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EE" w:rsidRPr="0040657B" w:rsidRDefault="00C64FEE" w:rsidP="00C64FEE">
      <w:pPr>
        <w:spacing w:before="0" w:after="0"/>
        <w:jc w:val="center"/>
        <w:rPr>
          <w:rFonts w:cs="Arial"/>
          <w:sz w:val="15"/>
          <w:szCs w:val="15"/>
        </w:rPr>
      </w:pPr>
      <w:r>
        <w:rPr>
          <w:rFonts w:cs="Arial"/>
          <w:noProof/>
          <w:sz w:val="15"/>
          <w:szCs w:val="15"/>
        </w:rPr>
        <w:drawing>
          <wp:anchor distT="0" distB="0" distL="114300" distR="114300" simplePos="0" relativeHeight="251660288" behindDoc="0" locked="0" layoutInCell="1" allowOverlap="1">
            <wp:simplePos x="0" y="0"/>
            <wp:positionH relativeFrom="column">
              <wp:posOffset>1923314</wp:posOffset>
            </wp:positionH>
            <wp:positionV relativeFrom="paragraph">
              <wp:posOffset>614045</wp:posOffset>
            </wp:positionV>
            <wp:extent cx="1967789" cy="2143602"/>
            <wp:effectExtent l="0" t="0" r="0" b="0"/>
            <wp:wrapNone/>
            <wp:docPr id="2" name="Bilde 2" descr="Se bildet i full størrel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bildet i full størrels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789" cy="2143602"/>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1568450</wp:posOffset>
            </wp:positionH>
            <wp:positionV relativeFrom="paragraph">
              <wp:posOffset>828675</wp:posOffset>
            </wp:positionV>
            <wp:extent cx="2098675" cy="2286000"/>
            <wp:effectExtent l="0" t="0" r="0" b="0"/>
            <wp:wrapNone/>
            <wp:docPr id="1" name="Bilde 1" descr="Se bildet i full størrel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bildet i full størrelse">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8675" cy="2286000"/>
                    </a:xfrm>
                    <a:prstGeom prst="rect">
                      <a:avLst/>
                    </a:prstGeom>
                    <a:noFill/>
                    <a:ln>
                      <a:noFill/>
                    </a:ln>
                  </pic:spPr>
                </pic:pic>
              </a:graphicData>
            </a:graphic>
          </wp:anchor>
        </w:drawing>
      </w:r>
      <w:r w:rsidR="00CC173F" w:rsidRPr="00CC173F">
        <w:rPr>
          <w:rFonts w:cs="Arial"/>
          <w:sz w:val="15"/>
          <w:szCs w:val="15"/>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85.1pt;height:55.3pt" fillcolor="black">
            <v:shadow color="#868686"/>
            <v:textpath style="font-family:&quot;Arial Black&quot;;font-size:44pt" fitshape="t" trim="t" string="Best uten kort"/>
          </v:shape>
        </w:pict>
      </w:r>
    </w:p>
    <w:p w:rsidR="00C64FEE" w:rsidRPr="0040657B" w:rsidRDefault="00C64FEE" w:rsidP="00C64FEE">
      <w:pPr>
        <w:spacing w:before="0" w:after="0"/>
        <w:jc w:val="center"/>
        <w:rPr>
          <w:rFonts w:cs="Arial"/>
          <w:sz w:val="15"/>
          <w:szCs w:val="15"/>
        </w:rPr>
      </w:pPr>
    </w:p>
    <w:p w:rsidR="00C64FEE" w:rsidRPr="0040657B" w:rsidRDefault="00C64FEE" w:rsidP="00C64FEE">
      <w:pPr>
        <w:spacing w:before="0" w:after="0"/>
        <w:jc w:val="center"/>
        <w:rPr>
          <w:rFonts w:cs="Arial"/>
          <w:sz w:val="15"/>
          <w:szCs w:val="15"/>
        </w:rPr>
      </w:pPr>
    </w:p>
    <w:p w:rsidR="00C64FEE" w:rsidRPr="0040657B" w:rsidRDefault="00C64FEE" w:rsidP="00C64FEE">
      <w:pPr>
        <w:spacing w:before="0" w:after="0"/>
        <w:jc w:val="center"/>
        <w:rPr>
          <w:rFonts w:cs="Arial"/>
          <w:sz w:val="15"/>
          <w:szCs w:val="15"/>
        </w:rPr>
      </w:pPr>
    </w:p>
    <w:p w:rsidR="00C64FEE" w:rsidRPr="0040657B" w:rsidRDefault="00C64FEE" w:rsidP="00C64FEE">
      <w:pPr>
        <w:spacing w:before="0" w:after="0"/>
        <w:jc w:val="center"/>
        <w:rPr>
          <w:rFonts w:cs="Arial"/>
          <w:sz w:val="15"/>
          <w:szCs w:val="15"/>
        </w:rPr>
      </w:pPr>
    </w:p>
    <w:p w:rsidR="00C64FEE" w:rsidRPr="0040657B" w:rsidRDefault="00C64FEE" w:rsidP="00C64FEE">
      <w:pPr>
        <w:spacing w:before="0" w:after="0"/>
        <w:jc w:val="center"/>
        <w:rPr>
          <w:rFonts w:cs="Arial"/>
          <w:sz w:val="15"/>
          <w:szCs w:val="15"/>
        </w:rPr>
      </w:pPr>
    </w:p>
    <w:p w:rsidR="00C64FEE" w:rsidRPr="00A200FF" w:rsidRDefault="00C64FEE" w:rsidP="00C64FEE">
      <w:pPr>
        <w:pStyle w:val="Overskrift5"/>
        <w:numPr>
          <w:ilvl w:val="0"/>
          <w:numId w:val="0"/>
        </w:numPr>
        <w:pBdr>
          <w:top w:val="none" w:sz="0" w:space="0" w:color="auto"/>
          <w:left w:val="none" w:sz="0" w:space="0" w:color="auto"/>
          <w:bottom w:val="none" w:sz="0" w:space="0" w:color="auto"/>
          <w:right w:val="none" w:sz="0" w:space="0" w:color="auto"/>
        </w:pBdr>
        <w:spacing w:before="0" w:after="0"/>
        <w:rPr>
          <w:color w:val="0000FF"/>
          <w:sz w:val="112"/>
          <w:szCs w:val="112"/>
        </w:rPr>
      </w:pPr>
    </w:p>
    <w:p w:rsidR="00C64FEE" w:rsidRPr="00C64FEE" w:rsidRDefault="00C64FEE" w:rsidP="00C64FEE">
      <w:pPr>
        <w:pStyle w:val="Overskrift5"/>
        <w:numPr>
          <w:ilvl w:val="0"/>
          <w:numId w:val="0"/>
        </w:numPr>
        <w:pBdr>
          <w:top w:val="none" w:sz="0" w:space="0" w:color="auto"/>
          <w:left w:val="none" w:sz="0" w:space="0" w:color="auto"/>
          <w:bottom w:val="none" w:sz="0" w:space="0" w:color="auto"/>
          <w:right w:val="none" w:sz="0" w:space="0" w:color="auto"/>
        </w:pBdr>
        <w:spacing w:before="0" w:after="0"/>
        <w:rPr>
          <w:color w:val="0000FF"/>
          <w:sz w:val="144"/>
          <w:szCs w:val="144"/>
        </w:rPr>
      </w:pPr>
      <w:r w:rsidRPr="00C64FEE">
        <w:rPr>
          <w:color w:val="0000FF"/>
          <w:sz w:val="144"/>
          <w:szCs w:val="144"/>
        </w:rPr>
        <w:t>BUK</w:t>
      </w:r>
    </w:p>
    <w:p w:rsidR="00C64FEE" w:rsidRPr="00C64FEE" w:rsidRDefault="00C64FEE" w:rsidP="00C64FEE">
      <w:pPr>
        <w:pStyle w:val="Overskrift5"/>
        <w:numPr>
          <w:ilvl w:val="0"/>
          <w:numId w:val="0"/>
        </w:numPr>
        <w:pBdr>
          <w:top w:val="none" w:sz="0" w:space="0" w:color="auto"/>
          <w:left w:val="none" w:sz="0" w:space="0" w:color="auto"/>
          <w:bottom w:val="none" w:sz="0" w:space="0" w:color="auto"/>
          <w:right w:val="none" w:sz="0" w:space="0" w:color="auto"/>
        </w:pBdr>
        <w:spacing w:before="0" w:after="0"/>
        <w:rPr>
          <w:b/>
          <w:color w:val="3A3AF8"/>
          <w:sz w:val="40"/>
          <w:szCs w:val="40"/>
        </w:rPr>
      </w:pPr>
      <w:r w:rsidRPr="00C64FEE">
        <w:rPr>
          <w:b/>
          <w:color w:val="3A3AF8"/>
          <w:sz w:val="40"/>
          <w:szCs w:val="40"/>
        </w:rPr>
        <w:t>KORTVERSJON for innlæring</w:t>
      </w:r>
    </w:p>
    <w:p w:rsidR="00C64FEE" w:rsidRPr="00A200FF" w:rsidRDefault="00186A6D" w:rsidP="00186A6D">
      <w:pPr>
        <w:pStyle w:val="Overskrift5"/>
        <w:numPr>
          <w:ilvl w:val="0"/>
          <w:numId w:val="0"/>
        </w:numPr>
        <w:pBdr>
          <w:top w:val="none" w:sz="0" w:space="0" w:color="auto"/>
          <w:left w:val="none" w:sz="0" w:space="0" w:color="auto"/>
          <w:bottom w:val="none" w:sz="0" w:space="0" w:color="auto"/>
          <w:right w:val="none" w:sz="0" w:space="0" w:color="auto"/>
        </w:pBdr>
        <w:spacing w:before="0" w:after="0"/>
        <w:rPr>
          <w:sz w:val="48"/>
          <w:szCs w:val="48"/>
        </w:rPr>
      </w:pPr>
      <w:r w:rsidRPr="00A200FF">
        <w:rPr>
          <w:color w:val="FF0000"/>
          <w:sz w:val="48"/>
          <w:szCs w:val="48"/>
        </w:rPr>
        <w:t xml:space="preserve">Ved </w:t>
      </w:r>
      <w:r w:rsidR="00C64FEE" w:rsidRPr="00A200FF">
        <w:rPr>
          <w:color w:val="FF0000"/>
          <w:sz w:val="48"/>
          <w:szCs w:val="48"/>
        </w:rPr>
        <w:t>Tommy Sandsmark</w:t>
      </w:r>
    </w:p>
    <w:p w:rsidR="00C64FEE" w:rsidRPr="0040657B" w:rsidRDefault="00C64FEE" w:rsidP="00C64FEE">
      <w:pPr>
        <w:spacing w:before="0" w:after="0"/>
        <w:jc w:val="center"/>
        <w:rPr>
          <w:sz w:val="28"/>
          <w:szCs w:val="28"/>
        </w:rPr>
      </w:pPr>
    </w:p>
    <w:p w:rsidR="00C64FEE" w:rsidRPr="00A200FF" w:rsidRDefault="00C64FEE" w:rsidP="00C64FEE">
      <w:pPr>
        <w:spacing w:before="0" w:after="0"/>
        <w:jc w:val="center"/>
        <w:rPr>
          <w:color w:val="0000FF"/>
          <w:sz w:val="24"/>
          <w:szCs w:val="24"/>
        </w:rPr>
      </w:pPr>
      <w:r w:rsidRPr="00A200FF">
        <w:rPr>
          <w:sz w:val="24"/>
          <w:szCs w:val="24"/>
        </w:rPr>
        <w:t>Åpning 1</w:t>
      </w:r>
      <w:r w:rsidR="000E3CE1">
        <w:rPr>
          <w:sz w:val="28"/>
          <w:szCs w:val="24"/>
        </w:rPr>
        <w:sym w:font="Symbol" w:char="F0A7"/>
      </w:r>
      <w:r w:rsidRPr="00A200FF">
        <w:rPr>
          <w:rFonts w:cs="Comic Sans MS"/>
          <w:sz w:val="24"/>
          <w:szCs w:val="24"/>
        </w:rPr>
        <w:t xml:space="preserve">: </w:t>
      </w:r>
      <w:r w:rsidRPr="00A200FF">
        <w:rPr>
          <w:color w:val="0000FF"/>
          <w:sz w:val="24"/>
          <w:szCs w:val="24"/>
        </w:rPr>
        <w:t>11-19HP 5+</w:t>
      </w:r>
      <w:r w:rsidR="000E3CE1" w:rsidRPr="00CC1EBF">
        <w:rPr>
          <w:sz w:val="28"/>
          <w:szCs w:val="24"/>
        </w:rPr>
        <w:sym w:font="Symbol" w:char="F0A7"/>
      </w:r>
      <w:r w:rsidRPr="00A200FF">
        <w:rPr>
          <w:color w:val="0000FF"/>
          <w:sz w:val="24"/>
          <w:szCs w:val="24"/>
        </w:rPr>
        <w:t xml:space="preserve"> UBAL (4</w:t>
      </w:r>
      <w:r w:rsidR="000E3CE1" w:rsidRPr="00CC1EBF">
        <w:rPr>
          <w:sz w:val="28"/>
          <w:szCs w:val="24"/>
        </w:rPr>
        <w:sym w:font="Symbol" w:char="F0A7"/>
      </w:r>
      <w:r w:rsidRPr="00A200FF">
        <w:rPr>
          <w:color w:val="0000FF"/>
          <w:sz w:val="24"/>
          <w:szCs w:val="24"/>
        </w:rPr>
        <w:t xml:space="preserve">-4-4-1) </w:t>
      </w:r>
    </w:p>
    <w:p w:rsidR="00C64FEE" w:rsidRPr="00A200FF" w:rsidRDefault="00C64FEE" w:rsidP="00C64FEE">
      <w:pPr>
        <w:spacing w:before="0" w:after="0"/>
        <w:jc w:val="center"/>
        <w:rPr>
          <w:color w:val="0000FF"/>
          <w:sz w:val="24"/>
          <w:szCs w:val="24"/>
        </w:rPr>
      </w:pPr>
      <w:r w:rsidRPr="00A200FF">
        <w:rPr>
          <w:color w:val="0000FF"/>
          <w:sz w:val="24"/>
          <w:szCs w:val="24"/>
        </w:rPr>
        <w:t>eller 11-14NT (bal./semibal.) 2+</w:t>
      </w:r>
      <w:r w:rsidR="000E3CE1" w:rsidRPr="00CC1EBF">
        <w:rPr>
          <w:sz w:val="28"/>
          <w:szCs w:val="24"/>
        </w:rPr>
        <w:sym w:font="Symbol" w:char="F0A7"/>
      </w:r>
      <w:r w:rsidRPr="00A200FF">
        <w:rPr>
          <w:color w:val="0000FF"/>
          <w:sz w:val="24"/>
          <w:szCs w:val="24"/>
        </w:rPr>
        <w:t xml:space="preserve"> m/overf. På 1/2-trinnet. </w:t>
      </w:r>
    </w:p>
    <w:p w:rsidR="00C64FEE" w:rsidRPr="00A200FF" w:rsidRDefault="00C64FEE" w:rsidP="00C64FEE">
      <w:pPr>
        <w:spacing w:before="0" w:after="0"/>
        <w:jc w:val="center"/>
        <w:rPr>
          <w:color w:val="0000FF"/>
          <w:sz w:val="24"/>
          <w:szCs w:val="24"/>
        </w:rPr>
      </w:pPr>
      <w:r w:rsidRPr="00A200FF">
        <w:rPr>
          <w:sz w:val="24"/>
          <w:szCs w:val="24"/>
        </w:rPr>
        <w:t>Åpning 1</w:t>
      </w:r>
      <w:r w:rsidR="000E3CE1">
        <w:rPr>
          <w:color w:val="FF0000"/>
          <w:sz w:val="28"/>
          <w:szCs w:val="24"/>
        </w:rPr>
        <w:sym w:font="Symbol" w:char="F0A8"/>
      </w:r>
      <w:r w:rsidRPr="00A200FF">
        <w:rPr>
          <w:rFonts w:cs="Comic Sans MS"/>
          <w:sz w:val="24"/>
          <w:szCs w:val="24"/>
        </w:rPr>
        <w:t>:</w:t>
      </w:r>
      <w:r w:rsidRPr="00A200FF">
        <w:rPr>
          <w:sz w:val="24"/>
          <w:szCs w:val="24"/>
        </w:rPr>
        <w:t xml:space="preserve"> </w:t>
      </w:r>
      <w:r w:rsidRPr="00A200FF">
        <w:rPr>
          <w:color w:val="0000FF"/>
          <w:sz w:val="24"/>
          <w:szCs w:val="24"/>
        </w:rPr>
        <w:t>11-19HP 5+</w:t>
      </w:r>
      <w:r w:rsidR="000E3CE1">
        <w:rPr>
          <w:color w:val="FF0000"/>
          <w:sz w:val="28"/>
          <w:szCs w:val="24"/>
        </w:rPr>
        <w:sym w:font="Symbol" w:char="F0A8"/>
      </w:r>
      <w:r w:rsidRPr="00A200FF">
        <w:rPr>
          <w:color w:val="0000FF"/>
          <w:sz w:val="24"/>
          <w:szCs w:val="24"/>
        </w:rPr>
        <w:t xml:space="preserve"> UBAL (4-4-4-1</w:t>
      </w:r>
      <w:r w:rsidR="000E3CE1" w:rsidRPr="00CC1EBF">
        <w:rPr>
          <w:sz w:val="28"/>
          <w:szCs w:val="24"/>
        </w:rPr>
        <w:sym w:font="Symbol" w:char="F0A7"/>
      </w:r>
      <w:r w:rsidRPr="00A200FF">
        <w:rPr>
          <w:color w:val="0000FF"/>
          <w:sz w:val="24"/>
          <w:szCs w:val="24"/>
        </w:rPr>
        <w:t xml:space="preserve">) </w:t>
      </w:r>
    </w:p>
    <w:p w:rsidR="00C64FEE" w:rsidRPr="00A200FF" w:rsidRDefault="00186A6D" w:rsidP="00C64FEE">
      <w:pPr>
        <w:spacing w:before="0" w:after="0"/>
        <w:jc w:val="center"/>
        <w:rPr>
          <w:color w:val="0000FF"/>
          <w:sz w:val="24"/>
          <w:szCs w:val="24"/>
        </w:rPr>
      </w:pPr>
      <w:r w:rsidRPr="00A200FF">
        <w:rPr>
          <w:color w:val="0000FF"/>
          <w:sz w:val="24"/>
          <w:szCs w:val="24"/>
        </w:rPr>
        <w:t xml:space="preserve">m/overf. På 1-trinnet </w:t>
      </w:r>
      <w:r w:rsidR="00C64FEE" w:rsidRPr="00A200FF">
        <w:rPr>
          <w:color w:val="0000FF"/>
          <w:sz w:val="24"/>
          <w:szCs w:val="24"/>
        </w:rPr>
        <w:t>eller 18-19NT (bal./semibal.) 2+</w:t>
      </w:r>
      <w:r w:rsidR="000E3CE1">
        <w:rPr>
          <w:color w:val="FF0000"/>
          <w:sz w:val="28"/>
          <w:szCs w:val="24"/>
        </w:rPr>
        <w:sym w:font="Symbol" w:char="F0A8"/>
      </w:r>
      <w:r w:rsidR="00C64FEE" w:rsidRPr="00A200FF">
        <w:rPr>
          <w:color w:val="0000FF"/>
          <w:sz w:val="24"/>
          <w:szCs w:val="24"/>
        </w:rPr>
        <w:t xml:space="preserve"> </w:t>
      </w:r>
    </w:p>
    <w:p w:rsidR="00C64FEE" w:rsidRPr="00A200FF" w:rsidRDefault="00C64FEE" w:rsidP="00C64FEE">
      <w:pPr>
        <w:spacing w:before="0" w:after="0"/>
        <w:jc w:val="center"/>
        <w:rPr>
          <w:color w:val="0000FF"/>
          <w:sz w:val="24"/>
          <w:szCs w:val="24"/>
        </w:rPr>
      </w:pPr>
      <w:r w:rsidRPr="00A200FF">
        <w:rPr>
          <w:sz w:val="24"/>
          <w:szCs w:val="24"/>
        </w:rPr>
        <w:t>Åpning 1</w:t>
      </w:r>
      <w:r w:rsidR="000E3CE1">
        <w:rPr>
          <w:color w:val="FF0000"/>
          <w:sz w:val="28"/>
          <w:szCs w:val="24"/>
        </w:rPr>
        <w:sym w:font="Symbol" w:char="F0A9"/>
      </w:r>
      <w:r w:rsidRPr="00A200FF">
        <w:rPr>
          <w:rFonts w:cs="Comic Sans MS"/>
          <w:sz w:val="24"/>
          <w:szCs w:val="24"/>
        </w:rPr>
        <w:t>/</w:t>
      </w:r>
      <w:r w:rsidR="000E3CE1">
        <w:rPr>
          <w:rFonts w:cs="Comic Sans MS"/>
          <w:sz w:val="28"/>
          <w:szCs w:val="24"/>
        </w:rPr>
        <w:sym w:font="Symbol" w:char="F0AA"/>
      </w:r>
      <w:r w:rsidRPr="00A200FF">
        <w:rPr>
          <w:sz w:val="24"/>
          <w:szCs w:val="24"/>
        </w:rPr>
        <w:t xml:space="preserve">: </w:t>
      </w:r>
      <w:r w:rsidRPr="00A200FF">
        <w:rPr>
          <w:color w:val="0000FF"/>
          <w:sz w:val="24"/>
          <w:szCs w:val="24"/>
        </w:rPr>
        <w:t>5+M med overføringer på 2-trinnet og strukturhopp</w:t>
      </w:r>
    </w:p>
    <w:p w:rsidR="00186A6D" w:rsidRPr="00A200FF" w:rsidRDefault="00186A6D" w:rsidP="00C64FEE">
      <w:pPr>
        <w:spacing w:before="0" w:after="0"/>
        <w:jc w:val="center"/>
        <w:rPr>
          <w:color w:val="0000FF"/>
          <w:sz w:val="24"/>
          <w:szCs w:val="24"/>
        </w:rPr>
      </w:pPr>
      <w:r w:rsidRPr="00A200FF">
        <w:rPr>
          <w:sz w:val="24"/>
          <w:szCs w:val="24"/>
        </w:rPr>
        <w:t>Åpning 1NT</w:t>
      </w:r>
      <w:r w:rsidRPr="00A200FF">
        <w:rPr>
          <w:color w:val="0000FF"/>
          <w:sz w:val="24"/>
          <w:szCs w:val="24"/>
        </w:rPr>
        <w:t xml:space="preserve">: med konvensjoner som «Smolen», </w:t>
      </w:r>
    </w:p>
    <w:p w:rsidR="00186A6D" w:rsidRPr="00A200FF" w:rsidRDefault="00186A6D" w:rsidP="00C64FEE">
      <w:pPr>
        <w:spacing w:before="0" w:after="0"/>
        <w:jc w:val="center"/>
        <w:rPr>
          <w:color w:val="0000FF"/>
          <w:sz w:val="24"/>
          <w:szCs w:val="24"/>
        </w:rPr>
      </w:pPr>
      <w:r w:rsidRPr="00A200FF">
        <w:rPr>
          <w:color w:val="0000FF"/>
          <w:sz w:val="24"/>
          <w:szCs w:val="24"/>
        </w:rPr>
        <w:t>«Drop Dead Stayman» og overføringer.</w:t>
      </w:r>
    </w:p>
    <w:p w:rsidR="00186A6D" w:rsidRPr="00A200FF" w:rsidRDefault="00186A6D" w:rsidP="00C64FEE">
      <w:pPr>
        <w:spacing w:before="0" w:after="0"/>
        <w:jc w:val="center"/>
        <w:rPr>
          <w:color w:val="0000FF"/>
          <w:sz w:val="24"/>
          <w:szCs w:val="24"/>
        </w:rPr>
      </w:pPr>
      <w:r w:rsidRPr="00A200FF">
        <w:rPr>
          <w:sz w:val="24"/>
          <w:szCs w:val="24"/>
        </w:rPr>
        <w:t>Åpning 2</w:t>
      </w:r>
      <w:r w:rsidR="000E3CE1">
        <w:rPr>
          <w:sz w:val="28"/>
          <w:szCs w:val="24"/>
        </w:rPr>
        <w:sym w:font="Symbol" w:char="F0A7"/>
      </w:r>
      <w:r w:rsidRPr="00A200FF">
        <w:rPr>
          <w:rFonts w:cs="Comic Sans MS"/>
          <w:sz w:val="24"/>
          <w:szCs w:val="24"/>
        </w:rPr>
        <w:t xml:space="preserve">: </w:t>
      </w:r>
      <w:r w:rsidRPr="00A200FF">
        <w:rPr>
          <w:color w:val="0000FF"/>
          <w:sz w:val="24"/>
          <w:szCs w:val="24"/>
        </w:rPr>
        <w:t>20+ (farge) eller 22-23/36-27HP med</w:t>
      </w:r>
    </w:p>
    <w:p w:rsidR="00186A6D" w:rsidRPr="00A200FF" w:rsidRDefault="00A200FF" w:rsidP="00C64FEE">
      <w:pPr>
        <w:spacing w:before="0" w:after="0"/>
        <w:jc w:val="center"/>
        <w:rPr>
          <w:color w:val="0000FF"/>
          <w:sz w:val="24"/>
          <w:szCs w:val="24"/>
        </w:rPr>
      </w:pPr>
      <w:r w:rsidRPr="00A200FF">
        <w:rPr>
          <w:color w:val="0000FF"/>
          <w:sz w:val="24"/>
          <w:szCs w:val="24"/>
        </w:rPr>
        <w:t>overføringer og «Puppet Stayman» på sterk NT.</w:t>
      </w:r>
    </w:p>
    <w:p w:rsidR="00A200FF" w:rsidRPr="00A200FF" w:rsidRDefault="00A200FF" w:rsidP="00A200FF">
      <w:pPr>
        <w:spacing w:before="0" w:after="0"/>
        <w:jc w:val="center"/>
        <w:rPr>
          <w:color w:val="0000FF"/>
          <w:sz w:val="24"/>
          <w:szCs w:val="24"/>
        </w:rPr>
      </w:pPr>
      <w:r w:rsidRPr="00A200FF">
        <w:rPr>
          <w:sz w:val="24"/>
          <w:szCs w:val="24"/>
        </w:rPr>
        <w:t>Åpning 2</w:t>
      </w:r>
      <w:r w:rsidR="000E3CE1">
        <w:rPr>
          <w:color w:val="FF0000"/>
          <w:sz w:val="28"/>
          <w:szCs w:val="24"/>
        </w:rPr>
        <w:sym w:font="Symbol" w:char="F0A8"/>
      </w:r>
      <w:r w:rsidRPr="00A200FF">
        <w:rPr>
          <w:rFonts w:cs="Comic Sans MS"/>
          <w:sz w:val="24"/>
          <w:szCs w:val="24"/>
        </w:rPr>
        <w:t xml:space="preserve">: </w:t>
      </w:r>
      <w:r w:rsidRPr="00A200FF">
        <w:rPr>
          <w:color w:val="0000FF"/>
          <w:sz w:val="24"/>
          <w:szCs w:val="24"/>
        </w:rPr>
        <w:t>Multi: enten svake 2 / eller sterk NT (20-21/24-25HP) med overføringer og «Puppet Stayman» på sterk NT.</w:t>
      </w:r>
    </w:p>
    <w:p w:rsidR="00A200FF" w:rsidRPr="00A200FF" w:rsidRDefault="00A200FF" w:rsidP="00C64FEE">
      <w:pPr>
        <w:spacing w:before="0" w:after="0"/>
        <w:jc w:val="center"/>
        <w:rPr>
          <w:color w:val="0000FF"/>
          <w:sz w:val="24"/>
          <w:szCs w:val="24"/>
        </w:rPr>
      </w:pPr>
      <w:r w:rsidRPr="00A200FF">
        <w:rPr>
          <w:sz w:val="24"/>
          <w:szCs w:val="24"/>
        </w:rPr>
        <w:t>Åpning 2</w:t>
      </w:r>
      <w:r w:rsidR="000E3CE1">
        <w:rPr>
          <w:color w:val="FF0000"/>
          <w:sz w:val="28"/>
          <w:szCs w:val="24"/>
        </w:rPr>
        <w:sym w:font="Symbol" w:char="F0A9"/>
      </w:r>
      <w:r w:rsidRPr="00A200FF">
        <w:rPr>
          <w:rFonts w:cs="Comic Sans MS"/>
          <w:sz w:val="24"/>
          <w:szCs w:val="24"/>
        </w:rPr>
        <w:t>/</w:t>
      </w:r>
      <w:r w:rsidR="000E3CE1">
        <w:rPr>
          <w:rFonts w:cs="Comic Sans MS"/>
          <w:sz w:val="28"/>
          <w:szCs w:val="24"/>
        </w:rPr>
        <w:sym w:font="Symbol" w:char="F0AA"/>
      </w:r>
      <w:r w:rsidRPr="00A200FF">
        <w:rPr>
          <w:sz w:val="24"/>
          <w:szCs w:val="24"/>
        </w:rPr>
        <w:t xml:space="preserve">: </w:t>
      </w:r>
      <w:r w:rsidRPr="00A200FF">
        <w:rPr>
          <w:color w:val="0000FF"/>
          <w:sz w:val="24"/>
          <w:szCs w:val="24"/>
        </w:rPr>
        <w:t>«Tartan»: 5-korts M og sidefarge i /.</w:t>
      </w:r>
    </w:p>
    <w:p w:rsidR="00A200FF" w:rsidRDefault="00A200FF" w:rsidP="00C64FEE">
      <w:pPr>
        <w:spacing w:before="0" w:after="0"/>
        <w:jc w:val="center"/>
        <w:rPr>
          <w:color w:val="0000FF"/>
          <w:sz w:val="24"/>
          <w:szCs w:val="24"/>
        </w:rPr>
      </w:pPr>
      <w:r w:rsidRPr="00A200FF">
        <w:rPr>
          <w:sz w:val="24"/>
          <w:szCs w:val="24"/>
        </w:rPr>
        <w:t xml:space="preserve">Åpning 2NT: </w:t>
      </w:r>
      <w:r w:rsidRPr="00A200FF">
        <w:rPr>
          <w:color w:val="0000FF"/>
          <w:sz w:val="24"/>
          <w:szCs w:val="24"/>
        </w:rPr>
        <w:t>Begge minor (5-5) og under åpning eller 15+HP</w:t>
      </w:r>
    </w:p>
    <w:p w:rsidR="00A200FF" w:rsidRPr="00A200FF" w:rsidRDefault="00A200FF" w:rsidP="00C64FEE">
      <w:pPr>
        <w:spacing w:before="0" w:after="0"/>
        <w:jc w:val="center"/>
        <w:rPr>
          <w:color w:val="0000FF"/>
          <w:sz w:val="24"/>
          <w:szCs w:val="24"/>
        </w:rPr>
      </w:pPr>
    </w:p>
    <w:p w:rsidR="00C64FEE" w:rsidRDefault="00C64FEE" w:rsidP="00C64FEE">
      <w:pPr>
        <w:pStyle w:val="Overskrift5"/>
        <w:numPr>
          <w:ilvl w:val="0"/>
          <w:numId w:val="0"/>
        </w:numPr>
        <w:pBdr>
          <w:bottom w:val="double" w:sz="6" w:space="5" w:color="auto"/>
        </w:pBdr>
        <w:spacing w:before="0" w:after="0"/>
      </w:pPr>
      <w:r w:rsidRPr="0040657B">
        <w:t xml:space="preserve">Oppdatert: </w:t>
      </w:r>
      <w:r w:rsidR="00A818BC">
        <w:t>02</w:t>
      </w:r>
      <w:r w:rsidRPr="0040657B">
        <w:t>.</w:t>
      </w:r>
      <w:r w:rsidR="008A1CF5">
        <w:t>0</w:t>
      </w:r>
      <w:r w:rsidR="00A818BC">
        <w:t>8</w:t>
      </w:r>
      <w:r w:rsidRPr="0040657B">
        <w:t>.201</w:t>
      </w:r>
      <w:r w:rsidR="008A1CF5">
        <w:t>3</w:t>
      </w:r>
      <w:r w:rsidRPr="0040657B">
        <w:t xml:space="preserve"> versjon 6,0</w:t>
      </w:r>
      <w:r w:rsidR="00A818BC">
        <w:t>1</w:t>
      </w:r>
      <w:bookmarkStart w:id="0" w:name="_GoBack"/>
      <w:bookmarkEnd w:id="0"/>
    </w:p>
    <w:p w:rsidR="00C64FEE" w:rsidRDefault="00C64FEE" w:rsidP="00C64FEE"/>
    <w:p w:rsidR="009A564E" w:rsidRPr="001D4F80" w:rsidRDefault="009A564E" w:rsidP="009A564E">
      <w:pPr>
        <w:spacing w:before="0" w:after="0"/>
        <w:jc w:val="center"/>
        <w:rPr>
          <w:b/>
          <w:sz w:val="28"/>
          <w:szCs w:val="28"/>
        </w:rPr>
      </w:pPr>
      <w:r w:rsidRPr="001D4F80">
        <w:rPr>
          <w:b/>
          <w:sz w:val="28"/>
          <w:szCs w:val="28"/>
        </w:rPr>
        <w:lastRenderedPageBreak/>
        <w:t>Innholdsfortegnelse</w:t>
      </w:r>
    </w:p>
    <w:p w:rsidR="00C62FC6" w:rsidRDefault="00CC173F">
      <w:pPr>
        <w:pStyle w:val="INNH1"/>
        <w:rPr>
          <w:rFonts w:asciiTheme="minorHAnsi" w:eastAsiaTheme="minorEastAsia" w:hAnsiTheme="minorHAnsi" w:cstheme="minorBidi"/>
          <w:b w:val="0"/>
          <w:caps w:val="0"/>
          <w:snapToGrid/>
          <w:sz w:val="22"/>
          <w:lang w:val="nb-NO"/>
        </w:rPr>
      </w:pPr>
      <w:r w:rsidRPr="00CC173F">
        <w:rPr>
          <w:rFonts w:ascii="Comic Sans MS" w:hAnsi="Comic Sans MS"/>
          <w:sz w:val="28"/>
          <w:szCs w:val="28"/>
        </w:rPr>
        <w:fldChar w:fldCharType="begin"/>
      </w:r>
      <w:r w:rsidR="009A564E" w:rsidRPr="001D4F80">
        <w:rPr>
          <w:rFonts w:ascii="Comic Sans MS" w:hAnsi="Comic Sans MS"/>
          <w:sz w:val="28"/>
          <w:szCs w:val="28"/>
          <w:lang w:val="nb-NO"/>
        </w:rPr>
        <w:instrText xml:space="preserve"> TOC \o "</w:instrText>
      </w:r>
      <w:r w:rsidR="009A564E" w:rsidRPr="001D4F80">
        <w:rPr>
          <w:rFonts w:ascii="Comic Sans MS" w:hAnsi="Comic Sans MS"/>
          <w:sz w:val="28"/>
          <w:szCs w:val="28"/>
        </w:rPr>
        <w:instrText xml:space="preserve">1-3" \h \z \u </w:instrText>
      </w:r>
      <w:r w:rsidRPr="00CC173F">
        <w:rPr>
          <w:rFonts w:ascii="Comic Sans MS" w:hAnsi="Comic Sans MS"/>
          <w:sz w:val="28"/>
          <w:szCs w:val="28"/>
        </w:rPr>
        <w:fldChar w:fldCharType="separate"/>
      </w:r>
      <w:hyperlink w:anchor="_Toc362476497" w:history="1">
        <w:r w:rsidR="00C62FC6" w:rsidRPr="009C6E38">
          <w:rPr>
            <w:rStyle w:val="Hyperkobling"/>
          </w:rPr>
          <w:t>1</w:t>
        </w:r>
        <w:r w:rsidR="00C62FC6">
          <w:rPr>
            <w:rFonts w:asciiTheme="minorHAnsi" w:eastAsiaTheme="minorEastAsia" w:hAnsiTheme="minorHAnsi" w:cstheme="minorBidi"/>
            <w:b w:val="0"/>
            <w:caps w:val="0"/>
            <w:snapToGrid/>
            <w:sz w:val="22"/>
            <w:lang w:val="nb-NO"/>
          </w:rPr>
          <w:tab/>
        </w:r>
        <w:r w:rsidR="00C62FC6" w:rsidRPr="009C6E38">
          <w:rPr>
            <w:rStyle w:val="Hyperkobling"/>
          </w:rPr>
          <w:t>Generelle prinsipper</w:t>
        </w:r>
        <w:r w:rsidR="00C62FC6">
          <w:rPr>
            <w:webHidden/>
          </w:rPr>
          <w:tab/>
        </w:r>
        <w:r>
          <w:rPr>
            <w:webHidden/>
          </w:rPr>
          <w:fldChar w:fldCharType="begin"/>
        </w:r>
        <w:r w:rsidR="00C62FC6">
          <w:rPr>
            <w:webHidden/>
          </w:rPr>
          <w:instrText xml:space="preserve"> PAGEREF _Toc362476497 \h </w:instrText>
        </w:r>
        <w:r>
          <w:rPr>
            <w:webHidden/>
          </w:rPr>
        </w:r>
        <w:r>
          <w:rPr>
            <w:webHidden/>
          </w:rPr>
          <w:fldChar w:fldCharType="separate"/>
        </w:r>
        <w:r w:rsidR="00C62FC6">
          <w:rPr>
            <w:webHidden/>
          </w:rPr>
          <w:t>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498" w:history="1">
        <w:r w:rsidR="00C62FC6" w:rsidRPr="009C6E38">
          <w:rPr>
            <w:rStyle w:val="Hyperkobling"/>
          </w:rPr>
          <w:t>1.1</w:t>
        </w:r>
        <w:r w:rsidR="00C62FC6">
          <w:rPr>
            <w:rFonts w:asciiTheme="minorHAnsi" w:eastAsiaTheme="minorEastAsia" w:hAnsiTheme="minorHAnsi" w:cstheme="minorBidi"/>
            <w:b w:val="0"/>
            <w:smallCaps w:val="0"/>
            <w:snapToGrid/>
            <w:lang w:val="nb-NO"/>
          </w:rPr>
          <w:tab/>
        </w:r>
        <w:r w:rsidR="00C62FC6" w:rsidRPr="009C6E38">
          <w:rPr>
            <w:rStyle w:val="Hyperkobling"/>
          </w:rPr>
          <w:t>Forkortelser</w:t>
        </w:r>
        <w:r w:rsidR="00C62FC6">
          <w:rPr>
            <w:webHidden/>
          </w:rPr>
          <w:tab/>
        </w:r>
        <w:r>
          <w:rPr>
            <w:webHidden/>
          </w:rPr>
          <w:fldChar w:fldCharType="begin"/>
        </w:r>
        <w:r w:rsidR="00C62FC6">
          <w:rPr>
            <w:webHidden/>
          </w:rPr>
          <w:instrText xml:space="preserve"> PAGEREF _Toc362476498 \h </w:instrText>
        </w:r>
        <w:r>
          <w:rPr>
            <w:webHidden/>
          </w:rPr>
        </w:r>
        <w:r>
          <w:rPr>
            <w:webHidden/>
          </w:rPr>
          <w:fldChar w:fldCharType="separate"/>
        </w:r>
        <w:r w:rsidR="00C62FC6">
          <w:rPr>
            <w:webHidden/>
          </w:rPr>
          <w:t>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499" w:history="1">
        <w:r w:rsidR="00C62FC6" w:rsidRPr="009C6E38">
          <w:rPr>
            <w:rStyle w:val="Hyperkobling"/>
          </w:rPr>
          <w:t>1.2</w:t>
        </w:r>
        <w:r w:rsidR="00C62FC6">
          <w:rPr>
            <w:rFonts w:asciiTheme="minorHAnsi" w:eastAsiaTheme="minorEastAsia" w:hAnsiTheme="minorHAnsi" w:cstheme="minorBidi"/>
            <w:b w:val="0"/>
            <w:smallCaps w:val="0"/>
            <w:snapToGrid/>
            <w:lang w:val="nb-NO"/>
          </w:rPr>
          <w:tab/>
        </w:r>
        <w:r w:rsidR="00C62FC6" w:rsidRPr="009C6E38">
          <w:rPr>
            <w:rStyle w:val="Hyperkobling"/>
          </w:rPr>
          <w:t>Litt om systemet.</w:t>
        </w:r>
        <w:r w:rsidR="00C62FC6">
          <w:rPr>
            <w:webHidden/>
          </w:rPr>
          <w:tab/>
        </w:r>
        <w:r>
          <w:rPr>
            <w:webHidden/>
          </w:rPr>
          <w:fldChar w:fldCharType="begin"/>
        </w:r>
        <w:r w:rsidR="00C62FC6">
          <w:rPr>
            <w:webHidden/>
          </w:rPr>
          <w:instrText xml:space="preserve"> PAGEREF _Toc362476499 \h </w:instrText>
        </w:r>
        <w:r>
          <w:rPr>
            <w:webHidden/>
          </w:rPr>
        </w:r>
        <w:r>
          <w:rPr>
            <w:webHidden/>
          </w:rPr>
          <w:fldChar w:fldCharType="separate"/>
        </w:r>
        <w:r w:rsidR="00C62FC6">
          <w:rPr>
            <w:webHidden/>
          </w:rPr>
          <w:t>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00" w:history="1">
        <w:r w:rsidR="00C62FC6" w:rsidRPr="009C6E38">
          <w:rPr>
            <w:rStyle w:val="Hyperkobling"/>
          </w:rPr>
          <w:t>1.3</w:t>
        </w:r>
        <w:r w:rsidR="00C62FC6">
          <w:rPr>
            <w:rFonts w:asciiTheme="minorHAnsi" w:eastAsiaTheme="minorEastAsia" w:hAnsiTheme="minorHAnsi" w:cstheme="minorBidi"/>
            <w:b w:val="0"/>
            <w:smallCaps w:val="0"/>
            <w:snapToGrid/>
            <w:lang w:val="nb-NO"/>
          </w:rPr>
          <w:tab/>
        </w:r>
        <w:r w:rsidR="00C62FC6" w:rsidRPr="009C6E38">
          <w:rPr>
            <w:rStyle w:val="Hyperkobling"/>
          </w:rPr>
          <w:t>Prioritet</w:t>
        </w:r>
        <w:r w:rsidR="00C62FC6">
          <w:rPr>
            <w:webHidden/>
          </w:rPr>
          <w:tab/>
        </w:r>
        <w:r>
          <w:rPr>
            <w:webHidden/>
          </w:rPr>
          <w:fldChar w:fldCharType="begin"/>
        </w:r>
        <w:r w:rsidR="00C62FC6">
          <w:rPr>
            <w:webHidden/>
          </w:rPr>
          <w:instrText xml:space="preserve"> PAGEREF _Toc362476500 \h </w:instrText>
        </w:r>
        <w:r>
          <w:rPr>
            <w:webHidden/>
          </w:rPr>
        </w:r>
        <w:r>
          <w:rPr>
            <w:webHidden/>
          </w:rPr>
          <w:fldChar w:fldCharType="separate"/>
        </w:r>
        <w:r w:rsidR="00C62FC6">
          <w:rPr>
            <w:webHidden/>
          </w:rPr>
          <w:t>11</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01" w:history="1">
        <w:r w:rsidR="00C62FC6" w:rsidRPr="009C6E38">
          <w:rPr>
            <w:rStyle w:val="Hyperkobling"/>
            <w:lang w:val="nb-NO"/>
          </w:rPr>
          <w:t>2</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Åpningsmeldinger</w:t>
        </w:r>
        <w:r w:rsidR="00C62FC6">
          <w:rPr>
            <w:webHidden/>
          </w:rPr>
          <w:tab/>
        </w:r>
        <w:r>
          <w:rPr>
            <w:webHidden/>
          </w:rPr>
          <w:fldChar w:fldCharType="begin"/>
        </w:r>
        <w:r w:rsidR="00C62FC6">
          <w:rPr>
            <w:webHidden/>
          </w:rPr>
          <w:instrText xml:space="preserve"> PAGEREF _Toc362476501 \h </w:instrText>
        </w:r>
        <w:r>
          <w:rPr>
            <w:webHidden/>
          </w:rPr>
        </w:r>
        <w:r>
          <w:rPr>
            <w:webHidden/>
          </w:rPr>
          <w:fldChar w:fldCharType="separate"/>
        </w:r>
        <w:r w:rsidR="00C62FC6">
          <w:rPr>
            <w:webHidden/>
          </w:rPr>
          <w:t>13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02" w:history="1">
        <w:r w:rsidR="00C62FC6" w:rsidRPr="009C6E38">
          <w:rPr>
            <w:rStyle w:val="Hyperkobling"/>
          </w:rPr>
          <w:t>2.1</w:t>
        </w:r>
        <w:r w:rsidR="00C62FC6">
          <w:rPr>
            <w:rFonts w:asciiTheme="minorHAnsi" w:eastAsiaTheme="minorEastAsia" w:hAnsiTheme="minorHAnsi" w:cstheme="minorBidi"/>
            <w:b w:val="0"/>
            <w:smallCaps w:val="0"/>
            <w:snapToGrid/>
            <w:lang w:val="nb-NO"/>
          </w:rPr>
          <w:tab/>
        </w:r>
        <w:r w:rsidR="00C62FC6" w:rsidRPr="009C6E38">
          <w:rPr>
            <w:rStyle w:val="Hyperkobling"/>
          </w:rPr>
          <w:t>Åpningshender</w:t>
        </w:r>
        <w:r w:rsidR="00C62FC6">
          <w:rPr>
            <w:webHidden/>
          </w:rPr>
          <w:tab/>
        </w:r>
        <w:r>
          <w:rPr>
            <w:webHidden/>
          </w:rPr>
          <w:fldChar w:fldCharType="begin"/>
        </w:r>
        <w:r w:rsidR="00C62FC6">
          <w:rPr>
            <w:webHidden/>
          </w:rPr>
          <w:instrText xml:space="preserve"> PAGEREF _Toc362476502 \h </w:instrText>
        </w:r>
        <w:r>
          <w:rPr>
            <w:webHidden/>
          </w:rPr>
        </w:r>
        <w:r>
          <w:rPr>
            <w:webHidden/>
          </w:rPr>
          <w:fldChar w:fldCharType="separate"/>
        </w:r>
        <w:r w:rsidR="00C62FC6">
          <w:rPr>
            <w:webHidden/>
          </w:rPr>
          <w:t>14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03" w:history="1">
        <w:r w:rsidR="00C62FC6" w:rsidRPr="009C6E38">
          <w:rPr>
            <w:rStyle w:val="Hyperkobling"/>
            <w:lang w:val="nb-NO"/>
          </w:rPr>
          <w:t>2.1.1</w:t>
        </w:r>
        <w:r w:rsidR="00C62FC6">
          <w:rPr>
            <w:rFonts w:asciiTheme="minorHAnsi" w:eastAsiaTheme="minorEastAsia" w:hAnsiTheme="minorHAnsi" w:cstheme="minorBidi"/>
            <w:snapToGrid/>
            <w:sz w:val="22"/>
            <w:szCs w:val="22"/>
            <w:lang w:val="nb-NO"/>
          </w:rPr>
          <w:tab/>
        </w:r>
        <w:r w:rsidR="00C62FC6" w:rsidRPr="009C6E38">
          <w:rPr>
            <w:rStyle w:val="Hyperkobling"/>
          </w:rPr>
          <w:t>ZAR</w:t>
        </w:r>
        <w:r w:rsidR="00C62FC6">
          <w:rPr>
            <w:webHidden/>
          </w:rPr>
          <w:tab/>
        </w:r>
        <w:r>
          <w:rPr>
            <w:webHidden/>
          </w:rPr>
          <w:fldChar w:fldCharType="begin"/>
        </w:r>
        <w:r w:rsidR="00C62FC6">
          <w:rPr>
            <w:webHidden/>
          </w:rPr>
          <w:instrText xml:space="preserve"> PAGEREF _Toc362476503 \h </w:instrText>
        </w:r>
        <w:r>
          <w:rPr>
            <w:webHidden/>
          </w:rPr>
        </w:r>
        <w:r>
          <w:rPr>
            <w:webHidden/>
          </w:rPr>
          <w:fldChar w:fldCharType="separate"/>
        </w:r>
        <w:r w:rsidR="00C62FC6">
          <w:rPr>
            <w:webHidden/>
          </w:rPr>
          <w:t>14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04" w:history="1">
        <w:r w:rsidR="00C62FC6" w:rsidRPr="009C6E38">
          <w:rPr>
            <w:rStyle w:val="Hyperkobling"/>
          </w:rPr>
          <w:t>2.1.2</w:t>
        </w:r>
        <w:r w:rsidR="00C62FC6">
          <w:rPr>
            <w:rFonts w:asciiTheme="minorHAnsi" w:eastAsiaTheme="minorEastAsia" w:hAnsiTheme="minorHAnsi" w:cstheme="minorBidi"/>
            <w:snapToGrid/>
            <w:sz w:val="22"/>
            <w:szCs w:val="22"/>
            <w:lang w:val="nb-NO"/>
          </w:rPr>
          <w:tab/>
        </w:r>
        <w:r w:rsidR="00C62FC6" w:rsidRPr="009C6E38">
          <w:rPr>
            <w:rStyle w:val="Hyperkobling"/>
          </w:rPr>
          <w:t>Tredje og fjerde hånd</w:t>
        </w:r>
        <w:r w:rsidR="00C62FC6">
          <w:rPr>
            <w:webHidden/>
          </w:rPr>
          <w:tab/>
        </w:r>
        <w:r>
          <w:rPr>
            <w:webHidden/>
          </w:rPr>
          <w:fldChar w:fldCharType="begin"/>
        </w:r>
        <w:r w:rsidR="00C62FC6">
          <w:rPr>
            <w:webHidden/>
          </w:rPr>
          <w:instrText xml:space="preserve"> PAGEREF _Toc362476504 \h </w:instrText>
        </w:r>
        <w:r>
          <w:rPr>
            <w:webHidden/>
          </w:rPr>
        </w:r>
        <w:r>
          <w:rPr>
            <w:webHidden/>
          </w:rPr>
          <w:fldChar w:fldCharType="separate"/>
        </w:r>
        <w:r w:rsidR="00C62FC6">
          <w:rPr>
            <w:webHidden/>
          </w:rPr>
          <w:t>14</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05" w:history="1">
        <w:r w:rsidR="00C62FC6" w:rsidRPr="009C6E38">
          <w:rPr>
            <w:rStyle w:val="Hyperkobling"/>
            <w:lang w:val="nb-NO"/>
          </w:rPr>
          <w:t>3</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Prinsipper etter 1</w:t>
        </w:r>
        <w:r w:rsidR="00C62FC6" w:rsidRPr="00C62FC6">
          <w:rPr>
            <w:rStyle w:val="Hyperkobling"/>
            <w:color w:val="auto"/>
            <w:sz w:val="36"/>
          </w:rPr>
          <w:sym w:font="Symbol" w:char="F0A7"/>
        </w:r>
        <w:r w:rsidR="00C62FC6" w:rsidRPr="009C6E38">
          <w:rPr>
            <w:rStyle w:val="Hyperkobling"/>
            <w:lang w:val="nb-NO"/>
          </w:rPr>
          <w:t>/</w:t>
        </w:r>
        <w:r w:rsidR="00C62FC6" w:rsidRPr="00C62FC6">
          <w:rPr>
            <w:rStyle w:val="Hyperkobling"/>
            <w:color w:val="FF0000"/>
            <w:sz w:val="36"/>
          </w:rPr>
          <w:sym w:font="Symbol" w:char="F0A8"/>
        </w:r>
        <w:r w:rsidR="00C62FC6" w:rsidRPr="009C6E38">
          <w:rPr>
            <w:rStyle w:val="Hyperkobling"/>
            <w:lang w:val="nb-NO"/>
          </w:rPr>
          <w:t>/</w:t>
        </w:r>
        <w:r w:rsidR="00C62FC6" w:rsidRPr="00C62FC6">
          <w:rPr>
            <w:rStyle w:val="Hyperkobling"/>
            <w:color w:val="FF0000"/>
            <w:sz w:val="36"/>
          </w:rPr>
          <w:sym w:font="Symbol" w:char="F0A9"/>
        </w:r>
        <w:r w:rsidR="00C62FC6" w:rsidRPr="009C6E38">
          <w:rPr>
            <w:rStyle w:val="Hyperkobling"/>
            <w:lang w:val="nb-NO"/>
          </w:rPr>
          <w:t>/</w:t>
        </w:r>
        <w:r w:rsidR="00C62FC6" w:rsidRPr="00C62FC6">
          <w:rPr>
            <w:rStyle w:val="Hyperkobling"/>
            <w:color w:val="auto"/>
            <w:sz w:val="36"/>
          </w:rPr>
          <w:sym w:font="Symbol" w:char="F0AA"/>
        </w:r>
        <w:r w:rsidR="00C62FC6" w:rsidRPr="009C6E38">
          <w:rPr>
            <w:rStyle w:val="Hyperkobling"/>
            <w:lang w:val="nb-NO"/>
          </w:rPr>
          <w:t xml:space="preserve"> åpning:</w:t>
        </w:r>
        <w:r w:rsidR="00C62FC6">
          <w:rPr>
            <w:webHidden/>
          </w:rPr>
          <w:tab/>
        </w:r>
        <w:r>
          <w:rPr>
            <w:webHidden/>
          </w:rPr>
          <w:fldChar w:fldCharType="begin"/>
        </w:r>
        <w:r w:rsidR="00C62FC6">
          <w:rPr>
            <w:webHidden/>
          </w:rPr>
          <w:instrText xml:space="preserve"> PAGEREF _Toc362476505 \h </w:instrText>
        </w:r>
        <w:r>
          <w:rPr>
            <w:webHidden/>
          </w:rPr>
        </w:r>
        <w:r>
          <w:rPr>
            <w:webHidden/>
          </w:rPr>
          <w:fldChar w:fldCharType="separate"/>
        </w:r>
        <w:r w:rsidR="00C62FC6">
          <w:rPr>
            <w:webHidden/>
          </w:rPr>
          <w:t>15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06" w:history="1">
        <w:r w:rsidR="00C62FC6" w:rsidRPr="009C6E38">
          <w:rPr>
            <w:rStyle w:val="Hyperkobling"/>
          </w:rPr>
          <w:t>3.1</w:t>
        </w:r>
        <w:r w:rsidR="00C62FC6">
          <w:rPr>
            <w:rFonts w:asciiTheme="minorHAnsi" w:eastAsiaTheme="minorEastAsia" w:hAnsiTheme="minorHAnsi" w:cstheme="minorBidi"/>
            <w:b w:val="0"/>
            <w:smallCaps w:val="0"/>
            <w:snapToGrid/>
            <w:lang w:val="nb-NO"/>
          </w:rPr>
          <w:tab/>
        </w:r>
        <w:r w:rsidR="00C62FC6" w:rsidRPr="009C6E38">
          <w:rPr>
            <w:rStyle w:val="Hyperkobling"/>
          </w:rPr>
          <w:t>SPERR</w:t>
        </w:r>
        <w:r w:rsidR="00C62FC6">
          <w:rPr>
            <w:webHidden/>
          </w:rPr>
          <w:tab/>
        </w:r>
        <w:r>
          <w:rPr>
            <w:webHidden/>
          </w:rPr>
          <w:fldChar w:fldCharType="begin"/>
        </w:r>
        <w:r w:rsidR="00C62FC6">
          <w:rPr>
            <w:webHidden/>
          </w:rPr>
          <w:instrText xml:space="preserve"> PAGEREF _Toc362476506 \h </w:instrText>
        </w:r>
        <w:r>
          <w:rPr>
            <w:webHidden/>
          </w:rPr>
        </w:r>
        <w:r>
          <w:rPr>
            <w:webHidden/>
          </w:rPr>
          <w:fldChar w:fldCharType="separate"/>
        </w:r>
        <w:r w:rsidR="00C62FC6">
          <w:rPr>
            <w:webHidden/>
          </w:rPr>
          <w:t>15</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07" w:history="1">
        <w:r w:rsidR="00C62FC6" w:rsidRPr="009C6E38">
          <w:rPr>
            <w:rStyle w:val="Hyperkobling"/>
          </w:rPr>
          <w:t>3.1.1</w:t>
        </w:r>
        <w:r w:rsidR="00C62FC6">
          <w:rPr>
            <w:rFonts w:asciiTheme="minorHAnsi" w:eastAsiaTheme="minorEastAsia" w:hAnsiTheme="minorHAnsi" w:cstheme="minorBidi"/>
            <w:snapToGrid/>
            <w:sz w:val="22"/>
            <w:szCs w:val="22"/>
            <w:lang w:val="nb-NO"/>
          </w:rPr>
          <w:tab/>
        </w:r>
        <w:r w:rsidR="00C62FC6" w:rsidRPr="009C6E38">
          <w:rPr>
            <w:rStyle w:val="Hyperkobling"/>
          </w:rPr>
          <w:t>Åpningshånden (ÅH)</w:t>
        </w:r>
        <w:r w:rsidR="00C62FC6">
          <w:rPr>
            <w:webHidden/>
          </w:rPr>
          <w:tab/>
        </w:r>
        <w:r>
          <w:rPr>
            <w:webHidden/>
          </w:rPr>
          <w:fldChar w:fldCharType="begin"/>
        </w:r>
        <w:r w:rsidR="00C62FC6">
          <w:rPr>
            <w:webHidden/>
          </w:rPr>
          <w:instrText xml:space="preserve"> PAGEREF _Toc362476507 \h </w:instrText>
        </w:r>
        <w:r>
          <w:rPr>
            <w:webHidden/>
          </w:rPr>
        </w:r>
        <w:r>
          <w:rPr>
            <w:webHidden/>
          </w:rPr>
          <w:fldChar w:fldCharType="separate"/>
        </w:r>
        <w:r w:rsidR="00C62FC6">
          <w:rPr>
            <w:webHidden/>
          </w:rPr>
          <w:t>15</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08" w:history="1">
        <w:r w:rsidR="00C62FC6" w:rsidRPr="009C6E38">
          <w:rPr>
            <w:rStyle w:val="Hyperkobling"/>
          </w:rPr>
          <w:t>3.1.2</w:t>
        </w:r>
        <w:r w:rsidR="00C62FC6">
          <w:rPr>
            <w:rFonts w:asciiTheme="minorHAnsi" w:eastAsiaTheme="minorEastAsia" w:hAnsiTheme="minorHAnsi" w:cstheme="minorBidi"/>
            <w:snapToGrid/>
            <w:sz w:val="22"/>
            <w:szCs w:val="22"/>
            <w:lang w:val="nb-NO"/>
          </w:rPr>
          <w:tab/>
        </w:r>
        <w:r w:rsidR="00C62FC6" w:rsidRPr="009C6E38">
          <w:rPr>
            <w:rStyle w:val="Hyperkobling"/>
          </w:rPr>
          <w:t>Svarhånden (SH)</w:t>
        </w:r>
        <w:r w:rsidR="00C62FC6">
          <w:rPr>
            <w:webHidden/>
          </w:rPr>
          <w:tab/>
        </w:r>
        <w:r>
          <w:rPr>
            <w:webHidden/>
          </w:rPr>
          <w:fldChar w:fldCharType="begin"/>
        </w:r>
        <w:r w:rsidR="00C62FC6">
          <w:rPr>
            <w:webHidden/>
          </w:rPr>
          <w:instrText xml:space="preserve"> PAGEREF _Toc362476508 \h </w:instrText>
        </w:r>
        <w:r>
          <w:rPr>
            <w:webHidden/>
          </w:rPr>
        </w:r>
        <w:r>
          <w:rPr>
            <w:webHidden/>
          </w:rPr>
          <w:fldChar w:fldCharType="separate"/>
        </w:r>
        <w:r w:rsidR="00C62FC6">
          <w:rPr>
            <w:webHidden/>
          </w:rPr>
          <w:t>15</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09" w:history="1">
        <w:r w:rsidR="00C62FC6" w:rsidRPr="009C6E38">
          <w:rPr>
            <w:rStyle w:val="Hyperkobling"/>
          </w:rPr>
          <w:t>3.1.3</w:t>
        </w:r>
        <w:r w:rsidR="00C62FC6">
          <w:rPr>
            <w:rFonts w:asciiTheme="minorHAnsi" w:eastAsiaTheme="minorEastAsia" w:hAnsiTheme="minorHAnsi" w:cstheme="minorBidi"/>
            <w:snapToGrid/>
            <w:sz w:val="22"/>
            <w:szCs w:val="22"/>
            <w:lang w:val="nb-NO"/>
          </w:rPr>
          <w:tab/>
        </w:r>
        <w:r w:rsidR="00C62FC6" w:rsidRPr="009C6E38">
          <w:rPr>
            <w:rStyle w:val="Hyperkobling"/>
          </w:rPr>
          <w:t>SPERR etter innmelding</w:t>
        </w:r>
        <w:r w:rsidR="00C62FC6">
          <w:rPr>
            <w:webHidden/>
          </w:rPr>
          <w:tab/>
        </w:r>
        <w:r>
          <w:rPr>
            <w:webHidden/>
          </w:rPr>
          <w:fldChar w:fldCharType="begin"/>
        </w:r>
        <w:r w:rsidR="00C62FC6">
          <w:rPr>
            <w:webHidden/>
          </w:rPr>
          <w:instrText xml:space="preserve"> PAGEREF _Toc362476509 \h </w:instrText>
        </w:r>
        <w:r>
          <w:rPr>
            <w:webHidden/>
          </w:rPr>
        </w:r>
        <w:r>
          <w:rPr>
            <w:webHidden/>
          </w:rPr>
          <w:fldChar w:fldCharType="separate"/>
        </w:r>
        <w:r w:rsidR="00C62FC6">
          <w:rPr>
            <w:webHidden/>
          </w:rPr>
          <w:t>15</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0" w:history="1">
        <w:r w:rsidR="00C62FC6" w:rsidRPr="009C6E38">
          <w:rPr>
            <w:rStyle w:val="Hyperkobling"/>
          </w:rPr>
          <w:t>3.1.4</w:t>
        </w:r>
        <w:r w:rsidR="00C62FC6">
          <w:rPr>
            <w:rFonts w:asciiTheme="minorHAnsi" w:eastAsiaTheme="minorEastAsia" w:hAnsiTheme="minorHAnsi" w:cstheme="minorBidi"/>
            <w:snapToGrid/>
            <w:sz w:val="22"/>
            <w:szCs w:val="22"/>
            <w:lang w:val="nb-NO"/>
          </w:rPr>
          <w:tab/>
        </w:r>
        <w:r w:rsidR="00C62FC6" w:rsidRPr="009C6E38">
          <w:rPr>
            <w:rStyle w:val="Hyperkobling"/>
          </w:rPr>
          <w:t>Åpningsmelding som sperr:</w:t>
        </w:r>
        <w:r w:rsidR="00C62FC6">
          <w:rPr>
            <w:webHidden/>
          </w:rPr>
          <w:tab/>
        </w:r>
        <w:r>
          <w:rPr>
            <w:webHidden/>
          </w:rPr>
          <w:fldChar w:fldCharType="begin"/>
        </w:r>
        <w:r w:rsidR="00C62FC6">
          <w:rPr>
            <w:webHidden/>
          </w:rPr>
          <w:instrText xml:space="preserve"> PAGEREF _Toc362476510 \h </w:instrText>
        </w:r>
        <w:r>
          <w:rPr>
            <w:webHidden/>
          </w:rPr>
        </w:r>
        <w:r>
          <w:rPr>
            <w:webHidden/>
          </w:rPr>
          <w:fldChar w:fldCharType="separate"/>
        </w:r>
        <w:r w:rsidR="00C62FC6">
          <w:rPr>
            <w:webHidden/>
          </w:rPr>
          <w:t>16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11" w:history="1">
        <w:r w:rsidR="00C62FC6" w:rsidRPr="009C6E38">
          <w:rPr>
            <w:rStyle w:val="Hyperkobling"/>
          </w:rPr>
          <w:t>3.2</w:t>
        </w:r>
        <w:r w:rsidR="00C62FC6">
          <w:rPr>
            <w:rFonts w:asciiTheme="minorHAnsi" w:eastAsiaTheme="minorEastAsia" w:hAnsiTheme="minorHAnsi" w:cstheme="minorBidi"/>
            <w:b w:val="0"/>
            <w:smallCaps w:val="0"/>
            <w:snapToGrid/>
            <w:lang w:val="nb-NO"/>
          </w:rPr>
          <w:tab/>
        </w:r>
        <w:r w:rsidR="00C62FC6" w:rsidRPr="009C6E38">
          <w:rPr>
            <w:rStyle w:val="Hyperkobling"/>
          </w:rPr>
          <w:t>Overføringsmeldinger:</w:t>
        </w:r>
        <w:r w:rsidR="00C62FC6">
          <w:rPr>
            <w:webHidden/>
          </w:rPr>
          <w:tab/>
        </w:r>
        <w:r>
          <w:rPr>
            <w:webHidden/>
          </w:rPr>
          <w:fldChar w:fldCharType="begin"/>
        </w:r>
        <w:r w:rsidR="00C62FC6">
          <w:rPr>
            <w:webHidden/>
          </w:rPr>
          <w:instrText xml:space="preserve"> PAGEREF _Toc362476511 \h </w:instrText>
        </w:r>
        <w:r>
          <w:rPr>
            <w:webHidden/>
          </w:rPr>
        </w:r>
        <w:r>
          <w:rPr>
            <w:webHidden/>
          </w:rPr>
          <w:fldChar w:fldCharType="separate"/>
        </w:r>
        <w:r w:rsidR="00C62FC6">
          <w:rPr>
            <w:webHidden/>
          </w:rPr>
          <w:t>16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12" w:history="1">
        <w:r w:rsidR="00C62FC6" w:rsidRPr="009C6E38">
          <w:rPr>
            <w:rStyle w:val="Hyperkobling"/>
          </w:rPr>
          <w:t>3.3</w:t>
        </w:r>
        <w:r w:rsidR="00C62FC6">
          <w:rPr>
            <w:rFonts w:asciiTheme="minorHAnsi" w:eastAsiaTheme="minorEastAsia" w:hAnsiTheme="minorHAnsi" w:cstheme="minorBidi"/>
            <w:b w:val="0"/>
            <w:smallCaps w:val="0"/>
            <w:snapToGrid/>
            <w:lang w:val="nb-NO"/>
          </w:rPr>
          <w:tab/>
        </w:r>
        <w:r w:rsidR="00C62FC6" w:rsidRPr="009C6E38">
          <w:rPr>
            <w:rStyle w:val="Hyperkobling"/>
          </w:rPr>
          <w:t>KRAV</w:t>
        </w:r>
        <w:r w:rsidR="00C62FC6">
          <w:rPr>
            <w:webHidden/>
          </w:rPr>
          <w:tab/>
        </w:r>
        <w:r>
          <w:rPr>
            <w:webHidden/>
          </w:rPr>
          <w:fldChar w:fldCharType="begin"/>
        </w:r>
        <w:r w:rsidR="00C62FC6">
          <w:rPr>
            <w:webHidden/>
          </w:rPr>
          <w:instrText xml:space="preserve"> PAGEREF _Toc362476512 \h </w:instrText>
        </w:r>
        <w:r>
          <w:rPr>
            <w:webHidden/>
          </w:rPr>
        </w:r>
        <w:r>
          <w:rPr>
            <w:webHidden/>
          </w:rPr>
          <w:fldChar w:fldCharType="separate"/>
        </w:r>
        <w:r w:rsidR="00C62FC6">
          <w:rPr>
            <w:webHidden/>
          </w:rPr>
          <w:t>17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13" w:history="1">
        <w:r w:rsidR="00C62FC6" w:rsidRPr="009C6E38">
          <w:rPr>
            <w:rStyle w:val="Hyperkobling"/>
          </w:rPr>
          <w:t>3.4</w:t>
        </w:r>
        <w:r w:rsidR="00C62FC6">
          <w:rPr>
            <w:rFonts w:asciiTheme="minorHAnsi" w:eastAsiaTheme="minorEastAsia" w:hAnsiTheme="minorHAnsi" w:cstheme="minorBidi"/>
            <w:b w:val="0"/>
            <w:smallCaps w:val="0"/>
            <w:snapToGrid/>
            <w:lang w:val="nb-NO"/>
          </w:rPr>
          <w:tab/>
        </w:r>
        <w:r w:rsidR="00C62FC6" w:rsidRPr="009C6E38">
          <w:rPr>
            <w:rStyle w:val="Hyperkobling"/>
          </w:rPr>
          <w:t>INV</w:t>
        </w:r>
        <w:r w:rsidR="00C62FC6">
          <w:rPr>
            <w:webHidden/>
          </w:rPr>
          <w:tab/>
        </w:r>
        <w:r>
          <w:rPr>
            <w:webHidden/>
          </w:rPr>
          <w:fldChar w:fldCharType="begin"/>
        </w:r>
        <w:r w:rsidR="00C62FC6">
          <w:rPr>
            <w:webHidden/>
          </w:rPr>
          <w:instrText xml:space="preserve"> PAGEREF _Toc362476513 \h </w:instrText>
        </w:r>
        <w:r>
          <w:rPr>
            <w:webHidden/>
          </w:rPr>
        </w:r>
        <w:r>
          <w:rPr>
            <w:webHidden/>
          </w:rPr>
          <w:fldChar w:fldCharType="separate"/>
        </w:r>
        <w:r w:rsidR="00C62FC6">
          <w:rPr>
            <w:webHidden/>
          </w:rPr>
          <w:t>19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14" w:history="1">
        <w:r w:rsidR="00C62FC6" w:rsidRPr="009C6E38">
          <w:rPr>
            <w:rStyle w:val="Hyperkobling"/>
          </w:rPr>
          <w:t>3.5</w:t>
        </w:r>
        <w:r w:rsidR="00C62FC6">
          <w:rPr>
            <w:rFonts w:asciiTheme="minorHAnsi" w:eastAsiaTheme="minorEastAsia" w:hAnsiTheme="minorHAnsi" w:cstheme="minorBidi"/>
            <w:b w:val="0"/>
            <w:smallCaps w:val="0"/>
            <w:snapToGrid/>
            <w:lang w:val="nb-NO"/>
          </w:rPr>
          <w:tab/>
        </w:r>
        <w:r w:rsidR="00C62FC6" w:rsidRPr="009C6E38">
          <w:rPr>
            <w:rStyle w:val="Hyperkobling"/>
          </w:rPr>
          <w:t>Doblinger</w:t>
        </w:r>
        <w:r w:rsidR="00C62FC6">
          <w:rPr>
            <w:webHidden/>
          </w:rPr>
          <w:tab/>
        </w:r>
        <w:r>
          <w:rPr>
            <w:webHidden/>
          </w:rPr>
          <w:fldChar w:fldCharType="begin"/>
        </w:r>
        <w:r w:rsidR="00C62FC6">
          <w:rPr>
            <w:webHidden/>
          </w:rPr>
          <w:instrText xml:space="preserve"> PAGEREF _Toc362476514 \h </w:instrText>
        </w:r>
        <w:r>
          <w:rPr>
            <w:webHidden/>
          </w:rPr>
        </w:r>
        <w:r>
          <w:rPr>
            <w:webHidden/>
          </w:rPr>
          <w:fldChar w:fldCharType="separate"/>
        </w:r>
        <w:r w:rsidR="00C62FC6">
          <w:rPr>
            <w:webHidden/>
          </w:rPr>
          <w:t>20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5" w:history="1">
        <w:r w:rsidR="00C62FC6" w:rsidRPr="009C6E38">
          <w:rPr>
            <w:rStyle w:val="Hyperkobling"/>
          </w:rPr>
          <w:t>3.5.1</w:t>
        </w:r>
        <w:r w:rsidR="00C62FC6">
          <w:rPr>
            <w:rFonts w:asciiTheme="minorHAnsi" w:eastAsiaTheme="minorEastAsia" w:hAnsiTheme="minorHAnsi" w:cstheme="minorBidi"/>
            <w:snapToGrid/>
            <w:sz w:val="22"/>
            <w:szCs w:val="22"/>
            <w:lang w:val="nb-NO"/>
          </w:rPr>
          <w:tab/>
        </w:r>
        <w:r w:rsidR="00C62FC6" w:rsidRPr="009C6E38">
          <w:rPr>
            <w:rStyle w:val="Hyperkobling"/>
          </w:rPr>
          <w:t>x er ikke straff</w:t>
        </w:r>
        <w:r w:rsidR="00C62FC6">
          <w:rPr>
            <w:webHidden/>
          </w:rPr>
          <w:tab/>
        </w:r>
        <w:r>
          <w:rPr>
            <w:webHidden/>
          </w:rPr>
          <w:fldChar w:fldCharType="begin"/>
        </w:r>
        <w:r w:rsidR="00C62FC6">
          <w:rPr>
            <w:webHidden/>
          </w:rPr>
          <w:instrText xml:space="preserve"> PAGEREF _Toc362476515 \h </w:instrText>
        </w:r>
        <w:r>
          <w:rPr>
            <w:webHidden/>
          </w:rPr>
        </w:r>
        <w:r>
          <w:rPr>
            <w:webHidden/>
          </w:rPr>
          <w:fldChar w:fldCharType="separate"/>
        </w:r>
        <w:r w:rsidR="00C62FC6">
          <w:rPr>
            <w:webHidden/>
          </w:rPr>
          <w:t>20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6" w:history="1">
        <w:r w:rsidR="00C62FC6" w:rsidRPr="009C6E38">
          <w:rPr>
            <w:rStyle w:val="Hyperkobling"/>
          </w:rPr>
          <w:t>3.5.2</w:t>
        </w:r>
        <w:r w:rsidR="00C62FC6">
          <w:rPr>
            <w:rFonts w:asciiTheme="minorHAnsi" w:eastAsiaTheme="minorEastAsia" w:hAnsiTheme="minorHAnsi" w:cstheme="minorBidi"/>
            <w:snapToGrid/>
            <w:sz w:val="22"/>
            <w:szCs w:val="22"/>
            <w:lang w:val="nb-NO"/>
          </w:rPr>
          <w:tab/>
        </w:r>
        <w:r w:rsidR="00C62FC6" w:rsidRPr="009C6E38">
          <w:rPr>
            <w:rStyle w:val="Hyperkobling"/>
          </w:rPr>
          <w:t>NEGX</w:t>
        </w:r>
        <w:r w:rsidR="00C62FC6">
          <w:rPr>
            <w:webHidden/>
          </w:rPr>
          <w:tab/>
        </w:r>
        <w:r>
          <w:rPr>
            <w:webHidden/>
          </w:rPr>
          <w:fldChar w:fldCharType="begin"/>
        </w:r>
        <w:r w:rsidR="00C62FC6">
          <w:rPr>
            <w:webHidden/>
          </w:rPr>
          <w:instrText xml:space="preserve"> PAGEREF _Toc362476516 \h </w:instrText>
        </w:r>
        <w:r>
          <w:rPr>
            <w:webHidden/>
          </w:rPr>
        </w:r>
        <w:r>
          <w:rPr>
            <w:webHidden/>
          </w:rPr>
          <w:fldChar w:fldCharType="separate"/>
        </w:r>
        <w:r w:rsidR="00C62FC6">
          <w:rPr>
            <w:webHidden/>
          </w:rPr>
          <w:t>20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7" w:history="1">
        <w:r w:rsidR="00C62FC6" w:rsidRPr="009C6E38">
          <w:rPr>
            <w:rStyle w:val="Hyperkobling"/>
          </w:rPr>
          <w:t>3.5.3</w:t>
        </w:r>
        <w:r w:rsidR="00C62FC6">
          <w:rPr>
            <w:rFonts w:asciiTheme="minorHAnsi" w:eastAsiaTheme="minorEastAsia" w:hAnsiTheme="minorHAnsi" w:cstheme="minorBidi"/>
            <w:snapToGrid/>
            <w:sz w:val="22"/>
            <w:szCs w:val="22"/>
            <w:lang w:val="nb-NO"/>
          </w:rPr>
          <w:tab/>
        </w:r>
        <w:r w:rsidR="00C62FC6" w:rsidRPr="009C6E38">
          <w:rPr>
            <w:rStyle w:val="Hyperkobling"/>
          </w:rPr>
          <w:t>Support-x</w:t>
        </w:r>
        <w:r w:rsidR="00C62FC6">
          <w:rPr>
            <w:webHidden/>
          </w:rPr>
          <w:tab/>
        </w:r>
        <w:r>
          <w:rPr>
            <w:webHidden/>
          </w:rPr>
          <w:fldChar w:fldCharType="begin"/>
        </w:r>
        <w:r w:rsidR="00C62FC6">
          <w:rPr>
            <w:webHidden/>
          </w:rPr>
          <w:instrText xml:space="preserve"> PAGEREF _Toc362476517 \h </w:instrText>
        </w:r>
        <w:r>
          <w:rPr>
            <w:webHidden/>
          </w:rPr>
        </w:r>
        <w:r>
          <w:rPr>
            <w:webHidden/>
          </w:rPr>
          <w:fldChar w:fldCharType="separate"/>
        </w:r>
        <w:r w:rsidR="00C62FC6">
          <w:rPr>
            <w:webHidden/>
          </w:rPr>
          <w:t>22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8" w:history="1">
        <w:r w:rsidR="00C62FC6" w:rsidRPr="009C6E38">
          <w:rPr>
            <w:rStyle w:val="Hyperkobling"/>
          </w:rPr>
          <w:t>3.5.4</w:t>
        </w:r>
        <w:r w:rsidR="00C62FC6">
          <w:rPr>
            <w:rFonts w:asciiTheme="minorHAnsi" w:eastAsiaTheme="minorEastAsia" w:hAnsiTheme="minorHAnsi" w:cstheme="minorBidi"/>
            <w:snapToGrid/>
            <w:sz w:val="22"/>
            <w:szCs w:val="22"/>
            <w:lang w:val="nb-NO"/>
          </w:rPr>
          <w:tab/>
        </w:r>
        <w:r w:rsidR="00C62FC6" w:rsidRPr="009C6E38">
          <w:rPr>
            <w:rStyle w:val="Hyperkobling"/>
          </w:rPr>
          <w:t>BUKX</w:t>
        </w:r>
        <w:r w:rsidR="00C62FC6">
          <w:rPr>
            <w:webHidden/>
          </w:rPr>
          <w:tab/>
        </w:r>
        <w:r>
          <w:rPr>
            <w:webHidden/>
          </w:rPr>
          <w:fldChar w:fldCharType="begin"/>
        </w:r>
        <w:r w:rsidR="00C62FC6">
          <w:rPr>
            <w:webHidden/>
          </w:rPr>
          <w:instrText xml:space="preserve"> PAGEREF _Toc362476518 \h </w:instrText>
        </w:r>
        <w:r>
          <w:rPr>
            <w:webHidden/>
          </w:rPr>
        </w:r>
        <w:r>
          <w:rPr>
            <w:webHidden/>
          </w:rPr>
          <w:fldChar w:fldCharType="separate"/>
        </w:r>
        <w:r w:rsidR="00C62FC6">
          <w:rPr>
            <w:webHidden/>
          </w:rPr>
          <w:t>22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19" w:history="1">
        <w:r w:rsidR="00C62FC6" w:rsidRPr="009C6E38">
          <w:rPr>
            <w:rStyle w:val="Hyperkobling"/>
            <w:lang w:val="nb-NO"/>
          </w:rPr>
          <w:t>3.5.5</w:t>
        </w:r>
        <w:r w:rsidR="00C62FC6">
          <w:rPr>
            <w:rFonts w:asciiTheme="minorHAnsi" w:eastAsiaTheme="minorEastAsia" w:hAnsiTheme="minorHAnsi" w:cstheme="minorBidi"/>
            <w:snapToGrid/>
            <w:sz w:val="22"/>
            <w:szCs w:val="22"/>
            <w:lang w:val="nb-NO"/>
          </w:rPr>
          <w:tab/>
        </w:r>
        <w:r w:rsidR="00C62FC6" w:rsidRPr="009C6E38">
          <w:rPr>
            <w:rStyle w:val="Hyperkobling"/>
            <w:lang w:val="nb-NO"/>
          </w:rPr>
          <w:t>STRAFF</w:t>
        </w:r>
        <w:r w:rsidR="00C62FC6">
          <w:rPr>
            <w:webHidden/>
          </w:rPr>
          <w:tab/>
        </w:r>
        <w:r>
          <w:rPr>
            <w:webHidden/>
          </w:rPr>
          <w:fldChar w:fldCharType="begin"/>
        </w:r>
        <w:r w:rsidR="00C62FC6">
          <w:rPr>
            <w:webHidden/>
          </w:rPr>
          <w:instrText xml:space="preserve"> PAGEREF _Toc362476519 \h </w:instrText>
        </w:r>
        <w:r>
          <w:rPr>
            <w:webHidden/>
          </w:rPr>
        </w:r>
        <w:r>
          <w:rPr>
            <w:webHidden/>
          </w:rPr>
          <w:fldChar w:fldCharType="separate"/>
        </w:r>
        <w:r w:rsidR="00C62FC6">
          <w:rPr>
            <w:webHidden/>
          </w:rPr>
          <w:t>23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0" w:history="1">
        <w:r w:rsidR="00C62FC6" w:rsidRPr="009C6E38">
          <w:rPr>
            <w:rStyle w:val="Hyperkobling"/>
          </w:rPr>
          <w:t>3.5.6</w:t>
        </w:r>
        <w:r w:rsidR="00C62FC6">
          <w:rPr>
            <w:rFonts w:asciiTheme="minorHAnsi" w:eastAsiaTheme="minorEastAsia" w:hAnsiTheme="minorHAnsi" w:cstheme="minorBidi"/>
            <w:snapToGrid/>
            <w:sz w:val="22"/>
            <w:szCs w:val="22"/>
            <w:lang w:val="nb-NO"/>
          </w:rPr>
          <w:tab/>
        </w:r>
        <w:r w:rsidR="00C62FC6" w:rsidRPr="009C6E38">
          <w:rPr>
            <w:rStyle w:val="Hyperkobling"/>
          </w:rPr>
          <w:t>ROMEX</w:t>
        </w:r>
        <w:r w:rsidR="00C62FC6">
          <w:rPr>
            <w:webHidden/>
          </w:rPr>
          <w:tab/>
        </w:r>
        <w:r>
          <w:rPr>
            <w:webHidden/>
          </w:rPr>
          <w:fldChar w:fldCharType="begin"/>
        </w:r>
        <w:r w:rsidR="00C62FC6">
          <w:rPr>
            <w:webHidden/>
          </w:rPr>
          <w:instrText xml:space="preserve"> PAGEREF _Toc362476520 \h </w:instrText>
        </w:r>
        <w:r>
          <w:rPr>
            <w:webHidden/>
          </w:rPr>
        </w:r>
        <w:r>
          <w:rPr>
            <w:webHidden/>
          </w:rPr>
          <w:fldChar w:fldCharType="separate"/>
        </w:r>
        <w:r w:rsidR="00C62FC6">
          <w:rPr>
            <w:webHidden/>
          </w:rPr>
          <w:t>24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1" w:history="1">
        <w:r w:rsidR="00C62FC6" w:rsidRPr="009C6E38">
          <w:rPr>
            <w:rStyle w:val="Hyperkobling"/>
          </w:rPr>
          <w:t>3.5.7</w:t>
        </w:r>
        <w:r w:rsidR="00C62FC6">
          <w:rPr>
            <w:rFonts w:asciiTheme="minorHAnsi" w:eastAsiaTheme="minorEastAsia" w:hAnsiTheme="minorHAnsi" w:cstheme="minorBidi"/>
            <w:snapToGrid/>
            <w:sz w:val="22"/>
            <w:szCs w:val="22"/>
            <w:lang w:val="nb-NO"/>
          </w:rPr>
          <w:tab/>
        </w:r>
        <w:r w:rsidR="00C62FC6" w:rsidRPr="009C6E38">
          <w:rPr>
            <w:rStyle w:val="Hyperkobling"/>
          </w:rPr>
          <w:t>Support</w:t>
        </w:r>
        <w:r w:rsidR="00C62FC6">
          <w:rPr>
            <w:webHidden/>
          </w:rPr>
          <w:tab/>
        </w:r>
        <w:r>
          <w:rPr>
            <w:webHidden/>
          </w:rPr>
          <w:fldChar w:fldCharType="begin"/>
        </w:r>
        <w:r w:rsidR="00C62FC6">
          <w:rPr>
            <w:webHidden/>
          </w:rPr>
          <w:instrText xml:space="preserve"> PAGEREF _Toc362476521 \h </w:instrText>
        </w:r>
        <w:r>
          <w:rPr>
            <w:webHidden/>
          </w:rPr>
        </w:r>
        <w:r>
          <w:rPr>
            <w:webHidden/>
          </w:rPr>
          <w:fldChar w:fldCharType="separate"/>
        </w:r>
        <w:r w:rsidR="00C62FC6">
          <w:rPr>
            <w:webHidden/>
          </w:rPr>
          <w:t>26</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2" w:history="1">
        <w:r w:rsidR="00C62FC6" w:rsidRPr="009C6E38">
          <w:rPr>
            <w:rStyle w:val="Hyperkobling"/>
            <w:lang w:val="nb-NO"/>
          </w:rPr>
          <w:t>3.5.8</w:t>
        </w:r>
        <w:r w:rsidR="00C62FC6">
          <w:rPr>
            <w:rFonts w:asciiTheme="minorHAnsi" w:eastAsiaTheme="minorEastAsia" w:hAnsiTheme="minorHAnsi" w:cstheme="minorBidi"/>
            <w:snapToGrid/>
            <w:sz w:val="22"/>
            <w:szCs w:val="22"/>
            <w:lang w:val="nb-NO"/>
          </w:rPr>
          <w:tab/>
        </w:r>
        <w:r w:rsidR="00C62FC6" w:rsidRPr="009C6E38">
          <w:rPr>
            <w:rStyle w:val="Hyperkobling"/>
            <w:lang w:val="nb-NO"/>
          </w:rPr>
          <w:t>Revers</w:t>
        </w:r>
        <w:r w:rsidR="00C62FC6">
          <w:rPr>
            <w:webHidden/>
          </w:rPr>
          <w:tab/>
        </w:r>
        <w:r>
          <w:rPr>
            <w:webHidden/>
          </w:rPr>
          <w:fldChar w:fldCharType="begin"/>
        </w:r>
        <w:r w:rsidR="00C62FC6">
          <w:rPr>
            <w:webHidden/>
          </w:rPr>
          <w:instrText xml:space="preserve"> PAGEREF _Toc362476522 \h </w:instrText>
        </w:r>
        <w:r>
          <w:rPr>
            <w:webHidden/>
          </w:rPr>
        </w:r>
        <w:r>
          <w:rPr>
            <w:webHidden/>
          </w:rPr>
          <w:fldChar w:fldCharType="separate"/>
        </w:r>
        <w:r w:rsidR="00C62FC6">
          <w:rPr>
            <w:webHidden/>
          </w:rPr>
          <w:t>26</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23" w:history="1">
        <w:r w:rsidR="00C62FC6" w:rsidRPr="009C6E38">
          <w:rPr>
            <w:rStyle w:val="Hyperkobling"/>
          </w:rPr>
          <w:t>4</w:t>
        </w:r>
        <w:r w:rsidR="00C62FC6">
          <w:rPr>
            <w:rFonts w:asciiTheme="minorHAnsi" w:eastAsiaTheme="minorEastAsia" w:hAnsiTheme="minorHAnsi" w:cstheme="minorBidi"/>
            <w:b w:val="0"/>
            <w:caps w:val="0"/>
            <w:snapToGrid/>
            <w:sz w:val="22"/>
            <w:lang w:val="nb-NO"/>
          </w:rPr>
          <w:tab/>
        </w:r>
        <w:r w:rsidR="00C62FC6" w:rsidRPr="009C6E38">
          <w:rPr>
            <w:rStyle w:val="Hyperkobling"/>
          </w:rPr>
          <w:t>Åpning 1</w:t>
        </w:r>
        <w:r w:rsidR="00C62FC6" w:rsidRPr="00C62FC6">
          <w:rPr>
            <w:rStyle w:val="Hyperkobling"/>
            <w:color w:val="auto"/>
            <w:sz w:val="36"/>
          </w:rPr>
          <w:sym w:font="Symbol" w:char="F0A7"/>
        </w:r>
        <w:r w:rsidR="00C62FC6" w:rsidRPr="009C6E38">
          <w:rPr>
            <w:rStyle w:val="Hyperkobling"/>
          </w:rPr>
          <w:t xml:space="preserve"> (2+</w:t>
        </w:r>
        <w:r w:rsidR="00C62FC6" w:rsidRPr="00C62FC6">
          <w:rPr>
            <w:rStyle w:val="Hyperkobling"/>
            <w:color w:val="auto"/>
            <w:sz w:val="36"/>
          </w:rPr>
          <w:sym w:font="Symbol" w:char="F0A7"/>
        </w:r>
        <w:r w:rsidR="00C62FC6" w:rsidRPr="009C6E38">
          <w:rPr>
            <w:rStyle w:val="Hyperkobling"/>
          </w:rPr>
          <w:t>)</w:t>
        </w:r>
        <w:r w:rsidR="00C62FC6">
          <w:rPr>
            <w:webHidden/>
          </w:rPr>
          <w:tab/>
        </w:r>
        <w:r>
          <w:rPr>
            <w:webHidden/>
          </w:rPr>
          <w:fldChar w:fldCharType="begin"/>
        </w:r>
        <w:r w:rsidR="00C62FC6">
          <w:rPr>
            <w:webHidden/>
          </w:rPr>
          <w:instrText xml:space="preserve"> PAGEREF _Toc362476523 \h </w:instrText>
        </w:r>
        <w:r>
          <w:rPr>
            <w:webHidden/>
          </w:rPr>
        </w:r>
        <w:r>
          <w:rPr>
            <w:webHidden/>
          </w:rPr>
          <w:fldChar w:fldCharType="separate"/>
        </w:r>
        <w:r w:rsidR="00C62FC6">
          <w:rPr>
            <w:webHidden/>
          </w:rPr>
          <w:t>27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24" w:history="1">
        <w:r w:rsidR="00C62FC6" w:rsidRPr="009C6E38">
          <w:rPr>
            <w:rStyle w:val="Hyperkobling"/>
          </w:rPr>
          <w:t>4.1</w:t>
        </w:r>
        <w:r w:rsidR="00C62FC6">
          <w:rPr>
            <w:rFonts w:asciiTheme="minorHAnsi" w:eastAsiaTheme="minorEastAsia" w:hAnsiTheme="minorHAnsi" w:cstheme="minorBidi"/>
            <w:b w:val="0"/>
            <w:smallCaps w:val="0"/>
            <w:snapToGrid/>
            <w:lang w:val="nb-NO"/>
          </w:rPr>
          <w:tab/>
        </w:r>
        <w:r w:rsidR="00C62FC6" w:rsidRPr="009C6E38">
          <w:rPr>
            <w:rStyle w:val="Hyperkobling"/>
          </w:rPr>
          <w:t>Svar på åpning 1</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_Toc362476524 \h </w:instrText>
        </w:r>
        <w:r>
          <w:rPr>
            <w:webHidden/>
          </w:rPr>
        </w:r>
        <w:r>
          <w:rPr>
            <w:webHidden/>
          </w:rPr>
          <w:fldChar w:fldCharType="separate"/>
        </w:r>
        <w:r w:rsidR="00C62FC6">
          <w:rPr>
            <w:webHidden/>
          </w:rPr>
          <w:t>27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5" w:history="1">
        <w:r w:rsidR="00C62FC6" w:rsidRPr="009C6E38">
          <w:rPr>
            <w:rStyle w:val="Hyperkobling"/>
          </w:rPr>
          <w:t>4.1.1</w:t>
        </w:r>
        <w:r w:rsidR="00C62FC6">
          <w:rPr>
            <w:rFonts w:asciiTheme="minorHAnsi" w:eastAsiaTheme="minorEastAsia" w:hAnsiTheme="minorHAnsi" w:cstheme="minorBidi"/>
            <w:snapToGrid/>
            <w:sz w:val="22"/>
            <w:szCs w:val="22"/>
            <w:lang w:val="nb-NO"/>
          </w:rPr>
          <w:tab/>
        </w:r>
        <w:r w:rsidR="00C62FC6" w:rsidRPr="009C6E38">
          <w:rPr>
            <w:rStyle w:val="Hyperkobling"/>
          </w:rPr>
          <w:t>Prioritet 1: Overføringer på 1-trinnet</w:t>
        </w:r>
        <w:r w:rsidR="00C62FC6">
          <w:rPr>
            <w:webHidden/>
          </w:rPr>
          <w:tab/>
        </w:r>
        <w:r>
          <w:rPr>
            <w:webHidden/>
          </w:rPr>
          <w:fldChar w:fldCharType="begin"/>
        </w:r>
        <w:r w:rsidR="00C62FC6">
          <w:rPr>
            <w:webHidden/>
          </w:rPr>
          <w:instrText xml:space="preserve"> PAGEREF _Toc362476525 \h </w:instrText>
        </w:r>
        <w:r>
          <w:rPr>
            <w:webHidden/>
          </w:rPr>
        </w:r>
        <w:r>
          <w:rPr>
            <w:webHidden/>
          </w:rPr>
          <w:fldChar w:fldCharType="separate"/>
        </w:r>
        <w:r w:rsidR="00C62FC6">
          <w:rPr>
            <w:webHidden/>
          </w:rPr>
          <w:t>27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6" w:history="1">
        <w:r w:rsidR="00C62FC6" w:rsidRPr="009C6E38">
          <w:rPr>
            <w:rStyle w:val="Hyperkobling"/>
          </w:rPr>
          <w:t>4.1.2</w:t>
        </w:r>
        <w:r w:rsidR="00C62FC6">
          <w:rPr>
            <w:rFonts w:asciiTheme="minorHAnsi" w:eastAsiaTheme="minorEastAsia" w:hAnsiTheme="minorHAnsi" w:cstheme="minorBidi"/>
            <w:snapToGrid/>
            <w:sz w:val="22"/>
            <w:szCs w:val="22"/>
            <w:lang w:val="nb-NO"/>
          </w:rPr>
          <w:tab/>
        </w:r>
        <w:r w:rsidR="00C62FC6" w:rsidRPr="009C6E38">
          <w:rPr>
            <w:rStyle w:val="Hyperkobling"/>
          </w:rPr>
          <w:t>SHs meldinger etter 1</w:t>
        </w:r>
        <w:r w:rsidR="00C62FC6" w:rsidRPr="00C62FC6">
          <w:rPr>
            <w:rStyle w:val="Hyperkobling"/>
            <w:color w:val="auto"/>
            <w:sz w:val="28"/>
          </w:rPr>
          <w:sym w:font="Symbol" w:char="F0A7"/>
        </w:r>
        <w:r w:rsidR="00C62FC6">
          <w:rPr>
            <w:webHidden/>
          </w:rPr>
          <w:tab/>
        </w:r>
        <w:r>
          <w:rPr>
            <w:webHidden/>
          </w:rPr>
          <w:fldChar w:fldCharType="begin"/>
        </w:r>
        <w:r w:rsidR="00C62FC6">
          <w:rPr>
            <w:webHidden/>
          </w:rPr>
          <w:instrText xml:space="preserve"> PAGEREF _Toc362476526 \h </w:instrText>
        </w:r>
        <w:r>
          <w:rPr>
            <w:webHidden/>
          </w:rPr>
        </w:r>
        <w:r>
          <w:rPr>
            <w:webHidden/>
          </w:rPr>
          <w:fldChar w:fldCharType="separate"/>
        </w:r>
        <w:r w:rsidR="00C62FC6">
          <w:rPr>
            <w:webHidden/>
          </w:rPr>
          <w:t>27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7" w:history="1">
        <w:r w:rsidR="00C62FC6" w:rsidRPr="009C6E38">
          <w:rPr>
            <w:rStyle w:val="Hyperkobling"/>
            <w:lang w:val="nb-NO"/>
          </w:rPr>
          <w:t>4.1.3</w:t>
        </w:r>
        <w:r w:rsidR="00C62FC6">
          <w:rPr>
            <w:rFonts w:asciiTheme="minorHAnsi" w:eastAsiaTheme="minorEastAsia" w:hAnsiTheme="minorHAnsi" w:cstheme="minorBidi"/>
            <w:snapToGrid/>
            <w:sz w:val="22"/>
            <w:szCs w:val="22"/>
            <w:lang w:val="nb-NO"/>
          </w:rPr>
          <w:tab/>
        </w:r>
        <w:r w:rsidR="00C62FC6" w:rsidRPr="009C6E38">
          <w:rPr>
            <w:rStyle w:val="Hyperkobling"/>
            <w:lang w:val="nb-NO"/>
          </w:rPr>
          <w:t>Strategi når motparten blander seg inn over 1</w:t>
        </w:r>
        <w:r w:rsidR="00C62FC6" w:rsidRPr="00C62FC6">
          <w:rPr>
            <w:rStyle w:val="Hyperkobling"/>
            <w:color w:val="auto"/>
            <w:sz w:val="28"/>
          </w:rPr>
          <w:sym w:font="Symbol" w:char="F0A7"/>
        </w:r>
        <w:r w:rsidR="00C62FC6">
          <w:rPr>
            <w:webHidden/>
          </w:rPr>
          <w:tab/>
        </w:r>
        <w:r>
          <w:rPr>
            <w:webHidden/>
          </w:rPr>
          <w:fldChar w:fldCharType="begin"/>
        </w:r>
        <w:r w:rsidR="00C62FC6">
          <w:rPr>
            <w:webHidden/>
          </w:rPr>
          <w:instrText xml:space="preserve"> PAGEREF _Toc362476527 \h </w:instrText>
        </w:r>
        <w:r>
          <w:rPr>
            <w:webHidden/>
          </w:rPr>
        </w:r>
        <w:r>
          <w:rPr>
            <w:webHidden/>
          </w:rPr>
          <w:fldChar w:fldCharType="separate"/>
        </w:r>
        <w:r w:rsidR="00C62FC6">
          <w:rPr>
            <w:webHidden/>
          </w:rPr>
          <w:t>29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28" w:history="1">
        <w:r w:rsidR="00C62FC6" w:rsidRPr="009C6E38">
          <w:rPr>
            <w:rStyle w:val="Hyperkobling"/>
            <w:lang w:val="nb-NO"/>
          </w:rPr>
          <w:t>4.2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-1</w:t>
        </w:r>
        <w:r w:rsidR="00C62FC6" w:rsidRPr="00C62FC6">
          <w:rPr>
            <w:rStyle w:val="Hyperkobling"/>
            <w:color w:val="FF0000"/>
            <w:sz w:val="32"/>
          </w:rPr>
          <w:sym w:font="Symbol" w:char="F0A8"/>
        </w:r>
        <w:r w:rsidR="00C62FC6" w:rsidRPr="009C6E38">
          <w:rPr>
            <w:rStyle w:val="Hyperkobling"/>
            <w:lang w:val="nb-NO"/>
          </w:rPr>
          <w:t xml:space="preserve"> (=4+</w:t>
        </w:r>
        <w:r w:rsidR="00C62FC6" w:rsidRPr="00C62FC6">
          <w:rPr>
            <w:rStyle w:val="Hyperkobling"/>
            <w:color w:val="FF0000"/>
            <w:sz w:val="32"/>
          </w:rPr>
          <w:sym w:font="Symbol" w:char="F0A9"/>
        </w:r>
        <w:r w:rsidR="00C62FC6" w:rsidRPr="009C6E38">
          <w:rPr>
            <w:rStyle w:val="Hyperkobling"/>
            <w:lang w:val="nb-NO"/>
          </w:rPr>
          <w:t>, 3+HP)</w:t>
        </w:r>
        <w:r w:rsidR="00C62FC6">
          <w:rPr>
            <w:webHidden/>
          </w:rPr>
          <w:tab/>
        </w:r>
        <w:r>
          <w:rPr>
            <w:webHidden/>
          </w:rPr>
          <w:fldChar w:fldCharType="begin"/>
        </w:r>
        <w:r w:rsidR="00C62FC6">
          <w:rPr>
            <w:webHidden/>
          </w:rPr>
          <w:instrText xml:space="preserve"> PAGEREF _Toc362476528 \h </w:instrText>
        </w:r>
        <w:r>
          <w:rPr>
            <w:webHidden/>
          </w:rPr>
        </w:r>
        <w:r>
          <w:rPr>
            <w:webHidden/>
          </w:rPr>
          <w:fldChar w:fldCharType="separate"/>
        </w:r>
        <w:r w:rsidR="00C62FC6">
          <w:rPr>
            <w:webHidden/>
          </w:rPr>
          <w:t>30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29" w:history="1">
        <w:r w:rsidR="00C62FC6" w:rsidRPr="009C6E38">
          <w:rPr>
            <w:rStyle w:val="Hyperkobling"/>
            <w:lang w:val="nb-NO"/>
          </w:rPr>
          <w:t>4.2.1</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blander seg inn etter 1</w:t>
        </w:r>
        <w:r w:rsidR="00C62FC6" w:rsidRPr="00C62FC6">
          <w:rPr>
            <w:rStyle w:val="Hyperkobling"/>
            <w:color w:val="auto"/>
            <w:sz w:val="28"/>
          </w:rPr>
          <w:sym w:font="Symbol" w:char="F0A7"/>
        </w:r>
        <w:r w:rsidR="00C62FC6" w:rsidRPr="009C6E38">
          <w:rPr>
            <w:rStyle w:val="Hyperkobling"/>
            <w:lang w:val="nb-NO"/>
          </w:rPr>
          <w:t xml:space="preserve"> – 1</w:t>
        </w:r>
        <w:r w:rsidR="00C62FC6" w:rsidRPr="00C62FC6">
          <w:rPr>
            <w:rStyle w:val="Hyperkobling"/>
            <w:color w:val="FF0000"/>
            <w:sz w:val="28"/>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_Toc362476529 \h </w:instrText>
        </w:r>
        <w:r>
          <w:rPr>
            <w:webHidden/>
          </w:rPr>
        </w:r>
        <w:r>
          <w:rPr>
            <w:webHidden/>
          </w:rPr>
          <w:fldChar w:fldCharType="separate"/>
        </w:r>
        <w:r w:rsidR="00C62FC6">
          <w:rPr>
            <w:webHidden/>
          </w:rPr>
          <w:t>33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0" w:history="1">
        <w:r w:rsidR="00C62FC6" w:rsidRPr="009C6E38">
          <w:rPr>
            <w:rStyle w:val="Hyperkobling"/>
            <w:lang w:val="nb-NO"/>
          </w:rPr>
          <w:t>4.3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-1</w:t>
        </w:r>
        <w:r w:rsidR="00C62FC6" w:rsidRPr="00C62FC6">
          <w:rPr>
            <w:rStyle w:val="Hyperkobling"/>
            <w:color w:val="FF0000"/>
            <w:sz w:val="32"/>
          </w:rPr>
          <w:sym w:font="Symbol" w:char="F0A9"/>
        </w:r>
        <w:r w:rsidR="00C62FC6" w:rsidRPr="009C6E38">
          <w:rPr>
            <w:rStyle w:val="Hyperkobling"/>
            <w:lang w:val="nb-NO"/>
          </w:rPr>
          <w:t xml:space="preserve"> (=4+</w:t>
        </w:r>
        <w:r w:rsidR="00C62FC6" w:rsidRPr="00C62FC6">
          <w:rPr>
            <w:rStyle w:val="Hyperkobling"/>
            <w:color w:val="auto"/>
            <w:sz w:val="32"/>
          </w:rPr>
          <w:sym w:font="Symbol" w:char="F0AA"/>
        </w:r>
        <w:r w:rsidR="00C62FC6" w:rsidRPr="009C6E38">
          <w:rPr>
            <w:rStyle w:val="Hyperkobling"/>
            <w:lang w:val="nb-NO"/>
          </w:rPr>
          <w:t>, 3+HP)</w:t>
        </w:r>
        <w:r w:rsidR="00C62FC6">
          <w:rPr>
            <w:webHidden/>
          </w:rPr>
          <w:tab/>
        </w:r>
        <w:r>
          <w:rPr>
            <w:webHidden/>
          </w:rPr>
          <w:fldChar w:fldCharType="begin"/>
        </w:r>
        <w:r w:rsidR="00C62FC6">
          <w:rPr>
            <w:webHidden/>
          </w:rPr>
          <w:instrText xml:space="preserve"> PAGEREF _Toc362476530 \h </w:instrText>
        </w:r>
        <w:r>
          <w:rPr>
            <w:webHidden/>
          </w:rPr>
        </w:r>
        <w:r>
          <w:rPr>
            <w:webHidden/>
          </w:rPr>
          <w:fldChar w:fldCharType="separate"/>
        </w:r>
        <w:r w:rsidR="00C62FC6">
          <w:rPr>
            <w:webHidden/>
          </w:rPr>
          <w:t>34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31" w:history="1">
        <w:r w:rsidR="00C62FC6" w:rsidRPr="009C6E38">
          <w:rPr>
            <w:rStyle w:val="Hyperkobling"/>
            <w:lang w:val="nb-NO"/>
          </w:rPr>
          <w:t>4.3.1</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blander seg inn etter 1</w:t>
        </w:r>
        <w:r w:rsidR="00C62FC6" w:rsidRPr="00C62FC6">
          <w:rPr>
            <w:rStyle w:val="Hyperkobling"/>
            <w:color w:val="auto"/>
            <w:sz w:val="28"/>
          </w:rPr>
          <w:sym w:font="Symbol" w:char="F0A7"/>
        </w:r>
        <w:r w:rsidR="00C62FC6" w:rsidRPr="009C6E38">
          <w:rPr>
            <w:rStyle w:val="Hyperkobling"/>
            <w:lang w:val="nb-NO"/>
          </w:rPr>
          <w:t xml:space="preserve"> – 1</w:t>
        </w:r>
        <w:r w:rsidR="00C62FC6" w:rsidRPr="00C62FC6">
          <w:rPr>
            <w:rStyle w:val="Hyperkobling"/>
            <w:color w:val="FF0000"/>
            <w:sz w:val="28"/>
          </w:rPr>
          <w:sym w:font="Symbol" w:char="F0A9"/>
        </w:r>
        <w:r w:rsidR="00C62FC6" w:rsidRPr="009C6E38">
          <w:rPr>
            <w:rStyle w:val="Hyperkobling"/>
            <w:lang w:val="nb-NO"/>
          </w:rPr>
          <w:t xml:space="preserve"> (=4+</w:t>
        </w:r>
        <w:r w:rsidR="00C62FC6" w:rsidRPr="00C62FC6">
          <w:rPr>
            <w:rStyle w:val="Hyperkobling"/>
            <w:color w:val="auto"/>
            <w:sz w:val="28"/>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_Toc362476531 \h </w:instrText>
        </w:r>
        <w:r>
          <w:rPr>
            <w:webHidden/>
          </w:rPr>
        </w:r>
        <w:r>
          <w:rPr>
            <w:webHidden/>
          </w:rPr>
          <w:fldChar w:fldCharType="separate"/>
        </w:r>
        <w:r w:rsidR="00C62FC6">
          <w:rPr>
            <w:webHidden/>
          </w:rPr>
          <w:t>36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2" w:history="1">
        <w:r w:rsidR="00C62FC6" w:rsidRPr="009C6E38">
          <w:rPr>
            <w:rStyle w:val="Hyperkobling"/>
            <w:lang w:val="nb-NO"/>
          </w:rPr>
          <w:t>4.4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 xml:space="preserve"> -1</w:t>
        </w:r>
        <w:r w:rsidR="00C62FC6" w:rsidRPr="00C62FC6">
          <w:rPr>
            <w:rStyle w:val="Hyperkobling"/>
            <w:color w:val="auto"/>
            <w:sz w:val="32"/>
          </w:rPr>
          <w:sym w:font="Symbol" w:char="F0AA"/>
        </w:r>
        <w:r w:rsidR="00C62FC6" w:rsidRPr="009C6E38">
          <w:rPr>
            <w:rStyle w:val="Hyperkobling"/>
            <w:lang w:val="nb-NO"/>
          </w:rPr>
          <w:t xml:space="preserve"> (BUK-overføring til 1NT):</w:t>
        </w:r>
        <w:r w:rsidR="00C62FC6">
          <w:rPr>
            <w:webHidden/>
          </w:rPr>
          <w:tab/>
        </w:r>
        <w:r>
          <w:rPr>
            <w:webHidden/>
          </w:rPr>
          <w:fldChar w:fldCharType="begin"/>
        </w:r>
        <w:r w:rsidR="00C62FC6">
          <w:rPr>
            <w:webHidden/>
          </w:rPr>
          <w:instrText xml:space="preserve"> PAGEREF _Toc362476532 \h </w:instrText>
        </w:r>
        <w:r>
          <w:rPr>
            <w:webHidden/>
          </w:rPr>
        </w:r>
        <w:r>
          <w:rPr>
            <w:webHidden/>
          </w:rPr>
          <w:fldChar w:fldCharType="separate"/>
        </w:r>
        <w:r w:rsidR="00C62FC6">
          <w:rPr>
            <w:webHidden/>
          </w:rPr>
          <w:t>36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3" w:history="1">
        <w:r w:rsidR="00C62FC6" w:rsidRPr="009C6E38">
          <w:rPr>
            <w:rStyle w:val="Hyperkobling"/>
            <w:lang w:val="nb-NO"/>
          </w:rPr>
          <w:t>4.5</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-1NT (11-13HP, INV)</w:t>
        </w:r>
        <w:r w:rsidR="00C62FC6">
          <w:rPr>
            <w:webHidden/>
          </w:rPr>
          <w:tab/>
        </w:r>
        <w:r>
          <w:rPr>
            <w:webHidden/>
          </w:rPr>
          <w:fldChar w:fldCharType="begin"/>
        </w:r>
        <w:r w:rsidR="00C62FC6">
          <w:rPr>
            <w:webHidden/>
          </w:rPr>
          <w:instrText xml:space="preserve"> PAGEREF _Toc362476533 \h </w:instrText>
        </w:r>
        <w:r>
          <w:rPr>
            <w:webHidden/>
          </w:rPr>
        </w:r>
        <w:r>
          <w:rPr>
            <w:webHidden/>
          </w:rPr>
          <w:fldChar w:fldCharType="separate"/>
        </w:r>
        <w:r w:rsidR="00C62FC6">
          <w:rPr>
            <w:webHidden/>
          </w:rPr>
          <w:t>38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4" w:history="1">
        <w:r w:rsidR="00C62FC6" w:rsidRPr="009C6E38">
          <w:rPr>
            <w:rStyle w:val="Hyperkobling"/>
          </w:rPr>
          <w:t>4.6</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-2</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_Toc362476534 \h </w:instrText>
        </w:r>
        <w:r>
          <w:rPr>
            <w:webHidden/>
          </w:rPr>
        </w:r>
        <w:r>
          <w:rPr>
            <w:webHidden/>
          </w:rPr>
          <w:fldChar w:fldCharType="separate"/>
        </w:r>
        <w:r w:rsidR="00C62FC6">
          <w:rPr>
            <w:webHidden/>
          </w:rPr>
          <w:t>38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35" w:history="1">
        <w:r w:rsidR="00C62FC6" w:rsidRPr="009C6E38">
          <w:rPr>
            <w:rStyle w:val="Hyperkobling"/>
            <w:lang w:val="nb-NO"/>
          </w:rPr>
          <w:t>4.6.1</w:t>
        </w:r>
        <w:r w:rsidR="00C62FC6">
          <w:rPr>
            <w:rFonts w:asciiTheme="minorHAnsi" w:eastAsiaTheme="minorEastAsia" w:hAnsiTheme="minorHAnsi" w:cstheme="minorBidi"/>
            <w:snapToGrid/>
            <w:sz w:val="22"/>
            <w:szCs w:val="22"/>
            <w:lang w:val="nb-NO"/>
          </w:rPr>
          <w:tab/>
        </w:r>
        <w:r w:rsidR="00C62FC6" w:rsidRPr="009C6E38">
          <w:rPr>
            <w:rStyle w:val="Hyperkobling"/>
            <w:lang w:val="nb-NO"/>
          </w:rPr>
          <w:t>M4 melder inn etter åpning 1</w:t>
        </w:r>
        <w:r w:rsidR="00C62FC6" w:rsidRPr="00C62FC6">
          <w:rPr>
            <w:rStyle w:val="Hyperkobling"/>
            <w:color w:val="auto"/>
            <w:sz w:val="28"/>
          </w:rPr>
          <w:sym w:font="Symbol" w:char="F0A7"/>
        </w:r>
        <w:r w:rsidR="00C62FC6" w:rsidRPr="009C6E38">
          <w:rPr>
            <w:rStyle w:val="Hyperkobling"/>
            <w:lang w:val="nb-NO"/>
          </w:rPr>
          <w:t>-2</w:t>
        </w:r>
        <w:r w:rsidR="00C62FC6" w:rsidRPr="00C62FC6">
          <w:rPr>
            <w:rStyle w:val="Hyperkobling"/>
            <w:color w:val="auto"/>
            <w:sz w:val="28"/>
          </w:rPr>
          <w:sym w:font="Symbol" w:char="F0A7"/>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_Toc362476535 \h </w:instrText>
        </w:r>
        <w:r>
          <w:rPr>
            <w:webHidden/>
          </w:rPr>
        </w:r>
        <w:r>
          <w:rPr>
            <w:webHidden/>
          </w:rPr>
          <w:fldChar w:fldCharType="separate"/>
        </w:r>
        <w:r w:rsidR="00C62FC6">
          <w:rPr>
            <w:webHidden/>
          </w:rPr>
          <w:t>38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6" w:history="1">
        <w:r w:rsidR="00C62FC6" w:rsidRPr="009C6E38">
          <w:rPr>
            <w:rStyle w:val="Hyperkobling"/>
            <w:lang w:val="nb-NO"/>
          </w:rPr>
          <w:t>4.7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-2</w:t>
        </w:r>
        <w:r w:rsidR="00C62FC6" w:rsidRPr="00C62FC6">
          <w:rPr>
            <w:rStyle w:val="Hyperkobling"/>
            <w:color w:val="FF0000"/>
            <w:sz w:val="32"/>
          </w:rPr>
          <w:sym w:font="Symbol" w:char="F0A8"/>
        </w:r>
        <w:r w:rsidR="00C62FC6" w:rsidRPr="009C6E38">
          <w:rPr>
            <w:rStyle w:val="Hyperkobling"/>
            <w:lang w:val="nb-NO"/>
          </w:rPr>
          <w:t xml:space="preserve"> (BUK-overføringshopp)</w:t>
        </w:r>
        <w:r w:rsidR="00C62FC6">
          <w:rPr>
            <w:webHidden/>
          </w:rPr>
          <w:tab/>
        </w:r>
        <w:r>
          <w:rPr>
            <w:webHidden/>
          </w:rPr>
          <w:fldChar w:fldCharType="begin"/>
        </w:r>
        <w:r w:rsidR="00C62FC6">
          <w:rPr>
            <w:webHidden/>
          </w:rPr>
          <w:instrText xml:space="preserve"> PAGEREF _Toc362476536 \h </w:instrText>
        </w:r>
        <w:r>
          <w:rPr>
            <w:webHidden/>
          </w:rPr>
        </w:r>
        <w:r>
          <w:rPr>
            <w:webHidden/>
          </w:rPr>
          <w:fldChar w:fldCharType="separate"/>
        </w:r>
        <w:r w:rsidR="00C62FC6">
          <w:rPr>
            <w:webHidden/>
          </w:rPr>
          <w:t>39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7" w:history="1">
        <w:r w:rsidR="00C62FC6" w:rsidRPr="009C6E38">
          <w:rPr>
            <w:rStyle w:val="Hyperkobling"/>
            <w:lang w:val="nb-NO"/>
          </w:rPr>
          <w:t>4.8</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-2</w:t>
        </w:r>
        <w:r w:rsidR="00C62FC6" w:rsidRPr="00C62FC6">
          <w:rPr>
            <w:rStyle w:val="Hyperkobling"/>
            <w:color w:val="FF0000"/>
            <w:sz w:val="32"/>
          </w:rPr>
          <w:sym w:font="Symbol" w:char="F0A9"/>
        </w:r>
        <w:r w:rsidR="00C62FC6" w:rsidRPr="009C6E38">
          <w:rPr>
            <w:rStyle w:val="Hyperkobling"/>
            <w:lang w:val="nb-NO"/>
          </w:rPr>
          <w:t xml:space="preserve"> (BUK-overføringshopp)</w:t>
        </w:r>
        <w:r w:rsidR="00C62FC6">
          <w:rPr>
            <w:webHidden/>
          </w:rPr>
          <w:tab/>
        </w:r>
        <w:r>
          <w:rPr>
            <w:webHidden/>
          </w:rPr>
          <w:fldChar w:fldCharType="begin"/>
        </w:r>
        <w:r w:rsidR="00C62FC6">
          <w:rPr>
            <w:webHidden/>
          </w:rPr>
          <w:instrText xml:space="preserve"> PAGEREF _Toc362476537 \h </w:instrText>
        </w:r>
        <w:r>
          <w:rPr>
            <w:webHidden/>
          </w:rPr>
        </w:r>
        <w:r>
          <w:rPr>
            <w:webHidden/>
          </w:rPr>
          <w:fldChar w:fldCharType="separate"/>
        </w:r>
        <w:r w:rsidR="00C62FC6">
          <w:rPr>
            <w:webHidden/>
          </w:rPr>
          <w:t>39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38" w:history="1">
        <w:r w:rsidR="00C62FC6" w:rsidRPr="009C6E38">
          <w:rPr>
            <w:rStyle w:val="Hyperkobling"/>
          </w:rPr>
          <w:t>4.9</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-2</w:t>
        </w:r>
        <w:r w:rsidR="00C62FC6" w:rsidRPr="00C62FC6">
          <w:rPr>
            <w:rStyle w:val="Hyperkobling"/>
            <w:color w:val="auto"/>
            <w:sz w:val="32"/>
          </w:rPr>
          <w:sym w:font="Symbol" w:char="F0AA"/>
        </w:r>
        <w:r w:rsidR="00C62FC6">
          <w:rPr>
            <w:webHidden/>
          </w:rPr>
          <w:tab/>
        </w:r>
        <w:r>
          <w:rPr>
            <w:webHidden/>
          </w:rPr>
          <w:fldChar w:fldCharType="begin"/>
        </w:r>
        <w:r w:rsidR="00C62FC6">
          <w:rPr>
            <w:webHidden/>
          </w:rPr>
          <w:instrText xml:space="preserve"> PAGEREF _Toc362476538 \h </w:instrText>
        </w:r>
        <w:r>
          <w:rPr>
            <w:webHidden/>
          </w:rPr>
        </w:r>
        <w:r>
          <w:rPr>
            <w:webHidden/>
          </w:rPr>
          <w:fldChar w:fldCharType="separate"/>
        </w:r>
        <w:r w:rsidR="00C62FC6">
          <w:rPr>
            <w:webHidden/>
          </w:rPr>
          <w:t>40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39" w:history="1">
        <w:r w:rsidR="00C62FC6" w:rsidRPr="009C6E38">
          <w:rPr>
            <w:rStyle w:val="Hyperkobling"/>
          </w:rPr>
          <w:t>4.9.1</w:t>
        </w:r>
        <w:r w:rsidR="00C62FC6">
          <w:rPr>
            <w:rFonts w:asciiTheme="minorHAnsi" w:eastAsiaTheme="minorEastAsia" w:hAnsiTheme="minorHAnsi" w:cstheme="minorBidi"/>
            <w:snapToGrid/>
            <w:sz w:val="22"/>
            <w:szCs w:val="22"/>
            <w:lang w:val="nb-NO"/>
          </w:rPr>
          <w:tab/>
        </w:r>
        <w:r w:rsidR="00C62FC6" w:rsidRPr="009C6E38">
          <w:rPr>
            <w:rStyle w:val="Hyperkobling"/>
          </w:rPr>
          <w:t>ÅHs gjenmelding.</w:t>
        </w:r>
        <w:r w:rsidR="00C62FC6">
          <w:rPr>
            <w:webHidden/>
          </w:rPr>
          <w:tab/>
        </w:r>
        <w:r>
          <w:rPr>
            <w:webHidden/>
          </w:rPr>
          <w:fldChar w:fldCharType="begin"/>
        </w:r>
        <w:r w:rsidR="00C62FC6">
          <w:rPr>
            <w:webHidden/>
          </w:rPr>
          <w:instrText xml:space="preserve"> PAGEREF _Toc362476539 \h </w:instrText>
        </w:r>
        <w:r>
          <w:rPr>
            <w:webHidden/>
          </w:rPr>
        </w:r>
        <w:r>
          <w:rPr>
            <w:webHidden/>
          </w:rPr>
          <w:fldChar w:fldCharType="separate"/>
        </w:r>
        <w:r w:rsidR="00C62FC6">
          <w:rPr>
            <w:webHidden/>
          </w:rPr>
          <w:t>41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0" w:history="1">
        <w:r w:rsidR="00C62FC6" w:rsidRPr="009C6E38">
          <w:rPr>
            <w:rStyle w:val="Hyperkobling"/>
          </w:rPr>
          <w:t>4.10</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-2NT</w:t>
        </w:r>
        <w:r w:rsidR="00C62FC6">
          <w:rPr>
            <w:webHidden/>
          </w:rPr>
          <w:tab/>
        </w:r>
        <w:r>
          <w:rPr>
            <w:webHidden/>
          </w:rPr>
          <w:fldChar w:fldCharType="begin"/>
        </w:r>
        <w:r w:rsidR="00C62FC6">
          <w:rPr>
            <w:webHidden/>
          </w:rPr>
          <w:instrText xml:space="preserve"> PAGEREF _Toc362476540 \h </w:instrText>
        </w:r>
        <w:r>
          <w:rPr>
            <w:webHidden/>
          </w:rPr>
        </w:r>
        <w:r>
          <w:rPr>
            <w:webHidden/>
          </w:rPr>
          <w:fldChar w:fldCharType="separate"/>
        </w:r>
        <w:r w:rsidR="00C62FC6">
          <w:rPr>
            <w:webHidden/>
          </w:rPr>
          <w:t>42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1" w:history="1">
        <w:r w:rsidR="00C62FC6" w:rsidRPr="009C6E38">
          <w:rPr>
            <w:rStyle w:val="Hyperkobling"/>
          </w:rPr>
          <w:t>4.11</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-3</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_Toc362476541 \h </w:instrText>
        </w:r>
        <w:r>
          <w:rPr>
            <w:webHidden/>
          </w:rPr>
        </w:r>
        <w:r>
          <w:rPr>
            <w:webHidden/>
          </w:rPr>
          <w:fldChar w:fldCharType="separate"/>
        </w:r>
        <w:r w:rsidR="00C62FC6">
          <w:rPr>
            <w:webHidden/>
          </w:rPr>
          <w:t>42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2" w:history="1">
        <w:r w:rsidR="00C62FC6" w:rsidRPr="009C6E38">
          <w:rPr>
            <w:rStyle w:val="Hyperkobling"/>
            <w:lang w:val="nb-NO"/>
          </w:rPr>
          <w:t>4.12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-3</w:t>
        </w:r>
        <w:r w:rsidR="00C62FC6" w:rsidRPr="00C62FC6">
          <w:rPr>
            <w:rStyle w:val="Hyperkobling"/>
            <w:color w:val="FF0000"/>
            <w:sz w:val="32"/>
          </w:rPr>
          <w:sym w:font="Symbol" w:char="F0A8"/>
        </w:r>
        <w:r w:rsidR="00C62FC6" w:rsidRPr="009C6E38">
          <w:rPr>
            <w:rStyle w:val="Hyperkobling"/>
            <w:lang w:val="nb-NO"/>
          </w:rPr>
          <w:t>/</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Pr>
            <w:webHidden/>
          </w:rPr>
          <w:tab/>
        </w:r>
        <w:r>
          <w:rPr>
            <w:webHidden/>
          </w:rPr>
          <w:fldChar w:fldCharType="begin"/>
        </w:r>
        <w:r w:rsidR="00C62FC6">
          <w:rPr>
            <w:webHidden/>
          </w:rPr>
          <w:instrText xml:space="preserve"> PAGEREF _Toc362476542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3" w:history="1">
        <w:r w:rsidR="00C62FC6" w:rsidRPr="009C6E38">
          <w:rPr>
            <w:rStyle w:val="Hyperkobling"/>
          </w:rPr>
          <w:t>4.13</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-3NT</w:t>
        </w:r>
        <w:r w:rsidR="00C62FC6">
          <w:rPr>
            <w:webHidden/>
          </w:rPr>
          <w:tab/>
        </w:r>
        <w:r>
          <w:rPr>
            <w:webHidden/>
          </w:rPr>
          <w:fldChar w:fldCharType="begin"/>
        </w:r>
        <w:r w:rsidR="00C62FC6">
          <w:rPr>
            <w:webHidden/>
          </w:rPr>
          <w:instrText xml:space="preserve"> PAGEREF _Toc362476543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4" w:history="1">
        <w:r w:rsidR="00C62FC6" w:rsidRPr="009C6E38">
          <w:rPr>
            <w:rStyle w:val="Hyperkobling"/>
          </w:rPr>
          <w:t>4.14</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-4</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_Toc362476544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5" w:history="1">
        <w:r w:rsidR="00C62FC6" w:rsidRPr="009C6E38">
          <w:rPr>
            <w:rStyle w:val="Hyperkobling"/>
          </w:rPr>
          <w:t>4.15</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-4</w:t>
        </w:r>
        <w:r w:rsidR="00C62FC6" w:rsidRPr="00C62FC6">
          <w:rPr>
            <w:rStyle w:val="Hyperkobling"/>
            <w:color w:val="FF0000"/>
            <w:sz w:val="32"/>
          </w:rPr>
          <w:sym w:font="Symbol" w:char="F0A8"/>
        </w:r>
        <w:r w:rsidR="00C62FC6">
          <w:rPr>
            <w:webHidden/>
          </w:rPr>
          <w:tab/>
        </w:r>
        <w:r>
          <w:rPr>
            <w:webHidden/>
          </w:rPr>
          <w:fldChar w:fldCharType="begin"/>
        </w:r>
        <w:r w:rsidR="00C62FC6">
          <w:rPr>
            <w:webHidden/>
          </w:rPr>
          <w:instrText xml:space="preserve"> PAGEREF _Toc362476545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6" w:history="1">
        <w:r w:rsidR="00C62FC6" w:rsidRPr="009C6E38">
          <w:rPr>
            <w:rStyle w:val="Hyperkobling"/>
            <w:lang w:val="nb-NO"/>
          </w:rPr>
          <w:t>4.16</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auto"/>
            <w:sz w:val="32"/>
          </w:rPr>
          <w:sym w:font="Symbol" w:char="F0A7"/>
        </w:r>
        <w:r w:rsidR="00C62FC6" w:rsidRPr="009C6E38">
          <w:rPr>
            <w:rStyle w:val="Hyperkobling"/>
            <w:lang w:val="nb-NO"/>
          </w:rPr>
          <w:t>-4</w:t>
        </w:r>
        <w:r w:rsidR="00C62FC6" w:rsidRPr="00C62FC6">
          <w:rPr>
            <w:rStyle w:val="Hyperkobling"/>
            <w:color w:val="FF0000"/>
            <w:sz w:val="32"/>
          </w:rPr>
          <w:sym w:font="Symbol" w:char="F0A9"/>
        </w:r>
        <w:r w:rsidR="00C62FC6" w:rsidRPr="009C6E38">
          <w:rPr>
            <w:rStyle w:val="Hyperkobling"/>
            <w:lang w:val="nb-NO"/>
          </w:rPr>
          <w:t>/4</w:t>
        </w:r>
        <w:r w:rsidR="00C62FC6" w:rsidRPr="00C62FC6">
          <w:rPr>
            <w:rStyle w:val="Hyperkobling"/>
            <w:color w:val="auto"/>
            <w:sz w:val="32"/>
          </w:rPr>
          <w:sym w:font="Symbol" w:char="F0AA"/>
        </w:r>
        <w:r w:rsidR="00C62FC6">
          <w:rPr>
            <w:webHidden/>
          </w:rPr>
          <w:tab/>
        </w:r>
        <w:r>
          <w:rPr>
            <w:webHidden/>
          </w:rPr>
          <w:fldChar w:fldCharType="begin"/>
        </w:r>
        <w:r w:rsidR="00C62FC6">
          <w:rPr>
            <w:webHidden/>
          </w:rPr>
          <w:instrText xml:space="preserve"> PAGEREF _Toc362476546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7" w:history="1">
        <w:r w:rsidR="00C62FC6" w:rsidRPr="009C6E38">
          <w:rPr>
            <w:rStyle w:val="Hyperkobling"/>
          </w:rPr>
          <w:t>4.17</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-4NT</w:t>
        </w:r>
        <w:r w:rsidR="00C62FC6">
          <w:rPr>
            <w:webHidden/>
          </w:rPr>
          <w:tab/>
        </w:r>
        <w:r>
          <w:rPr>
            <w:webHidden/>
          </w:rPr>
          <w:fldChar w:fldCharType="begin"/>
        </w:r>
        <w:r w:rsidR="00C62FC6">
          <w:rPr>
            <w:webHidden/>
          </w:rPr>
          <w:instrText xml:space="preserve"> PAGEREF _Toc362476547 \h </w:instrText>
        </w:r>
        <w:r>
          <w:rPr>
            <w:webHidden/>
          </w:rPr>
        </w:r>
        <w:r>
          <w:rPr>
            <w:webHidden/>
          </w:rPr>
          <w:fldChar w:fldCharType="separate"/>
        </w:r>
        <w:r w:rsidR="00C62FC6">
          <w:rPr>
            <w:webHidden/>
          </w:rPr>
          <w:t>43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48" w:history="1">
        <w:r w:rsidR="00C62FC6" w:rsidRPr="009C6E38">
          <w:rPr>
            <w:rStyle w:val="Hyperkobling"/>
          </w:rPr>
          <w:t>4.18</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auto"/>
            <w:sz w:val="32"/>
          </w:rPr>
          <w:sym w:font="Symbol" w:char="F0A7"/>
        </w:r>
        <w:r w:rsidR="00C62FC6" w:rsidRPr="009C6E38">
          <w:rPr>
            <w:rStyle w:val="Hyperkobling"/>
          </w:rPr>
          <w:t>-5</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_Toc362476548 \h </w:instrText>
        </w:r>
        <w:r>
          <w:rPr>
            <w:webHidden/>
          </w:rPr>
        </w:r>
        <w:r>
          <w:rPr>
            <w:webHidden/>
          </w:rPr>
          <w:fldChar w:fldCharType="separate"/>
        </w:r>
        <w:r w:rsidR="00C62FC6">
          <w:rPr>
            <w:webHidden/>
          </w:rPr>
          <w:t>44</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49" w:history="1">
        <w:r w:rsidR="00C62FC6" w:rsidRPr="009C6E38">
          <w:rPr>
            <w:rStyle w:val="Hyperkobling"/>
            <w:lang w:val="nb-NO"/>
          </w:rPr>
          <w:t>5</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 1</w:t>
        </w:r>
        <w:r w:rsidR="00C62FC6" w:rsidRPr="00C62FC6">
          <w:rPr>
            <w:rStyle w:val="Hyperkobling"/>
            <w:color w:val="FF0000"/>
            <w:sz w:val="36"/>
          </w:rPr>
          <w:sym w:font="Symbol" w:char="F0A8"/>
        </w:r>
        <w:r w:rsidR="00C62FC6" w:rsidRPr="009C6E38">
          <w:rPr>
            <w:rStyle w:val="Hyperkobling"/>
            <w:lang w:val="nb-NO"/>
          </w:rPr>
          <w:t>: 5+</w:t>
        </w:r>
        <w:r w:rsidR="00C62FC6" w:rsidRPr="00C62FC6">
          <w:rPr>
            <w:rStyle w:val="Hyperkobling"/>
            <w:color w:val="FF0000"/>
            <w:sz w:val="36"/>
          </w:rPr>
          <w:sym w:font="Symbol" w:char="F0A8"/>
        </w:r>
        <w:r w:rsidR="00C62FC6" w:rsidRPr="009C6E38">
          <w:rPr>
            <w:rStyle w:val="Hyperkobling"/>
            <w:lang w:val="nb-NO"/>
          </w:rPr>
          <w:t xml:space="preserve"> [/4-4-4-1</w:t>
        </w:r>
        <w:r w:rsidR="00C62FC6" w:rsidRPr="00C62FC6">
          <w:rPr>
            <w:rStyle w:val="Hyperkobling"/>
            <w:color w:val="auto"/>
            <w:sz w:val="36"/>
          </w:rPr>
          <w:sym w:font="Symbol" w:char="F0A7"/>
        </w:r>
        <w:r w:rsidR="00C62FC6" w:rsidRPr="009C6E38">
          <w:rPr>
            <w:rStyle w:val="Hyperkobling"/>
            <w:lang w:val="nb-NO"/>
          </w:rPr>
          <w:t>]/18-19NT BAL.</w:t>
        </w:r>
        <w:r w:rsidR="00C62FC6">
          <w:rPr>
            <w:webHidden/>
          </w:rPr>
          <w:tab/>
        </w:r>
        <w:r>
          <w:rPr>
            <w:webHidden/>
          </w:rPr>
          <w:fldChar w:fldCharType="begin"/>
        </w:r>
        <w:r w:rsidR="00C62FC6">
          <w:rPr>
            <w:webHidden/>
          </w:rPr>
          <w:instrText xml:space="preserve"> PAGEREF _Toc362476549 \h </w:instrText>
        </w:r>
        <w:r>
          <w:rPr>
            <w:webHidden/>
          </w:rPr>
        </w:r>
        <w:r>
          <w:rPr>
            <w:webHidden/>
          </w:rPr>
          <w:fldChar w:fldCharType="separate"/>
        </w:r>
        <w:r w:rsidR="00C62FC6">
          <w:rPr>
            <w:webHidden/>
          </w:rPr>
          <w:t>45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0" w:history="1">
        <w:r w:rsidR="00C62FC6" w:rsidRPr="009C6E38">
          <w:rPr>
            <w:rStyle w:val="Hyperkobling"/>
            <w:lang w:val="nb-NO"/>
          </w:rPr>
          <w:t>5.1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1</w:t>
        </w:r>
        <w:r w:rsidR="00C62FC6" w:rsidRPr="00C62FC6">
          <w:rPr>
            <w:rStyle w:val="Hyperkobling"/>
            <w:color w:val="FF0000"/>
            <w:sz w:val="32"/>
          </w:rPr>
          <w:sym w:font="Symbol" w:char="F0A8"/>
        </w:r>
        <w:r w:rsidR="00C62FC6" w:rsidRPr="009C6E38">
          <w:rPr>
            <w:rStyle w:val="Hyperkobling"/>
            <w:lang w:val="nb-NO"/>
          </w:rPr>
          <w:t xml:space="preserve"> (5+</w:t>
        </w:r>
        <w:r w:rsidR="00C62FC6" w:rsidRPr="00C62FC6">
          <w:rPr>
            <w:rStyle w:val="Hyperkobling"/>
            <w:color w:val="FF0000"/>
            <w:sz w:val="32"/>
          </w:rPr>
          <w:sym w:font="Symbol" w:char="F0A8"/>
        </w:r>
        <w:r w:rsidR="00C62FC6" w:rsidRPr="009C6E38">
          <w:rPr>
            <w:rStyle w:val="Hyperkobling"/>
            <w:lang w:val="nb-NO"/>
          </w:rPr>
          <w:t xml:space="preserve"> eller 18-19NT m/2+</w:t>
        </w:r>
        <w:r w:rsidR="00C62FC6" w:rsidRPr="00C62FC6">
          <w:rPr>
            <w:rStyle w:val="Hyperkobling"/>
            <w:color w:val="FF0000"/>
            <w:sz w:val="32"/>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_Toc362476550 \h </w:instrText>
        </w:r>
        <w:r>
          <w:rPr>
            <w:webHidden/>
          </w:rPr>
        </w:r>
        <w:r>
          <w:rPr>
            <w:webHidden/>
          </w:rPr>
          <w:fldChar w:fldCharType="separate"/>
        </w:r>
        <w:r w:rsidR="00C62FC6">
          <w:rPr>
            <w:webHidden/>
          </w:rPr>
          <w:t>47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1" w:history="1">
        <w:r w:rsidR="00C62FC6" w:rsidRPr="009C6E38">
          <w:rPr>
            <w:rStyle w:val="Hyperkobling"/>
            <w:lang w:val="nb-NO"/>
          </w:rPr>
          <w:t>5.2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Strategi når motparten blander seg inn over 1</w:t>
        </w:r>
        <w:r w:rsidR="00C62FC6" w:rsidRPr="00C62FC6">
          <w:rPr>
            <w:rStyle w:val="Hyperkobling"/>
            <w:color w:val="FF0000"/>
            <w:sz w:val="32"/>
          </w:rPr>
          <w:sym w:font="Symbol" w:char="F0A8"/>
        </w:r>
        <w:r w:rsidR="00C62FC6">
          <w:rPr>
            <w:webHidden/>
          </w:rPr>
          <w:tab/>
        </w:r>
        <w:r>
          <w:rPr>
            <w:webHidden/>
          </w:rPr>
          <w:fldChar w:fldCharType="begin"/>
        </w:r>
        <w:r w:rsidR="00C62FC6">
          <w:rPr>
            <w:webHidden/>
          </w:rPr>
          <w:instrText xml:space="preserve"> PAGEREF _Toc362476551 \h </w:instrText>
        </w:r>
        <w:r>
          <w:rPr>
            <w:webHidden/>
          </w:rPr>
        </w:r>
        <w:r>
          <w:rPr>
            <w:webHidden/>
          </w:rPr>
          <w:fldChar w:fldCharType="separate"/>
        </w:r>
        <w:r w:rsidR="00C62FC6">
          <w:rPr>
            <w:webHidden/>
          </w:rPr>
          <w:t>48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2" w:history="1">
        <w:r w:rsidR="00C62FC6" w:rsidRPr="009C6E38">
          <w:rPr>
            <w:rStyle w:val="Hyperkobling"/>
            <w:lang w:val="nb-NO"/>
          </w:rPr>
          <w:t>5.3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-1</w:t>
        </w:r>
        <w:r w:rsidR="00C62FC6" w:rsidRPr="00C62FC6">
          <w:rPr>
            <w:rStyle w:val="Hyperkobling"/>
            <w:color w:val="FF0000"/>
            <w:sz w:val="32"/>
          </w:rPr>
          <w:sym w:font="Symbol" w:char="F0A9"/>
        </w:r>
        <w:r w:rsidR="00C62FC6" w:rsidRPr="009C6E38">
          <w:rPr>
            <w:rStyle w:val="Hyperkobling"/>
            <w:lang w:val="nb-NO"/>
          </w:rPr>
          <w:t xml:space="preserve"> (4+</w:t>
        </w:r>
        <w:r w:rsidR="00C62FC6" w:rsidRPr="00C62FC6">
          <w:rPr>
            <w:rStyle w:val="Hyperkobling"/>
            <w:color w:val="auto"/>
            <w:sz w:val="32"/>
          </w:rPr>
          <w:sym w:font="Symbol" w:char="F0AA"/>
        </w:r>
        <w:r w:rsidR="00C62FC6" w:rsidRPr="009C6E38">
          <w:rPr>
            <w:rStyle w:val="Hyperkobling"/>
            <w:lang w:val="nb-NO"/>
          </w:rPr>
          <w:t xml:space="preserve"> og 3+HP)</w:t>
        </w:r>
        <w:r w:rsidR="00C62FC6">
          <w:rPr>
            <w:webHidden/>
          </w:rPr>
          <w:tab/>
        </w:r>
        <w:r>
          <w:rPr>
            <w:webHidden/>
          </w:rPr>
          <w:fldChar w:fldCharType="begin"/>
        </w:r>
        <w:r w:rsidR="00C62FC6">
          <w:rPr>
            <w:webHidden/>
          </w:rPr>
          <w:instrText xml:space="preserve"> PAGEREF _Toc362476552 \h </w:instrText>
        </w:r>
        <w:r>
          <w:rPr>
            <w:webHidden/>
          </w:rPr>
        </w:r>
        <w:r>
          <w:rPr>
            <w:webHidden/>
          </w:rPr>
          <w:fldChar w:fldCharType="separate"/>
        </w:r>
        <w:r w:rsidR="00C62FC6">
          <w:rPr>
            <w:webHidden/>
          </w:rPr>
          <w:t>49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3" w:history="1">
        <w:r w:rsidR="00C62FC6" w:rsidRPr="009C6E38">
          <w:rPr>
            <w:rStyle w:val="Hyperkobling"/>
            <w:lang w:val="nb-NO"/>
          </w:rPr>
          <w:t>5.4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-1</w:t>
        </w:r>
        <w:r w:rsidR="00C62FC6" w:rsidRPr="00C62FC6">
          <w:rPr>
            <w:rStyle w:val="Hyperkobling"/>
            <w:color w:val="auto"/>
            <w:sz w:val="32"/>
          </w:rPr>
          <w:sym w:font="Symbol" w:char="F0AA"/>
        </w:r>
        <w:r w:rsidR="00C62FC6" w:rsidRPr="009C6E38">
          <w:rPr>
            <w:rStyle w:val="Hyperkobling"/>
            <w:lang w:val="nb-NO"/>
          </w:rPr>
          <w:t xml:space="preserve"> (=3+HP og 4+</w:t>
        </w:r>
        <w:r w:rsidR="00C62FC6" w:rsidRPr="00C62FC6">
          <w:rPr>
            <w:rStyle w:val="Hyperkobling"/>
            <w:color w:val="FF0000"/>
            <w:sz w:val="32"/>
          </w:rPr>
          <w:sym w:font="Symbol" w:char="F0A9"/>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_Toc362476553 \h </w:instrText>
        </w:r>
        <w:r>
          <w:rPr>
            <w:webHidden/>
          </w:rPr>
        </w:r>
        <w:r>
          <w:rPr>
            <w:webHidden/>
          </w:rPr>
          <w:fldChar w:fldCharType="separate"/>
        </w:r>
        <w:r w:rsidR="00C62FC6">
          <w:rPr>
            <w:webHidden/>
          </w:rPr>
          <w:t>51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4" w:history="1">
        <w:r w:rsidR="00C62FC6" w:rsidRPr="009C6E38">
          <w:rPr>
            <w:rStyle w:val="Hyperkobling"/>
          </w:rPr>
          <w:t>5.5</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FF0000"/>
            <w:sz w:val="32"/>
          </w:rPr>
          <w:sym w:font="Symbol" w:char="F0A8"/>
        </w:r>
        <w:r w:rsidR="00C62FC6" w:rsidRPr="009C6E38">
          <w:rPr>
            <w:rStyle w:val="Hyperkobling"/>
          </w:rPr>
          <w:t>-1NT</w:t>
        </w:r>
        <w:r w:rsidR="00C62FC6">
          <w:rPr>
            <w:webHidden/>
          </w:rPr>
          <w:tab/>
        </w:r>
        <w:r>
          <w:rPr>
            <w:webHidden/>
          </w:rPr>
          <w:fldChar w:fldCharType="begin"/>
        </w:r>
        <w:r w:rsidR="00C62FC6">
          <w:rPr>
            <w:webHidden/>
          </w:rPr>
          <w:instrText xml:space="preserve"> PAGEREF _Toc362476554 \h </w:instrText>
        </w:r>
        <w:r>
          <w:rPr>
            <w:webHidden/>
          </w:rPr>
        </w:r>
        <w:r>
          <w:rPr>
            <w:webHidden/>
          </w:rPr>
          <w:fldChar w:fldCharType="separate"/>
        </w:r>
        <w:r w:rsidR="00C62FC6">
          <w:rPr>
            <w:webHidden/>
          </w:rPr>
          <w:t>52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5" w:history="1">
        <w:r w:rsidR="00C62FC6" w:rsidRPr="009C6E38">
          <w:rPr>
            <w:rStyle w:val="Hyperkobling"/>
          </w:rPr>
          <w:t>5.6</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w:t>
        </w:r>
        <w:r w:rsidR="00C62FC6" w:rsidRPr="00C62FC6">
          <w:rPr>
            <w:rStyle w:val="Hyperkobling"/>
            <w:color w:val="FF0000"/>
            <w:sz w:val="32"/>
          </w:rPr>
          <w:sym w:font="Symbol" w:char="F0A8"/>
        </w:r>
        <w:r w:rsidR="00C62FC6" w:rsidRPr="009C6E38">
          <w:rPr>
            <w:rStyle w:val="Hyperkobling"/>
          </w:rPr>
          <w:t>- 2</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_Toc362476555 \h </w:instrText>
        </w:r>
        <w:r>
          <w:rPr>
            <w:webHidden/>
          </w:rPr>
        </w:r>
        <w:r>
          <w:rPr>
            <w:webHidden/>
          </w:rPr>
          <w:fldChar w:fldCharType="separate"/>
        </w:r>
        <w:r w:rsidR="00C62FC6">
          <w:rPr>
            <w:webHidden/>
          </w:rPr>
          <w:t>53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6" w:history="1">
        <w:r w:rsidR="00C62FC6" w:rsidRPr="009C6E38">
          <w:rPr>
            <w:rStyle w:val="Hyperkobling"/>
            <w:lang w:val="nb-NO"/>
          </w:rPr>
          <w:t>5.7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-2</w:t>
        </w:r>
        <w:r w:rsidR="00C62FC6" w:rsidRPr="00C62FC6">
          <w:rPr>
            <w:rStyle w:val="Hyperkobling"/>
            <w:color w:val="FF0000"/>
            <w:sz w:val="32"/>
          </w:rPr>
          <w:sym w:font="Symbol" w:char="F0A8"/>
        </w:r>
        <w:r w:rsidR="00C62FC6" w:rsidRPr="009C6E38">
          <w:rPr>
            <w:rStyle w:val="Hyperkobling"/>
            <w:lang w:val="nb-NO"/>
          </w:rPr>
          <w:t xml:space="preserve"> (= 4+</w:t>
        </w:r>
        <w:r w:rsidR="00C62FC6" w:rsidRPr="00C62FC6">
          <w:rPr>
            <w:rStyle w:val="Hyperkobling"/>
            <w:color w:val="FF0000"/>
            <w:sz w:val="32"/>
          </w:rPr>
          <w:sym w:font="Symbol" w:char="F0A8"/>
        </w:r>
        <w:r w:rsidR="00C62FC6" w:rsidRPr="009C6E38">
          <w:rPr>
            <w:rStyle w:val="Hyperkobling"/>
            <w:lang w:val="nb-NO"/>
          </w:rPr>
          <w:t xml:space="preserve"> og 11+HFP)</w:t>
        </w:r>
        <w:r w:rsidR="00C62FC6">
          <w:rPr>
            <w:webHidden/>
          </w:rPr>
          <w:tab/>
        </w:r>
        <w:r>
          <w:rPr>
            <w:webHidden/>
          </w:rPr>
          <w:fldChar w:fldCharType="begin"/>
        </w:r>
        <w:r w:rsidR="00C62FC6">
          <w:rPr>
            <w:webHidden/>
          </w:rPr>
          <w:instrText xml:space="preserve"> PAGEREF _Toc362476556 \h </w:instrText>
        </w:r>
        <w:r>
          <w:rPr>
            <w:webHidden/>
          </w:rPr>
        </w:r>
        <w:r>
          <w:rPr>
            <w:webHidden/>
          </w:rPr>
          <w:fldChar w:fldCharType="separate"/>
        </w:r>
        <w:r w:rsidR="00C62FC6">
          <w:rPr>
            <w:webHidden/>
          </w:rPr>
          <w:t>54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57" w:history="1">
        <w:r w:rsidR="00C62FC6" w:rsidRPr="009C6E38">
          <w:rPr>
            <w:rStyle w:val="Hyperkobling"/>
            <w:lang w:val="nb-NO"/>
          </w:rPr>
          <w:t>5.7.1</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melder inn etter åpning 1</w:t>
        </w:r>
        <w:r w:rsidR="00C62FC6" w:rsidRPr="00C62FC6">
          <w:rPr>
            <w:rStyle w:val="Hyperkobling"/>
            <w:color w:val="FF0000"/>
            <w:sz w:val="28"/>
          </w:rPr>
          <w:sym w:font="Symbol" w:char="F0A8"/>
        </w:r>
        <w:r w:rsidR="00C62FC6" w:rsidRPr="009C6E38">
          <w:rPr>
            <w:rStyle w:val="Hyperkobling"/>
            <w:lang w:val="nb-NO"/>
          </w:rPr>
          <w:t>-2</w:t>
        </w:r>
        <w:r w:rsidR="00C62FC6" w:rsidRPr="00C62FC6">
          <w:rPr>
            <w:rStyle w:val="Hyperkobling"/>
            <w:color w:val="FF0000"/>
            <w:sz w:val="28"/>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_Toc362476557 \h </w:instrText>
        </w:r>
        <w:r>
          <w:rPr>
            <w:webHidden/>
          </w:rPr>
        </w:r>
        <w:r>
          <w:rPr>
            <w:webHidden/>
          </w:rPr>
          <w:fldChar w:fldCharType="separate"/>
        </w:r>
        <w:r w:rsidR="00C62FC6">
          <w:rPr>
            <w:webHidden/>
          </w:rPr>
          <w:t>54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8" w:history="1">
        <w:r w:rsidR="00C62FC6" w:rsidRPr="009C6E38">
          <w:rPr>
            <w:rStyle w:val="Hyperkobling"/>
            <w:lang w:val="nb-NO"/>
          </w:rPr>
          <w:t>5.8</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-2</w:t>
        </w:r>
        <w:r w:rsidR="00C62FC6" w:rsidRPr="00C62FC6">
          <w:rPr>
            <w:rStyle w:val="Hyperkobling"/>
            <w:color w:val="FF0000"/>
            <w:sz w:val="32"/>
          </w:rPr>
          <w:sym w:font="Symbol" w:char="F0A9"/>
        </w:r>
        <w:r w:rsidR="00C62FC6" w:rsidRPr="009C6E38">
          <w:rPr>
            <w:rStyle w:val="Hyperkobling"/>
            <w:lang w:val="nb-NO"/>
          </w:rPr>
          <w:t xml:space="preserve"> (Svak 6+</w:t>
        </w:r>
        <w:r w:rsidR="00C62FC6" w:rsidRPr="00C62FC6">
          <w:rPr>
            <w:rStyle w:val="Hyperkobling"/>
            <w:color w:val="FF0000"/>
            <w:sz w:val="32"/>
          </w:rPr>
          <w:sym w:font="Symbol" w:char="F0A9"/>
        </w:r>
        <w:r w:rsidR="00C62FC6" w:rsidRPr="009C6E38">
          <w:rPr>
            <w:rStyle w:val="Hyperkobling"/>
            <w:lang w:val="nb-NO"/>
          </w:rPr>
          <w:t xml:space="preserve"> 3-6HP)</w:t>
        </w:r>
        <w:r w:rsidR="00C62FC6">
          <w:rPr>
            <w:webHidden/>
          </w:rPr>
          <w:tab/>
        </w:r>
        <w:r>
          <w:rPr>
            <w:webHidden/>
          </w:rPr>
          <w:fldChar w:fldCharType="begin"/>
        </w:r>
        <w:r w:rsidR="00C62FC6">
          <w:rPr>
            <w:webHidden/>
          </w:rPr>
          <w:instrText xml:space="preserve"> PAGEREF _Toc362476558 \h </w:instrText>
        </w:r>
        <w:r>
          <w:rPr>
            <w:webHidden/>
          </w:rPr>
        </w:r>
        <w:r>
          <w:rPr>
            <w:webHidden/>
          </w:rPr>
          <w:fldChar w:fldCharType="separate"/>
        </w:r>
        <w:r w:rsidR="00C62FC6">
          <w:rPr>
            <w:webHidden/>
          </w:rPr>
          <w:t>55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59" w:history="1">
        <w:r w:rsidR="00C62FC6" w:rsidRPr="009C6E38">
          <w:rPr>
            <w:rStyle w:val="Hyperkobling"/>
            <w:lang w:val="nb-NO"/>
          </w:rPr>
          <w:t>5.9</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-2</w:t>
        </w:r>
        <w:r w:rsidR="00C62FC6" w:rsidRPr="00C62FC6">
          <w:rPr>
            <w:rStyle w:val="Hyperkobling"/>
            <w:color w:val="auto"/>
            <w:sz w:val="32"/>
          </w:rPr>
          <w:sym w:font="Symbol" w:char="F0AA"/>
        </w:r>
        <w:r w:rsidR="00C62FC6" w:rsidRPr="009C6E38">
          <w:rPr>
            <w:rStyle w:val="Hyperkobling"/>
            <w:lang w:val="nb-NO"/>
          </w:rPr>
          <w:t xml:space="preserve"> (Svak 6+</w:t>
        </w:r>
        <w:r w:rsidR="00C62FC6" w:rsidRPr="00C62FC6">
          <w:rPr>
            <w:rStyle w:val="Hyperkobling"/>
            <w:color w:val="auto"/>
            <w:sz w:val="32"/>
          </w:rPr>
          <w:sym w:font="Symbol" w:char="F0AA"/>
        </w:r>
        <w:r w:rsidR="00C62FC6" w:rsidRPr="009C6E38">
          <w:rPr>
            <w:rStyle w:val="Hyperkobling"/>
            <w:lang w:val="nb-NO"/>
          </w:rPr>
          <w:t xml:space="preserve"> 3-6HP)</w:t>
        </w:r>
        <w:r w:rsidR="00C62FC6">
          <w:rPr>
            <w:webHidden/>
          </w:rPr>
          <w:tab/>
        </w:r>
        <w:r>
          <w:rPr>
            <w:webHidden/>
          </w:rPr>
          <w:fldChar w:fldCharType="begin"/>
        </w:r>
        <w:r w:rsidR="00C62FC6">
          <w:rPr>
            <w:webHidden/>
          </w:rPr>
          <w:instrText xml:space="preserve"> PAGEREF _Toc362476559 \h </w:instrText>
        </w:r>
        <w:r>
          <w:rPr>
            <w:webHidden/>
          </w:rPr>
        </w:r>
        <w:r>
          <w:rPr>
            <w:webHidden/>
          </w:rPr>
          <w:fldChar w:fldCharType="separate"/>
        </w:r>
        <w:r w:rsidR="00C62FC6">
          <w:rPr>
            <w:webHidden/>
          </w:rPr>
          <w:t>55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0" w:history="1">
        <w:r w:rsidR="00C62FC6" w:rsidRPr="009C6E38">
          <w:rPr>
            <w:rStyle w:val="Hyperkobling"/>
            <w:lang w:val="nb-NO"/>
          </w:rPr>
          <w:t>5.10</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 xml:space="preserve">- 2NT (INV m. max </w:t>
        </w:r>
        <w:r w:rsidR="00C62FC6" w:rsidRPr="00C62FC6">
          <w:rPr>
            <w:rStyle w:val="Hyperkobling"/>
            <w:color w:val="FF0000"/>
            <w:sz w:val="32"/>
          </w:rPr>
          <w:sym w:font="Symbol" w:char="F0A8"/>
        </w:r>
        <w:r w:rsidR="00C62FC6" w:rsidRPr="009C6E38">
          <w:rPr>
            <w:rStyle w:val="Hyperkobling"/>
            <w:lang w:val="nb-NO"/>
          </w:rPr>
          <w:t>xxx)</w:t>
        </w:r>
        <w:r w:rsidR="00C62FC6">
          <w:rPr>
            <w:webHidden/>
          </w:rPr>
          <w:tab/>
        </w:r>
        <w:r>
          <w:rPr>
            <w:webHidden/>
          </w:rPr>
          <w:fldChar w:fldCharType="begin"/>
        </w:r>
        <w:r w:rsidR="00C62FC6">
          <w:rPr>
            <w:webHidden/>
          </w:rPr>
          <w:instrText xml:space="preserve"> PAGEREF _Toc362476560 \h </w:instrText>
        </w:r>
        <w:r>
          <w:rPr>
            <w:webHidden/>
          </w:rPr>
        </w:r>
        <w:r>
          <w:rPr>
            <w:webHidden/>
          </w:rPr>
          <w:fldChar w:fldCharType="separate"/>
        </w:r>
        <w:r w:rsidR="00C62FC6">
          <w:rPr>
            <w:webHidden/>
          </w:rPr>
          <w:t>56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1" w:history="1">
        <w:r w:rsidR="00C62FC6" w:rsidRPr="009C6E38">
          <w:rPr>
            <w:rStyle w:val="Hyperkobling"/>
            <w:lang w:val="nb-NO"/>
          </w:rPr>
          <w:t>5.11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-3</w:t>
        </w:r>
        <w:r w:rsidR="00C62FC6" w:rsidRPr="00C62FC6">
          <w:rPr>
            <w:rStyle w:val="Hyperkobling"/>
            <w:color w:val="auto"/>
            <w:sz w:val="32"/>
          </w:rPr>
          <w:sym w:font="Symbol" w:char="F0A7"/>
        </w:r>
        <w:r w:rsidR="00C62FC6" w:rsidRPr="009C6E38">
          <w:rPr>
            <w:rStyle w:val="Hyperkobling"/>
            <w:lang w:val="nb-NO"/>
          </w:rPr>
          <w:t xml:space="preserve"> (Sperr)</w:t>
        </w:r>
        <w:r w:rsidR="00C62FC6">
          <w:rPr>
            <w:webHidden/>
          </w:rPr>
          <w:tab/>
        </w:r>
        <w:r>
          <w:rPr>
            <w:webHidden/>
          </w:rPr>
          <w:fldChar w:fldCharType="begin"/>
        </w:r>
        <w:r w:rsidR="00C62FC6">
          <w:rPr>
            <w:webHidden/>
          </w:rPr>
          <w:instrText xml:space="preserve"> PAGEREF _Toc362476561 \h </w:instrText>
        </w:r>
        <w:r>
          <w:rPr>
            <w:webHidden/>
          </w:rPr>
        </w:r>
        <w:r>
          <w:rPr>
            <w:webHidden/>
          </w:rPr>
          <w:fldChar w:fldCharType="separate"/>
        </w:r>
        <w:r w:rsidR="00C62FC6">
          <w:rPr>
            <w:webHidden/>
          </w:rPr>
          <w:t>56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2" w:history="1">
        <w:r w:rsidR="00C62FC6" w:rsidRPr="009C6E38">
          <w:rPr>
            <w:rStyle w:val="Hyperkobling"/>
            <w:lang w:val="nb-NO"/>
          </w:rPr>
          <w:t>5.12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-3</w:t>
        </w:r>
        <w:r w:rsidR="00C62FC6" w:rsidRPr="00C62FC6">
          <w:rPr>
            <w:rStyle w:val="Hyperkobling"/>
            <w:color w:val="FF0000"/>
            <w:sz w:val="32"/>
          </w:rPr>
          <w:sym w:font="Symbol" w:char="F0A8"/>
        </w:r>
        <w:r w:rsidR="00C62FC6" w:rsidRPr="009C6E38">
          <w:rPr>
            <w:rStyle w:val="Hyperkobling"/>
            <w:lang w:val="nb-NO"/>
          </w:rPr>
          <w:t xml:space="preserve"> (=sperr 4+</w:t>
        </w:r>
        <w:r w:rsidR="00C62FC6" w:rsidRPr="00C62FC6">
          <w:rPr>
            <w:rStyle w:val="Hyperkobling"/>
            <w:color w:val="FF0000"/>
            <w:sz w:val="32"/>
          </w:rPr>
          <w:sym w:font="Symbol" w:char="F0A8"/>
        </w:r>
        <w:r w:rsidR="00C62FC6" w:rsidRPr="009C6E38">
          <w:rPr>
            <w:rStyle w:val="Hyperkobling"/>
            <w:lang w:val="nb-NO"/>
          </w:rPr>
          <w:t>, 5-9HP)</w:t>
        </w:r>
        <w:r w:rsidR="00C62FC6">
          <w:rPr>
            <w:webHidden/>
          </w:rPr>
          <w:tab/>
        </w:r>
        <w:r>
          <w:rPr>
            <w:webHidden/>
          </w:rPr>
          <w:fldChar w:fldCharType="begin"/>
        </w:r>
        <w:r w:rsidR="00C62FC6">
          <w:rPr>
            <w:webHidden/>
          </w:rPr>
          <w:instrText xml:space="preserve"> PAGEREF _Toc362476562 \h </w:instrText>
        </w:r>
        <w:r>
          <w:rPr>
            <w:webHidden/>
          </w:rPr>
        </w:r>
        <w:r>
          <w:rPr>
            <w:webHidden/>
          </w:rPr>
          <w:fldChar w:fldCharType="separate"/>
        </w:r>
        <w:r w:rsidR="00C62FC6">
          <w:rPr>
            <w:webHidden/>
          </w:rPr>
          <w:t>56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3" w:history="1">
        <w:r w:rsidR="00C62FC6" w:rsidRPr="009C6E38">
          <w:rPr>
            <w:rStyle w:val="Hyperkobling"/>
            <w:lang w:val="nb-NO"/>
          </w:rPr>
          <w:t>5.13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-3</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sidRPr="009C6E38">
          <w:rPr>
            <w:rStyle w:val="Hyperkobling"/>
            <w:lang w:val="nb-NO"/>
          </w:rPr>
          <w:t xml:space="preserve"> (=sperr m. 6+</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_Toc362476563 \h </w:instrText>
        </w:r>
        <w:r>
          <w:rPr>
            <w:webHidden/>
          </w:rPr>
        </w:r>
        <w:r>
          <w:rPr>
            <w:webHidden/>
          </w:rPr>
          <w:fldChar w:fldCharType="separate"/>
        </w:r>
        <w:r w:rsidR="00C62FC6">
          <w:rPr>
            <w:webHidden/>
          </w:rPr>
          <w:t>56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4" w:history="1">
        <w:r w:rsidR="00C62FC6" w:rsidRPr="009C6E38">
          <w:rPr>
            <w:rStyle w:val="Hyperkobling"/>
            <w:lang w:val="nb-NO"/>
          </w:rPr>
          <w:t>5.1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 xml:space="preserve">-3NT (=14+HP uten </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_Toc362476564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5" w:history="1">
        <w:r w:rsidR="00C62FC6" w:rsidRPr="009C6E38">
          <w:rPr>
            <w:rStyle w:val="Hyperkobling"/>
            <w:lang w:val="nb-NO"/>
          </w:rPr>
          <w:t>5.2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-4</w:t>
        </w:r>
        <w:r w:rsidR="00C62FC6" w:rsidRPr="00C62FC6">
          <w:rPr>
            <w:rStyle w:val="Hyperkobling"/>
            <w:color w:val="auto"/>
            <w:sz w:val="32"/>
          </w:rPr>
          <w:sym w:font="Symbol" w:char="F0A7"/>
        </w:r>
        <w:r w:rsidR="00C62FC6" w:rsidRPr="009C6E38">
          <w:rPr>
            <w:rStyle w:val="Hyperkobling"/>
            <w:lang w:val="nb-NO"/>
          </w:rPr>
          <w:t xml:space="preserve"> (= sperr)</w:t>
        </w:r>
        <w:r w:rsidR="00C62FC6">
          <w:rPr>
            <w:webHidden/>
          </w:rPr>
          <w:tab/>
        </w:r>
        <w:r>
          <w:rPr>
            <w:webHidden/>
          </w:rPr>
          <w:fldChar w:fldCharType="begin"/>
        </w:r>
        <w:r w:rsidR="00C62FC6">
          <w:rPr>
            <w:webHidden/>
          </w:rPr>
          <w:instrText xml:space="preserve"> PAGEREF _Toc362476565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6" w:history="1">
        <w:r w:rsidR="00C62FC6" w:rsidRPr="009C6E38">
          <w:rPr>
            <w:rStyle w:val="Hyperkobling"/>
            <w:lang w:val="nb-NO"/>
          </w:rPr>
          <w:t>5.3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-4</w:t>
        </w:r>
        <w:r w:rsidR="00C62FC6" w:rsidRPr="00C62FC6">
          <w:rPr>
            <w:rStyle w:val="Hyperkobling"/>
            <w:color w:val="FF0000"/>
            <w:sz w:val="32"/>
          </w:rPr>
          <w:sym w:font="Symbol" w:char="F0A8"/>
        </w:r>
        <w:r w:rsidR="00C62FC6" w:rsidRPr="009C6E38">
          <w:rPr>
            <w:rStyle w:val="Hyperkobling"/>
            <w:lang w:val="nb-NO"/>
          </w:rPr>
          <w:t xml:space="preserve"> (= sperr)</w:t>
        </w:r>
        <w:r w:rsidR="00C62FC6">
          <w:rPr>
            <w:webHidden/>
          </w:rPr>
          <w:tab/>
        </w:r>
        <w:r>
          <w:rPr>
            <w:webHidden/>
          </w:rPr>
          <w:fldChar w:fldCharType="begin"/>
        </w:r>
        <w:r w:rsidR="00C62FC6">
          <w:rPr>
            <w:webHidden/>
          </w:rPr>
          <w:instrText xml:space="preserve"> PAGEREF _Toc362476566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7" w:history="1">
        <w:r w:rsidR="00C62FC6" w:rsidRPr="009C6E38">
          <w:rPr>
            <w:rStyle w:val="Hyperkobling"/>
            <w:lang w:val="nb-NO"/>
          </w:rPr>
          <w:t>5.4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-4</w:t>
        </w:r>
        <w:r w:rsidR="00C62FC6" w:rsidRPr="00C62FC6">
          <w:rPr>
            <w:rStyle w:val="Hyperkobling"/>
            <w:color w:val="FF0000"/>
            <w:sz w:val="32"/>
          </w:rPr>
          <w:sym w:font="Symbol" w:char="F0A9"/>
        </w:r>
        <w:r w:rsidR="00C62FC6" w:rsidRPr="009C6E38">
          <w:rPr>
            <w:rStyle w:val="Hyperkobling"/>
            <w:lang w:val="nb-NO"/>
          </w:rPr>
          <w:t>/4</w:t>
        </w:r>
        <w:r w:rsidR="00C62FC6" w:rsidRPr="00C62FC6">
          <w:rPr>
            <w:rStyle w:val="Hyperkobling"/>
            <w:color w:val="auto"/>
            <w:sz w:val="32"/>
          </w:rPr>
          <w:sym w:font="Symbol" w:char="F0AA"/>
        </w:r>
        <w:r w:rsidR="00C62FC6" w:rsidRPr="009C6E38">
          <w:rPr>
            <w:rStyle w:val="Hyperkobling"/>
            <w:lang w:val="nb-NO"/>
          </w:rPr>
          <w:t xml:space="preserve"> (= sperreutgang)</w:t>
        </w:r>
        <w:r w:rsidR="00C62FC6">
          <w:rPr>
            <w:webHidden/>
          </w:rPr>
          <w:tab/>
        </w:r>
        <w:r>
          <w:rPr>
            <w:webHidden/>
          </w:rPr>
          <w:fldChar w:fldCharType="begin"/>
        </w:r>
        <w:r w:rsidR="00C62FC6">
          <w:rPr>
            <w:webHidden/>
          </w:rPr>
          <w:instrText xml:space="preserve"> PAGEREF _Toc362476567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8" w:history="1">
        <w:r w:rsidR="00C62FC6" w:rsidRPr="009C6E38">
          <w:rPr>
            <w:rStyle w:val="Hyperkobling"/>
            <w:lang w:val="nb-NO"/>
          </w:rPr>
          <w:t>5.5</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-4NT (=BLW)</w:t>
        </w:r>
        <w:r w:rsidR="00C62FC6">
          <w:rPr>
            <w:webHidden/>
          </w:rPr>
          <w:tab/>
        </w:r>
        <w:r>
          <w:rPr>
            <w:webHidden/>
          </w:rPr>
          <w:fldChar w:fldCharType="begin"/>
        </w:r>
        <w:r w:rsidR="00C62FC6">
          <w:rPr>
            <w:webHidden/>
          </w:rPr>
          <w:instrText xml:space="preserve"> PAGEREF _Toc362476568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69" w:history="1">
        <w:r w:rsidR="00C62FC6" w:rsidRPr="009C6E38">
          <w:rPr>
            <w:rStyle w:val="Hyperkobling"/>
            <w:lang w:val="nb-NO"/>
          </w:rPr>
          <w:t>5.6</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-5</w:t>
        </w:r>
        <w:r w:rsidR="00C62FC6" w:rsidRPr="00C62FC6">
          <w:rPr>
            <w:rStyle w:val="Hyperkobling"/>
            <w:color w:val="auto"/>
            <w:sz w:val="32"/>
          </w:rPr>
          <w:sym w:font="Symbol" w:char="F0A7"/>
        </w:r>
        <w:r w:rsidR="00C62FC6" w:rsidRPr="009C6E38">
          <w:rPr>
            <w:rStyle w:val="Hyperkobling"/>
            <w:lang w:val="nb-NO"/>
          </w:rPr>
          <w:t xml:space="preserve"> (= sperr)</w:t>
        </w:r>
        <w:r w:rsidR="00C62FC6">
          <w:rPr>
            <w:webHidden/>
          </w:rPr>
          <w:tab/>
        </w:r>
        <w:r>
          <w:rPr>
            <w:webHidden/>
          </w:rPr>
          <w:fldChar w:fldCharType="begin"/>
        </w:r>
        <w:r w:rsidR="00C62FC6">
          <w:rPr>
            <w:webHidden/>
          </w:rPr>
          <w:instrText xml:space="preserve"> PAGEREF _Toc362476569 \h </w:instrText>
        </w:r>
        <w:r>
          <w:rPr>
            <w:webHidden/>
          </w:rPr>
        </w:r>
        <w:r>
          <w:rPr>
            <w:webHidden/>
          </w:rPr>
          <w:fldChar w:fldCharType="separate"/>
        </w:r>
        <w:r w:rsidR="00C62FC6">
          <w:rPr>
            <w:webHidden/>
          </w:rPr>
          <w:t>57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70" w:history="1">
        <w:r w:rsidR="00C62FC6" w:rsidRPr="009C6E38">
          <w:rPr>
            <w:rStyle w:val="Hyperkobling"/>
            <w:lang w:val="nb-NO"/>
          </w:rPr>
          <w:t>5.7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8"/>
        </w:r>
        <w:r w:rsidR="00C62FC6" w:rsidRPr="009C6E38">
          <w:rPr>
            <w:rStyle w:val="Hyperkobling"/>
            <w:lang w:val="nb-NO"/>
          </w:rPr>
          <w:t>-5</w:t>
        </w:r>
        <w:r w:rsidR="00C62FC6" w:rsidRPr="00C62FC6">
          <w:rPr>
            <w:rStyle w:val="Hyperkobling"/>
            <w:color w:val="FF0000"/>
            <w:sz w:val="32"/>
          </w:rPr>
          <w:sym w:font="Symbol" w:char="F0A8"/>
        </w:r>
        <w:r w:rsidR="00C62FC6" w:rsidRPr="009C6E38">
          <w:rPr>
            <w:rStyle w:val="Hyperkobling"/>
            <w:lang w:val="nb-NO"/>
          </w:rPr>
          <w:t xml:space="preserve"> (= sperr)</w:t>
        </w:r>
        <w:r w:rsidR="00C62FC6">
          <w:rPr>
            <w:webHidden/>
          </w:rPr>
          <w:tab/>
        </w:r>
        <w:r>
          <w:rPr>
            <w:webHidden/>
          </w:rPr>
          <w:fldChar w:fldCharType="begin"/>
        </w:r>
        <w:r w:rsidR="00C62FC6">
          <w:rPr>
            <w:webHidden/>
          </w:rPr>
          <w:instrText xml:space="preserve"> PAGEREF _Toc362476570 \h </w:instrText>
        </w:r>
        <w:r>
          <w:rPr>
            <w:webHidden/>
          </w:rPr>
        </w:r>
        <w:r>
          <w:rPr>
            <w:webHidden/>
          </w:rPr>
          <w:fldChar w:fldCharType="separate"/>
        </w:r>
        <w:r w:rsidR="00C62FC6">
          <w:rPr>
            <w:webHidden/>
          </w:rPr>
          <w:t>57</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71" w:history="1">
        <w:r w:rsidR="00C62FC6" w:rsidRPr="009C6E38">
          <w:rPr>
            <w:rStyle w:val="Hyperkobling"/>
            <w:lang w:val="nb-NO"/>
          </w:rPr>
          <w:t>6</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Konvensjoner etter åpning 1</w:t>
        </w:r>
        <w:r w:rsidR="00C62FC6" w:rsidRPr="00C62FC6">
          <w:rPr>
            <w:rStyle w:val="Hyperkobling"/>
            <w:color w:val="auto"/>
            <w:sz w:val="36"/>
          </w:rPr>
          <w:sym w:font="Symbol" w:char="F0A7"/>
        </w:r>
        <w:r w:rsidR="00C62FC6" w:rsidRPr="009C6E38">
          <w:rPr>
            <w:rStyle w:val="Hyperkobling"/>
            <w:rFonts w:cs="Comic Sans MS"/>
            <w:lang w:val="nb-NO"/>
          </w:rPr>
          <w:t>/</w:t>
        </w:r>
        <w:r w:rsidR="00C62FC6" w:rsidRPr="00C62FC6">
          <w:rPr>
            <w:rStyle w:val="Hyperkobling"/>
            <w:rFonts w:cs="Comic Sans MS"/>
            <w:color w:val="FF0000"/>
            <w:sz w:val="36"/>
          </w:rPr>
          <w:sym w:font="Symbol" w:char="F0A8"/>
        </w:r>
        <w:r w:rsidR="00C62FC6">
          <w:rPr>
            <w:webHidden/>
          </w:rPr>
          <w:tab/>
        </w:r>
        <w:r>
          <w:rPr>
            <w:webHidden/>
          </w:rPr>
          <w:fldChar w:fldCharType="begin"/>
        </w:r>
        <w:r w:rsidR="00C62FC6">
          <w:rPr>
            <w:webHidden/>
          </w:rPr>
          <w:instrText xml:space="preserve"> PAGEREF _Toc362476571 \h </w:instrText>
        </w:r>
        <w:r>
          <w:rPr>
            <w:webHidden/>
          </w:rPr>
        </w:r>
        <w:r>
          <w:rPr>
            <w:webHidden/>
          </w:rPr>
          <w:fldChar w:fldCharType="separate"/>
        </w:r>
        <w:r w:rsidR="00C62FC6">
          <w:rPr>
            <w:webHidden/>
          </w:rPr>
          <w:t>58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72" w:history="1">
        <w:r w:rsidR="00C62FC6" w:rsidRPr="009C6E38">
          <w:rPr>
            <w:rStyle w:val="Hyperkobling"/>
          </w:rPr>
          <w:t>6.1</w:t>
        </w:r>
        <w:r w:rsidR="00C62FC6">
          <w:rPr>
            <w:rFonts w:asciiTheme="minorHAnsi" w:eastAsiaTheme="minorEastAsia" w:hAnsiTheme="minorHAnsi" w:cstheme="minorBidi"/>
            <w:b w:val="0"/>
            <w:smallCaps w:val="0"/>
            <w:snapToGrid/>
            <w:lang w:val="nb-NO"/>
          </w:rPr>
          <w:tab/>
        </w:r>
        <w:r w:rsidR="00C62FC6" w:rsidRPr="009C6E38">
          <w:rPr>
            <w:rStyle w:val="Hyperkobling"/>
          </w:rPr>
          <w:t>Omvendt minorhøyning</w:t>
        </w:r>
        <w:r w:rsidR="00C62FC6">
          <w:rPr>
            <w:webHidden/>
          </w:rPr>
          <w:tab/>
        </w:r>
        <w:r>
          <w:rPr>
            <w:webHidden/>
          </w:rPr>
          <w:fldChar w:fldCharType="begin"/>
        </w:r>
        <w:r w:rsidR="00C62FC6">
          <w:rPr>
            <w:webHidden/>
          </w:rPr>
          <w:instrText xml:space="preserve"> PAGEREF _Toc362476572 \h </w:instrText>
        </w:r>
        <w:r>
          <w:rPr>
            <w:webHidden/>
          </w:rPr>
        </w:r>
        <w:r>
          <w:rPr>
            <w:webHidden/>
          </w:rPr>
          <w:fldChar w:fldCharType="separate"/>
        </w:r>
        <w:r w:rsidR="00C62FC6">
          <w:rPr>
            <w:webHidden/>
          </w:rPr>
          <w:t>58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73" w:history="1">
        <w:r w:rsidR="00C62FC6" w:rsidRPr="009C6E38">
          <w:rPr>
            <w:rStyle w:val="Hyperkobling"/>
          </w:rPr>
          <w:t>6.2</w:t>
        </w:r>
        <w:r w:rsidR="00C62FC6">
          <w:rPr>
            <w:rFonts w:asciiTheme="minorHAnsi" w:eastAsiaTheme="minorEastAsia" w:hAnsiTheme="minorHAnsi" w:cstheme="minorBidi"/>
            <w:b w:val="0"/>
            <w:smallCaps w:val="0"/>
            <w:snapToGrid/>
            <w:lang w:val="nb-NO"/>
          </w:rPr>
          <w:tab/>
        </w:r>
        <w:r w:rsidR="00C62FC6" w:rsidRPr="009C6E38">
          <w:rPr>
            <w:rStyle w:val="Hyperkobling"/>
          </w:rPr>
          <w:t>XYZ/XYNT</w:t>
        </w:r>
        <w:r w:rsidR="00C62FC6">
          <w:rPr>
            <w:webHidden/>
          </w:rPr>
          <w:tab/>
        </w:r>
        <w:r>
          <w:rPr>
            <w:webHidden/>
          </w:rPr>
          <w:fldChar w:fldCharType="begin"/>
        </w:r>
        <w:r w:rsidR="00C62FC6">
          <w:rPr>
            <w:webHidden/>
          </w:rPr>
          <w:instrText xml:space="preserve"> PAGEREF _Toc362476573 \h </w:instrText>
        </w:r>
        <w:r>
          <w:rPr>
            <w:webHidden/>
          </w:rPr>
        </w:r>
        <w:r>
          <w:rPr>
            <w:webHidden/>
          </w:rPr>
          <w:fldChar w:fldCharType="separate"/>
        </w:r>
        <w:r w:rsidR="00C62FC6">
          <w:rPr>
            <w:webHidden/>
          </w:rPr>
          <w:t>58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74" w:history="1">
        <w:r w:rsidR="00C62FC6" w:rsidRPr="009C6E38">
          <w:rPr>
            <w:rStyle w:val="Hyperkobling"/>
          </w:rPr>
          <w:t>6.2.1</w:t>
        </w:r>
        <w:r w:rsidR="00C62FC6">
          <w:rPr>
            <w:rFonts w:asciiTheme="minorHAnsi" w:eastAsiaTheme="minorEastAsia" w:hAnsiTheme="minorHAnsi" w:cstheme="minorBidi"/>
            <w:snapToGrid/>
            <w:sz w:val="22"/>
            <w:szCs w:val="22"/>
            <w:lang w:val="nb-NO"/>
          </w:rPr>
          <w:tab/>
        </w:r>
        <w:r w:rsidR="00C62FC6" w:rsidRPr="009C6E38">
          <w:rPr>
            <w:rStyle w:val="Hyperkobling"/>
          </w:rPr>
          <w:t>XYZ</w:t>
        </w:r>
        <w:r w:rsidR="00C62FC6">
          <w:rPr>
            <w:webHidden/>
          </w:rPr>
          <w:tab/>
        </w:r>
        <w:r>
          <w:rPr>
            <w:webHidden/>
          </w:rPr>
          <w:fldChar w:fldCharType="begin"/>
        </w:r>
        <w:r w:rsidR="00C62FC6">
          <w:rPr>
            <w:webHidden/>
          </w:rPr>
          <w:instrText xml:space="preserve"> PAGEREF _Toc362476574 \h </w:instrText>
        </w:r>
        <w:r>
          <w:rPr>
            <w:webHidden/>
          </w:rPr>
        </w:r>
        <w:r>
          <w:rPr>
            <w:webHidden/>
          </w:rPr>
          <w:fldChar w:fldCharType="separate"/>
        </w:r>
        <w:r w:rsidR="00C62FC6">
          <w:rPr>
            <w:webHidden/>
          </w:rPr>
          <w:t>58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75" w:history="1">
        <w:r w:rsidR="00C62FC6" w:rsidRPr="009C6E38">
          <w:rPr>
            <w:rStyle w:val="Hyperkobling"/>
          </w:rPr>
          <w:t>6.2.2</w:t>
        </w:r>
        <w:r w:rsidR="00C62FC6">
          <w:rPr>
            <w:rFonts w:asciiTheme="minorHAnsi" w:eastAsiaTheme="minorEastAsia" w:hAnsiTheme="minorHAnsi" w:cstheme="minorBidi"/>
            <w:snapToGrid/>
            <w:sz w:val="22"/>
            <w:szCs w:val="22"/>
            <w:lang w:val="nb-NO"/>
          </w:rPr>
          <w:tab/>
        </w:r>
        <w:r w:rsidR="00C62FC6" w:rsidRPr="009C6E38">
          <w:rPr>
            <w:rStyle w:val="Hyperkobling"/>
          </w:rPr>
          <w:t>XYNT</w:t>
        </w:r>
        <w:r w:rsidR="00C62FC6">
          <w:rPr>
            <w:webHidden/>
          </w:rPr>
          <w:tab/>
        </w:r>
        <w:r>
          <w:rPr>
            <w:webHidden/>
          </w:rPr>
          <w:fldChar w:fldCharType="begin"/>
        </w:r>
        <w:r w:rsidR="00C62FC6">
          <w:rPr>
            <w:webHidden/>
          </w:rPr>
          <w:instrText xml:space="preserve"> PAGEREF _Toc362476575 \h </w:instrText>
        </w:r>
        <w:r>
          <w:rPr>
            <w:webHidden/>
          </w:rPr>
        </w:r>
        <w:r>
          <w:rPr>
            <w:webHidden/>
          </w:rPr>
          <w:fldChar w:fldCharType="separate"/>
        </w:r>
        <w:r w:rsidR="00C62FC6">
          <w:rPr>
            <w:webHidden/>
          </w:rPr>
          <w:t>58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76" w:history="1">
        <w:r w:rsidR="00C62FC6" w:rsidRPr="009C6E38">
          <w:rPr>
            <w:rStyle w:val="Hyperkobling"/>
            <w:lang w:val="nb-NO"/>
          </w:rPr>
          <w:t>6.2.3</w:t>
        </w:r>
        <w:r w:rsidR="00C62FC6">
          <w:rPr>
            <w:rFonts w:asciiTheme="minorHAnsi" w:eastAsiaTheme="minorEastAsia" w:hAnsiTheme="minorHAnsi" w:cstheme="minorBidi"/>
            <w:snapToGrid/>
            <w:sz w:val="22"/>
            <w:szCs w:val="22"/>
            <w:lang w:val="nb-NO"/>
          </w:rPr>
          <w:tab/>
        </w:r>
        <w:r w:rsidR="00C62FC6" w:rsidRPr="009C6E38">
          <w:rPr>
            <w:rStyle w:val="Hyperkobling"/>
            <w:lang w:val="nb-NO"/>
          </w:rPr>
          <w:t>Slik skal du melde XYNT/XYZ:</w:t>
        </w:r>
        <w:r w:rsidR="00C62FC6">
          <w:rPr>
            <w:webHidden/>
          </w:rPr>
          <w:tab/>
        </w:r>
        <w:r>
          <w:rPr>
            <w:webHidden/>
          </w:rPr>
          <w:fldChar w:fldCharType="begin"/>
        </w:r>
        <w:r w:rsidR="00C62FC6">
          <w:rPr>
            <w:webHidden/>
          </w:rPr>
          <w:instrText xml:space="preserve"> PAGEREF _Toc362476576 \h </w:instrText>
        </w:r>
        <w:r>
          <w:rPr>
            <w:webHidden/>
          </w:rPr>
        </w:r>
        <w:r>
          <w:rPr>
            <w:webHidden/>
          </w:rPr>
          <w:fldChar w:fldCharType="separate"/>
        </w:r>
        <w:r w:rsidR="00C62FC6">
          <w:rPr>
            <w:webHidden/>
          </w:rPr>
          <w:t>59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77" w:history="1">
        <w:r w:rsidR="00C62FC6" w:rsidRPr="009C6E38">
          <w:rPr>
            <w:rStyle w:val="Hyperkobling"/>
          </w:rPr>
          <w:t>6.3</w:t>
        </w:r>
        <w:r w:rsidR="00C62FC6">
          <w:rPr>
            <w:rFonts w:asciiTheme="minorHAnsi" w:eastAsiaTheme="minorEastAsia" w:hAnsiTheme="minorHAnsi" w:cstheme="minorBidi"/>
            <w:b w:val="0"/>
            <w:smallCaps w:val="0"/>
            <w:snapToGrid/>
            <w:lang w:val="nb-NO"/>
          </w:rPr>
          <w:tab/>
        </w:r>
        <w:r w:rsidR="00C62FC6" w:rsidRPr="009C6E38">
          <w:rPr>
            <w:rStyle w:val="Hyperkobling"/>
          </w:rPr>
          <w:t>2 over 1.</w:t>
        </w:r>
        <w:r w:rsidR="00C62FC6">
          <w:rPr>
            <w:webHidden/>
          </w:rPr>
          <w:tab/>
        </w:r>
        <w:r>
          <w:rPr>
            <w:webHidden/>
          </w:rPr>
          <w:fldChar w:fldCharType="begin"/>
        </w:r>
        <w:r w:rsidR="00C62FC6">
          <w:rPr>
            <w:webHidden/>
          </w:rPr>
          <w:instrText xml:space="preserve"> PAGEREF _Toc362476577 \h </w:instrText>
        </w:r>
        <w:r>
          <w:rPr>
            <w:webHidden/>
          </w:rPr>
        </w:r>
        <w:r>
          <w:rPr>
            <w:webHidden/>
          </w:rPr>
          <w:fldChar w:fldCharType="separate"/>
        </w:r>
        <w:r w:rsidR="00C62FC6">
          <w:rPr>
            <w:webHidden/>
          </w:rPr>
          <w:t>60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78" w:history="1">
        <w:r w:rsidR="00C62FC6" w:rsidRPr="009C6E38">
          <w:rPr>
            <w:rStyle w:val="Hyperkobling"/>
            <w:lang w:val="nb-NO"/>
          </w:rPr>
          <w:t>6.3.1</w:t>
        </w:r>
        <w:r w:rsidR="00C62FC6">
          <w:rPr>
            <w:rFonts w:asciiTheme="minorHAnsi" w:eastAsiaTheme="minorEastAsia" w:hAnsiTheme="minorHAnsi" w:cstheme="minorBidi"/>
            <w:snapToGrid/>
            <w:sz w:val="22"/>
            <w:szCs w:val="22"/>
            <w:lang w:val="nb-NO"/>
          </w:rPr>
          <w:tab/>
        </w:r>
        <w:r w:rsidR="00C62FC6" w:rsidRPr="009C6E38">
          <w:rPr>
            <w:rStyle w:val="Hyperkobling"/>
            <w:lang w:val="nb-NO"/>
          </w:rPr>
          <w:t>BUK-Lebensohl</w:t>
        </w:r>
        <w:r w:rsidR="00C62FC6">
          <w:rPr>
            <w:webHidden/>
          </w:rPr>
          <w:tab/>
        </w:r>
        <w:r>
          <w:rPr>
            <w:webHidden/>
          </w:rPr>
          <w:fldChar w:fldCharType="begin"/>
        </w:r>
        <w:r w:rsidR="00C62FC6">
          <w:rPr>
            <w:webHidden/>
          </w:rPr>
          <w:instrText xml:space="preserve"> PAGEREF _Toc362476578 \h </w:instrText>
        </w:r>
        <w:r>
          <w:rPr>
            <w:webHidden/>
          </w:rPr>
        </w:r>
        <w:r>
          <w:rPr>
            <w:webHidden/>
          </w:rPr>
          <w:fldChar w:fldCharType="separate"/>
        </w:r>
        <w:r w:rsidR="00C62FC6">
          <w:rPr>
            <w:webHidden/>
          </w:rPr>
          <w:t>60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79" w:history="1">
        <w:r w:rsidR="00C62FC6" w:rsidRPr="009C6E38">
          <w:rPr>
            <w:rStyle w:val="Hyperkobling"/>
          </w:rPr>
          <w:t>6.3.2</w:t>
        </w:r>
        <w:r w:rsidR="00C62FC6">
          <w:rPr>
            <w:rFonts w:asciiTheme="minorHAnsi" w:eastAsiaTheme="minorEastAsia" w:hAnsiTheme="minorHAnsi" w:cstheme="minorBidi"/>
            <w:snapToGrid/>
            <w:sz w:val="22"/>
            <w:szCs w:val="22"/>
            <w:lang w:val="nb-NO"/>
          </w:rPr>
          <w:tab/>
        </w:r>
        <w:r w:rsidR="00C62FC6" w:rsidRPr="009C6E38">
          <w:rPr>
            <w:rStyle w:val="Hyperkobling"/>
          </w:rPr>
          <w:t>Canapé</w:t>
        </w:r>
        <w:r w:rsidR="00C62FC6">
          <w:rPr>
            <w:webHidden/>
          </w:rPr>
          <w:tab/>
        </w:r>
        <w:r>
          <w:rPr>
            <w:webHidden/>
          </w:rPr>
          <w:fldChar w:fldCharType="begin"/>
        </w:r>
        <w:r w:rsidR="00C62FC6">
          <w:rPr>
            <w:webHidden/>
          </w:rPr>
          <w:instrText xml:space="preserve"> PAGEREF _Toc362476579 \h </w:instrText>
        </w:r>
        <w:r>
          <w:rPr>
            <w:webHidden/>
          </w:rPr>
        </w:r>
        <w:r>
          <w:rPr>
            <w:webHidden/>
          </w:rPr>
          <w:fldChar w:fldCharType="separate"/>
        </w:r>
        <w:r w:rsidR="00C62FC6">
          <w:rPr>
            <w:webHidden/>
          </w:rPr>
          <w:t>61</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580" w:history="1">
        <w:r w:rsidR="00C62FC6" w:rsidRPr="009C6E38">
          <w:rPr>
            <w:rStyle w:val="Hyperkobling"/>
            <w:lang w:val="nb-NO"/>
          </w:rPr>
          <w:t>6.3.3</w:t>
        </w:r>
        <w:r w:rsidR="00C62FC6">
          <w:rPr>
            <w:rFonts w:asciiTheme="minorHAnsi" w:eastAsiaTheme="minorEastAsia" w:hAnsiTheme="minorHAnsi" w:cstheme="minorBidi"/>
            <w:snapToGrid/>
            <w:sz w:val="22"/>
            <w:szCs w:val="22"/>
            <w:lang w:val="nb-NO"/>
          </w:rPr>
          <w:tab/>
        </w:r>
        <w:r w:rsidR="00C62FC6" w:rsidRPr="009C6E38">
          <w:rPr>
            <w:rStyle w:val="Hyperkobling"/>
            <w:lang w:val="nb-NO"/>
          </w:rPr>
          <w:t>Vær svært forsiktig med en SUBMIN SH.</w:t>
        </w:r>
        <w:r w:rsidR="00C62FC6">
          <w:rPr>
            <w:webHidden/>
          </w:rPr>
          <w:tab/>
        </w:r>
        <w:r>
          <w:rPr>
            <w:webHidden/>
          </w:rPr>
          <w:fldChar w:fldCharType="begin"/>
        </w:r>
        <w:r w:rsidR="00C62FC6">
          <w:rPr>
            <w:webHidden/>
          </w:rPr>
          <w:instrText xml:space="preserve"> PAGEREF _Toc362476580 \h </w:instrText>
        </w:r>
        <w:r>
          <w:rPr>
            <w:webHidden/>
          </w:rPr>
        </w:r>
        <w:r>
          <w:rPr>
            <w:webHidden/>
          </w:rPr>
          <w:fldChar w:fldCharType="separate"/>
        </w:r>
        <w:r w:rsidR="00C62FC6">
          <w:rPr>
            <w:webHidden/>
          </w:rPr>
          <w:t>62</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81" w:history="1">
        <w:r w:rsidR="00C62FC6" w:rsidRPr="009C6E38">
          <w:rPr>
            <w:rStyle w:val="Hyperkobling"/>
            <w:lang w:val="nb-NO"/>
          </w:rPr>
          <w:t>7</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 1</w:t>
        </w:r>
        <w:r w:rsidR="00C62FC6" w:rsidRPr="00C62FC6">
          <w:rPr>
            <w:rStyle w:val="Hyperkobling"/>
            <w:color w:val="FF0000"/>
            <w:sz w:val="36"/>
          </w:rPr>
          <w:sym w:font="Symbol" w:char="F0A9"/>
        </w:r>
        <w:r w:rsidR="00C62FC6" w:rsidRPr="009C6E38">
          <w:rPr>
            <w:rStyle w:val="Hyperkobling"/>
            <w:lang w:val="nb-NO"/>
          </w:rPr>
          <w:t>/</w:t>
        </w:r>
        <w:r w:rsidR="00C62FC6" w:rsidRPr="00C62FC6">
          <w:rPr>
            <w:rStyle w:val="Hyperkobling"/>
            <w:color w:val="auto"/>
            <w:sz w:val="36"/>
          </w:rPr>
          <w:sym w:font="Symbol" w:char="F0AA"/>
        </w:r>
        <w:r w:rsidR="00C62FC6" w:rsidRPr="009C6E38">
          <w:rPr>
            <w:rStyle w:val="Hyperkobling"/>
            <w:lang w:val="nb-NO"/>
          </w:rPr>
          <w:t xml:space="preserve">  (5+)</w:t>
        </w:r>
        <w:r w:rsidR="00C62FC6">
          <w:rPr>
            <w:webHidden/>
          </w:rPr>
          <w:tab/>
        </w:r>
        <w:r>
          <w:rPr>
            <w:webHidden/>
          </w:rPr>
          <w:fldChar w:fldCharType="begin"/>
        </w:r>
        <w:r w:rsidR="00C62FC6">
          <w:rPr>
            <w:webHidden/>
          </w:rPr>
          <w:instrText xml:space="preserve"> PAGEREF _Toc362476581 \h </w:instrText>
        </w:r>
        <w:r>
          <w:rPr>
            <w:webHidden/>
          </w:rPr>
        </w:r>
        <w:r>
          <w:rPr>
            <w:webHidden/>
          </w:rPr>
          <w:fldChar w:fldCharType="separate"/>
        </w:r>
        <w:r w:rsidR="00C62FC6">
          <w:rPr>
            <w:webHidden/>
          </w:rPr>
          <w:t>63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2" w:history="1">
        <w:r w:rsidR="00C62FC6" w:rsidRPr="009C6E38">
          <w:rPr>
            <w:rStyle w:val="Hyperkobling"/>
            <w:lang w:val="nb-NO"/>
          </w:rPr>
          <w:t>7.1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1</w:t>
        </w:r>
        <w:r w:rsidR="00C62FC6" w:rsidRPr="00C62FC6">
          <w:rPr>
            <w:rStyle w:val="Hyperkobling"/>
            <w:color w:val="FF0000"/>
            <w:sz w:val="32"/>
          </w:rPr>
          <w:sym w:font="Symbol" w:char="F0A9"/>
        </w:r>
        <w:r w:rsidR="00C62FC6" w:rsidRPr="009C6E38">
          <w:rPr>
            <w:rStyle w:val="Hyperkobling"/>
            <w:lang w:val="nb-NO"/>
          </w:rPr>
          <w:t xml:space="preserve"> (5+</w:t>
        </w:r>
        <w:r w:rsidR="00C62FC6" w:rsidRPr="00C62FC6">
          <w:rPr>
            <w:rStyle w:val="Hyperkobling"/>
            <w:color w:val="FF0000"/>
            <w:sz w:val="32"/>
          </w:rPr>
          <w:sym w:font="Symbol" w:char="F0A9"/>
        </w:r>
        <w:r w:rsidR="00C62FC6" w:rsidRPr="009C6E38">
          <w:rPr>
            <w:rStyle w:val="Hyperkobling"/>
            <w:rFonts w:cs="Comic Sans MS"/>
            <w:lang w:val="nb-NO"/>
          </w:rPr>
          <w:t>, 11-19HP</w:t>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_Toc362476582 \h </w:instrText>
        </w:r>
        <w:r>
          <w:rPr>
            <w:webHidden/>
          </w:rPr>
        </w:r>
        <w:r>
          <w:rPr>
            <w:webHidden/>
          </w:rPr>
          <w:fldChar w:fldCharType="separate"/>
        </w:r>
        <w:r w:rsidR="00C62FC6">
          <w:rPr>
            <w:webHidden/>
          </w:rPr>
          <w:t>64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3" w:history="1">
        <w:r w:rsidR="00C62FC6" w:rsidRPr="009C6E38">
          <w:rPr>
            <w:rStyle w:val="Hyperkobling"/>
            <w:lang w:val="nb-NO"/>
          </w:rPr>
          <w:t>7.2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Motparten blander seg inn etter åpning 1</w:t>
        </w:r>
        <w:r w:rsidR="00C62FC6" w:rsidRPr="00C62FC6">
          <w:rPr>
            <w:rStyle w:val="Hyperkobling"/>
            <w:color w:val="FF0000"/>
            <w:sz w:val="32"/>
          </w:rPr>
          <w:sym w:font="Symbol" w:char="F0A9"/>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_Toc362476583 \h </w:instrText>
        </w:r>
        <w:r>
          <w:rPr>
            <w:webHidden/>
          </w:rPr>
        </w:r>
        <w:r>
          <w:rPr>
            <w:webHidden/>
          </w:rPr>
          <w:fldChar w:fldCharType="separate"/>
        </w:r>
        <w:r w:rsidR="00C62FC6">
          <w:rPr>
            <w:webHidden/>
          </w:rPr>
          <w:t>65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4" w:history="1">
        <w:r w:rsidR="00C62FC6" w:rsidRPr="009C6E38">
          <w:rPr>
            <w:rStyle w:val="Hyperkobling"/>
            <w:lang w:val="nb-NO"/>
          </w:rPr>
          <w:t>7.3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- 1</w:t>
        </w:r>
        <w:r w:rsidR="00C62FC6" w:rsidRPr="00C62FC6">
          <w:rPr>
            <w:rStyle w:val="Hyperkobling"/>
            <w:color w:val="auto"/>
            <w:sz w:val="32"/>
          </w:rPr>
          <w:sym w:font="Symbol" w:char="F0AA"/>
        </w:r>
        <w:r w:rsidR="00C62FC6" w:rsidRPr="009C6E38">
          <w:rPr>
            <w:rStyle w:val="Hyperkobling"/>
            <w:lang w:val="nb-NO"/>
          </w:rPr>
          <w:t xml:space="preserve"> (4+</w:t>
        </w:r>
        <w:r w:rsidR="00C62FC6" w:rsidRPr="00C62FC6">
          <w:rPr>
            <w:rStyle w:val="Hyperkobling"/>
            <w:color w:val="auto"/>
            <w:sz w:val="32"/>
          </w:rPr>
          <w:sym w:font="Symbol" w:char="F0AA"/>
        </w:r>
        <w:r w:rsidR="00C62FC6" w:rsidRPr="009C6E38">
          <w:rPr>
            <w:rStyle w:val="Hyperkobling"/>
            <w:lang w:val="nb-NO"/>
          </w:rPr>
          <w:t>, 7+HP):</w:t>
        </w:r>
        <w:r w:rsidR="00C62FC6">
          <w:rPr>
            <w:webHidden/>
          </w:rPr>
          <w:tab/>
        </w:r>
        <w:r>
          <w:rPr>
            <w:webHidden/>
          </w:rPr>
          <w:fldChar w:fldCharType="begin"/>
        </w:r>
        <w:r w:rsidR="00C62FC6">
          <w:rPr>
            <w:webHidden/>
          </w:rPr>
          <w:instrText xml:space="preserve"> PAGEREF _Toc362476584 \h </w:instrText>
        </w:r>
        <w:r>
          <w:rPr>
            <w:webHidden/>
          </w:rPr>
        </w:r>
        <w:r>
          <w:rPr>
            <w:webHidden/>
          </w:rPr>
          <w:fldChar w:fldCharType="separate"/>
        </w:r>
        <w:r w:rsidR="00C62FC6">
          <w:rPr>
            <w:webHidden/>
          </w:rPr>
          <w:t>66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5" w:history="1">
        <w:r w:rsidR="00C62FC6" w:rsidRPr="009C6E38">
          <w:rPr>
            <w:rStyle w:val="Hyperkobling"/>
            <w:lang w:val="nb-NO"/>
          </w:rPr>
          <w:t>7.4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-1NT (7-10HP max </w:t>
        </w:r>
        <w:r w:rsidR="00C62FC6" w:rsidRPr="00C62FC6">
          <w:rPr>
            <w:rStyle w:val="Hyperkobling"/>
            <w:color w:val="FF0000"/>
            <w:sz w:val="32"/>
          </w:rPr>
          <w:sym w:font="Symbol" w:char="F0A9"/>
        </w:r>
        <w:r w:rsidR="00C62FC6" w:rsidRPr="009C6E38">
          <w:rPr>
            <w:rStyle w:val="Hyperkobling"/>
            <w:lang w:val="nb-NO"/>
          </w:rPr>
          <w:t xml:space="preserve">xx &amp; </w:t>
        </w:r>
        <w:r w:rsidR="00C62FC6" w:rsidRPr="00C62FC6">
          <w:rPr>
            <w:rStyle w:val="Hyperkobling"/>
            <w:color w:val="auto"/>
            <w:sz w:val="32"/>
          </w:rPr>
          <w:sym w:font="Symbol" w:char="F0AA"/>
        </w:r>
        <w:r w:rsidR="00C62FC6" w:rsidRPr="009C6E38">
          <w:rPr>
            <w:rStyle w:val="Hyperkobling"/>
            <w:lang w:val="nb-NO"/>
          </w:rPr>
          <w:t>xxx):</w:t>
        </w:r>
        <w:r w:rsidR="00C62FC6">
          <w:rPr>
            <w:webHidden/>
          </w:rPr>
          <w:tab/>
        </w:r>
        <w:r>
          <w:rPr>
            <w:webHidden/>
          </w:rPr>
          <w:fldChar w:fldCharType="begin"/>
        </w:r>
        <w:r w:rsidR="00C62FC6">
          <w:rPr>
            <w:webHidden/>
          </w:rPr>
          <w:instrText xml:space="preserve"> PAGEREF _Toc362476585 \h </w:instrText>
        </w:r>
        <w:r>
          <w:rPr>
            <w:webHidden/>
          </w:rPr>
        </w:r>
        <w:r>
          <w:rPr>
            <w:webHidden/>
          </w:rPr>
          <w:fldChar w:fldCharType="separate"/>
        </w:r>
        <w:r w:rsidR="00C62FC6">
          <w:rPr>
            <w:webHidden/>
          </w:rPr>
          <w:t>68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6" w:history="1">
        <w:r w:rsidR="00C62FC6" w:rsidRPr="009C6E38">
          <w:rPr>
            <w:rStyle w:val="Hyperkobling"/>
            <w:lang w:val="nb-NO"/>
          </w:rPr>
          <w:t>7.5</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- 2</w:t>
        </w:r>
        <w:r w:rsidR="00C62FC6" w:rsidRPr="00C62FC6">
          <w:rPr>
            <w:rStyle w:val="Hyperkobling"/>
            <w:color w:val="auto"/>
            <w:sz w:val="32"/>
          </w:rPr>
          <w:sym w:font="Symbol" w:char="F0A7"/>
        </w:r>
        <w:r w:rsidR="00C62FC6" w:rsidRPr="009C6E38">
          <w:rPr>
            <w:rStyle w:val="Hyperkobling"/>
            <w:lang w:val="nb-NO"/>
          </w:rPr>
          <w:t xml:space="preserve"> (BUK-overføring til 2</w:t>
        </w:r>
        <w:r w:rsidR="00C62FC6" w:rsidRPr="00C62FC6">
          <w:rPr>
            <w:rStyle w:val="Hyperkobling"/>
            <w:color w:val="FF0000"/>
            <w:sz w:val="32"/>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_Toc362476586 \h </w:instrText>
        </w:r>
        <w:r>
          <w:rPr>
            <w:webHidden/>
          </w:rPr>
        </w:r>
        <w:r>
          <w:rPr>
            <w:webHidden/>
          </w:rPr>
          <w:fldChar w:fldCharType="separate"/>
        </w:r>
        <w:r w:rsidR="00C62FC6">
          <w:rPr>
            <w:webHidden/>
          </w:rPr>
          <w:t>69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7" w:history="1">
        <w:r w:rsidR="00C62FC6" w:rsidRPr="009C6E38">
          <w:rPr>
            <w:rStyle w:val="Hyperkobling"/>
            <w:lang w:val="nb-NO"/>
          </w:rPr>
          <w:t>7.6</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- 2</w:t>
        </w:r>
        <w:r w:rsidR="00C62FC6" w:rsidRPr="00C62FC6">
          <w:rPr>
            <w:rStyle w:val="Hyperkobling"/>
            <w:color w:val="FF0000"/>
            <w:sz w:val="32"/>
          </w:rPr>
          <w:sym w:font="Symbol" w:char="F0A8"/>
        </w:r>
        <w:r w:rsidR="00C62FC6" w:rsidRPr="009C6E38">
          <w:rPr>
            <w:rStyle w:val="Hyperkobling"/>
            <w:lang w:val="nb-NO"/>
          </w:rPr>
          <w:t xml:space="preserve"> (BUK-overføring)</w:t>
        </w:r>
        <w:r w:rsidR="00C62FC6">
          <w:rPr>
            <w:webHidden/>
          </w:rPr>
          <w:tab/>
        </w:r>
        <w:r>
          <w:rPr>
            <w:webHidden/>
          </w:rPr>
          <w:fldChar w:fldCharType="begin"/>
        </w:r>
        <w:r w:rsidR="00C62FC6">
          <w:rPr>
            <w:webHidden/>
          </w:rPr>
          <w:instrText xml:space="preserve"> PAGEREF _Toc362476587 \h </w:instrText>
        </w:r>
        <w:r>
          <w:rPr>
            <w:webHidden/>
          </w:rPr>
        </w:r>
        <w:r>
          <w:rPr>
            <w:webHidden/>
          </w:rPr>
          <w:fldChar w:fldCharType="separate"/>
        </w:r>
        <w:r w:rsidR="00C62FC6">
          <w:rPr>
            <w:webHidden/>
          </w:rPr>
          <w:t>77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8" w:history="1">
        <w:r w:rsidR="00C62FC6" w:rsidRPr="009C6E38">
          <w:rPr>
            <w:rStyle w:val="Hyperkobling"/>
            <w:lang w:val="nb-NO"/>
          </w:rPr>
          <w:t>7.7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- 2</w:t>
        </w:r>
        <w:r w:rsidR="00C62FC6" w:rsidRPr="00C62FC6">
          <w:rPr>
            <w:rStyle w:val="Hyperkobling"/>
            <w:color w:val="FF0000"/>
            <w:sz w:val="32"/>
          </w:rPr>
          <w:sym w:font="Symbol" w:char="F0A9"/>
        </w:r>
        <w:r w:rsidR="00C62FC6" w:rsidRPr="009C6E38">
          <w:rPr>
            <w:rStyle w:val="Hyperkobling"/>
            <w:lang w:val="nb-NO"/>
          </w:rPr>
          <w:t xml:space="preserve"> (3+</w:t>
        </w:r>
        <w:r w:rsidR="00C62FC6" w:rsidRPr="00C62FC6">
          <w:rPr>
            <w:rStyle w:val="Hyperkobling"/>
            <w:color w:val="FF0000"/>
            <w:sz w:val="32"/>
          </w:rPr>
          <w:sym w:font="Symbol" w:char="F0A9"/>
        </w:r>
        <w:r w:rsidR="00C62FC6" w:rsidRPr="009C6E38">
          <w:rPr>
            <w:rStyle w:val="Hyperkobling"/>
            <w:lang w:val="nb-NO"/>
          </w:rPr>
          <w:t>, 7-10HFP):</w:t>
        </w:r>
        <w:r w:rsidR="00C62FC6">
          <w:rPr>
            <w:webHidden/>
          </w:rPr>
          <w:tab/>
        </w:r>
        <w:r>
          <w:rPr>
            <w:webHidden/>
          </w:rPr>
          <w:fldChar w:fldCharType="begin"/>
        </w:r>
        <w:r w:rsidR="00C62FC6">
          <w:rPr>
            <w:webHidden/>
          </w:rPr>
          <w:instrText xml:space="preserve"> PAGEREF _Toc362476588 \h </w:instrText>
        </w:r>
        <w:r>
          <w:rPr>
            <w:webHidden/>
          </w:rPr>
        </w:r>
        <w:r>
          <w:rPr>
            <w:webHidden/>
          </w:rPr>
          <w:fldChar w:fldCharType="separate"/>
        </w:r>
        <w:r w:rsidR="00C62FC6">
          <w:rPr>
            <w:webHidden/>
          </w:rPr>
          <w:t>78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89" w:history="1">
        <w:r w:rsidR="00C62FC6" w:rsidRPr="009C6E38">
          <w:rPr>
            <w:rStyle w:val="Hyperkobling"/>
            <w:lang w:val="nb-NO"/>
          </w:rPr>
          <w:t>7.8</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- 2</w:t>
        </w:r>
        <w:r w:rsidR="00C62FC6" w:rsidRPr="00C62FC6">
          <w:rPr>
            <w:rStyle w:val="Hyperkobling"/>
            <w:color w:val="auto"/>
            <w:sz w:val="32"/>
          </w:rPr>
          <w:sym w:font="Symbol" w:char="F0AA"/>
        </w:r>
        <w:r w:rsidR="00C62FC6" w:rsidRPr="009C6E38">
          <w:rPr>
            <w:rStyle w:val="Hyperkobling"/>
            <w:lang w:val="nb-NO"/>
          </w:rPr>
          <w:t xml:space="preserve"> (BUK strukturhopp+1):</w:t>
        </w:r>
        <w:r w:rsidR="00C62FC6">
          <w:rPr>
            <w:webHidden/>
          </w:rPr>
          <w:tab/>
        </w:r>
        <w:r>
          <w:rPr>
            <w:webHidden/>
          </w:rPr>
          <w:fldChar w:fldCharType="begin"/>
        </w:r>
        <w:r w:rsidR="00C62FC6">
          <w:rPr>
            <w:webHidden/>
          </w:rPr>
          <w:instrText xml:space="preserve"> PAGEREF _Toc362476589 \h </w:instrText>
        </w:r>
        <w:r>
          <w:rPr>
            <w:webHidden/>
          </w:rPr>
        </w:r>
        <w:r>
          <w:rPr>
            <w:webHidden/>
          </w:rPr>
          <w:fldChar w:fldCharType="separate"/>
        </w:r>
        <w:r w:rsidR="00C62FC6">
          <w:rPr>
            <w:webHidden/>
          </w:rPr>
          <w:t>79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0" w:history="1">
        <w:r w:rsidR="00C62FC6" w:rsidRPr="009C6E38">
          <w:rPr>
            <w:rStyle w:val="Hyperkobling"/>
            <w:lang w:val="nb-NO"/>
          </w:rPr>
          <w:t>7.9</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- 2NT (Stenberg):</w:t>
        </w:r>
        <w:r w:rsidR="00C62FC6">
          <w:rPr>
            <w:webHidden/>
          </w:rPr>
          <w:tab/>
        </w:r>
        <w:r>
          <w:rPr>
            <w:webHidden/>
          </w:rPr>
          <w:fldChar w:fldCharType="begin"/>
        </w:r>
        <w:r w:rsidR="00C62FC6">
          <w:rPr>
            <w:webHidden/>
          </w:rPr>
          <w:instrText xml:space="preserve"> PAGEREF _Toc362476590 \h </w:instrText>
        </w:r>
        <w:r>
          <w:rPr>
            <w:webHidden/>
          </w:rPr>
        </w:r>
        <w:r>
          <w:rPr>
            <w:webHidden/>
          </w:rPr>
          <w:fldChar w:fldCharType="separate"/>
        </w:r>
        <w:r w:rsidR="00C62FC6">
          <w:rPr>
            <w:webHidden/>
          </w:rPr>
          <w:t>79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1" w:history="1">
        <w:r w:rsidR="00C62FC6" w:rsidRPr="009C6E38">
          <w:rPr>
            <w:rStyle w:val="Hyperkobling"/>
            <w:lang w:val="nb-NO"/>
          </w:rPr>
          <w:t>7.10</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- 3</w:t>
        </w:r>
        <w:r w:rsidR="00C62FC6" w:rsidRPr="00C62FC6">
          <w:rPr>
            <w:rStyle w:val="Hyperkobling"/>
            <w:color w:val="auto"/>
            <w:sz w:val="32"/>
          </w:rPr>
          <w:sym w:font="Symbol" w:char="F0A7"/>
        </w:r>
        <w:r w:rsidR="00C62FC6" w:rsidRPr="009C6E38">
          <w:rPr>
            <w:rStyle w:val="Hyperkobling"/>
            <w:lang w:val="nb-NO"/>
          </w:rPr>
          <w:t xml:space="preserve"> (BUK-strukturhopp+2):</w:t>
        </w:r>
        <w:r w:rsidR="00C62FC6">
          <w:rPr>
            <w:webHidden/>
          </w:rPr>
          <w:tab/>
        </w:r>
        <w:r>
          <w:rPr>
            <w:webHidden/>
          </w:rPr>
          <w:fldChar w:fldCharType="begin"/>
        </w:r>
        <w:r w:rsidR="00C62FC6">
          <w:rPr>
            <w:webHidden/>
          </w:rPr>
          <w:instrText xml:space="preserve"> PAGEREF _Toc362476591 \h </w:instrText>
        </w:r>
        <w:r>
          <w:rPr>
            <w:webHidden/>
          </w:rPr>
        </w:r>
        <w:r>
          <w:rPr>
            <w:webHidden/>
          </w:rPr>
          <w:fldChar w:fldCharType="separate"/>
        </w:r>
        <w:r w:rsidR="00C62FC6">
          <w:rPr>
            <w:webHidden/>
          </w:rPr>
          <w:t>80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2" w:history="1">
        <w:r w:rsidR="00C62FC6" w:rsidRPr="009C6E38">
          <w:rPr>
            <w:rStyle w:val="Hyperkobling"/>
            <w:lang w:val="nb-NO"/>
          </w:rPr>
          <w:t>7.11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- 3</w:t>
        </w:r>
        <w:r w:rsidR="00C62FC6" w:rsidRPr="00C62FC6">
          <w:rPr>
            <w:rStyle w:val="Hyperkobling"/>
            <w:color w:val="FF0000"/>
            <w:sz w:val="32"/>
          </w:rPr>
          <w:sym w:font="Symbol" w:char="F0A8"/>
        </w:r>
        <w:r w:rsidR="00C62FC6" w:rsidRPr="009C6E38">
          <w:rPr>
            <w:rStyle w:val="Hyperkobling"/>
            <w:lang w:val="nb-NO"/>
          </w:rPr>
          <w:t xml:space="preserve"> (BUK-strukturhopp+3):</w:t>
        </w:r>
        <w:r w:rsidR="00C62FC6">
          <w:rPr>
            <w:webHidden/>
          </w:rPr>
          <w:tab/>
        </w:r>
        <w:r>
          <w:rPr>
            <w:webHidden/>
          </w:rPr>
          <w:fldChar w:fldCharType="begin"/>
        </w:r>
        <w:r w:rsidR="00C62FC6">
          <w:rPr>
            <w:webHidden/>
          </w:rPr>
          <w:instrText xml:space="preserve"> PAGEREF _Toc362476592 \h </w:instrText>
        </w:r>
        <w:r>
          <w:rPr>
            <w:webHidden/>
          </w:rPr>
        </w:r>
        <w:r>
          <w:rPr>
            <w:webHidden/>
          </w:rPr>
          <w:fldChar w:fldCharType="separate"/>
        </w:r>
        <w:r w:rsidR="00C62FC6">
          <w:rPr>
            <w:webHidden/>
          </w:rPr>
          <w:t>80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3" w:history="1">
        <w:r w:rsidR="00C62FC6" w:rsidRPr="009C6E38">
          <w:rPr>
            <w:rStyle w:val="Hyperkobling"/>
            <w:lang w:val="nb-NO"/>
          </w:rPr>
          <w:t>7.12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 - 3</w:t>
        </w:r>
        <w:r w:rsidR="00C62FC6" w:rsidRPr="00C62FC6">
          <w:rPr>
            <w:rStyle w:val="Hyperkobling"/>
            <w:color w:val="FF0000"/>
            <w:sz w:val="32"/>
          </w:rPr>
          <w:sym w:font="Symbol" w:char="F0A9"/>
        </w:r>
        <w:r w:rsidR="00C62FC6" w:rsidRPr="009C6E38">
          <w:rPr>
            <w:rStyle w:val="Hyperkobling"/>
            <w:lang w:val="nb-NO"/>
          </w:rPr>
          <w:t xml:space="preserve"> (=3</w:t>
        </w:r>
        <w:r w:rsidR="00C62FC6" w:rsidRPr="00C62FC6">
          <w:rPr>
            <w:rStyle w:val="Hyperkobling"/>
            <w:color w:val="FF0000"/>
            <w:sz w:val="32"/>
          </w:rPr>
          <w:sym w:font="Symbol" w:char="F0A9"/>
        </w:r>
        <w:r w:rsidR="00C62FC6" w:rsidRPr="009C6E38">
          <w:rPr>
            <w:rStyle w:val="Hyperkobling"/>
            <w:lang w:val="nb-NO"/>
          </w:rPr>
          <w:t>, 3-6HFP, Sperr):</w:t>
        </w:r>
        <w:r w:rsidR="00C62FC6">
          <w:rPr>
            <w:webHidden/>
          </w:rPr>
          <w:tab/>
        </w:r>
        <w:r>
          <w:rPr>
            <w:webHidden/>
          </w:rPr>
          <w:fldChar w:fldCharType="begin"/>
        </w:r>
        <w:r w:rsidR="00C62FC6">
          <w:rPr>
            <w:webHidden/>
          </w:rPr>
          <w:instrText xml:space="preserve"> PAGEREF _Toc362476593 \h </w:instrText>
        </w:r>
        <w:r>
          <w:rPr>
            <w:webHidden/>
          </w:rPr>
        </w:r>
        <w:r>
          <w:rPr>
            <w:webHidden/>
          </w:rPr>
          <w:fldChar w:fldCharType="separate"/>
        </w:r>
        <w:r w:rsidR="00C62FC6">
          <w:rPr>
            <w:webHidden/>
          </w:rPr>
          <w:t>81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4" w:history="1">
        <w:r w:rsidR="00C62FC6" w:rsidRPr="009C6E38">
          <w:rPr>
            <w:rStyle w:val="Hyperkobling"/>
            <w:lang w:val="nb-NO"/>
          </w:rPr>
          <w:t>7.13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w:t>
        </w:r>
        <w:r w:rsidR="00C62FC6" w:rsidRPr="00C62FC6">
          <w:rPr>
            <w:rStyle w:val="Hyperkobling"/>
            <w:color w:val="FF0000"/>
            <w:sz w:val="32"/>
          </w:rPr>
          <w:sym w:font="Symbol" w:char="F0A9"/>
        </w:r>
        <w:r w:rsidR="00C62FC6" w:rsidRPr="009C6E38">
          <w:rPr>
            <w:rStyle w:val="Hyperkobling"/>
            <w:lang w:val="nb-NO"/>
          </w:rPr>
          <w:t xml:space="preserve">-3NT(=14-17HP max </w:t>
        </w:r>
        <w:r w:rsidR="00C62FC6" w:rsidRPr="00C62FC6">
          <w:rPr>
            <w:rStyle w:val="Hyperkobling"/>
            <w:color w:val="FF0000"/>
            <w:sz w:val="32"/>
          </w:rPr>
          <w:sym w:font="Symbol" w:char="F0A9"/>
        </w:r>
        <w:r w:rsidR="00C62FC6" w:rsidRPr="009C6E38">
          <w:rPr>
            <w:rStyle w:val="Hyperkobling"/>
            <w:lang w:val="nb-NO"/>
          </w:rPr>
          <w:t>xx):</w:t>
        </w:r>
        <w:r w:rsidR="00C62FC6">
          <w:rPr>
            <w:webHidden/>
          </w:rPr>
          <w:tab/>
        </w:r>
        <w:r>
          <w:rPr>
            <w:webHidden/>
          </w:rPr>
          <w:fldChar w:fldCharType="begin"/>
        </w:r>
        <w:r w:rsidR="00C62FC6">
          <w:rPr>
            <w:webHidden/>
          </w:rPr>
          <w:instrText xml:space="preserve"> PAGEREF _Toc362476594 \h </w:instrText>
        </w:r>
        <w:r>
          <w:rPr>
            <w:webHidden/>
          </w:rPr>
        </w:r>
        <w:r>
          <w:rPr>
            <w:webHidden/>
          </w:rPr>
          <w:fldChar w:fldCharType="separate"/>
        </w:r>
        <w:r w:rsidR="00C62FC6">
          <w:rPr>
            <w:webHidden/>
          </w:rPr>
          <w:t>81</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95" w:history="1">
        <w:r w:rsidR="00C62FC6" w:rsidRPr="009C6E38">
          <w:rPr>
            <w:rStyle w:val="Hyperkobling"/>
            <w:lang w:val="nb-NO"/>
          </w:rPr>
          <w:t>8</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Svar på åpning 1</w:t>
        </w:r>
        <w:r w:rsidR="00C62FC6" w:rsidRPr="00C62FC6">
          <w:rPr>
            <w:rStyle w:val="Hyperkobling"/>
            <w:color w:val="auto"/>
            <w:sz w:val="36"/>
          </w:rPr>
          <w:sym w:font="Symbol" w:char="F0AA"/>
        </w:r>
        <w:r w:rsidR="00C62FC6" w:rsidRPr="009C6E38">
          <w:rPr>
            <w:rStyle w:val="Hyperkobling"/>
            <w:lang w:val="nb-NO"/>
          </w:rPr>
          <w:t xml:space="preserve"> (5+</w:t>
        </w:r>
        <w:r w:rsidR="00C62FC6" w:rsidRPr="00C62FC6">
          <w:rPr>
            <w:rStyle w:val="Hyperkobling"/>
            <w:color w:val="auto"/>
            <w:sz w:val="36"/>
          </w:rPr>
          <w:sym w:font="Symbol" w:char="F0AA"/>
        </w:r>
        <w:r w:rsidR="00C62FC6" w:rsidRPr="009C6E38">
          <w:rPr>
            <w:rStyle w:val="Hyperkobling"/>
            <w:lang w:val="nb-NO"/>
          </w:rPr>
          <w:t xml:space="preserve">, </w:t>
        </w:r>
        <w:r w:rsidR="00C62FC6" w:rsidRPr="009C6E38">
          <w:rPr>
            <w:rStyle w:val="Hyperkobling"/>
            <w:rFonts w:cs="Comic Sans MS"/>
            <w:lang w:val="nb-NO"/>
          </w:rPr>
          <w:t>11-19HP</w:t>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_Toc362476595 \h </w:instrText>
        </w:r>
        <w:r>
          <w:rPr>
            <w:webHidden/>
          </w:rPr>
        </w:r>
        <w:r>
          <w:rPr>
            <w:webHidden/>
          </w:rPr>
          <w:fldChar w:fldCharType="separate"/>
        </w:r>
        <w:r w:rsidR="00C62FC6">
          <w:rPr>
            <w:webHidden/>
          </w:rPr>
          <w:t>82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6" w:history="1">
        <w:r w:rsidR="00C62FC6" w:rsidRPr="009C6E38">
          <w:rPr>
            <w:rStyle w:val="Hyperkobling"/>
            <w:lang w:val="nb-NO"/>
          </w:rPr>
          <w:t>8.1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Motparten blander seg inn etter åpning 1</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_Toc362476596 \h </w:instrText>
        </w:r>
        <w:r>
          <w:rPr>
            <w:webHidden/>
          </w:rPr>
        </w:r>
        <w:r>
          <w:rPr>
            <w:webHidden/>
          </w:rPr>
          <w:fldChar w:fldCharType="separate"/>
        </w:r>
        <w:r w:rsidR="00C62FC6">
          <w:rPr>
            <w:webHidden/>
          </w:rPr>
          <w:t>85</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597" w:history="1">
        <w:r w:rsidR="00C62FC6" w:rsidRPr="009C6E38">
          <w:rPr>
            <w:rStyle w:val="Hyperkobling"/>
            <w:lang w:val="nb-NO"/>
          </w:rPr>
          <w:t>9</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Prinsipper og konvensjoner etter åpning 1</w:t>
        </w:r>
        <w:r w:rsidR="00C62FC6" w:rsidRPr="00C62FC6">
          <w:rPr>
            <w:rStyle w:val="Hyperkobling"/>
            <w:color w:val="FF0000"/>
            <w:sz w:val="36"/>
          </w:rPr>
          <w:sym w:font="Symbol" w:char="F0A9"/>
        </w:r>
        <w:r w:rsidR="00C62FC6" w:rsidRPr="009C6E38">
          <w:rPr>
            <w:rStyle w:val="Hyperkobling"/>
            <w:lang w:val="nb-NO"/>
          </w:rPr>
          <w:t>/</w:t>
        </w:r>
        <w:r w:rsidR="00C62FC6" w:rsidRPr="00C62FC6">
          <w:rPr>
            <w:rStyle w:val="Hyperkobling"/>
            <w:color w:val="auto"/>
            <w:sz w:val="36"/>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_Toc362476597 \h </w:instrText>
        </w:r>
        <w:r>
          <w:rPr>
            <w:webHidden/>
          </w:rPr>
        </w:r>
        <w:r>
          <w:rPr>
            <w:webHidden/>
          </w:rPr>
          <w:fldChar w:fldCharType="separate"/>
        </w:r>
        <w:r w:rsidR="00C62FC6">
          <w:rPr>
            <w:webHidden/>
          </w:rPr>
          <w:t>86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8" w:history="1">
        <w:r w:rsidR="00C62FC6" w:rsidRPr="009C6E38">
          <w:rPr>
            <w:rStyle w:val="Hyperkobling"/>
          </w:rPr>
          <w:t>9.1</w:t>
        </w:r>
        <w:r w:rsidR="00C62FC6">
          <w:rPr>
            <w:rFonts w:asciiTheme="minorHAnsi" w:eastAsiaTheme="minorEastAsia" w:hAnsiTheme="minorHAnsi" w:cstheme="minorBidi"/>
            <w:b w:val="0"/>
            <w:smallCaps w:val="0"/>
            <w:snapToGrid/>
            <w:lang w:val="nb-NO"/>
          </w:rPr>
          <w:tab/>
        </w:r>
        <w:r w:rsidR="00C62FC6" w:rsidRPr="009C6E38">
          <w:rPr>
            <w:rStyle w:val="Hyperkobling"/>
          </w:rPr>
          <w:t>Fingradering</w:t>
        </w:r>
        <w:r w:rsidR="00C62FC6">
          <w:rPr>
            <w:webHidden/>
          </w:rPr>
          <w:tab/>
        </w:r>
        <w:r>
          <w:rPr>
            <w:webHidden/>
          </w:rPr>
          <w:fldChar w:fldCharType="begin"/>
        </w:r>
        <w:r w:rsidR="00C62FC6">
          <w:rPr>
            <w:webHidden/>
          </w:rPr>
          <w:instrText xml:space="preserve"> PAGEREF _Toc362476598 \h </w:instrText>
        </w:r>
        <w:r>
          <w:rPr>
            <w:webHidden/>
          </w:rPr>
        </w:r>
        <w:r>
          <w:rPr>
            <w:webHidden/>
          </w:rPr>
          <w:fldChar w:fldCharType="separate"/>
        </w:r>
        <w:r w:rsidR="00C62FC6">
          <w:rPr>
            <w:webHidden/>
          </w:rPr>
          <w:t>86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599" w:history="1">
        <w:r w:rsidR="00C62FC6" w:rsidRPr="009C6E38">
          <w:rPr>
            <w:rStyle w:val="Hyperkobling"/>
          </w:rPr>
          <w:t>9.2</w:t>
        </w:r>
        <w:r w:rsidR="00C62FC6">
          <w:rPr>
            <w:rFonts w:asciiTheme="minorHAnsi" w:eastAsiaTheme="minorEastAsia" w:hAnsiTheme="minorHAnsi" w:cstheme="minorBidi"/>
            <w:b w:val="0"/>
            <w:smallCaps w:val="0"/>
            <w:snapToGrid/>
            <w:lang w:val="nb-NO"/>
          </w:rPr>
          <w:tab/>
        </w:r>
        <w:r w:rsidR="00C62FC6" w:rsidRPr="009C6E38">
          <w:rPr>
            <w:rStyle w:val="Hyperkobling"/>
          </w:rPr>
          <w:t>Hovedprinsippet</w:t>
        </w:r>
        <w:r w:rsidR="00C62FC6">
          <w:rPr>
            <w:webHidden/>
          </w:rPr>
          <w:tab/>
        </w:r>
        <w:r>
          <w:rPr>
            <w:webHidden/>
          </w:rPr>
          <w:fldChar w:fldCharType="begin"/>
        </w:r>
        <w:r w:rsidR="00C62FC6">
          <w:rPr>
            <w:webHidden/>
          </w:rPr>
          <w:instrText xml:space="preserve"> PAGEREF _Toc362476599 \h </w:instrText>
        </w:r>
        <w:r>
          <w:rPr>
            <w:webHidden/>
          </w:rPr>
        </w:r>
        <w:r>
          <w:rPr>
            <w:webHidden/>
          </w:rPr>
          <w:fldChar w:fldCharType="separate"/>
        </w:r>
        <w:r w:rsidR="00C62FC6">
          <w:rPr>
            <w:webHidden/>
          </w:rPr>
          <w:t>86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00" w:history="1">
        <w:r w:rsidR="00C62FC6" w:rsidRPr="009C6E38">
          <w:rPr>
            <w:rStyle w:val="Hyperkobling"/>
          </w:rPr>
          <w:t>9.3</w:t>
        </w:r>
        <w:r w:rsidR="00C62FC6">
          <w:rPr>
            <w:rFonts w:asciiTheme="minorHAnsi" w:eastAsiaTheme="minorEastAsia" w:hAnsiTheme="minorHAnsi" w:cstheme="minorBidi"/>
            <w:b w:val="0"/>
            <w:smallCaps w:val="0"/>
            <w:snapToGrid/>
            <w:lang w:val="nb-NO"/>
          </w:rPr>
          <w:tab/>
        </w:r>
        <w:r w:rsidR="00C62FC6" w:rsidRPr="009C6E38">
          <w:rPr>
            <w:rStyle w:val="Hyperkobling"/>
          </w:rPr>
          <w:t>BUK-strukturhopp</w:t>
        </w:r>
        <w:r w:rsidR="00C62FC6">
          <w:rPr>
            <w:webHidden/>
          </w:rPr>
          <w:tab/>
        </w:r>
        <w:r>
          <w:rPr>
            <w:webHidden/>
          </w:rPr>
          <w:fldChar w:fldCharType="begin"/>
        </w:r>
        <w:r w:rsidR="00C62FC6">
          <w:rPr>
            <w:webHidden/>
          </w:rPr>
          <w:instrText xml:space="preserve"> PAGEREF _Toc362476600 \h </w:instrText>
        </w:r>
        <w:r>
          <w:rPr>
            <w:webHidden/>
          </w:rPr>
        </w:r>
        <w:r>
          <w:rPr>
            <w:webHidden/>
          </w:rPr>
          <w:fldChar w:fldCharType="separate"/>
        </w:r>
        <w:r w:rsidR="00C62FC6">
          <w:rPr>
            <w:webHidden/>
          </w:rPr>
          <w:t>86</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1" w:history="1">
        <w:r w:rsidR="00C62FC6" w:rsidRPr="009C6E38">
          <w:rPr>
            <w:rStyle w:val="Hyperkobling"/>
          </w:rPr>
          <w:t>9.3.1</w:t>
        </w:r>
        <w:r w:rsidR="00C62FC6">
          <w:rPr>
            <w:rFonts w:asciiTheme="minorHAnsi" w:eastAsiaTheme="minorEastAsia" w:hAnsiTheme="minorHAnsi" w:cstheme="minorBidi"/>
            <w:snapToGrid/>
            <w:sz w:val="22"/>
            <w:szCs w:val="22"/>
            <w:lang w:val="nb-NO"/>
          </w:rPr>
          <w:tab/>
        </w:r>
        <w:r w:rsidR="00C62FC6" w:rsidRPr="009C6E38">
          <w:rPr>
            <w:rStyle w:val="Hyperkobling"/>
          </w:rPr>
          <w:t>BUK-strukturhopp+1</w:t>
        </w:r>
        <w:r w:rsidR="00C62FC6">
          <w:rPr>
            <w:webHidden/>
          </w:rPr>
          <w:tab/>
        </w:r>
        <w:r>
          <w:rPr>
            <w:webHidden/>
          </w:rPr>
          <w:fldChar w:fldCharType="begin"/>
        </w:r>
        <w:r w:rsidR="00C62FC6">
          <w:rPr>
            <w:webHidden/>
          </w:rPr>
          <w:instrText xml:space="preserve"> PAGEREF _Toc362476601 \h </w:instrText>
        </w:r>
        <w:r>
          <w:rPr>
            <w:webHidden/>
          </w:rPr>
        </w:r>
        <w:r>
          <w:rPr>
            <w:webHidden/>
          </w:rPr>
          <w:fldChar w:fldCharType="separate"/>
        </w:r>
        <w:r w:rsidR="00C62FC6">
          <w:rPr>
            <w:webHidden/>
          </w:rPr>
          <w:t>87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2" w:history="1">
        <w:r w:rsidR="00C62FC6" w:rsidRPr="009C6E38">
          <w:rPr>
            <w:rStyle w:val="Hyperkobling"/>
          </w:rPr>
          <w:t>9.3.2</w:t>
        </w:r>
        <w:r w:rsidR="00C62FC6">
          <w:rPr>
            <w:rFonts w:asciiTheme="minorHAnsi" w:eastAsiaTheme="minorEastAsia" w:hAnsiTheme="minorHAnsi" w:cstheme="minorBidi"/>
            <w:snapToGrid/>
            <w:sz w:val="22"/>
            <w:szCs w:val="22"/>
            <w:lang w:val="nb-NO"/>
          </w:rPr>
          <w:tab/>
        </w:r>
        <w:r w:rsidR="00C62FC6" w:rsidRPr="009C6E38">
          <w:rPr>
            <w:rStyle w:val="Hyperkobling"/>
          </w:rPr>
          <w:t>BUK-strukturhopp + 2</w:t>
        </w:r>
        <w:r w:rsidR="00C62FC6">
          <w:rPr>
            <w:webHidden/>
          </w:rPr>
          <w:tab/>
        </w:r>
        <w:r>
          <w:rPr>
            <w:webHidden/>
          </w:rPr>
          <w:fldChar w:fldCharType="begin"/>
        </w:r>
        <w:r w:rsidR="00C62FC6">
          <w:rPr>
            <w:webHidden/>
          </w:rPr>
          <w:instrText xml:space="preserve"> PAGEREF _Toc362476602 \h </w:instrText>
        </w:r>
        <w:r>
          <w:rPr>
            <w:webHidden/>
          </w:rPr>
        </w:r>
        <w:r>
          <w:rPr>
            <w:webHidden/>
          </w:rPr>
          <w:fldChar w:fldCharType="separate"/>
        </w:r>
        <w:r w:rsidR="00C62FC6">
          <w:rPr>
            <w:webHidden/>
          </w:rPr>
          <w:t>87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3" w:history="1">
        <w:r w:rsidR="00C62FC6" w:rsidRPr="009C6E38">
          <w:rPr>
            <w:rStyle w:val="Hyperkobling"/>
          </w:rPr>
          <w:t>9.3.3</w:t>
        </w:r>
        <w:r w:rsidR="00C62FC6">
          <w:rPr>
            <w:rFonts w:asciiTheme="minorHAnsi" w:eastAsiaTheme="minorEastAsia" w:hAnsiTheme="minorHAnsi" w:cstheme="minorBidi"/>
            <w:snapToGrid/>
            <w:sz w:val="22"/>
            <w:szCs w:val="22"/>
            <w:lang w:val="nb-NO"/>
          </w:rPr>
          <w:tab/>
        </w:r>
        <w:r w:rsidR="00C62FC6" w:rsidRPr="009C6E38">
          <w:rPr>
            <w:rStyle w:val="Hyperkobling"/>
          </w:rPr>
          <w:t>BUK-strukturhopp + 3</w:t>
        </w:r>
        <w:r w:rsidR="00C62FC6">
          <w:rPr>
            <w:webHidden/>
          </w:rPr>
          <w:tab/>
        </w:r>
        <w:r>
          <w:rPr>
            <w:webHidden/>
          </w:rPr>
          <w:fldChar w:fldCharType="begin"/>
        </w:r>
        <w:r w:rsidR="00C62FC6">
          <w:rPr>
            <w:webHidden/>
          </w:rPr>
          <w:instrText xml:space="preserve"> PAGEREF _Toc362476603 \h </w:instrText>
        </w:r>
        <w:r>
          <w:rPr>
            <w:webHidden/>
          </w:rPr>
        </w:r>
        <w:r>
          <w:rPr>
            <w:webHidden/>
          </w:rPr>
          <w:fldChar w:fldCharType="separate"/>
        </w:r>
        <w:r w:rsidR="00C62FC6">
          <w:rPr>
            <w:webHidden/>
          </w:rPr>
          <w:t>87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4" w:history="1">
        <w:r w:rsidR="00C62FC6" w:rsidRPr="009C6E38">
          <w:rPr>
            <w:rStyle w:val="Hyperkobling"/>
          </w:rPr>
          <w:t>9.3.4</w:t>
        </w:r>
        <w:r w:rsidR="00C62FC6">
          <w:rPr>
            <w:rFonts w:asciiTheme="minorHAnsi" w:eastAsiaTheme="minorEastAsia" w:hAnsiTheme="minorHAnsi" w:cstheme="minorBidi"/>
            <w:snapToGrid/>
            <w:sz w:val="22"/>
            <w:szCs w:val="22"/>
            <w:lang w:val="nb-NO"/>
          </w:rPr>
          <w:tab/>
        </w:r>
        <w:r w:rsidR="00C62FC6" w:rsidRPr="009C6E38">
          <w:rPr>
            <w:rStyle w:val="Hyperkobling"/>
          </w:rPr>
          <w:t>Stenberg</w:t>
        </w:r>
        <w:r w:rsidR="00C62FC6">
          <w:rPr>
            <w:webHidden/>
          </w:rPr>
          <w:tab/>
        </w:r>
        <w:r>
          <w:rPr>
            <w:webHidden/>
          </w:rPr>
          <w:fldChar w:fldCharType="begin"/>
        </w:r>
        <w:r w:rsidR="00C62FC6">
          <w:rPr>
            <w:webHidden/>
          </w:rPr>
          <w:instrText xml:space="preserve"> PAGEREF _Toc362476604 \h </w:instrText>
        </w:r>
        <w:r>
          <w:rPr>
            <w:webHidden/>
          </w:rPr>
        </w:r>
        <w:r>
          <w:rPr>
            <w:webHidden/>
          </w:rPr>
          <w:fldChar w:fldCharType="separate"/>
        </w:r>
        <w:r w:rsidR="00C62FC6">
          <w:rPr>
            <w:webHidden/>
          </w:rPr>
          <w:t>87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5" w:history="1">
        <w:r w:rsidR="00C62FC6" w:rsidRPr="009C6E38">
          <w:rPr>
            <w:rStyle w:val="Hyperkobling"/>
          </w:rPr>
          <w:t>9.3.5</w:t>
        </w:r>
        <w:r w:rsidR="00C62FC6">
          <w:rPr>
            <w:rFonts w:asciiTheme="minorHAnsi" w:eastAsiaTheme="minorEastAsia" w:hAnsiTheme="minorHAnsi" w:cstheme="minorBidi"/>
            <w:snapToGrid/>
            <w:sz w:val="22"/>
            <w:szCs w:val="22"/>
            <w:lang w:val="nb-NO"/>
          </w:rPr>
          <w:tab/>
        </w:r>
        <w:r w:rsidR="00C62FC6" w:rsidRPr="009C6E38">
          <w:rPr>
            <w:rStyle w:val="Hyperkobling"/>
          </w:rPr>
          <w:t>Hopp til 3 i åpningsfargen</w:t>
        </w:r>
        <w:r w:rsidR="00C62FC6">
          <w:rPr>
            <w:webHidden/>
          </w:rPr>
          <w:tab/>
        </w:r>
        <w:r>
          <w:rPr>
            <w:webHidden/>
          </w:rPr>
          <w:fldChar w:fldCharType="begin"/>
        </w:r>
        <w:r w:rsidR="00C62FC6">
          <w:rPr>
            <w:webHidden/>
          </w:rPr>
          <w:instrText xml:space="preserve"> PAGEREF _Toc362476605 \h </w:instrText>
        </w:r>
        <w:r>
          <w:rPr>
            <w:webHidden/>
          </w:rPr>
        </w:r>
        <w:r>
          <w:rPr>
            <w:webHidden/>
          </w:rPr>
          <w:fldChar w:fldCharType="separate"/>
        </w:r>
        <w:r w:rsidR="00C62FC6">
          <w:rPr>
            <w:webHidden/>
          </w:rPr>
          <w:t>89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6" w:history="1">
        <w:r w:rsidR="00C62FC6" w:rsidRPr="009C6E38">
          <w:rPr>
            <w:rStyle w:val="Hyperkobling"/>
            <w:lang w:val="nb-NO"/>
          </w:rPr>
          <w:t>9.3.6</w:t>
        </w:r>
        <w:r w:rsidR="00C62FC6">
          <w:rPr>
            <w:rFonts w:asciiTheme="minorHAnsi" w:eastAsiaTheme="minorEastAsia" w:hAnsiTheme="minorHAnsi" w:cstheme="minorBidi"/>
            <w:snapToGrid/>
            <w:sz w:val="22"/>
            <w:szCs w:val="22"/>
            <w:lang w:val="nb-NO"/>
          </w:rPr>
          <w:tab/>
        </w:r>
        <w:r w:rsidR="00C62FC6" w:rsidRPr="009C6E38">
          <w:rPr>
            <w:rStyle w:val="Hyperkobling"/>
            <w:lang w:val="nb-NO"/>
          </w:rPr>
          <w:t>Direkte hopp til 3</w:t>
        </w:r>
        <w:r w:rsidR="00C62FC6" w:rsidRPr="00C62FC6">
          <w:rPr>
            <w:rStyle w:val="Hyperkobling"/>
            <w:color w:val="auto"/>
            <w:sz w:val="28"/>
          </w:rPr>
          <w:sym w:font="Symbol" w:char="F0AA"/>
        </w:r>
        <w:r w:rsidR="00C62FC6" w:rsidRPr="009C6E38">
          <w:rPr>
            <w:rStyle w:val="Hyperkobling"/>
            <w:lang w:val="nb-NO"/>
          </w:rPr>
          <w:t xml:space="preserve"> (over 1</w:t>
        </w:r>
        <w:r w:rsidR="00C62FC6" w:rsidRPr="00C62FC6">
          <w:rPr>
            <w:rStyle w:val="Hyperkobling"/>
            <w:color w:val="FF0000"/>
            <w:sz w:val="28"/>
          </w:rPr>
          <w:sym w:font="Symbol" w:char="F0A9"/>
        </w:r>
        <w:r w:rsidR="00C62FC6" w:rsidRPr="009C6E38">
          <w:rPr>
            <w:rStyle w:val="Hyperkobling"/>
            <w:lang w:val="nb-NO"/>
          </w:rPr>
          <w:t>)/4</w:t>
        </w:r>
        <w:r w:rsidR="00C62FC6" w:rsidRPr="00C62FC6">
          <w:rPr>
            <w:rStyle w:val="Hyperkobling"/>
            <w:color w:val="auto"/>
            <w:sz w:val="28"/>
          </w:rPr>
          <w:sym w:font="Symbol" w:char="F0A7"/>
        </w:r>
        <w:r w:rsidR="00C62FC6" w:rsidRPr="009C6E38">
          <w:rPr>
            <w:rStyle w:val="Hyperkobling"/>
            <w:lang w:val="nb-NO"/>
          </w:rPr>
          <w:t>/</w:t>
        </w:r>
        <w:r w:rsidR="00C62FC6" w:rsidRPr="00C62FC6">
          <w:rPr>
            <w:rStyle w:val="Hyperkobling"/>
            <w:color w:val="FF0000"/>
            <w:sz w:val="28"/>
          </w:rPr>
          <w:sym w:font="Symbol" w:char="F0A8"/>
        </w:r>
        <w:r w:rsidR="00C62FC6" w:rsidRPr="009C6E38">
          <w:rPr>
            <w:rStyle w:val="Hyperkobling"/>
            <w:lang w:val="nb-NO"/>
          </w:rPr>
          <w:t>/</w:t>
        </w:r>
        <w:r w:rsidR="00C62FC6" w:rsidRPr="00C62FC6">
          <w:rPr>
            <w:rStyle w:val="Hyperkobling"/>
            <w:color w:val="FF0000"/>
            <w:sz w:val="28"/>
          </w:rPr>
          <w:sym w:font="Symbol" w:char="F0A9"/>
        </w:r>
        <w:r w:rsidR="00C62FC6" w:rsidRPr="009C6E38">
          <w:rPr>
            <w:rStyle w:val="Hyperkobling"/>
            <w:lang w:val="nb-NO"/>
          </w:rPr>
          <w:t xml:space="preserve"> (over 1</w:t>
        </w:r>
        <w:r w:rsidR="00C62FC6" w:rsidRPr="00C62FC6">
          <w:rPr>
            <w:rStyle w:val="Hyperkobling"/>
            <w:color w:val="auto"/>
            <w:sz w:val="28"/>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_Toc362476606 \h </w:instrText>
        </w:r>
        <w:r>
          <w:rPr>
            <w:webHidden/>
          </w:rPr>
        </w:r>
        <w:r>
          <w:rPr>
            <w:webHidden/>
          </w:rPr>
          <w:fldChar w:fldCharType="separate"/>
        </w:r>
        <w:r w:rsidR="00C62FC6">
          <w:rPr>
            <w:webHidden/>
          </w:rPr>
          <w:t>89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07" w:history="1">
        <w:r w:rsidR="00C62FC6" w:rsidRPr="009C6E38">
          <w:rPr>
            <w:rStyle w:val="Hyperkobling"/>
            <w:lang w:val="nb-NO"/>
          </w:rPr>
          <w:t>9.3.7</w:t>
        </w:r>
        <w:r w:rsidR="00C62FC6">
          <w:rPr>
            <w:rFonts w:asciiTheme="minorHAnsi" w:eastAsiaTheme="minorEastAsia" w:hAnsiTheme="minorHAnsi" w:cstheme="minorBidi"/>
            <w:snapToGrid/>
            <w:sz w:val="22"/>
            <w:szCs w:val="22"/>
            <w:lang w:val="nb-NO"/>
          </w:rPr>
          <w:tab/>
        </w:r>
        <w:r w:rsidR="00C62FC6" w:rsidRPr="009C6E38">
          <w:rPr>
            <w:rStyle w:val="Hyperkobling"/>
            <w:lang w:val="nb-NO"/>
          </w:rPr>
          <w:t>Direkte hopp til 4</w:t>
        </w:r>
        <w:r w:rsidR="00C62FC6" w:rsidRPr="00C62FC6">
          <w:rPr>
            <w:rStyle w:val="Hyperkobling"/>
            <w:color w:val="auto"/>
            <w:sz w:val="28"/>
          </w:rPr>
          <w:sym w:font="Symbol" w:char="F0AA"/>
        </w:r>
        <w:r w:rsidR="00C62FC6" w:rsidRPr="009C6E38">
          <w:rPr>
            <w:rStyle w:val="Hyperkobling"/>
            <w:lang w:val="nb-NO"/>
          </w:rPr>
          <w:t xml:space="preserve"> (over 1</w:t>
        </w:r>
        <w:r w:rsidR="00C62FC6" w:rsidRPr="00C62FC6">
          <w:rPr>
            <w:rStyle w:val="Hyperkobling"/>
            <w:color w:val="FF0000"/>
            <w:sz w:val="28"/>
          </w:rPr>
          <w:sym w:font="Symbol" w:char="F0A9"/>
        </w:r>
        <w:r w:rsidR="00C62FC6" w:rsidRPr="009C6E38">
          <w:rPr>
            <w:rStyle w:val="Hyperkobling"/>
            <w:lang w:val="nb-NO"/>
          </w:rPr>
          <w:t>)/4</w:t>
        </w:r>
        <w:r w:rsidR="00C62FC6" w:rsidRPr="00C62FC6">
          <w:rPr>
            <w:rStyle w:val="Hyperkobling"/>
            <w:color w:val="FF0000"/>
            <w:sz w:val="28"/>
          </w:rPr>
          <w:sym w:font="Symbol" w:char="F0A9"/>
        </w:r>
        <w:r w:rsidR="00C62FC6" w:rsidRPr="009C6E38">
          <w:rPr>
            <w:rStyle w:val="Hyperkobling"/>
            <w:lang w:val="nb-NO"/>
          </w:rPr>
          <w:t xml:space="preserve"> (over 1</w:t>
        </w:r>
        <w:r w:rsidR="00C62FC6" w:rsidRPr="00C62FC6">
          <w:rPr>
            <w:rStyle w:val="Hyperkobling"/>
            <w:color w:val="auto"/>
            <w:sz w:val="28"/>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_Toc362476607 \h </w:instrText>
        </w:r>
        <w:r>
          <w:rPr>
            <w:webHidden/>
          </w:rPr>
        </w:r>
        <w:r>
          <w:rPr>
            <w:webHidden/>
          </w:rPr>
          <w:fldChar w:fldCharType="separate"/>
        </w:r>
        <w:r w:rsidR="00C62FC6">
          <w:rPr>
            <w:webHidden/>
          </w:rPr>
          <w:t>89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08" w:history="1">
        <w:r w:rsidR="00C62FC6" w:rsidRPr="009C6E38">
          <w:rPr>
            <w:rStyle w:val="Hyperkobling"/>
          </w:rPr>
          <w:t>9.4</w:t>
        </w:r>
        <w:r w:rsidR="00C62FC6">
          <w:rPr>
            <w:rFonts w:asciiTheme="minorHAnsi" w:eastAsiaTheme="minorEastAsia" w:hAnsiTheme="minorHAnsi" w:cstheme="minorBidi"/>
            <w:b w:val="0"/>
            <w:smallCaps w:val="0"/>
            <w:snapToGrid/>
            <w:lang w:val="nb-NO"/>
          </w:rPr>
          <w:tab/>
        </w:r>
        <w:r w:rsidR="00C62FC6" w:rsidRPr="009C6E38">
          <w:rPr>
            <w:rStyle w:val="Hyperkobling"/>
          </w:rPr>
          <w:t>BUK-overføringer.</w:t>
        </w:r>
        <w:r w:rsidR="00C62FC6">
          <w:rPr>
            <w:webHidden/>
          </w:rPr>
          <w:tab/>
        </w:r>
        <w:r>
          <w:rPr>
            <w:webHidden/>
          </w:rPr>
          <w:fldChar w:fldCharType="begin"/>
        </w:r>
        <w:r w:rsidR="00C62FC6">
          <w:rPr>
            <w:webHidden/>
          </w:rPr>
          <w:instrText xml:space="preserve"> PAGEREF _Toc362476608 \h </w:instrText>
        </w:r>
        <w:r>
          <w:rPr>
            <w:webHidden/>
          </w:rPr>
        </w:r>
        <w:r>
          <w:rPr>
            <w:webHidden/>
          </w:rPr>
          <w:fldChar w:fldCharType="separate"/>
        </w:r>
        <w:r w:rsidR="00C62FC6">
          <w:rPr>
            <w:webHidden/>
          </w:rPr>
          <w:t>89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09" w:history="1">
        <w:r w:rsidR="00C62FC6" w:rsidRPr="009C6E38">
          <w:rPr>
            <w:rStyle w:val="Hyperkobling"/>
          </w:rPr>
          <w:t>9.5</w:t>
        </w:r>
        <w:r w:rsidR="00C62FC6">
          <w:rPr>
            <w:rFonts w:asciiTheme="minorHAnsi" w:eastAsiaTheme="minorEastAsia" w:hAnsiTheme="minorHAnsi" w:cstheme="minorBidi"/>
            <w:b w:val="0"/>
            <w:smallCaps w:val="0"/>
            <w:snapToGrid/>
            <w:lang w:val="nb-NO"/>
          </w:rPr>
          <w:tab/>
        </w:r>
        <w:r w:rsidR="00C62FC6" w:rsidRPr="009C6E38">
          <w:rPr>
            <w:rStyle w:val="Hyperkobling"/>
          </w:rPr>
          <w:t>Kravsekvenser</w:t>
        </w:r>
        <w:r w:rsidR="00C62FC6">
          <w:rPr>
            <w:webHidden/>
          </w:rPr>
          <w:tab/>
        </w:r>
        <w:r>
          <w:rPr>
            <w:webHidden/>
          </w:rPr>
          <w:fldChar w:fldCharType="begin"/>
        </w:r>
        <w:r w:rsidR="00C62FC6">
          <w:rPr>
            <w:webHidden/>
          </w:rPr>
          <w:instrText xml:space="preserve"> PAGEREF _Toc362476609 \h </w:instrText>
        </w:r>
        <w:r>
          <w:rPr>
            <w:webHidden/>
          </w:rPr>
        </w:r>
        <w:r>
          <w:rPr>
            <w:webHidden/>
          </w:rPr>
          <w:fldChar w:fldCharType="separate"/>
        </w:r>
        <w:r w:rsidR="00C62FC6">
          <w:rPr>
            <w:webHidden/>
          </w:rPr>
          <w:t>90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0" w:history="1">
        <w:r w:rsidR="00C62FC6" w:rsidRPr="009C6E38">
          <w:rPr>
            <w:rStyle w:val="Hyperkobling"/>
          </w:rPr>
          <w:t>9.5.1</w:t>
        </w:r>
        <w:r w:rsidR="00C62FC6">
          <w:rPr>
            <w:rFonts w:asciiTheme="minorHAnsi" w:eastAsiaTheme="minorEastAsia" w:hAnsiTheme="minorHAnsi" w:cstheme="minorBidi"/>
            <w:snapToGrid/>
            <w:sz w:val="22"/>
            <w:szCs w:val="22"/>
            <w:lang w:val="nb-NO"/>
          </w:rPr>
          <w:tab/>
        </w:r>
        <w:r w:rsidR="00C62FC6" w:rsidRPr="009C6E38">
          <w:rPr>
            <w:rStyle w:val="Hyperkobling"/>
          </w:rPr>
          <w:t>XYNT etter 1</w:t>
        </w:r>
        <w:r w:rsidR="00C62FC6" w:rsidRPr="00C62FC6">
          <w:rPr>
            <w:rStyle w:val="Hyperkobling"/>
            <w:color w:val="FF0000"/>
            <w:sz w:val="28"/>
          </w:rPr>
          <w:sym w:font="Symbol" w:char="F0A9"/>
        </w:r>
        <w:r w:rsidR="00C62FC6" w:rsidRPr="009C6E38">
          <w:rPr>
            <w:rStyle w:val="Hyperkobling"/>
          </w:rPr>
          <w:t xml:space="preserve"> – 1</w:t>
        </w:r>
        <w:r w:rsidR="00C62FC6" w:rsidRPr="00C62FC6">
          <w:rPr>
            <w:rStyle w:val="Hyperkobling"/>
            <w:color w:val="auto"/>
            <w:sz w:val="28"/>
          </w:rPr>
          <w:sym w:font="Symbol" w:char="F0AA"/>
        </w:r>
        <w:r w:rsidR="00C62FC6" w:rsidRPr="009C6E38">
          <w:rPr>
            <w:rStyle w:val="Hyperkobling"/>
          </w:rPr>
          <w:t xml:space="preserve"> – 1NT</w:t>
        </w:r>
        <w:r w:rsidR="00C62FC6">
          <w:rPr>
            <w:webHidden/>
          </w:rPr>
          <w:tab/>
        </w:r>
        <w:r>
          <w:rPr>
            <w:webHidden/>
          </w:rPr>
          <w:fldChar w:fldCharType="begin"/>
        </w:r>
        <w:r w:rsidR="00C62FC6">
          <w:rPr>
            <w:webHidden/>
          </w:rPr>
          <w:instrText xml:space="preserve"> PAGEREF _Toc362476610 \h </w:instrText>
        </w:r>
        <w:r>
          <w:rPr>
            <w:webHidden/>
          </w:rPr>
        </w:r>
        <w:r>
          <w:rPr>
            <w:webHidden/>
          </w:rPr>
          <w:fldChar w:fldCharType="separate"/>
        </w:r>
        <w:r w:rsidR="00C62FC6">
          <w:rPr>
            <w:webHidden/>
          </w:rPr>
          <w:t>90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1" w:history="1">
        <w:r w:rsidR="00C62FC6" w:rsidRPr="009C6E38">
          <w:rPr>
            <w:rStyle w:val="Hyperkobling"/>
            <w:lang w:val="nb-NO"/>
          </w:rPr>
          <w:t>9.5.2</w:t>
        </w:r>
        <w:r w:rsidR="00C62FC6">
          <w:rPr>
            <w:rFonts w:asciiTheme="minorHAnsi" w:eastAsiaTheme="minorEastAsia" w:hAnsiTheme="minorHAnsi" w:cstheme="minorBidi"/>
            <w:snapToGrid/>
            <w:sz w:val="22"/>
            <w:szCs w:val="22"/>
            <w:lang w:val="nb-NO"/>
          </w:rPr>
          <w:tab/>
        </w:r>
        <w:r w:rsidR="00C62FC6" w:rsidRPr="009C6E38">
          <w:rPr>
            <w:rStyle w:val="Hyperkobling"/>
            <w:lang w:val="nb-NO"/>
          </w:rPr>
          <w:t xml:space="preserve">Fjerde farge = </w:t>
        </w:r>
        <w:r w:rsidR="00C62FC6" w:rsidRPr="009C6E38">
          <w:rPr>
            <w:rStyle w:val="Hyperkobling"/>
            <w:bCs/>
            <w:lang w:val="nb-NO"/>
          </w:rPr>
          <w:t>krav til utgang</w:t>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_Toc362476611 \h </w:instrText>
        </w:r>
        <w:r>
          <w:rPr>
            <w:webHidden/>
          </w:rPr>
        </w:r>
        <w:r>
          <w:rPr>
            <w:webHidden/>
          </w:rPr>
          <w:fldChar w:fldCharType="separate"/>
        </w:r>
        <w:r w:rsidR="00C62FC6">
          <w:rPr>
            <w:webHidden/>
          </w:rPr>
          <w:t>90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2" w:history="1">
        <w:r w:rsidR="00C62FC6" w:rsidRPr="009C6E38">
          <w:rPr>
            <w:rStyle w:val="Hyperkobling"/>
          </w:rPr>
          <w:t>9.5.3</w:t>
        </w:r>
        <w:r w:rsidR="00C62FC6">
          <w:rPr>
            <w:rFonts w:asciiTheme="minorHAnsi" w:eastAsiaTheme="minorEastAsia" w:hAnsiTheme="minorHAnsi" w:cstheme="minorBidi"/>
            <w:snapToGrid/>
            <w:sz w:val="22"/>
            <w:szCs w:val="22"/>
            <w:lang w:val="nb-NO"/>
          </w:rPr>
          <w:tab/>
        </w:r>
        <w:r w:rsidR="00C62FC6" w:rsidRPr="009C6E38">
          <w:rPr>
            <w:rStyle w:val="Hyperkobling"/>
          </w:rPr>
          <w:t>Revers</w:t>
        </w:r>
        <w:r w:rsidR="00C62FC6">
          <w:rPr>
            <w:webHidden/>
          </w:rPr>
          <w:tab/>
        </w:r>
        <w:r>
          <w:rPr>
            <w:webHidden/>
          </w:rPr>
          <w:fldChar w:fldCharType="begin"/>
        </w:r>
        <w:r w:rsidR="00C62FC6">
          <w:rPr>
            <w:webHidden/>
          </w:rPr>
          <w:instrText xml:space="preserve"> PAGEREF _Toc362476612 \h </w:instrText>
        </w:r>
        <w:r>
          <w:rPr>
            <w:webHidden/>
          </w:rPr>
        </w:r>
        <w:r>
          <w:rPr>
            <w:webHidden/>
          </w:rPr>
          <w:fldChar w:fldCharType="separate"/>
        </w:r>
        <w:r w:rsidR="00C62FC6">
          <w:rPr>
            <w:webHidden/>
          </w:rPr>
          <w:t>91</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3" w:history="1">
        <w:r w:rsidR="00C62FC6" w:rsidRPr="009C6E38">
          <w:rPr>
            <w:rStyle w:val="Hyperkobling"/>
          </w:rPr>
          <w:t>9.5.4</w:t>
        </w:r>
        <w:r w:rsidR="00C62FC6">
          <w:rPr>
            <w:rFonts w:asciiTheme="minorHAnsi" w:eastAsiaTheme="minorEastAsia" w:hAnsiTheme="minorHAnsi" w:cstheme="minorBidi"/>
            <w:snapToGrid/>
            <w:sz w:val="22"/>
            <w:szCs w:val="22"/>
            <w:lang w:val="nb-NO"/>
          </w:rPr>
          <w:tab/>
        </w:r>
        <w:r w:rsidR="00C62FC6" w:rsidRPr="009C6E38">
          <w:rPr>
            <w:rStyle w:val="Hyperkobling"/>
          </w:rPr>
          <w:t>NEGX</w:t>
        </w:r>
        <w:r w:rsidR="00C62FC6">
          <w:rPr>
            <w:webHidden/>
          </w:rPr>
          <w:tab/>
        </w:r>
        <w:r>
          <w:rPr>
            <w:webHidden/>
          </w:rPr>
          <w:fldChar w:fldCharType="begin"/>
        </w:r>
        <w:r w:rsidR="00C62FC6">
          <w:rPr>
            <w:webHidden/>
          </w:rPr>
          <w:instrText xml:space="preserve"> PAGEREF _Toc362476613 \h </w:instrText>
        </w:r>
        <w:r>
          <w:rPr>
            <w:webHidden/>
          </w:rPr>
        </w:r>
        <w:r>
          <w:rPr>
            <w:webHidden/>
          </w:rPr>
          <w:fldChar w:fldCharType="separate"/>
        </w:r>
        <w:r w:rsidR="00C62FC6">
          <w:rPr>
            <w:webHidden/>
          </w:rPr>
          <w:t>91</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4" w:history="1">
        <w:r w:rsidR="00C62FC6" w:rsidRPr="009C6E38">
          <w:rPr>
            <w:rStyle w:val="Hyperkobling"/>
          </w:rPr>
          <w:t>9.5.5</w:t>
        </w:r>
        <w:r w:rsidR="00C62FC6">
          <w:rPr>
            <w:rFonts w:asciiTheme="minorHAnsi" w:eastAsiaTheme="minorEastAsia" w:hAnsiTheme="minorHAnsi" w:cstheme="minorBidi"/>
            <w:snapToGrid/>
            <w:sz w:val="22"/>
            <w:szCs w:val="22"/>
            <w:lang w:val="nb-NO"/>
          </w:rPr>
          <w:tab/>
        </w:r>
        <w:r w:rsidR="00C62FC6" w:rsidRPr="009C6E38">
          <w:rPr>
            <w:rStyle w:val="Hyperkobling"/>
          </w:rPr>
          <w:t>Romex</w:t>
        </w:r>
        <w:r w:rsidR="00C62FC6">
          <w:rPr>
            <w:webHidden/>
          </w:rPr>
          <w:tab/>
        </w:r>
        <w:r>
          <w:rPr>
            <w:webHidden/>
          </w:rPr>
          <w:fldChar w:fldCharType="begin"/>
        </w:r>
        <w:r w:rsidR="00C62FC6">
          <w:rPr>
            <w:webHidden/>
          </w:rPr>
          <w:instrText xml:space="preserve"> PAGEREF _Toc362476614 \h </w:instrText>
        </w:r>
        <w:r>
          <w:rPr>
            <w:webHidden/>
          </w:rPr>
        </w:r>
        <w:r>
          <w:rPr>
            <w:webHidden/>
          </w:rPr>
          <w:fldChar w:fldCharType="separate"/>
        </w:r>
        <w:r w:rsidR="00C62FC6">
          <w:rPr>
            <w:webHidden/>
          </w:rPr>
          <w:t>92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5" w:history="1">
        <w:r w:rsidR="00C62FC6" w:rsidRPr="009C6E38">
          <w:rPr>
            <w:rStyle w:val="Hyperkobling"/>
          </w:rPr>
          <w:t>9.5.6</w:t>
        </w:r>
        <w:r w:rsidR="00C62FC6">
          <w:rPr>
            <w:rFonts w:asciiTheme="minorHAnsi" w:eastAsiaTheme="minorEastAsia" w:hAnsiTheme="minorHAnsi" w:cstheme="minorBidi"/>
            <w:snapToGrid/>
            <w:sz w:val="22"/>
            <w:szCs w:val="22"/>
            <w:lang w:val="nb-NO"/>
          </w:rPr>
          <w:tab/>
        </w:r>
        <w:r w:rsidR="00C62FC6" w:rsidRPr="009C6E38">
          <w:rPr>
            <w:rStyle w:val="Hyperkobling"/>
          </w:rPr>
          <w:t>Splinter/Romex</w:t>
        </w:r>
        <w:r w:rsidR="00C62FC6">
          <w:rPr>
            <w:webHidden/>
          </w:rPr>
          <w:tab/>
        </w:r>
        <w:r>
          <w:rPr>
            <w:webHidden/>
          </w:rPr>
          <w:fldChar w:fldCharType="begin"/>
        </w:r>
        <w:r w:rsidR="00C62FC6">
          <w:rPr>
            <w:webHidden/>
          </w:rPr>
          <w:instrText xml:space="preserve"> PAGEREF _Toc362476615 \h </w:instrText>
        </w:r>
        <w:r>
          <w:rPr>
            <w:webHidden/>
          </w:rPr>
        </w:r>
        <w:r>
          <w:rPr>
            <w:webHidden/>
          </w:rPr>
          <w:fldChar w:fldCharType="separate"/>
        </w:r>
        <w:r w:rsidR="00C62FC6">
          <w:rPr>
            <w:webHidden/>
          </w:rPr>
          <w:t>92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6" w:history="1">
        <w:r w:rsidR="00C62FC6" w:rsidRPr="009C6E38">
          <w:rPr>
            <w:rStyle w:val="Hyperkobling"/>
            <w:lang w:val="nb-NO"/>
          </w:rPr>
          <w:t>9.5.7</w:t>
        </w:r>
        <w:r w:rsidR="00C62FC6">
          <w:rPr>
            <w:rFonts w:asciiTheme="minorHAnsi" w:eastAsiaTheme="minorEastAsia" w:hAnsiTheme="minorHAnsi" w:cstheme="minorBidi"/>
            <w:snapToGrid/>
            <w:sz w:val="22"/>
            <w:szCs w:val="22"/>
            <w:lang w:val="nb-NO"/>
          </w:rPr>
          <w:tab/>
        </w:r>
        <w:r w:rsidR="00C62FC6" w:rsidRPr="009C6E38">
          <w:rPr>
            <w:rStyle w:val="Hyperkobling"/>
            <w:lang w:val="nb-NO"/>
          </w:rPr>
          <w:t>Canapé</w:t>
        </w:r>
        <w:r w:rsidR="00C62FC6">
          <w:rPr>
            <w:webHidden/>
          </w:rPr>
          <w:tab/>
        </w:r>
        <w:r>
          <w:rPr>
            <w:webHidden/>
          </w:rPr>
          <w:fldChar w:fldCharType="begin"/>
        </w:r>
        <w:r w:rsidR="00C62FC6">
          <w:rPr>
            <w:webHidden/>
          </w:rPr>
          <w:instrText xml:space="preserve"> PAGEREF _Toc362476616 \h </w:instrText>
        </w:r>
        <w:r>
          <w:rPr>
            <w:webHidden/>
          </w:rPr>
        </w:r>
        <w:r>
          <w:rPr>
            <w:webHidden/>
          </w:rPr>
          <w:fldChar w:fldCharType="separate"/>
        </w:r>
        <w:r w:rsidR="00C62FC6">
          <w:rPr>
            <w:webHidden/>
          </w:rPr>
          <w:t>93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7" w:history="1">
        <w:r w:rsidR="00C62FC6" w:rsidRPr="009C6E38">
          <w:rPr>
            <w:rStyle w:val="Hyperkobling"/>
          </w:rPr>
          <w:t>9.5.8</w:t>
        </w:r>
        <w:r w:rsidR="00C62FC6">
          <w:rPr>
            <w:rFonts w:asciiTheme="minorHAnsi" w:eastAsiaTheme="minorEastAsia" w:hAnsiTheme="minorHAnsi" w:cstheme="minorBidi"/>
            <w:snapToGrid/>
            <w:sz w:val="22"/>
            <w:szCs w:val="22"/>
            <w:lang w:val="nb-NO"/>
          </w:rPr>
          <w:tab/>
        </w:r>
        <w:r w:rsidR="00C62FC6" w:rsidRPr="009C6E38">
          <w:rPr>
            <w:rStyle w:val="Hyperkobling"/>
          </w:rPr>
          <w:t>Minisplinter</w:t>
        </w:r>
        <w:r w:rsidR="00C62FC6">
          <w:rPr>
            <w:webHidden/>
          </w:rPr>
          <w:tab/>
        </w:r>
        <w:r>
          <w:rPr>
            <w:webHidden/>
          </w:rPr>
          <w:fldChar w:fldCharType="begin"/>
        </w:r>
        <w:r w:rsidR="00C62FC6">
          <w:rPr>
            <w:webHidden/>
          </w:rPr>
          <w:instrText xml:space="preserve"> PAGEREF _Toc362476617 \h </w:instrText>
        </w:r>
        <w:r>
          <w:rPr>
            <w:webHidden/>
          </w:rPr>
        </w:r>
        <w:r>
          <w:rPr>
            <w:webHidden/>
          </w:rPr>
          <w:fldChar w:fldCharType="separate"/>
        </w:r>
        <w:r w:rsidR="00C62FC6">
          <w:rPr>
            <w:webHidden/>
          </w:rPr>
          <w:t>93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8" w:history="1">
        <w:r w:rsidR="00C62FC6" w:rsidRPr="009C6E38">
          <w:rPr>
            <w:rStyle w:val="Hyperkobling"/>
          </w:rPr>
          <w:t>9.5.9</w:t>
        </w:r>
        <w:r w:rsidR="00C62FC6">
          <w:rPr>
            <w:rFonts w:asciiTheme="minorHAnsi" w:eastAsiaTheme="minorEastAsia" w:hAnsiTheme="minorHAnsi" w:cstheme="minorBidi"/>
            <w:snapToGrid/>
            <w:sz w:val="22"/>
            <w:szCs w:val="22"/>
            <w:lang w:val="nb-NO"/>
          </w:rPr>
          <w:tab/>
        </w:r>
        <w:r w:rsidR="00C62FC6" w:rsidRPr="009C6E38">
          <w:rPr>
            <w:rStyle w:val="Hyperkobling"/>
          </w:rPr>
          <w:t>Splinter</w:t>
        </w:r>
        <w:r w:rsidR="00C62FC6">
          <w:rPr>
            <w:webHidden/>
          </w:rPr>
          <w:tab/>
        </w:r>
        <w:r>
          <w:rPr>
            <w:webHidden/>
          </w:rPr>
          <w:fldChar w:fldCharType="begin"/>
        </w:r>
        <w:r w:rsidR="00C62FC6">
          <w:rPr>
            <w:webHidden/>
          </w:rPr>
          <w:instrText xml:space="preserve"> PAGEREF _Toc362476618 \h </w:instrText>
        </w:r>
        <w:r>
          <w:rPr>
            <w:webHidden/>
          </w:rPr>
        </w:r>
        <w:r>
          <w:rPr>
            <w:webHidden/>
          </w:rPr>
          <w:fldChar w:fldCharType="separate"/>
        </w:r>
        <w:r w:rsidR="00C62FC6">
          <w:rPr>
            <w:webHidden/>
          </w:rPr>
          <w:t>93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19" w:history="1">
        <w:r w:rsidR="00C62FC6" w:rsidRPr="009C6E38">
          <w:rPr>
            <w:rStyle w:val="Hyperkobling"/>
          </w:rPr>
          <w:t>9.5.10</w:t>
        </w:r>
        <w:r w:rsidR="00C62FC6">
          <w:rPr>
            <w:rFonts w:asciiTheme="minorHAnsi" w:eastAsiaTheme="minorEastAsia" w:hAnsiTheme="minorHAnsi" w:cstheme="minorBidi"/>
            <w:snapToGrid/>
            <w:sz w:val="22"/>
            <w:szCs w:val="22"/>
            <w:lang w:val="nb-NO"/>
          </w:rPr>
          <w:tab/>
        </w:r>
        <w:r w:rsidR="00C62FC6" w:rsidRPr="009C6E38">
          <w:rPr>
            <w:rStyle w:val="Hyperkobling"/>
          </w:rPr>
          <w:t>Renonsvisende hopp</w:t>
        </w:r>
        <w:r w:rsidR="00C62FC6">
          <w:rPr>
            <w:webHidden/>
          </w:rPr>
          <w:tab/>
        </w:r>
        <w:r>
          <w:rPr>
            <w:webHidden/>
          </w:rPr>
          <w:fldChar w:fldCharType="begin"/>
        </w:r>
        <w:r w:rsidR="00C62FC6">
          <w:rPr>
            <w:webHidden/>
          </w:rPr>
          <w:instrText xml:space="preserve"> PAGEREF _Toc362476619 \h </w:instrText>
        </w:r>
        <w:r>
          <w:rPr>
            <w:webHidden/>
          </w:rPr>
        </w:r>
        <w:r>
          <w:rPr>
            <w:webHidden/>
          </w:rPr>
          <w:fldChar w:fldCharType="separate"/>
        </w:r>
        <w:r w:rsidR="00C62FC6">
          <w:rPr>
            <w:webHidden/>
          </w:rPr>
          <w:t>94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20" w:history="1">
        <w:r w:rsidR="00C62FC6" w:rsidRPr="009C6E38">
          <w:rPr>
            <w:rStyle w:val="Hyperkobling"/>
          </w:rPr>
          <w:t>9.5.11</w:t>
        </w:r>
        <w:r w:rsidR="00C62FC6">
          <w:rPr>
            <w:rFonts w:asciiTheme="minorHAnsi" w:eastAsiaTheme="minorEastAsia" w:hAnsiTheme="minorHAnsi" w:cstheme="minorBidi"/>
            <w:snapToGrid/>
            <w:sz w:val="22"/>
            <w:szCs w:val="22"/>
            <w:lang w:val="nb-NO"/>
          </w:rPr>
          <w:tab/>
        </w:r>
        <w:r w:rsidR="00C62FC6" w:rsidRPr="009C6E38">
          <w:rPr>
            <w:rStyle w:val="Hyperkobling"/>
          </w:rPr>
          <w:t>CUE-Bids</w:t>
        </w:r>
        <w:r w:rsidR="00C62FC6">
          <w:rPr>
            <w:webHidden/>
          </w:rPr>
          <w:tab/>
        </w:r>
        <w:r>
          <w:rPr>
            <w:webHidden/>
          </w:rPr>
          <w:fldChar w:fldCharType="begin"/>
        </w:r>
        <w:r w:rsidR="00C62FC6">
          <w:rPr>
            <w:webHidden/>
          </w:rPr>
          <w:instrText xml:space="preserve"> PAGEREF _Toc362476620 \h </w:instrText>
        </w:r>
        <w:r>
          <w:rPr>
            <w:webHidden/>
          </w:rPr>
        </w:r>
        <w:r>
          <w:rPr>
            <w:webHidden/>
          </w:rPr>
          <w:fldChar w:fldCharType="separate"/>
        </w:r>
        <w:r w:rsidR="00C62FC6">
          <w:rPr>
            <w:webHidden/>
          </w:rPr>
          <w:t>94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1" w:history="1">
        <w:r w:rsidR="00C62FC6" w:rsidRPr="009C6E38">
          <w:rPr>
            <w:rStyle w:val="Hyperkobling"/>
          </w:rPr>
          <w:t>9.6</w:t>
        </w:r>
        <w:r w:rsidR="00C62FC6">
          <w:rPr>
            <w:rFonts w:asciiTheme="minorHAnsi" w:eastAsiaTheme="minorEastAsia" w:hAnsiTheme="minorHAnsi" w:cstheme="minorBidi"/>
            <w:b w:val="0"/>
            <w:smallCaps w:val="0"/>
            <w:snapToGrid/>
            <w:lang w:val="nb-NO"/>
          </w:rPr>
          <w:tab/>
        </w:r>
        <w:r w:rsidR="00C62FC6" w:rsidRPr="009C6E38">
          <w:rPr>
            <w:rStyle w:val="Hyperkobling"/>
          </w:rPr>
          <w:t>Motparten melder inn</w:t>
        </w:r>
        <w:r w:rsidR="00C62FC6">
          <w:rPr>
            <w:webHidden/>
          </w:rPr>
          <w:tab/>
        </w:r>
        <w:r>
          <w:rPr>
            <w:webHidden/>
          </w:rPr>
          <w:fldChar w:fldCharType="begin"/>
        </w:r>
        <w:r w:rsidR="00C62FC6">
          <w:rPr>
            <w:webHidden/>
          </w:rPr>
          <w:instrText xml:space="preserve"> PAGEREF _Toc362476621 \h </w:instrText>
        </w:r>
        <w:r>
          <w:rPr>
            <w:webHidden/>
          </w:rPr>
        </w:r>
        <w:r>
          <w:rPr>
            <w:webHidden/>
          </w:rPr>
          <w:fldChar w:fldCharType="separate"/>
        </w:r>
        <w:r w:rsidR="00C62FC6">
          <w:rPr>
            <w:webHidden/>
          </w:rPr>
          <w:t>95</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22" w:history="1">
        <w:r w:rsidR="00C62FC6" w:rsidRPr="009C6E38">
          <w:rPr>
            <w:rStyle w:val="Hyperkobling"/>
            <w:lang w:val="nb-NO"/>
          </w:rPr>
          <w:t>10</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 1NT  (15-17HP normalt BAL/SEMIBAL)</w:t>
        </w:r>
        <w:r w:rsidR="00C62FC6">
          <w:rPr>
            <w:webHidden/>
          </w:rPr>
          <w:tab/>
        </w:r>
        <w:r>
          <w:rPr>
            <w:webHidden/>
          </w:rPr>
          <w:fldChar w:fldCharType="begin"/>
        </w:r>
        <w:r w:rsidR="00C62FC6">
          <w:rPr>
            <w:webHidden/>
          </w:rPr>
          <w:instrText xml:space="preserve"> PAGEREF _Toc362476622 \h </w:instrText>
        </w:r>
        <w:r>
          <w:rPr>
            <w:webHidden/>
          </w:rPr>
        </w:r>
        <w:r>
          <w:rPr>
            <w:webHidden/>
          </w:rPr>
          <w:fldChar w:fldCharType="separate"/>
        </w:r>
        <w:r w:rsidR="00C62FC6">
          <w:rPr>
            <w:webHidden/>
          </w:rPr>
          <w:t>97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3" w:history="1">
        <w:r w:rsidR="00C62FC6" w:rsidRPr="009C6E38">
          <w:rPr>
            <w:rStyle w:val="Hyperkobling"/>
          </w:rPr>
          <w:t>10.1</w:t>
        </w:r>
        <w:r w:rsidR="00C62FC6">
          <w:rPr>
            <w:rFonts w:asciiTheme="minorHAnsi" w:eastAsiaTheme="minorEastAsia" w:hAnsiTheme="minorHAnsi" w:cstheme="minorBidi"/>
            <w:b w:val="0"/>
            <w:smallCaps w:val="0"/>
            <w:snapToGrid/>
            <w:lang w:val="nb-NO"/>
          </w:rPr>
          <w:tab/>
        </w:r>
        <w:r w:rsidR="00C62FC6" w:rsidRPr="009C6E38">
          <w:rPr>
            <w:rStyle w:val="Hyperkobling"/>
          </w:rPr>
          <w:t>Svar på åpning 1NT</w:t>
        </w:r>
        <w:r w:rsidR="00C62FC6">
          <w:rPr>
            <w:webHidden/>
          </w:rPr>
          <w:tab/>
        </w:r>
        <w:r>
          <w:rPr>
            <w:webHidden/>
          </w:rPr>
          <w:fldChar w:fldCharType="begin"/>
        </w:r>
        <w:r w:rsidR="00C62FC6">
          <w:rPr>
            <w:webHidden/>
          </w:rPr>
          <w:instrText xml:space="preserve"> PAGEREF _Toc362476623 \h </w:instrText>
        </w:r>
        <w:r>
          <w:rPr>
            <w:webHidden/>
          </w:rPr>
        </w:r>
        <w:r>
          <w:rPr>
            <w:webHidden/>
          </w:rPr>
          <w:fldChar w:fldCharType="separate"/>
        </w:r>
        <w:r w:rsidR="00C62FC6">
          <w:rPr>
            <w:webHidden/>
          </w:rPr>
          <w:t>97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4" w:history="1">
        <w:r w:rsidR="00C62FC6" w:rsidRPr="009C6E38">
          <w:rPr>
            <w:rStyle w:val="Hyperkobling"/>
          </w:rPr>
          <w:t>10.2</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2</w:t>
        </w:r>
        <w:r w:rsidR="00C62FC6" w:rsidRPr="00C62FC6">
          <w:rPr>
            <w:rStyle w:val="Hyperkobling"/>
            <w:color w:val="auto"/>
            <w:sz w:val="32"/>
          </w:rPr>
          <w:sym w:font="Symbol" w:char="F0A7"/>
        </w:r>
        <w:r w:rsidR="00C62FC6" w:rsidRPr="009C6E38">
          <w:rPr>
            <w:rStyle w:val="Hyperkobling"/>
          </w:rPr>
          <w:t>:</w:t>
        </w:r>
        <w:r w:rsidR="00C62FC6">
          <w:rPr>
            <w:webHidden/>
          </w:rPr>
          <w:tab/>
        </w:r>
        <w:r>
          <w:rPr>
            <w:webHidden/>
          </w:rPr>
          <w:fldChar w:fldCharType="begin"/>
        </w:r>
        <w:r w:rsidR="00C62FC6">
          <w:rPr>
            <w:webHidden/>
          </w:rPr>
          <w:instrText xml:space="preserve"> PAGEREF _Toc362476624 \h </w:instrText>
        </w:r>
        <w:r>
          <w:rPr>
            <w:webHidden/>
          </w:rPr>
        </w:r>
        <w:r>
          <w:rPr>
            <w:webHidden/>
          </w:rPr>
          <w:fldChar w:fldCharType="separate"/>
        </w:r>
        <w:r w:rsidR="00C62FC6">
          <w:rPr>
            <w:webHidden/>
          </w:rPr>
          <w:t>97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25" w:history="1">
        <w:r w:rsidR="00C62FC6" w:rsidRPr="009C6E38">
          <w:rPr>
            <w:rStyle w:val="Hyperkobling"/>
          </w:rPr>
          <w:t>10.2.1</w:t>
        </w:r>
        <w:r w:rsidR="00C62FC6">
          <w:rPr>
            <w:rFonts w:asciiTheme="minorHAnsi" w:eastAsiaTheme="minorEastAsia" w:hAnsiTheme="minorHAnsi" w:cstheme="minorBidi"/>
            <w:snapToGrid/>
            <w:sz w:val="22"/>
            <w:szCs w:val="22"/>
            <w:lang w:val="nb-NO"/>
          </w:rPr>
          <w:tab/>
        </w:r>
        <w:r w:rsidR="00C62FC6" w:rsidRPr="009C6E38">
          <w:rPr>
            <w:rStyle w:val="Hyperkobling"/>
          </w:rPr>
          <w:t>”Drop Dead” Stayman.</w:t>
        </w:r>
        <w:r w:rsidR="00C62FC6">
          <w:rPr>
            <w:webHidden/>
          </w:rPr>
          <w:tab/>
        </w:r>
        <w:r>
          <w:rPr>
            <w:webHidden/>
          </w:rPr>
          <w:fldChar w:fldCharType="begin"/>
        </w:r>
        <w:r w:rsidR="00C62FC6">
          <w:rPr>
            <w:webHidden/>
          </w:rPr>
          <w:instrText xml:space="preserve"> PAGEREF _Toc362476625 \h </w:instrText>
        </w:r>
        <w:r>
          <w:rPr>
            <w:webHidden/>
          </w:rPr>
        </w:r>
        <w:r>
          <w:rPr>
            <w:webHidden/>
          </w:rPr>
          <w:fldChar w:fldCharType="separate"/>
        </w:r>
        <w:r w:rsidR="00C62FC6">
          <w:rPr>
            <w:webHidden/>
          </w:rPr>
          <w:t>99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26" w:history="1">
        <w:r w:rsidR="00C62FC6" w:rsidRPr="009C6E38">
          <w:rPr>
            <w:rStyle w:val="Hyperkobling"/>
          </w:rPr>
          <w:t>10.2.2</w:t>
        </w:r>
        <w:r w:rsidR="00C62FC6">
          <w:rPr>
            <w:rFonts w:asciiTheme="minorHAnsi" w:eastAsiaTheme="minorEastAsia" w:hAnsiTheme="minorHAnsi" w:cstheme="minorBidi"/>
            <w:snapToGrid/>
            <w:sz w:val="22"/>
            <w:szCs w:val="22"/>
            <w:lang w:val="nb-NO"/>
          </w:rPr>
          <w:tab/>
        </w:r>
        <w:r w:rsidR="00C62FC6" w:rsidRPr="009C6E38">
          <w:rPr>
            <w:rStyle w:val="Hyperkobling"/>
          </w:rPr>
          <w:t>“Smolen”</w:t>
        </w:r>
        <w:r w:rsidR="00C62FC6">
          <w:rPr>
            <w:webHidden/>
          </w:rPr>
          <w:tab/>
        </w:r>
        <w:r>
          <w:rPr>
            <w:webHidden/>
          </w:rPr>
          <w:fldChar w:fldCharType="begin"/>
        </w:r>
        <w:r w:rsidR="00C62FC6">
          <w:rPr>
            <w:webHidden/>
          </w:rPr>
          <w:instrText xml:space="preserve"> PAGEREF _Toc362476626 \h </w:instrText>
        </w:r>
        <w:r>
          <w:rPr>
            <w:webHidden/>
          </w:rPr>
        </w:r>
        <w:r>
          <w:rPr>
            <w:webHidden/>
          </w:rPr>
          <w:fldChar w:fldCharType="separate"/>
        </w:r>
        <w:r w:rsidR="00C62FC6">
          <w:rPr>
            <w:webHidden/>
          </w:rPr>
          <w:t>100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7" w:history="1">
        <w:r w:rsidR="00C62FC6" w:rsidRPr="009C6E38">
          <w:rPr>
            <w:rStyle w:val="Hyperkobling"/>
          </w:rPr>
          <w:t>10.3</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2</w:t>
        </w:r>
        <w:r w:rsidR="00C62FC6" w:rsidRPr="00C62FC6">
          <w:rPr>
            <w:rStyle w:val="Hyperkobling"/>
            <w:color w:val="FF0000"/>
            <w:sz w:val="32"/>
          </w:rPr>
          <w:sym w:font="Symbol" w:char="F0A8"/>
        </w:r>
        <w:r w:rsidR="00C62FC6" w:rsidRPr="009C6E38">
          <w:rPr>
            <w:rStyle w:val="Hyperkobling"/>
          </w:rPr>
          <w:t>:</w:t>
        </w:r>
        <w:r w:rsidR="00C62FC6">
          <w:rPr>
            <w:webHidden/>
          </w:rPr>
          <w:tab/>
        </w:r>
        <w:r>
          <w:rPr>
            <w:webHidden/>
          </w:rPr>
          <w:fldChar w:fldCharType="begin"/>
        </w:r>
        <w:r w:rsidR="00C62FC6">
          <w:rPr>
            <w:webHidden/>
          </w:rPr>
          <w:instrText xml:space="preserve"> PAGEREF _Toc362476627 \h </w:instrText>
        </w:r>
        <w:r>
          <w:rPr>
            <w:webHidden/>
          </w:rPr>
        </w:r>
        <w:r>
          <w:rPr>
            <w:webHidden/>
          </w:rPr>
          <w:fldChar w:fldCharType="separate"/>
        </w:r>
        <w:r w:rsidR="00C62FC6">
          <w:rPr>
            <w:webHidden/>
          </w:rPr>
          <w:t>100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8" w:history="1">
        <w:r w:rsidR="00C62FC6" w:rsidRPr="009C6E38">
          <w:rPr>
            <w:rStyle w:val="Hyperkobling"/>
          </w:rPr>
          <w:t>10.4</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2</w:t>
        </w:r>
        <w:r w:rsidR="00C62FC6" w:rsidRPr="00C62FC6">
          <w:rPr>
            <w:rStyle w:val="Hyperkobling"/>
            <w:color w:val="FF0000"/>
            <w:sz w:val="32"/>
          </w:rPr>
          <w:sym w:font="Symbol" w:char="F0A9"/>
        </w:r>
        <w:r w:rsidR="00C62FC6" w:rsidRPr="009C6E38">
          <w:rPr>
            <w:rStyle w:val="Hyperkobling"/>
          </w:rPr>
          <w:t>:</w:t>
        </w:r>
        <w:r w:rsidR="00C62FC6">
          <w:rPr>
            <w:webHidden/>
          </w:rPr>
          <w:tab/>
        </w:r>
        <w:r>
          <w:rPr>
            <w:webHidden/>
          </w:rPr>
          <w:fldChar w:fldCharType="begin"/>
        </w:r>
        <w:r w:rsidR="00C62FC6">
          <w:rPr>
            <w:webHidden/>
          </w:rPr>
          <w:instrText xml:space="preserve"> PAGEREF _Toc362476628 \h </w:instrText>
        </w:r>
        <w:r>
          <w:rPr>
            <w:webHidden/>
          </w:rPr>
        </w:r>
        <w:r>
          <w:rPr>
            <w:webHidden/>
          </w:rPr>
          <w:fldChar w:fldCharType="separate"/>
        </w:r>
        <w:r w:rsidR="00C62FC6">
          <w:rPr>
            <w:webHidden/>
          </w:rPr>
          <w:t>101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29" w:history="1">
        <w:r w:rsidR="00C62FC6" w:rsidRPr="009C6E38">
          <w:rPr>
            <w:rStyle w:val="Hyperkobling"/>
          </w:rPr>
          <w:t>10.5</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2</w:t>
        </w:r>
        <w:r w:rsidR="00C62FC6" w:rsidRPr="00C62FC6">
          <w:rPr>
            <w:rStyle w:val="Hyperkobling"/>
            <w:color w:val="auto"/>
            <w:sz w:val="32"/>
          </w:rPr>
          <w:sym w:font="Symbol" w:char="F0AA"/>
        </w:r>
        <w:r w:rsidR="00C62FC6" w:rsidRPr="009C6E38">
          <w:rPr>
            <w:rStyle w:val="Hyperkobling"/>
          </w:rPr>
          <w:t>:</w:t>
        </w:r>
        <w:r w:rsidR="00C62FC6">
          <w:rPr>
            <w:webHidden/>
          </w:rPr>
          <w:tab/>
        </w:r>
        <w:r>
          <w:rPr>
            <w:webHidden/>
          </w:rPr>
          <w:fldChar w:fldCharType="begin"/>
        </w:r>
        <w:r w:rsidR="00C62FC6">
          <w:rPr>
            <w:webHidden/>
          </w:rPr>
          <w:instrText xml:space="preserve"> PAGEREF _Toc362476629 \h </w:instrText>
        </w:r>
        <w:r>
          <w:rPr>
            <w:webHidden/>
          </w:rPr>
        </w:r>
        <w:r>
          <w:rPr>
            <w:webHidden/>
          </w:rPr>
          <w:fldChar w:fldCharType="separate"/>
        </w:r>
        <w:r w:rsidR="00C62FC6">
          <w:rPr>
            <w:webHidden/>
          </w:rPr>
          <w:t>101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0" w:history="1">
        <w:r w:rsidR="00C62FC6" w:rsidRPr="009C6E38">
          <w:rPr>
            <w:rStyle w:val="Hyperkobling"/>
          </w:rPr>
          <w:t>10.6</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2NT:</w:t>
        </w:r>
        <w:r w:rsidR="00C62FC6">
          <w:rPr>
            <w:webHidden/>
          </w:rPr>
          <w:tab/>
        </w:r>
        <w:r>
          <w:rPr>
            <w:webHidden/>
          </w:rPr>
          <w:fldChar w:fldCharType="begin"/>
        </w:r>
        <w:r w:rsidR="00C62FC6">
          <w:rPr>
            <w:webHidden/>
          </w:rPr>
          <w:instrText xml:space="preserve"> PAGEREF _Toc362476630 \h </w:instrText>
        </w:r>
        <w:r>
          <w:rPr>
            <w:webHidden/>
          </w:rPr>
        </w:r>
        <w:r>
          <w:rPr>
            <w:webHidden/>
          </w:rPr>
          <w:fldChar w:fldCharType="separate"/>
        </w:r>
        <w:r w:rsidR="00C62FC6">
          <w:rPr>
            <w:webHidden/>
          </w:rPr>
          <w:t>102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1" w:history="1">
        <w:r w:rsidR="00C62FC6" w:rsidRPr="009C6E38">
          <w:rPr>
            <w:rStyle w:val="Hyperkobling"/>
            <w:lang w:val="nb-NO"/>
          </w:rPr>
          <w:t>10.7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1NT – 3</w:t>
        </w:r>
        <w:r w:rsidR="00C62FC6" w:rsidRPr="00C62FC6">
          <w:rPr>
            <w:rStyle w:val="Hyperkobling"/>
            <w:color w:val="auto"/>
            <w:sz w:val="32"/>
          </w:rPr>
          <w:sym w:font="Symbol" w:char="F0A7"/>
        </w:r>
        <w:r w:rsidR="00C62FC6" w:rsidRPr="009C6E38">
          <w:rPr>
            <w:rStyle w:val="Hyperkobling"/>
            <w:lang w:val="nb-NO"/>
          </w:rPr>
          <w:t>/</w:t>
        </w:r>
        <w:r w:rsidR="00C62FC6" w:rsidRPr="00C62FC6">
          <w:rPr>
            <w:rStyle w:val="Hyperkobling"/>
            <w:color w:val="FF0000"/>
            <w:sz w:val="32"/>
          </w:rPr>
          <w:sym w:font="Symbol" w:char="F0A8"/>
        </w:r>
        <w:r w:rsidR="00C62FC6" w:rsidRPr="009C6E38">
          <w:rPr>
            <w:rStyle w:val="Hyperkobling"/>
            <w:lang w:val="nb-NO"/>
          </w:rPr>
          <w:t>/</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_Toc362476631 \h </w:instrText>
        </w:r>
        <w:r>
          <w:rPr>
            <w:webHidden/>
          </w:rPr>
        </w:r>
        <w:r>
          <w:rPr>
            <w:webHidden/>
          </w:rPr>
          <w:fldChar w:fldCharType="separate"/>
        </w:r>
        <w:r w:rsidR="00C62FC6">
          <w:rPr>
            <w:webHidden/>
          </w:rPr>
          <w:t>102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2" w:history="1">
        <w:r w:rsidR="00C62FC6" w:rsidRPr="009C6E38">
          <w:rPr>
            <w:rStyle w:val="Hyperkobling"/>
            <w:lang w:val="nb-NO"/>
          </w:rPr>
          <w:t>10.8</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1NT – 4</w:t>
        </w:r>
        <w:r w:rsidR="00C62FC6" w:rsidRPr="00C62FC6">
          <w:rPr>
            <w:rStyle w:val="Hyperkobling"/>
            <w:color w:val="auto"/>
            <w:sz w:val="32"/>
          </w:rPr>
          <w:sym w:font="Symbol" w:char="F0A7"/>
        </w:r>
        <w:r w:rsidR="00C62FC6" w:rsidRPr="009C6E38">
          <w:rPr>
            <w:rStyle w:val="Hyperkobling"/>
            <w:lang w:val="nb-NO"/>
          </w:rPr>
          <w:t>/</w:t>
        </w:r>
        <w:r w:rsidR="00C62FC6" w:rsidRPr="00C62FC6">
          <w:rPr>
            <w:rStyle w:val="Hyperkobling"/>
            <w:color w:val="FF0000"/>
            <w:sz w:val="32"/>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_Toc362476632 \h </w:instrText>
        </w:r>
        <w:r>
          <w:rPr>
            <w:webHidden/>
          </w:rPr>
        </w:r>
        <w:r>
          <w:rPr>
            <w:webHidden/>
          </w:rPr>
          <w:fldChar w:fldCharType="separate"/>
        </w:r>
        <w:r w:rsidR="00C62FC6">
          <w:rPr>
            <w:webHidden/>
          </w:rPr>
          <w:t>102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3" w:history="1">
        <w:r w:rsidR="00C62FC6" w:rsidRPr="009C6E38">
          <w:rPr>
            <w:rStyle w:val="Hyperkobling"/>
            <w:lang w:val="nb-NO"/>
          </w:rPr>
          <w:t>10.9</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Meldinger etter 1NT – 4</w:t>
        </w:r>
        <w:r w:rsidR="00C62FC6" w:rsidRPr="00C62FC6">
          <w:rPr>
            <w:rStyle w:val="Hyperkobling"/>
            <w:color w:val="FF0000"/>
            <w:sz w:val="32"/>
          </w:rPr>
          <w:sym w:font="Symbol" w:char="F0A9"/>
        </w:r>
        <w:r w:rsidR="00C62FC6" w:rsidRPr="009C6E38">
          <w:rPr>
            <w:rStyle w:val="Hyperkobling"/>
            <w:lang w:val="nb-NO"/>
          </w:rPr>
          <w:t>/</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_Toc362476633 \h </w:instrText>
        </w:r>
        <w:r>
          <w:rPr>
            <w:webHidden/>
          </w:rPr>
        </w:r>
        <w:r>
          <w:rPr>
            <w:webHidden/>
          </w:rPr>
          <w:fldChar w:fldCharType="separate"/>
        </w:r>
        <w:r w:rsidR="00C62FC6">
          <w:rPr>
            <w:webHidden/>
          </w:rPr>
          <w:t>102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4" w:history="1">
        <w:r w:rsidR="00C62FC6" w:rsidRPr="009C6E38">
          <w:rPr>
            <w:rStyle w:val="Hyperkobling"/>
          </w:rPr>
          <w:t>10.10</w:t>
        </w:r>
        <w:r w:rsidR="00C62FC6">
          <w:rPr>
            <w:rFonts w:asciiTheme="minorHAnsi" w:eastAsiaTheme="minorEastAsia" w:hAnsiTheme="minorHAnsi" w:cstheme="minorBidi"/>
            <w:b w:val="0"/>
            <w:smallCaps w:val="0"/>
            <w:snapToGrid/>
            <w:lang w:val="nb-NO"/>
          </w:rPr>
          <w:tab/>
        </w:r>
        <w:r w:rsidR="00C62FC6" w:rsidRPr="009C6E38">
          <w:rPr>
            <w:rStyle w:val="Hyperkobling"/>
          </w:rPr>
          <w:t>Meldinger etter 1NT – 4NT:</w:t>
        </w:r>
        <w:r w:rsidR="00C62FC6">
          <w:rPr>
            <w:webHidden/>
          </w:rPr>
          <w:tab/>
        </w:r>
        <w:r>
          <w:rPr>
            <w:webHidden/>
          </w:rPr>
          <w:fldChar w:fldCharType="begin"/>
        </w:r>
        <w:r w:rsidR="00C62FC6">
          <w:rPr>
            <w:webHidden/>
          </w:rPr>
          <w:instrText xml:space="preserve"> PAGEREF _Toc362476634 \h </w:instrText>
        </w:r>
        <w:r>
          <w:rPr>
            <w:webHidden/>
          </w:rPr>
        </w:r>
        <w:r>
          <w:rPr>
            <w:webHidden/>
          </w:rPr>
          <w:fldChar w:fldCharType="separate"/>
        </w:r>
        <w:r w:rsidR="00C62FC6">
          <w:rPr>
            <w:webHidden/>
          </w:rPr>
          <w:t>103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35" w:history="1">
        <w:r w:rsidR="00C62FC6" w:rsidRPr="009C6E38">
          <w:rPr>
            <w:rStyle w:val="Hyperkobling"/>
            <w:lang w:val="nb-NO"/>
          </w:rPr>
          <w:t>10.11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Motparten melder over vår 1NT:</w:t>
        </w:r>
        <w:r w:rsidR="00C62FC6">
          <w:rPr>
            <w:webHidden/>
          </w:rPr>
          <w:tab/>
        </w:r>
        <w:r>
          <w:rPr>
            <w:webHidden/>
          </w:rPr>
          <w:fldChar w:fldCharType="begin"/>
        </w:r>
        <w:r w:rsidR="00C62FC6">
          <w:rPr>
            <w:webHidden/>
          </w:rPr>
          <w:instrText xml:space="preserve"> PAGEREF _Toc362476635 \h </w:instrText>
        </w:r>
        <w:r>
          <w:rPr>
            <w:webHidden/>
          </w:rPr>
        </w:r>
        <w:r>
          <w:rPr>
            <w:webHidden/>
          </w:rPr>
          <w:fldChar w:fldCharType="separate"/>
        </w:r>
        <w:r w:rsidR="00C62FC6">
          <w:rPr>
            <w:webHidden/>
          </w:rPr>
          <w:t>103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36" w:history="1">
        <w:r w:rsidR="00C62FC6" w:rsidRPr="009C6E38">
          <w:rPr>
            <w:rStyle w:val="Hyperkobling"/>
          </w:rPr>
          <w:t>10.11.1</w:t>
        </w:r>
        <w:r w:rsidR="00C62FC6">
          <w:rPr>
            <w:rFonts w:asciiTheme="minorHAnsi" w:eastAsiaTheme="minorEastAsia" w:hAnsiTheme="minorHAnsi" w:cstheme="minorBidi"/>
            <w:snapToGrid/>
            <w:sz w:val="22"/>
            <w:szCs w:val="22"/>
            <w:lang w:val="nb-NO"/>
          </w:rPr>
          <w:tab/>
        </w:r>
        <w:r w:rsidR="00C62FC6" w:rsidRPr="009C6E38">
          <w:rPr>
            <w:rStyle w:val="Hyperkobling"/>
          </w:rPr>
          <w:t>Motparten dobler 1NT:</w:t>
        </w:r>
        <w:r w:rsidR="00C62FC6">
          <w:rPr>
            <w:webHidden/>
          </w:rPr>
          <w:tab/>
        </w:r>
        <w:r>
          <w:rPr>
            <w:webHidden/>
          </w:rPr>
          <w:fldChar w:fldCharType="begin"/>
        </w:r>
        <w:r w:rsidR="00C62FC6">
          <w:rPr>
            <w:webHidden/>
          </w:rPr>
          <w:instrText xml:space="preserve"> PAGEREF _Toc362476636 \h </w:instrText>
        </w:r>
        <w:r>
          <w:rPr>
            <w:webHidden/>
          </w:rPr>
        </w:r>
        <w:r>
          <w:rPr>
            <w:webHidden/>
          </w:rPr>
          <w:fldChar w:fldCharType="separate"/>
        </w:r>
        <w:r w:rsidR="00C62FC6">
          <w:rPr>
            <w:webHidden/>
          </w:rPr>
          <w:t>103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37" w:history="1">
        <w:r w:rsidR="00C62FC6" w:rsidRPr="009C6E38">
          <w:rPr>
            <w:rStyle w:val="Hyperkobling"/>
            <w:lang w:val="nb-NO"/>
          </w:rPr>
          <w:t>10.11.2</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melder inn 2NT eller høyere</w:t>
        </w:r>
        <w:r w:rsidR="00C62FC6">
          <w:rPr>
            <w:webHidden/>
          </w:rPr>
          <w:tab/>
        </w:r>
        <w:r>
          <w:rPr>
            <w:webHidden/>
          </w:rPr>
          <w:fldChar w:fldCharType="begin"/>
        </w:r>
        <w:r w:rsidR="00C62FC6">
          <w:rPr>
            <w:webHidden/>
          </w:rPr>
          <w:instrText xml:space="preserve"> PAGEREF _Toc362476637 \h </w:instrText>
        </w:r>
        <w:r>
          <w:rPr>
            <w:webHidden/>
          </w:rPr>
        </w:r>
        <w:r>
          <w:rPr>
            <w:webHidden/>
          </w:rPr>
          <w:fldChar w:fldCharType="separate"/>
        </w:r>
        <w:r w:rsidR="00C62FC6">
          <w:rPr>
            <w:webHidden/>
          </w:rPr>
          <w:t>103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38" w:history="1">
        <w:r w:rsidR="00C62FC6" w:rsidRPr="009C6E38">
          <w:rPr>
            <w:rStyle w:val="Hyperkobling"/>
            <w:lang w:val="nb-NO"/>
          </w:rPr>
          <w:t>10.11.3</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melder inn en kunstig farge</w:t>
        </w:r>
        <w:r w:rsidR="00C62FC6">
          <w:rPr>
            <w:webHidden/>
          </w:rPr>
          <w:tab/>
        </w:r>
        <w:r>
          <w:rPr>
            <w:webHidden/>
          </w:rPr>
          <w:fldChar w:fldCharType="begin"/>
        </w:r>
        <w:r w:rsidR="00C62FC6">
          <w:rPr>
            <w:webHidden/>
          </w:rPr>
          <w:instrText xml:space="preserve"> PAGEREF _Toc362476638 \h </w:instrText>
        </w:r>
        <w:r>
          <w:rPr>
            <w:webHidden/>
          </w:rPr>
        </w:r>
        <w:r>
          <w:rPr>
            <w:webHidden/>
          </w:rPr>
          <w:fldChar w:fldCharType="separate"/>
        </w:r>
        <w:r w:rsidR="00C62FC6">
          <w:rPr>
            <w:webHidden/>
          </w:rPr>
          <w:t>104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39" w:history="1">
        <w:r w:rsidR="00C62FC6" w:rsidRPr="009C6E38">
          <w:rPr>
            <w:rStyle w:val="Hyperkobling"/>
            <w:lang w:val="nb-NO"/>
          </w:rPr>
          <w:t>10.11.4</w:t>
        </w:r>
        <w:r w:rsidR="00C62FC6">
          <w:rPr>
            <w:rFonts w:asciiTheme="minorHAnsi" w:eastAsiaTheme="minorEastAsia" w:hAnsiTheme="minorHAnsi" w:cstheme="minorBidi"/>
            <w:snapToGrid/>
            <w:sz w:val="22"/>
            <w:szCs w:val="22"/>
            <w:lang w:val="nb-NO"/>
          </w:rPr>
          <w:tab/>
        </w:r>
        <w:r w:rsidR="00C62FC6" w:rsidRPr="009C6E38">
          <w:rPr>
            <w:rStyle w:val="Hyperkobling"/>
            <w:lang w:val="nb-NO"/>
          </w:rPr>
          <w:t>Motparten melder inn en ekte farge</w:t>
        </w:r>
        <w:r w:rsidR="00C62FC6">
          <w:rPr>
            <w:webHidden/>
          </w:rPr>
          <w:tab/>
        </w:r>
        <w:r>
          <w:rPr>
            <w:webHidden/>
          </w:rPr>
          <w:fldChar w:fldCharType="begin"/>
        </w:r>
        <w:r w:rsidR="00C62FC6">
          <w:rPr>
            <w:webHidden/>
          </w:rPr>
          <w:instrText xml:space="preserve"> PAGEREF _Toc362476639 \h </w:instrText>
        </w:r>
        <w:r>
          <w:rPr>
            <w:webHidden/>
          </w:rPr>
        </w:r>
        <w:r>
          <w:rPr>
            <w:webHidden/>
          </w:rPr>
          <w:fldChar w:fldCharType="separate"/>
        </w:r>
        <w:r w:rsidR="00C62FC6">
          <w:rPr>
            <w:webHidden/>
          </w:rPr>
          <w:t>104</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40" w:history="1">
        <w:r w:rsidR="00C62FC6" w:rsidRPr="009C6E38">
          <w:rPr>
            <w:rStyle w:val="Hyperkobling"/>
            <w:lang w:val="nb-NO"/>
          </w:rPr>
          <w:t>11</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 2</w:t>
        </w:r>
        <w:r w:rsidR="00C62FC6" w:rsidRPr="00C62FC6">
          <w:rPr>
            <w:rStyle w:val="Hyperkobling"/>
            <w:color w:val="auto"/>
            <w:sz w:val="36"/>
          </w:rPr>
          <w:sym w:font="Symbol" w:char="F0A7"/>
        </w:r>
        <w:r w:rsidR="00C62FC6" w:rsidRPr="009C6E38">
          <w:rPr>
            <w:rStyle w:val="Hyperkobling"/>
            <w:lang w:val="nb-NO"/>
          </w:rPr>
          <w:t xml:space="preserve">  (”Sterk”)</w:t>
        </w:r>
        <w:r w:rsidR="00C62FC6">
          <w:rPr>
            <w:webHidden/>
          </w:rPr>
          <w:tab/>
        </w:r>
        <w:r>
          <w:rPr>
            <w:webHidden/>
          </w:rPr>
          <w:fldChar w:fldCharType="begin"/>
        </w:r>
        <w:r w:rsidR="00C62FC6">
          <w:rPr>
            <w:webHidden/>
          </w:rPr>
          <w:instrText xml:space="preserve"> PAGEREF _Toc362476640 \h </w:instrText>
        </w:r>
        <w:r>
          <w:rPr>
            <w:webHidden/>
          </w:rPr>
        </w:r>
        <w:r>
          <w:rPr>
            <w:webHidden/>
          </w:rPr>
          <w:fldChar w:fldCharType="separate"/>
        </w:r>
        <w:r w:rsidR="00C62FC6">
          <w:rPr>
            <w:webHidden/>
          </w:rPr>
          <w:t>107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41" w:history="1">
        <w:r w:rsidR="00C62FC6" w:rsidRPr="009C6E38">
          <w:rPr>
            <w:rStyle w:val="Hyperkobling"/>
          </w:rPr>
          <w:t>11.1</w:t>
        </w:r>
        <w:r w:rsidR="00C62FC6">
          <w:rPr>
            <w:rFonts w:asciiTheme="minorHAnsi" w:eastAsiaTheme="minorEastAsia" w:hAnsiTheme="minorHAnsi" w:cstheme="minorBidi"/>
            <w:b w:val="0"/>
            <w:smallCaps w:val="0"/>
            <w:snapToGrid/>
            <w:lang w:val="nb-NO"/>
          </w:rPr>
          <w:tab/>
        </w:r>
        <w:r w:rsidR="00C62FC6" w:rsidRPr="009C6E38">
          <w:rPr>
            <w:rStyle w:val="Hyperkobling"/>
          </w:rPr>
          <w:t>Svar på åpning 2</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_Toc362476641 \h </w:instrText>
        </w:r>
        <w:r>
          <w:rPr>
            <w:webHidden/>
          </w:rPr>
        </w:r>
        <w:r>
          <w:rPr>
            <w:webHidden/>
          </w:rPr>
          <w:fldChar w:fldCharType="separate"/>
        </w:r>
        <w:r w:rsidR="00C62FC6">
          <w:rPr>
            <w:webHidden/>
          </w:rPr>
          <w:t>107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42" w:history="1">
        <w:r w:rsidR="00C62FC6" w:rsidRPr="009C6E38">
          <w:rPr>
            <w:rStyle w:val="Hyperkobling"/>
            <w:lang w:val="nb-NO"/>
          </w:rPr>
          <w:t>11.2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Det videre meldingsforløp etter 2</w:t>
        </w:r>
        <w:r w:rsidR="00C62FC6" w:rsidRPr="00C62FC6">
          <w:rPr>
            <w:rStyle w:val="Hyperkobling"/>
            <w:color w:val="auto"/>
            <w:sz w:val="32"/>
          </w:rPr>
          <w:sym w:font="Symbol" w:char="F0A7"/>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_Toc362476642 \h </w:instrText>
        </w:r>
        <w:r>
          <w:rPr>
            <w:webHidden/>
          </w:rPr>
        </w:r>
        <w:r>
          <w:rPr>
            <w:webHidden/>
          </w:rPr>
          <w:fldChar w:fldCharType="separate"/>
        </w:r>
        <w:r w:rsidR="00C62FC6">
          <w:rPr>
            <w:webHidden/>
          </w:rPr>
          <w:t>108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3" w:history="1">
        <w:r w:rsidR="00C62FC6" w:rsidRPr="009C6E38">
          <w:rPr>
            <w:rStyle w:val="Hyperkobling"/>
            <w:lang w:val="nb-NO"/>
          </w:rPr>
          <w:t>11.2.1</w:t>
        </w:r>
        <w:r w:rsidR="00C62FC6">
          <w:rPr>
            <w:rFonts w:asciiTheme="minorHAnsi" w:eastAsiaTheme="minorEastAsia" w:hAnsiTheme="minorHAnsi" w:cstheme="minorBidi"/>
            <w:snapToGrid/>
            <w:sz w:val="22"/>
            <w:szCs w:val="22"/>
            <w:lang w:val="nb-NO"/>
          </w:rPr>
          <w:tab/>
        </w:r>
        <w:r w:rsidR="00C62FC6" w:rsidRPr="009C6E38">
          <w:rPr>
            <w:rStyle w:val="Hyperkobling"/>
            <w:lang w:val="nb-NO"/>
          </w:rPr>
          <w:t>Etter 2</w:t>
        </w:r>
        <w:r w:rsidR="00C62FC6" w:rsidRPr="00C62FC6">
          <w:rPr>
            <w:rStyle w:val="Hyperkobling"/>
            <w:color w:val="auto"/>
            <w:sz w:val="28"/>
          </w:rPr>
          <w:sym w:font="Symbol" w:char="F0A7"/>
        </w:r>
        <w:r w:rsidR="00C62FC6" w:rsidRPr="009C6E38">
          <w:rPr>
            <w:rStyle w:val="Hyperkobling"/>
            <w:lang w:val="nb-NO"/>
          </w:rPr>
          <w:t xml:space="preserve"> – 2</w:t>
        </w:r>
        <w:r w:rsidR="00C62FC6" w:rsidRPr="00C62FC6">
          <w:rPr>
            <w:rStyle w:val="Hyperkobling"/>
            <w:color w:val="FF0000"/>
            <w:sz w:val="28"/>
          </w:rPr>
          <w:sym w:font="Symbol" w:char="F0A8"/>
        </w:r>
        <w:r w:rsidR="00C62FC6" w:rsidRPr="009C6E38">
          <w:rPr>
            <w:rStyle w:val="Hyperkobling"/>
            <w:lang w:val="nb-NO"/>
          </w:rPr>
          <w:t xml:space="preserve"> (7+HP. Ikke D10xxx i M/HHxxxx i m)</w:t>
        </w:r>
        <w:r w:rsidR="00C62FC6">
          <w:rPr>
            <w:webHidden/>
          </w:rPr>
          <w:tab/>
        </w:r>
        <w:r>
          <w:rPr>
            <w:webHidden/>
          </w:rPr>
          <w:fldChar w:fldCharType="begin"/>
        </w:r>
        <w:r w:rsidR="00C62FC6">
          <w:rPr>
            <w:webHidden/>
          </w:rPr>
          <w:instrText xml:space="preserve"> PAGEREF _Toc362476643 \h </w:instrText>
        </w:r>
        <w:r>
          <w:rPr>
            <w:webHidden/>
          </w:rPr>
        </w:r>
        <w:r>
          <w:rPr>
            <w:webHidden/>
          </w:rPr>
          <w:fldChar w:fldCharType="separate"/>
        </w:r>
        <w:r w:rsidR="00C62FC6">
          <w:rPr>
            <w:webHidden/>
          </w:rPr>
          <w:t>108</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4" w:history="1">
        <w:r w:rsidR="00C62FC6" w:rsidRPr="009C6E38">
          <w:rPr>
            <w:rStyle w:val="Hyperkobling"/>
          </w:rPr>
          <w:t>11.2.2</w:t>
        </w:r>
        <w:r w:rsidR="00C62FC6">
          <w:rPr>
            <w:rFonts w:asciiTheme="minorHAnsi" w:eastAsiaTheme="minorEastAsia" w:hAnsiTheme="minorHAnsi" w:cstheme="minorBidi"/>
            <w:snapToGrid/>
            <w:sz w:val="22"/>
            <w:szCs w:val="22"/>
            <w:lang w:val="nb-NO"/>
          </w:rPr>
          <w:tab/>
        </w:r>
        <w:r w:rsidR="00C62FC6" w:rsidRPr="009C6E38">
          <w:rPr>
            <w:rStyle w:val="Hyperkobling"/>
          </w:rPr>
          <w:t>Etter 2</w:t>
        </w:r>
        <w:r w:rsidR="00C62FC6" w:rsidRPr="00C62FC6">
          <w:rPr>
            <w:rStyle w:val="Hyperkobling"/>
            <w:color w:val="auto"/>
            <w:sz w:val="28"/>
          </w:rPr>
          <w:sym w:font="Symbol" w:char="F0A7"/>
        </w:r>
        <w:r w:rsidR="00C62FC6" w:rsidRPr="009C6E38">
          <w:rPr>
            <w:rStyle w:val="Hyperkobling"/>
          </w:rPr>
          <w:t xml:space="preserve"> – 2</w:t>
        </w:r>
        <w:r w:rsidR="00C62FC6" w:rsidRPr="00C62FC6">
          <w:rPr>
            <w:rStyle w:val="Hyperkobling"/>
            <w:color w:val="FF0000"/>
            <w:sz w:val="28"/>
          </w:rPr>
          <w:sym w:font="Symbol" w:char="F0A9"/>
        </w:r>
        <w:r w:rsidR="00C62FC6" w:rsidRPr="009C6E38">
          <w:rPr>
            <w:rStyle w:val="Hyperkobling"/>
          </w:rPr>
          <w:t xml:space="preserve"> (0-6HP).</w:t>
        </w:r>
        <w:r w:rsidR="00C62FC6">
          <w:rPr>
            <w:webHidden/>
          </w:rPr>
          <w:tab/>
        </w:r>
        <w:r>
          <w:rPr>
            <w:webHidden/>
          </w:rPr>
          <w:fldChar w:fldCharType="begin"/>
        </w:r>
        <w:r w:rsidR="00C62FC6">
          <w:rPr>
            <w:webHidden/>
          </w:rPr>
          <w:instrText xml:space="preserve"> PAGEREF _Toc362476644 \h </w:instrText>
        </w:r>
        <w:r>
          <w:rPr>
            <w:webHidden/>
          </w:rPr>
        </w:r>
        <w:r>
          <w:rPr>
            <w:webHidden/>
          </w:rPr>
          <w:fldChar w:fldCharType="separate"/>
        </w:r>
        <w:r w:rsidR="00C62FC6">
          <w:rPr>
            <w:webHidden/>
          </w:rPr>
          <w:t>109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5" w:history="1">
        <w:r w:rsidR="00C62FC6" w:rsidRPr="009C6E38">
          <w:rPr>
            <w:rStyle w:val="Hyperkobling"/>
            <w:lang w:val="nb-NO"/>
          </w:rPr>
          <w:t>11.2.3</w:t>
        </w:r>
        <w:r w:rsidR="00C62FC6">
          <w:rPr>
            <w:rFonts w:asciiTheme="minorHAnsi" w:eastAsiaTheme="minorEastAsia" w:hAnsiTheme="minorHAnsi" w:cstheme="minorBidi"/>
            <w:snapToGrid/>
            <w:sz w:val="22"/>
            <w:szCs w:val="22"/>
            <w:lang w:val="nb-NO"/>
          </w:rPr>
          <w:tab/>
        </w:r>
        <w:r w:rsidR="00C62FC6" w:rsidRPr="009C6E38">
          <w:rPr>
            <w:rStyle w:val="Hyperkobling"/>
            <w:lang w:val="nb-NO"/>
          </w:rPr>
          <w:t>Etter 2</w:t>
        </w:r>
        <w:r w:rsidR="00C62FC6" w:rsidRPr="00C62FC6">
          <w:rPr>
            <w:rStyle w:val="Hyperkobling"/>
            <w:color w:val="auto"/>
            <w:sz w:val="28"/>
          </w:rPr>
          <w:sym w:font="Symbol" w:char="F0A7"/>
        </w:r>
        <w:r w:rsidR="00C62FC6" w:rsidRPr="009C6E38">
          <w:rPr>
            <w:rStyle w:val="Hyperkobling"/>
            <w:lang w:val="nb-NO"/>
          </w:rPr>
          <w:t xml:space="preserve"> – 2</w:t>
        </w:r>
        <w:r w:rsidR="00C62FC6" w:rsidRPr="00C62FC6">
          <w:rPr>
            <w:rStyle w:val="Hyperkobling"/>
            <w:color w:val="auto"/>
            <w:sz w:val="28"/>
          </w:rPr>
          <w:sym w:font="Symbol" w:char="F0AA"/>
        </w:r>
        <w:r w:rsidR="00C62FC6" w:rsidRPr="009C6E38">
          <w:rPr>
            <w:rStyle w:val="Hyperkobling"/>
            <w:lang w:val="nb-NO"/>
          </w:rPr>
          <w:t xml:space="preserve"> (7+HP og minst Q10xxx i</w:t>
        </w:r>
        <w:r w:rsidR="00C62FC6" w:rsidRPr="00C62FC6">
          <w:rPr>
            <w:rStyle w:val="Hyperkobling"/>
            <w:color w:val="auto"/>
            <w:sz w:val="28"/>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_Toc362476645 \h </w:instrText>
        </w:r>
        <w:r>
          <w:rPr>
            <w:webHidden/>
          </w:rPr>
        </w:r>
        <w:r>
          <w:rPr>
            <w:webHidden/>
          </w:rPr>
          <w:fldChar w:fldCharType="separate"/>
        </w:r>
        <w:r w:rsidR="00C62FC6">
          <w:rPr>
            <w:webHidden/>
          </w:rPr>
          <w:t>110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6" w:history="1">
        <w:r w:rsidR="00C62FC6" w:rsidRPr="009C6E38">
          <w:rPr>
            <w:rStyle w:val="Hyperkobling"/>
            <w:lang w:val="nb-NO"/>
          </w:rPr>
          <w:t>11.2.4</w:t>
        </w:r>
        <w:r w:rsidR="00C62FC6">
          <w:rPr>
            <w:rFonts w:asciiTheme="minorHAnsi" w:eastAsiaTheme="minorEastAsia" w:hAnsiTheme="minorHAnsi" w:cstheme="minorBidi"/>
            <w:snapToGrid/>
            <w:sz w:val="22"/>
            <w:szCs w:val="22"/>
            <w:lang w:val="nb-NO"/>
          </w:rPr>
          <w:tab/>
        </w:r>
        <w:r w:rsidR="00C62FC6" w:rsidRPr="009C6E38">
          <w:rPr>
            <w:rStyle w:val="Hyperkobling"/>
            <w:lang w:val="nb-NO"/>
          </w:rPr>
          <w:t>Etter 2</w:t>
        </w:r>
        <w:r w:rsidR="00C62FC6" w:rsidRPr="00C62FC6">
          <w:rPr>
            <w:rStyle w:val="Hyperkobling"/>
            <w:color w:val="auto"/>
            <w:sz w:val="28"/>
          </w:rPr>
          <w:sym w:font="Symbol" w:char="F0A7"/>
        </w:r>
        <w:r w:rsidR="00C62FC6" w:rsidRPr="009C6E38">
          <w:rPr>
            <w:rStyle w:val="Hyperkobling"/>
            <w:lang w:val="nb-NO"/>
          </w:rPr>
          <w:t xml:space="preserve"> – 2NT (7+HP og minst Q10xxx i</w:t>
        </w:r>
        <w:r w:rsidR="00C62FC6" w:rsidRPr="00C62FC6">
          <w:rPr>
            <w:rStyle w:val="Hyperkobling"/>
            <w:color w:val="FF0000"/>
            <w:sz w:val="28"/>
          </w:rPr>
          <w:sym w:font="Symbol" w:char="F0A9"/>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_Toc362476646 \h </w:instrText>
        </w:r>
        <w:r>
          <w:rPr>
            <w:webHidden/>
          </w:rPr>
        </w:r>
        <w:r>
          <w:rPr>
            <w:webHidden/>
          </w:rPr>
          <w:fldChar w:fldCharType="separate"/>
        </w:r>
        <w:r w:rsidR="00C62FC6">
          <w:rPr>
            <w:webHidden/>
          </w:rPr>
          <w:t>110</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7" w:history="1">
        <w:r w:rsidR="00C62FC6" w:rsidRPr="009C6E38">
          <w:rPr>
            <w:rStyle w:val="Hyperkobling"/>
            <w:lang w:val="nb-NO"/>
          </w:rPr>
          <w:t>11.2.5</w:t>
        </w:r>
        <w:r w:rsidR="00C62FC6">
          <w:rPr>
            <w:rFonts w:asciiTheme="minorHAnsi" w:eastAsiaTheme="minorEastAsia" w:hAnsiTheme="minorHAnsi" w:cstheme="minorBidi"/>
            <w:snapToGrid/>
            <w:sz w:val="22"/>
            <w:szCs w:val="22"/>
            <w:lang w:val="nb-NO"/>
          </w:rPr>
          <w:tab/>
        </w:r>
        <w:r w:rsidR="00C62FC6" w:rsidRPr="009C6E38">
          <w:rPr>
            <w:rStyle w:val="Hyperkobling"/>
            <w:lang w:val="nb-NO"/>
          </w:rPr>
          <w:t>Etter 2</w:t>
        </w:r>
        <w:r w:rsidR="00C62FC6" w:rsidRPr="00C62FC6">
          <w:rPr>
            <w:rStyle w:val="Hyperkobling"/>
            <w:color w:val="auto"/>
            <w:sz w:val="28"/>
          </w:rPr>
          <w:sym w:font="Symbol" w:char="F0A7"/>
        </w:r>
        <w:r w:rsidR="00C62FC6" w:rsidRPr="009C6E38">
          <w:rPr>
            <w:rStyle w:val="Hyperkobling"/>
            <w:lang w:val="nb-NO"/>
          </w:rPr>
          <w:t xml:space="preserve"> – 3</w:t>
        </w:r>
        <w:r w:rsidR="00C62FC6" w:rsidRPr="00C62FC6">
          <w:rPr>
            <w:rStyle w:val="Hyperkobling"/>
            <w:color w:val="auto"/>
            <w:sz w:val="28"/>
          </w:rPr>
          <w:sym w:font="Symbol" w:char="F0A7"/>
        </w:r>
        <w:r w:rsidR="00C62FC6" w:rsidRPr="009C6E38">
          <w:rPr>
            <w:rStyle w:val="Hyperkobling"/>
            <w:lang w:val="nb-NO"/>
          </w:rPr>
          <w:t xml:space="preserve"> (Viser 7+HP og HHxxxx i</w:t>
        </w:r>
        <w:r w:rsidR="00C62FC6" w:rsidRPr="00C62FC6">
          <w:rPr>
            <w:rStyle w:val="Hyperkobling"/>
            <w:color w:val="auto"/>
            <w:sz w:val="28"/>
          </w:rPr>
          <w:sym w:font="Symbol" w:char="F0A7"/>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_Toc362476647 \h </w:instrText>
        </w:r>
        <w:r>
          <w:rPr>
            <w:webHidden/>
          </w:rPr>
        </w:r>
        <w:r>
          <w:rPr>
            <w:webHidden/>
          </w:rPr>
          <w:fldChar w:fldCharType="separate"/>
        </w:r>
        <w:r w:rsidR="00C62FC6">
          <w:rPr>
            <w:webHidden/>
          </w:rPr>
          <w:t>111</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48" w:history="1">
        <w:r w:rsidR="00C62FC6" w:rsidRPr="009C6E38">
          <w:rPr>
            <w:rStyle w:val="Hyperkobling"/>
            <w:lang w:val="nb-NO"/>
          </w:rPr>
          <w:t>11.2.6</w:t>
        </w:r>
        <w:r w:rsidR="00C62FC6">
          <w:rPr>
            <w:rFonts w:asciiTheme="minorHAnsi" w:eastAsiaTheme="minorEastAsia" w:hAnsiTheme="minorHAnsi" w:cstheme="minorBidi"/>
            <w:snapToGrid/>
            <w:sz w:val="22"/>
            <w:szCs w:val="22"/>
            <w:lang w:val="nb-NO"/>
          </w:rPr>
          <w:tab/>
        </w:r>
        <w:r w:rsidR="00C62FC6" w:rsidRPr="009C6E38">
          <w:rPr>
            <w:rStyle w:val="Hyperkobling"/>
            <w:lang w:val="nb-NO"/>
          </w:rPr>
          <w:t>Etter 2</w:t>
        </w:r>
        <w:r w:rsidR="00C62FC6" w:rsidRPr="00C62FC6">
          <w:rPr>
            <w:rStyle w:val="Hyperkobling"/>
            <w:color w:val="auto"/>
            <w:sz w:val="28"/>
          </w:rPr>
          <w:sym w:font="Symbol" w:char="F0A7"/>
        </w:r>
        <w:r w:rsidR="00C62FC6" w:rsidRPr="009C6E38">
          <w:rPr>
            <w:rStyle w:val="Hyperkobling"/>
            <w:lang w:val="nb-NO"/>
          </w:rPr>
          <w:t xml:space="preserve"> – 3</w:t>
        </w:r>
        <w:r w:rsidR="00C62FC6" w:rsidRPr="00C62FC6">
          <w:rPr>
            <w:rStyle w:val="Hyperkobling"/>
            <w:color w:val="FF0000"/>
            <w:sz w:val="28"/>
          </w:rPr>
          <w:sym w:font="Symbol" w:char="F0A8"/>
        </w:r>
        <w:r w:rsidR="00C62FC6" w:rsidRPr="009C6E38">
          <w:rPr>
            <w:rStyle w:val="Hyperkobling"/>
            <w:lang w:val="nb-NO"/>
          </w:rPr>
          <w:t xml:space="preserve"> (Viser 7+HP og HHxxxx i</w:t>
        </w:r>
        <w:r w:rsidR="00C62FC6" w:rsidRPr="00C62FC6">
          <w:rPr>
            <w:rStyle w:val="Hyperkobling"/>
            <w:color w:val="FF0000"/>
            <w:sz w:val="28"/>
          </w:rPr>
          <w:sym w:font="Symbol" w:char="F0A8"/>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_Toc362476648 \h </w:instrText>
        </w:r>
        <w:r>
          <w:rPr>
            <w:webHidden/>
          </w:rPr>
        </w:r>
        <w:r>
          <w:rPr>
            <w:webHidden/>
          </w:rPr>
          <w:fldChar w:fldCharType="separate"/>
        </w:r>
        <w:r w:rsidR="00C62FC6">
          <w:rPr>
            <w:webHidden/>
          </w:rPr>
          <w:t>111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49" w:history="1">
        <w:r w:rsidR="00C62FC6" w:rsidRPr="009C6E38">
          <w:rPr>
            <w:rStyle w:val="Hyperkobling"/>
            <w:lang w:val="nb-NO"/>
          </w:rPr>
          <w:t>11.3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Prinsipper og konvensjoner etter 2</w:t>
        </w:r>
        <w:r w:rsidR="00C62FC6" w:rsidRPr="00C62FC6">
          <w:rPr>
            <w:rStyle w:val="Hyperkobling"/>
            <w:color w:val="auto"/>
            <w:sz w:val="32"/>
          </w:rPr>
          <w:sym w:font="Symbol" w:char="F0A7"/>
        </w:r>
        <w:r w:rsidR="00C62FC6">
          <w:rPr>
            <w:webHidden/>
          </w:rPr>
          <w:tab/>
        </w:r>
        <w:r>
          <w:rPr>
            <w:webHidden/>
          </w:rPr>
          <w:fldChar w:fldCharType="begin"/>
        </w:r>
        <w:r w:rsidR="00C62FC6">
          <w:rPr>
            <w:webHidden/>
          </w:rPr>
          <w:instrText xml:space="preserve"> PAGEREF _Toc362476649 \h </w:instrText>
        </w:r>
        <w:r>
          <w:rPr>
            <w:webHidden/>
          </w:rPr>
        </w:r>
        <w:r>
          <w:rPr>
            <w:webHidden/>
          </w:rPr>
          <w:fldChar w:fldCharType="separate"/>
        </w:r>
        <w:r w:rsidR="00C62FC6">
          <w:rPr>
            <w:webHidden/>
          </w:rPr>
          <w:t>112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50" w:history="1">
        <w:r w:rsidR="00C62FC6" w:rsidRPr="009C6E38">
          <w:rPr>
            <w:rStyle w:val="Hyperkobling"/>
          </w:rPr>
          <w:t>11.3.1</w:t>
        </w:r>
        <w:r w:rsidR="00C62FC6">
          <w:rPr>
            <w:rFonts w:asciiTheme="minorHAnsi" w:eastAsiaTheme="minorEastAsia" w:hAnsiTheme="minorHAnsi" w:cstheme="minorBidi"/>
            <w:snapToGrid/>
            <w:sz w:val="22"/>
            <w:szCs w:val="22"/>
            <w:lang w:val="nb-NO"/>
          </w:rPr>
          <w:tab/>
        </w:r>
        <w:r w:rsidR="00C62FC6" w:rsidRPr="009C6E38">
          <w:rPr>
            <w:rStyle w:val="Hyperkobling"/>
          </w:rPr>
          <w:t>Puppet Stayman</w:t>
        </w:r>
        <w:r w:rsidR="00C62FC6">
          <w:rPr>
            <w:webHidden/>
          </w:rPr>
          <w:tab/>
        </w:r>
        <w:r>
          <w:rPr>
            <w:webHidden/>
          </w:rPr>
          <w:fldChar w:fldCharType="begin"/>
        </w:r>
        <w:r w:rsidR="00C62FC6">
          <w:rPr>
            <w:webHidden/>
          </w:rPr>
          <w:instrText xml:space="preserve"> PAGEREF _Toc362476650 \h </w:instrText>
        </w:r>
        <w:r>
          <w:rPr>
            <w:webHidden/>
          </w:rPr>
        </w:r>
        <w:r>
          <w:rPr>
            <w:webHidden/>
          </w:rPr>
          <w:fldChar w:fldCharType="separate"/>
        </w:r>
        <w:r w:rsidR="00C62FC6">
          <w:rPr>
            <w:webHidden/>
          </w:rPr>
          <w:t>112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51" w:history="1">
        <w:r w:rsidR="00C62FC6" w:rsidRPr="009C6E38">
          <w:rPr>
            <w:rStyle w:val="Hyperkobling"/>
            <w:lang w:val="nb-NO"/>
          </w:rPr>
          <w:t>11.4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Etter at 2</w:t>
        </w:r>
        <w:r w:rsidR="00C62FC6" w:rsidRPr="00C62FC6">
          <w:rPr>
            <w:rStyle w:val="Hyperkobling"/>
            <w:color w:val="auto"/>
            <w:sz w:val="32"/>
          </w:rPr>
          <w:sym w:font="Symbol" w:char="F0A7"/>
        </w:r>
        <w:r w:rsidR="00C62FC6" w:rsidRPr="009C6E38">
          <w:rPr>
            <w:rStyle w:val="Hyperkobling"/>
            <w:lang w:val="nb-NO"/>
          </w:rPr>
          <w:t xml:space="preserve"> blir doblet:</w:t>
        </w:r>
        <w:r w:rsidR="00C62FC6">
          <w:rPr>
            <w:webHidden/>
          </w:rPr>
          <w:tab/>
        </w:r>
        <w:r>
          <w:rPr>
            <w:webHidden/>
          </w:rPr>
          <w:fldChar w:fldCharType="begin"/>
        </w:r>
        <w:r w:rsidR="00C62FC6">
          <w:rPr>
            <w:webHidden/>
          </w:rPr>
          <w:instrText xml:space="preserve"> PAGEREF _Toc362476651 \h </w:instrText>
        </w:r>
        <w:r>
          <w:rPr>
            <w:webHidden/>
          </w:rPr>
        </w:r>
        <w:r>
          <w:rPr>
            <w:webHidden/>
          </w:rPr>
          <w:fldChar w:fldCharType="separate"/>
        </w:r>
        <w:r w:rsidR="00C62FC6">
          <w:rPr>
            <w:webHidden/>
          </w:rPr>
          <w:t>113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52" w:history="1">
        <w:r w:rsidR="00C62FC6" w:rsidRPr="009C6E38">
          <w:rPr>
            <w:rStyle w:val="Hyperkobling"/>
          </w:rPr>
          <w:t>11.5</w:t>
        </w:r>
        <w:r w:rsidR="00C62FC6">
          <w:rPr>
            <w:rFonts w:asciiTheme="minorHAnsi" w:eastAsiaTheme="minorEastAsia" w:hAnsiTheme="minorHAnsi" w:cstheme="minorBidi"/>
            <w:b w:val="0"/>
            <w:smallCaps w:val="0"/>
            <w:snapToGrid/>
            <w:lang w:val="nb-NO"/>
          </w:rPr>
          <w:tab/>
        </w:r>
        <w:r w:rsidR="00C62FC6" w:rsidRPr="009C6E38">
          <w:rPr>
            <w:rStyle w:val="Hyperkobling"/>
          </w:rPr>
          <w:t>Ved innmeldinger over 2</w:t>
        </w:r>
        <w:r w:rsidR="00C62FC6" w:rsidRPr="00C62FC6">
          <w:rPr>
            <w:rStyle w:val="Hyperkobling"/>
            <w:color w:val="auto"/>
            <w:sz w:val="32"/>
          </w:rPr>
          <w:sym w:font="Symbol" w:char="F0A7"/>
        </w:r>
        <w:r w:rsidR="00C62FC6" w:rsidRPr="009C6E38">
          <w:rPr>
            <w:rStyle w:val="Hyperkobling"/>
          </w:rPr>
          <w:t>:</w:t>
        </w:r>
        <w:r w:rsidR="00C62FC6">
          <w:rPr>
            <w:webHidden/>
          </w:rPr>
          <w:tab/>
        </w:r>
        <w:r>
          <w:rPr>
            <w:webHidden/>
          </w:rPr>
          <w:fldChar w:fldCharType="begin"/>
        </w:r>
        <w:r w:rsidR="00C62FC6">
          <w:rPr>
            <w:webHidden/>
          </w:rPr>
          <w:instrText xml:space="preserve"> PAGEREF _Toc362476652 \h </w:instrText>
        </w:r>
        <w:r>
          <w:rPr>
            <w:webHidden/>
          </w:rPr>
        </w:r>
        <w:r>
          <w:rPr>
            <w:webHidden/>
          </w:rPr>
          <w:fldChar w:fldCharType="separate"/>
        </w:r>
        <w:r w:rsidR="00C62FC6">
          <w:rPr>
            <w:webHidden/>
          </w:rPr>
          <w:t>113</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53" w:history="1">
        <w:r w:rsidR="00C62FC6" w:rsidRPr="009C6E38">
          <w:rPr>
            <w:rStyle w:val="Hyperkobling"/>
            <w:lang w:val="nb-NO"/>
          </w:rPr>
          <w:t>12</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Åpning 2</w:t>
        </w:r>
        <w:r w:rsidR="00C62FC6" w:rsidRPr="00C62FC6">
          <w:rPr>
            <w:rStyle w:val="Hyperkobling"/>
            <w:color w:val="FF0000"/>
            <w:sz w:val="36"/>
          </w:rPr>
          <w:sym w:font="Symbol" w:char="F0A8"/>
        </w:r>
        <w:r w:rsidR="00C62FC6" w:rsidRPr="009C6E38">
          <w:rPr>
            <w:rStyle w:val="Hyperkobling"/>
            <w:lang w:val="nb-NO"/>
          </w:rPr>
          <w:t xml:space="preserve"> (Multi)</w:t>
        </w:r>
        <w:r w:rsidR="00C62FC6">
          <w:rPr>
            <w:webHidden/>
          </w:rPr>
          <w:tab/>
        </w:r>
        <w:r>
          <w:rPr>
            <w:webHidden/>
          </w:rPr>
          <w:fldChar w:fldCharType="begin"/>
        </w:r>
        <w:r w:rsidR="00C62FC6">
          <w:rPr>
            <w:webHidden/>
          </w:rPr>
          <w:instrText xml:space="preserve"> PAGEREF _Toc362476653 \h </w:instrText>
        </w:r>
        <w:r>
          <w:rPr>
            <w:webHidden/>
          </w:rPr>
        </w:r>
        <w:r>
          <w:rPr>
            <w:webHidden/>
          </w:rPr>
          <w:fldChar w:fldCharType="separate"/>
        </w:r>
        <w:r w:rsidR="00C62FC6">
          <w:rPr>
            <w:webHidden/>
          </w:rPr>
          <w:t>114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54" w:history="1">
        <w:r w:rsidR="00C62FC6" w:rsidRPr="009C6E38">
          <w:rPr>
            <w:rStyle w:val="Hyperkobling"/>
          </w:rPr>
          <w:t>12.1</w:t>
        </w:r>
        <w:r w:rsidR="00C62FC6">
          <w:rPr>
            <w:rFonts w:asciiTheme="minorHAnsi" w:eastAsiaTheme="minorEastAsia" w:hAnsiTheme="minorHAnsi" w:cstheme="minorBidi"/>
            <w:b w:val="0"/>
            <w:smallCaps w:val="0"/>
            <w:snapToGrid/>
            <w:lang w:val="nb-NO"/>
          </w:rPr>
          <w:tab/>
        </w:r>
        <w:r w:rsidR="00C62FC6" w:rsidRPr="009C6E38">
          <w:rPr>
            <w:rStyle w:val="Hyperkobling"/>
          </w:rPr>
          <w:t>Svar på 2</w:t>
        </w:r>
        <w:r w:rsidR="00C62FC6" w:rsidRPr="00C62FC6">
          <w:rPr>
            <w:rStyle w:val="Hyperkobling"/>
            <w:color w:val="FF0000"/>
            <w:sz w:val="32"/>
          </w:rPr>
          <w:sym w:font="Symbol" w:char="F0A8"/>
        </w:r>
        <w:r w:rsidR="00C62FC6" w:rsidRPr="009C6E38">
          <w:rPr>
            <w:rStyle w:val="Hyperkobling"/>
          </w:rPr>
          <w:t xml:space="preserve"> Multi:</w:t>
        </w:r>
        <w:r w:rsidR="00C62FC6">
          <w:rPr>
            <w:webHidden/>
          </w:rPr>
          <w:tab/>
        </w:r>
        <w:r>
          <w:rPr>
            <w:webHidden/>
          </w:rPr>
          <w:fldChar w:fldCharType="begin"/>
        </w:r>
        <w:r w:rsidR="00C62FC6">
          <w:rPr>
            <w:webHidden/>
          </w:rPr>
          <w:instrText xml:space="preserve"> PAGEREF _Toc362476654 \h </w:instrText>
        </w:r>
        <w:r>
          <w:rPr>
            <w:webHidden/>
          </w:rPr>
        </w:r>
        <w:r>
          <w:rPr>
            <w:webHidden/>
          </w:rPr>
          <w:fldChar w:fldCharType="separate"/>
        </w:r>
        <w:r w:rsidR="00C62FC6">
          <w:rPr>
            <w:webHidden/>
          </w:rPr>
          <w:t>114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55" w:history="1">
        <w:r w:rsidR="00C62FC6" w:rsidRPr="009C6E38">
          <w:rPr>
            <w:rStyle w:val="Hyperkobling"/>
          </w:rPr>
          <w:t>12.1.1</w:t>
        </w:r>
        <w:r w:rsidR="00C62FC6">
          <w:rPr>
            <w:rFonts w:asciiTheme="minorHAnsi" w:eastAsiaTheme="minorEastAsia" w:hAnsiTheme="minorHAnsi" w:cstheme="minorBidi"/>
            <w:snapToGrid/>
            <w:sz w:val="22"/>
            <w:szCs w:val="22"/>
            <w:lang w:val="nb-NO"/>
          </w:rPr>
          <w:tab/>
        </w:r>
        <w:r w:rsidR="00C62FC6" w:rsidRPr="009C6E38">
          <w:rPr>
            <w:rStyle w:val="Hyperkobling"/>
          </w:rPr>
          <w:t>Meldinger etter 2</w:t>
        </w:r>
        <w:r w:rsidR="00C62FC6" w:rsidRPr="00C62FC6">
          <w:rPr>
            <w:rStyle w:val="Hyperkobling"/>
            <w:color w:val="FF0000"/>
            <w:sz w:val="28"/>
          </w:rPr>
          <w:sym w:font="Symbol" w:char="F0A8"/>
        </w:r>
        <w:r w:rsidR="00C62FC6" w:rsidRPr="009C6E38">
          <w:rPr>
            <w:rStyle w:val="Hyperkobling"/>
          </w:rPr>
          <w:t xml:space="preserve"> – 2</w:t>
        </w:r>
        <w:r w:rsidR="00C62FC6" w:rsidRPr="00C62FC6">
          <w:rPr>
            <w:rStyle w:val="Hyperkobling"/>
            <w:color w:val="FF0000"/>
            <w:sz w:val="28"/>
          </w:rPr>
          <w:sym w:font="Symbol" w:char="F0A9"/>
        </w:r>
        <w:r w:rsidR="00C62FC6" w:rsidRPr="009C6E38">
          <w:rPr>
            <w:rStyle w:val="Hyperkobling"/>
          </w:rPr>
          <w:t>:</w:t>
        </w:r>
        <w:r w:rsidR="00C62FC6">
          <w:rPr>
            <w:webHidden/>
          </w:rPr>
          <w:tab/>
        </w:r>
        <w:r>
          <w:rPr>
            <w:webHidden/>
          </w:rPr>
          <w:fldChar w:fldCharType="begin"/>
        </w:r>
        <w:r w:rsidR="00C62FC6">
          <w:rPr>
            <w:webHidden/>
          </w:rPr>
          <w:instrText xml:space="preserve"> PAGEREF _Toc362476655 \h </w:instrText>
        </w:r>
        <w:r>
          <w:rPr>
            <w:webHidden/>
          </w:rPr>
        </w:r>
        <w:r>
          <w:rPr>
            <w:webHidden/>
          </w:rPr>
          <w:fldChar w:fldCharType="separate"/>
        </w:r>
        <w:r w:rsidR="00C62FC6">
          <w:rPr>
            <w:webHidden/>
          </w:rPr>
          <w:t>115</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56" w:history="1">
        <w:r w:rsidR="00C62FC6" w:rsidRPr="009C6E38">
          <w:rPr>
            <w:rStyle w:val="Hyperkobling"/>
          </w:rPr>
          <w:t>12.1.2</w:t>
        </w:r>
        <w:r w:rsidR="00C62FC6">
          <w:rPr>
            <w:rFonts w:asciiTheme="minorHAnsi" w:eastAsiaTheme="minorEastAsia" w:hAnsiTheme="minorHAnsi" w:cstheme="minorBidi"/>
            <w:snapToGrid/>
            <w:sz w:val="22"/>
            <w:szCs w:val="22"/>
            <w:lang w:val="nb-NO"/>
          </w:rPr>
          <w:tab/>
        </w:r>
        <w:r w:rsidR="00C62FC6" w:rsidRPr="009C6E38">
          <w:rPr>
            <w:rStyle w:val="Hyperkobling"/>
          </w:rPr>
          <w:t>Meldinger etter 2</w:t>
        </w:r>
        <w:r w:rsidR="00C62FC6" w:rsidRPr="00C62FC6">
          <w:rPr>
            <w:rStyle w:val="Hyperkobling"/>
            <w:color w:val="FF0000"/>
            <w:sz w:val="28"/>
          </w:rPr>
          <w:sym w:font="Symbol" w:char="F0A8"/>
        </w:r>
        <w:r w:rsidR="00C62FC6" w:rsidRPr="009C6E38">
          <w:rPr>
            <w:rStyle w:val="Hyperkobling"/>
          </w:rPr>
          <w:t xml:space="preserve"> – 2</w:t>
        </w:r>
        <w:r w:rsidR="00C62FC6" w:rsidRPr="00C62FC6">
          <w:rPr>
            <w:rStyle w:val="Hyperkobling"/>
            <w:color w:val="auto"/>
            <w:sz w:val="28"/>
          </w:rPr>
          <w:sym w:font="Symbol" w:char="F0AA"/>
        </w:r>
        <w:r w:rsidR="00C62FC6" w:rsidRPr="009C6E38">
          <w:rPr>
            <w:rStyle w:val="Hyperkobling"/>
          </w:rPr>
          <w:t>:</w:t>
        </w:r>
        <w:r w:rsidR="00C62FC6">
          <w:rPr>
            <w:webHidden/>
          </w:rPr>
          <w:tab/>
        </w:r>
        <w:r>
          <w:rPr>
            <w:webHidden/>
          </w:rPr>
          <w:fldChar w:fldCharType="begin"/>
        </w:r>
        <w:r w:rsidR="00C62FC6">
          <w:rPr>
            <w:webHidden/>
          </w:rPr>
          <w:instrText xml:space="preserve"> PAGEREF _Toc362476656 \h </w:instrText>
        </w:r>
        <w:r>
          <w:rPr>
            <w:webHidden/>
          </w:rPr>
        </w:r>
        <w:r>
          <w:rPr>
            <w:webHidden/>
          </w:rPr>
          <w:fldChar w:fldCharType="separate"/>
        </w:r>
        <w:r w:rsidR="00C62FC6">
          <w:rPr>
            <w:webHidden/>
          </w:rPr>
          <w:t>116</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57" w:history="1">
        <w:r w:rsidR="00C62FC6" w:rsidRPr="009C6E38">
          <w:rPr>
            <w:rStyle w:val="Hyperkobling"/>
          </w:rPr>
          <w:t>12.1.3</w:t>
        </w:r>
        <w:r w:rsidR="00C62FC6">
          <w:rPr>
            <w:rFonts w:asciiTheme="minorHAnsi" w:eastAsiaTheme="minorEastAsia" w:hAnsiTheme="minorHAnsi" w:cstheme="minorBidi"/>
            <w:snapToGrid/>
            <w:sz w:val="22"/>
            <w:szCs w:val="22"/>
            <w:lang w:val="nb-NO"/>
          </w:rPr>
          <w:tab/>
        </w:r>
        <w:r w:rsidR="00C62FC6" w:rsidRPr="009C6E38">
          <w:rPr>
            <w:rStyle w:val="Hyperkobling"/>
          </w:rPr>
          <w:t>Meldinger etter 2</w:t>
        </w:r>
        <w:r w:rsidR="00C62FC6" w:rsidRPr="00C62FC6">
          <w:rPr>
            <w:rStyle w:val="Hyperkobling"/>
            <w:color w:val="FF0000"/>
            <w:sz w:val="28"/>
          </w:rPr>
          <w:sym w:font="Symbol" w:char="F0A8"/>
        </w:r>
        <w:r w:rsidR="00C62FC6" w:rsidRPr="009C6E38">
          <w:rPr>
            <w:rStyle w:val="Hyperkobling"/>
          </w:rPr>
          <w:t xml:space="preserve"> – 2NT:</w:t>
        </w:r>
        <w:r w:rsidR="00C62FC6">
          <w:rPr>
            <w:webHidden/>
          </w:rPr>
          <w:tab/>
        </w:r>
        <w:r>
          <w:rPr>
            <w:webHidden/>
          </w:rPr>
          <w:fldChar w:fldCharType="begin"/>
        </w:r>
        <w:r w:rsidR="00C62FC6">
          <w:rPr>
            <w:webHidden/>
          </w:rPr>
          <w:instrText xml:space="preserve"> PAGEREF _Toc362476657 \h </w:instrText>
        </w:r>
        <w:r>
          <w:rPr>
            <w:webHidden/>
          </w:rPr>
        </w:r>
        <w:r>
          <w:rPr>
            <w:webHidden/>
          </w:rPr>
          <w:fldChar w:fldCharType="separate"/>
        </w:r>
        <w:r w:rsidR="00C62FC6">
          <w:rPr>
            <w:webHidden/>
          </w:rPr>
          <w:t>118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58" w:history="1">
        <w:r w:rsidR="00C62FC6" w:rsidRPr="009C6E38">
          <w:rPr>
            <w:rStyle w:val="Hyperkobling"/>
            <w:lang w:val="nb-NO"/>
          </w:rPr>
          <w:t>12.2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Motparten melder inn etter 2</w:t>
        </w:r>
        <w:r w:rsidR="00C62FC6" w:rsidRPr="00C62FC6">
          <w:rPr>
            <w:rStyle w:val="Hyperkobling"/>
            <w:color w:val="FF0000"/>
            <w:sz w:val="32"/>
          </w:rPr>
          <w:sym w:font="Symbol" w:char="F0A8"/>
        </w:r>
        <w:r w:rsidR="00C62FC6">
          <w:rPr>
            <w:webHidden/>
          </w:rPr>
          <w:tab/>
        </w:r>
        <w:r>
          <w:rPr>
            <w:webHidden/>
          </w:rPr>
          <w:fldChar w:fldCharType="begin"/>
        </w:r>
        <w:r w:rsidR="00C62FC6">
          <w:rPr>
            <w:webHidden/>
          </w:rPr>
          <w:instrText xml:space="preserve"> PAGEREF _Toc362476658 \h </w:instrText>
        </w:r>
        <w:r>
          <w:rPr>
            <w:webHidden/>
          </w:rPr>
        </w:r>
        <w:r>
          <w:rPr>
            <w:webHidden/>
          </w:rPr>
          <w:fldChar w:fldCharType="separate"/>
        </w:r>
        <w:r w:rsidR="00C62FC6">
          <w:rPr>
            <w:webHidden/>
          </w:rPr>
          <w:t>118</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59" w:history="1">
        <w:r w:rsidR="00C62FC6" w:rsidRPr="009C6E38">
          <w:rPr>
            <w:rStyle w:val="Hyperkobling"/>
            <w:lang w:val="nb-NO"/>
          </w:rPr>
          <w:t>13</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Høyere åpningsmeldinger</w:t>
        </w:r>
        <w:r w:rsidR="00C62FC6">
          <w:rPr>
            <w:webHidden/>
          </w:rPr>
          <w:tab/>
        </w:r>
        <w:r>
          <w:rPr>
            <w:webHidden/>
          </w:rPr>
          <w:fldChar w:fldCharType="begin"/>
        </w:r>
        <w:r w:rsidR="00C62FC6">
          <w:rPr>
            <w:webHidden/>
          </w:rPr>
          <w:instrText xml:space="preserve"> PAGEREF _Toc362476659 \h </w:instrText>
        </w:r>
        <w:r>
          <w:rPr>
            <w:webHidden/>
          </w:rPr>
        </w:r>
        <w:r>
          <w:rPr>
            <w:webHidden/>
          </w:rPr>
          <w:fldChar w:fldCharType="separate"/>
        </w:r>
        <w:r w:rsidR="00C62FC6">
          <w:rPr>
            <w:webHidden/>
          </w:rPr>
          <w:t>119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0" w:history="1">
        <w:r w:rsidR="00C62FC6" w:rsidRPr="009C6E38">
          <w:rPr>
            <w:rStyle w:val="Hyperkobling"/>
            <w:lang w:val="nb-NO"/>
          </w:rPr>
          <w:t>13.1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2</w:t>
        </w:r>
        <w:r w:rsidR="00C62FC6" w:rsidRPr="00C62FC6">
          <w:rPr>
            <w:rStyle w:val="Hyperkobling"/>
            <w:color w:val="FF0000"/>
            <w:sz w:val="32"/>
          </w:rPr>
          <w:sym w:font="Symbol" w:char="F0A9"/>
        </w:r>
        <w:r w:rsidR="00C62FC6" w:rsidRPr="009C6E38">
          <w:rPr>
            <w:rStyle w:val="Hyperkobling"/>
            <w:lang w:val="nb-NO"/>
          </w:rPr>
          <w:t>: 7-10HP :  5</w:t>
        </w:r>
        <w:r w:rsidR="00C62FC6" w:rsidRPr="00C62FC6">
          <w:rPr>
            <w:rStyle w:val="Hyperkobling"/>
            <w:color w:val="FF0000"/>
            <w:sz w:val="32"/>
          </w:rPr>
          <w:sym w:font="Symbol" w:char="F0A9"/>
        </w:r>
        <w:r w:rsidR="00C62FC6" w:rsidRPr="009C6E38">
          <w:rPr>
            <w:rStyle w:val="Hyperkobling"/>
            <w:lang w:val="nb-NO"/>
          </w:rPr>
          <w:t xml:space="preserve"> og 4+</w:t>
        </w:r>
        <w:r w:rsidR="00C62FC6" w:rsidRPr="00C62FC6">
          <w:rPr>
            <w:rStyle w:val="Hyperkobling"/>
            <w:color w:val="auto"/>
            <w:sz w:val="32"/>
          </w:rPr>
          <w:sym w:font="Symbol" w:char="F0A7"/>
        </w:r>
        <w:r w:rsidR="00C62FC6" w:rsidRPr="009C6E38">
          <w:rPr>
            <w:rStyle w:val="Hyperkobling"/>
            <w:lang w:val="nb-NO"/>
          </w:rPr>
          <w:t>/</w:t>
        </w:r>
        <w:r w:rsidR="00C62FC6" w:rsidRPr="00C62FC6">
          <w:rPr>
            <w:rStyle w:val="Hyperkobling"/>
            <w:color w:val="FF0000"/>
            <w:sz w:val="32"/>
          </w:rPr>
          <w:sym w:font="Symbol" w:char="F0A8"/>
        </w:r>
        <w:r w:rsidR="00C62FC6">
          <w:rPr>
            <w:webHidden/>
          </w:rPr>
          <w:tab/>
        </w:r>
        <w:r>
          <w:rPr>
            <w:webHidden/>
          </w:rPr>
          <w:fldChar w:fldCharType="begin"/>
        </w:r>
        <w:r w:rsidR="00C62FC6">
          <w:rPr>
            <w:webHidden/>
          </w:rPr>
          <w:instrText xml:space="preserve"> PAGEREF _Toc362476660 \h </w:instrText>
        </w:r>
        <w:r>
          <w:rPr>
            <w:webHidden/>
          </w:rPr>
        </w:r>
        <w:r>
          <w:rPr>
            <w:webHidden/>
          </w:rPr>
          <w:fldChar w:fldCharType="separate"/>
        </w:r>
        <w:r w:rsidR="00C62FC6">
          <w:rPr>
            <w:webHidden/>
          </w:rPr>
          <w:t>119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1" w:history="1">
        <w:r w:rsidR="00C62FC6" w:rsidRPr="009C6E38">
          <w:rPr>
            <w:rStyle w:val="Hyperkobling"/>
            <w:lang w:val="nb-NO"/>
          </w:rPr>
          <w:t>13.2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2</w:t>
        </w:r>
        <w:r w:rsidR="00C62FC6" w:rsidRPr="00C62FC6">
          <w:rPr>
            <w:rStyle w:val="Hyperkobling"/>
            <w:color w:val="auto"/>
            <w:sz w:val="32"/>
          </w:rPr>
          <w:sym w:font="Symbol" w:char="F0AA"/>
        </w:r>
        <w:r w:rsidR="00C62FC6" w:rsidRPr="009C6E38">
          <w:rPr>
            <w:rStyle w:val="Hyperkobling"/>
            <w:lang w:val="nb-NO"/>
          </w:rPr>
          <w:t>: 7-10HP   5</w:t>
        </w:r>
        <w:r w:rsidR="00C62FC6" w:rsidRPr="00C62FC6">
          <w:rPr>
            <w:rStyle w:val="Hyperkobling"/>
            <w:color w:val="auto"/>
            <w:sz w:val="32"/>
          </w:rPr>
          <w:sym w:font="Symbol" w:char="F0AA"/>
        </w:r>
        <w:r w:rsidR="00C62FC6" w:rsidRPr="009C6E38">
          <w:rPr>
            <w:rStyle w:val="Hyperkobling"/>
            <w:lang w:val="nb-NO"/>
          </w:rPr>
          <w:t xml:space="preserve"> og 4+</w:t>
        </w:r>
        <w:r w:rsidR="00C62FC6" w:rsidRPr="00C62FC6">
          <w:rPr>
            <w:rStyle w:val="Hyperkobling"/>
            <w:color w:val="auto"/>
            <w:sz w:val="32"/>
          </w:rPr>
          <w:sym w:font="Symbol" w:char="F0A7"/>
        </w:r>
        <w:r w:rsidR="00C62FC6" w:rsidRPr="009C6E38">
          <w:rPr>
            <w:rStyle w:val="Hyperkobling"/>
            <w:lang w:val="nb-NO"/>
          </w:rPr>
          <w:t>/</w:t>
        </w:r>
        <w:r w:rsidR="00C62FC6" w:rsidRPr="00C62FC6">
          <w:rPr>
            <w:rStyle w:val="Hyperkobling"/>
            <w:color w:val="FF0000"/>
            <w:sz w:val="32"/>
          </w:rPr>
          <w:sym w:font="Symbol" w:char="F0A8"/>
        </w:r>
        <w:r w:rsidR="00C62FC6">
          <w:rPr>
            <w:webHidden/>
          </w:rPr>
          <w:tab/>
        </w:r>
        <w:r>
          <w:rPr>
            <w:webHidden/>
          </w:rPr>
          <w:fldChar w:fldCharType="begin"/>
        </w:r>
        <w:r w:rsidR="00C62FC6">
          <w:rPr>
            <w:webHidden/>
          </w:rPr>
          <w:instrText xml:space="preserve"> PAGEREF _Toc362476661 \h </w:instrText>
        </w:r>
        <w:r>
          <w:rPr>
            <w:webHidden/>
          </w:rPr>
        </w:r>
        <w:r>
          <w:rPr>
            <w:webHidden/>
          </w:rPr>
          <w:fldChar w:fldCharType="separate"/>
        </w:r>
        <w:r w:rsidR="00C62FC6">
          <w:rPr>
            <w:webHidden/>
          </w:rPr>
          <w:t>119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2" w:history="1">
        <w:r w:rsidR="00C62FC6" w:rsidRPr="009C6E38">
          <w:rPr>
            <w:rStyle w:val="Hyperkobling"/>
            <w:lang w:val="nb-NO"/>
          </w:rPr>
          <w:t>13.3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 xml:space="preserve">Svar på åpning 2NT: 5-5 i </w:t>
        </w:r>
        <w:r w:rsidR="00C62FC6" w:rsidRPr="00C62FC6">
          <w:rPr>
            <w:rStyle w:val="Hyperkobling"/>
            <w:color w:val="auto"/>
            <w:sz w:val="32"/>
          </w:rPr>
          <w:sym w:font="Symbol" w:char="F0A7"/>
        </w:r>
        <w:r w:rsidR="00C62FC6" w:rsidRPr="009C6E38">
          <w:rPr>
            <w:rStyle w:val="Hyperkobling"/>
            <w:lang w:val="nb-NO"/>
          </w:rPr>
          <w:t>+</w:t>
        </w:r>
        <w:r w:rsidR="00C62FC6" w:rsidRPr="00C62FC6">
          <w:rPr>
            <w:rStyle w:val="Hyperkobling"/>
            <w:color w:val="FF0000"/>
            <w:sz w:val="32"/>
          </w:rPr>
          <w:sym w:font="Symbol" w:char="F0A8"/>
        </w:r>
        <w:r w:rsidR="00C62FC6" w:rsidRPr="009C6E38">
          <w:rPr>
            <w:rStyle w:val="Hyperkobling"/>
            <w:lang w:val="nb-NO"/>
          </w:rPr>
          <w:t xml:space="preserve"> + 6-11HP</w:t>
        </w:r>
        <w:r w:rsidR="00C62FC6">
          <w:rPr>
            <w:webHidden/>
          </w:rPr>
          <w:tab/>
        </w:r>
        <w:r>
          <w:rPr>
            <w:webHidden/>
          </w:rPr>
          <w:fldChar w:fldCharType="begin"/>
        </w:r>
        <w:r w:rsidR="00C62FC6">
          <w:rPr>
            <w:webHidden/>
          </w:rPr>
          <w:instrText xml:space="preserve"> PAGEREF _Toc362476662 \h </w:instrText>
        </w:r>
        <w:r>
          <w:rPr>
            <w:webHidden/>
          </w:rPr>
        </w:r>
        <w:r>
          <w:rPr>
            <w:webHidden/>
          </w:rPr>
          <w:fldChar w:fldCharType="separate"/>
        </w:r>
        <w:r w:rsidR="00C62FC6">
          <w:rPr>
            <w:webHidden/>
          </w:rPr>
          <w:t>119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3" w:history="1">
        <w:r w:rsidR="00C62FC6" w:rsidRPr="009C6E38">
          <w:rPr>
            <w:rStyle w:val="Hyperkobling"/>
            <w:lang w:val="nb-NO"/>
          </w:rPr>
          <w:t>13.4</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3</w:t>
        </w:r>
        <w:r w:rsidR="00C62FC6" w:rsidRPr="00C62FC6">
          <w:rPr>
            <w:rStyle w:val="Hyperkobling"/>
            <w:color w:val="auto"/>
            <w:sz w:val="32"/>
          </w:rPr>
          <w:sym w:font="Symbol" w:char="F0A7"/>
        </w:r>
        <w:r w:rsidR="00C62FC6" w:rsidRPr="009C6E38">
          <w:rPr>
            <w:rStyle w:val="Hyperkobling"/>
            <w:lang w:val="nb-NO"/>
          </w:rPr>
          <w:t xml:space="preserve"> &amp; 3</w:t>
        </w:r>
        <w:r w:rsidR="00C62FC6" w:rsidRPr="00C62FC6">
          <w:rPr>
            <w:rStyle w:val="Hyperkobling"/>
            <w:color w:val="FF0000"/>
            <w:sz w:val="32"/>
          </w:rPr>
          <w:sym w:font="Symbol" w:char="F0A8"/>
        </w:r>
        <w:r w:rsidR="00C62FC6" w:rsidRPr="009C6E38">
          <w:rPr>
            <w:rStyle w:val="Hyperkobling"/>
            <w:lang w:val="nb-NO"/>
          </w:rPr>
          <w:t xml:space="preserve"> (SPERR)</w:t>
        </w:r>
        <w:r w:rsidR="00C62FC6">
          <w:rPr>
            <w:webHidden/>
          </w:rPr>
          <w:tab/>
        </w:r>
        <w:r>
          <w:rPr>
            <w:webHidden/>
          </w:rPr>
          <w:fldChar w:fldCharType="begin"/>
        </w:r>
        <w:r w:rsidR="00C62FC6">
          <w:rPr>
            <w:webHidden/>
          </w:rPr>
          <w:instrText xml:space="preserve"> PAGEREF _Toc362476663 \h </w:instrText>
        </w:r>
        <w:r>
          <w:rPr>
            <w:webHidden/>
          </w:rPr>
        </w:r>
        <w:r>
          <w:rPr>
            <w:webHidden/>
          </w:rPr>
          <w:fldChar w:fldCharType="separate"/>
        </w:r>
        <w:r w:rsidR="00C62FC6">
          <w:rPr>
            <w:webHidden/>
          </w:rPr>
          <w:t>120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4" w:history="1">
        <w:r w:rsidR="00C62FC6" w:rsidRPr="009C6E38">
          <w:rPr>
            <w:rStyle w:val="Hyperkobling"/>
            <w:lang w:val="nb-NO"/>
          </w:rPr>
          <w:t>13.5</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3</w:t>
        </w:r>
        <w:r w:rsidR="00C62FC6" w:rsidRPr="00C62FC6">
          <w:rPr>
            <w:rStyle w:val="Hyperkobling"/>
            <w:color w:val="FF0000"/>
            <w:sz w:val="32"/>
          </w:rPr>
          <w:sym w:font="Symbol" w:char="F0A9"/>
        </w:r>
        <w:r w:rsidR="00C62FC6" w:rsidRPr="009C6E38">
          <w:rPr>
            <w:rStyle w:val="Hyperkobling"/>
            <w:lang w:val="nb-NO"/>
          </w:rPr>
          <w:t xml:space="preserve">  (SPERR)</w:t>
        </w:r>
        <w:r w:rsidR="00C62FC6">
          <w:rPr>
            <w:webHidden/>
          </w:rPr>
          <w:tab/>
        </w:r>
        <w:r>
          <w:rPr>
            <w:webHidden/>
          </w:rPr>
          <w:fldChar w:fldCharType="begin"/>
        </w:r>
        <w:r w:rsidR="00C62FC6">
          <w:rPr>
            <w:webHidden/>
          </w:rPr>
          <w:instrText xml:space="preserve"> PAGEREF _Toc362476664 \h </w:instrText>
        </w:r>
        <w:r>
          <w:rPr>
            <w:webHidden/>
          </w:rPr>
        </w:r>
        <w:r>
          <w:rPr>
            <w:webHidden/>
          </w:rPr>
          <w:fldChar w:fldCharType="separate"/>
        </w:r>
        <w:r w:rsidR="00C62FC6">
          <w:rPr>
            <w:webHidden/>
          </w:rPr>
          <w:t>120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5" w:history="1">
        <w:r w:rsidR="00C62FC6" w:rsidRPr="009C6E38">
          <w:rPr>
            <w:rStyle w:val="Hyperkobling"/>
            <w:lang w:val="nb-NO"/>
          </w:rPr>
          <w:t>13.6</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3</w:t>
        </w:r>
        <w:r w:rsidR="00C62FC6" w:rsidRPr="00C62FC6">
          <w:rPr>
            <w:rStyle w:val="Hyperkobling"/>
            <w:color w:val="auto"/>
            <w:sz w:val="32"/>
          </w:rPr>
          <w:sym w:font="Symbol" w:char="F0AA"/>
        </w:r>
        <w:r w:rsidR="00C62FC6" w:rsidRPr="009C6E38">
          <w:rPr>
            <w:rStyle w:val="Hyperkobling"/>
            <w:lang w:val="nb-NO"/>
          </w:rPr>
          <w:t xml:space="preserve">  (SPERR)</w:t>
        </w:r>
        <w:r w:rsidR="00C62FC6">
          <w:rPr>
            <w:webHidden/>
          </w:rPr>
          <w:tab/>
        </w:r>
        <w:r>
          <w:rPr>
            <w:webHidden/>
          </w:rPr>
          <w:fldChar w:fldCharType="begin"/>
        </w:r>
        <w:r w:rsidR="00C62FC6">
          <w:rPr>
            <w:webHidden/>
          </w:rPr>
          <w:instrText xml:space="preserve"> PAGEREF _Toc362476665 \h </w:instrText>
        </w:r>
        <w:r>
          <w:rPr>
            <w:webHidden/>
          </w:rPr>
        </w:r>
        <w:r>
          <w:rPr>
            <w:webHidden/>
          </w:rPr>
          <w:fldChar w:fldCharType="separate"/>
        </w:r>
        <w:r w:rsidR="00C62FC6">
          <w:rPr>
            <w:webHidden/>
          </w:rPr>
          <w:t>120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6" w:history="1">
        <w:r w:rsidR="00C62FC6" w:rsidRPr="009C6E38">
          <w:rPr>
            <w:rStyle w:val="Hyperkobling"/>
            <w:lang w:val="nb-NO"/>
          </w:rPr>
          <w:t>13.7</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3NT (Gående m)</w:t>
        </w:r>
        <w:r w:rsidR="00C62FC6">
          <w:rPr>
            <w:webHidden/>
          </w:rPr>
          <w:tab/>
        </w:r>
        <w:r>
          <w:rPr>
            <w:webHidden/>
          </w:rPr>
          <w:fldChar w:fldCharType="begin"/>
        </w:r>
        <w:r w:rsidR="00C62FC6">
          <w:rPr>
            <w:webHidden/>
          </w:rPr>
          <w:instrText xml:space="preserve"> PAGEREF _Toc362476666 \h </w:instrText>
        </w:r>
        <w:r>
          <w:rPr>
            <w:webHidden/>
          </w:rPr>
        </w:r>
        <w:r>
          <w:rPr>
            <w:webHidden/>
          </w:rPr>
          <w:fldChar w:fldCharType="separate"/>
        </w:r>
        <w:r w:rsidR="00C62FC6">
          <w:rPr>
            <w:webHidden/>
          </w:rPr>
          <w:t>120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7" w:history="1">
        <w:r w:rsidR="00C62FC6" w:rsidRPr="009C6E38">
          <w:rPr>
            <w:rStyle w:val="Hyperkobling"/>
            <w:lang w:val="nb-NO"/>
          </w:rPr>
          <w:t>13.8</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4</w:t>
        </w:r>
        <w:r w:rsidR="00C62FC6" w:rsidRPr="00C62FC6">
          <w:rPr>
            <w:rStyle w:val="Hyperkobling"/>
            <w:color w:val="auto"/>
            <w:sz w:val="32"/>
          </w:rPr>
          <w:sym w:font="Symbol" w:char="F0A7"/>
        </w:r>
        <w:r w:rsidR="00C62FC6" w:rsidRPr="009C6E38">
          <w:rPr>
            <w:rStyle w:val="Hyperkobling"/>
            <w:lang w:val="nb-NO"/>
          </w:rPr>
          <w:t xml:space="preserve"> (Gående</w:t>
        </w:r>
        <w:r w:rsidR="00C62FC6" w:rsidRPr="00C62FC6">
          <w:rPr>
            <w:rStyle w:val="Hyperkobling"/>
            <w:color w:val="FF0000"/>
            <w:sz w:val="32"/>
          </w:rPr>
          <w:sym w:font="Symbol" w:char="F0A9"/>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_Toc362476667 \h </w:instrText>
        </w:r>
        <w:r>
          <w:rPr>
            <w:webHidden/>
          </w:rPr>
        </w:r>
        <w:r>
          <w:rPr>
            <w:webHidden/>
          </w:rPr>
          <w:fldChar w:fldCharType="separate"/>
        </w:r>
        <w:r w:rsidR="00C62FC6">
          <w:rPr>
            <w:webHidden/>
          </w:rPr>
          <w:t>121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8" w:history="1">
        <w:r w:rsidR="00C62FC6" w:rsidRPr="009C6E38">
          <w:rPr>
            <w:rStyle w:val="Hyperkobling"/>
            <w:lang w:val="nb-NO"/>
          </w:rPr>
          <w:t>13.9</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4</w:t>
        </w:r>
        <w:r w:rsidR="00C62FC6" w:rsidRPr="00C62FC6">
          <w:rPr>
            <w:rStyle w:val="Hyperkobling"/>
            <w:color w:val="FF0000"/>
            <w:sz w:val="32"/>
          </w:rPr>
          <w:sym w:font="Symbol" w:char="F0A8"/>
        </w:r>
        <w:r w:rsidR="00C62FC6" w:rsidRPr="009C6E38">
          <w:rPr>
            <w:rStyle w:val="Hyperkobling"/>
            <w:lang w:val="nb-NO"/>
          </w:rPr>
          <w:t xml:space="preserve"> (Gående</w:t>
        </w:r>
        <w:r w:rsidR="00C62FC6" w:rsidRPr="00C62FC6">
          <w:rPr>
            <w:rStyle w:val="Hyperkobling"/>
            <w:color w:val="auto"/>
            <w:sz w:val="32"/>
          </w:rPr>
          <w:sym w:font="Symbol" w:char="F0AA"/>
        </w:r>
        <w:r w:rsidR="00C62FC6" w:rsidRPr="009C6E38">
          <w:rPr>
            <w:rStyle w:val="Hyperkobling"/>
            <w:lang w:val="nb-NO"/>
          </w:rPr>
          <w:t>)</w:t>
        </w:r>
        <w:r w:rsidR="00C62FC6">
          <w:rPr>
            <w:webHidden/>
          </w:rPr>
          <w:tab/>
        </w:r>
        <w:r>
          <w:rPr>
            <w:webHidden/>
          </w:rPr>
          <w:fldChar w:fldCharType="begin"/>
        </w:r>
        <w:r w:rsidR="00C62FC6">
          <w:rPr>
            <w:webHidden/>
          </w:rPr>
          <w:instrText xml:space="preserve"> PAGEREF _Toc362476668 \h </w:instrText>
        </w:r>
        <w:r>
          <w:rPr>
            <w:webHidden/>
          </w:rPr>
        </w:r>
        <w:r>
          <w:rPr>
            <w:webHidden/>
          </w:rPr>
          <w:fldChar w:fldCharType="separate"/>
        </w:r>
        <w:r w:rsidR="00C62FC6">
          <w:rPr>
            <w:webHidden/>
          </w:rPr>
          <w:t>121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69" w:history="1">
        <w:r w:rsidR="00C62FC6" w:rsidRPr="009C6E38">
          <w:rPr>
            <w:rStyle w:val="Hyperkobling"/>
            <w:lang w:val="nb-NO"/>
          </w:rPr>
          <w:t>13.10</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Svar på åpning 4</w:t>
        </w:r>
        <w:r w:rsidR="00C62FC6" w:rsidRPr="00C62FC6">
          <w:rPr>
            <w:rStyle w:val="Hyperkobling"/>
            <w:color w:val="FF0000"/>
            <w:sz w:val="32"/>
          </w:rPr>
          <w:sym w:font="Symbol" w:char="F0A9"/>
        </w:r>
        <w:r w:rsidR="00C62FC6" w:rsidRPr="009C6E38">
          <w:rPr>
            <w:rStyle w:val="Hyperkobling"/>
            <w:lang w:val="nb-NO"/>
          </w:rPr>
          <w:t xml:space="preserve"> &amp; 4</w:t>
        </w:r>
        <w:r w:rsidR="00C62FC6" w:rsidRPr="00C62FC6">
          <w:rPr>
            <w:rStyle w:val="Hyperkobling"/>
            <w:color w:val="auto"/>
            <w:sz w:val="32"/>
          </w:rPr>
          <w:sym w:font="Symbol" w:char="F0AA"/>
        </w:r>
        <w:r w:rsidR="00C62FC6">
          <w:rPr>
            <w:webHidden/>
          </w:rPr>
          <w:tab/>
        </w:r>
        <w:r>
          <w:rPr>
            <w:webHidden/>
          </w:rPr>
          <w:fldChar w:fldCharType="begin"/>
        </w:r>
        <w:r w:rsidR="00C62FC6">
          <w:rPr>
            <w:webHidden/>
          </w:rPr>
          <w:instrText xml:space="preserve"> PAGEREF _Toc362476669 \h </w:instrText>
        </w:r>
        <w:r>
          <w:rPr>
            <w:webHidden/>
          </w:rPr>
        </w:r>
        <w:r>
          <w:rPr>
            <w:webHidden/>
          </w:rPr>
          <w:fldChar w:fldCharType="separate"/>
        </w:r>
        <w:r w:rsidR="00C62FC6">
          <w:rPr>
            <w:webHidden/>
          </w:rPr>
          <w:t>121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70" w:history="1">
        <w:r w:rsidR="00C62FC6" w:rsidRPr="009C6E38">
          <w:rPr>
            <w:rStyle w:val="Hyperkobling"/>
          </w:rPr>
          <w:t>13.11</w:t>
        </w:r>
        <w:r w:rsidR="00C62FC6">
          <w:rPr>
            <w:rFonts w:asciiTheme="minorHAnsi" w:eastAsiaTheme="minorEastAsia" w:hAnsiTheme="minorHAnsi" w:cstheme="minorBidi"/>
            <w:b w:val="0"/>
            <w:smallCaps w:val="0"/>
            <w:snapToGrid/>
            <w:lang w:val="nb-NO"/>
          </w:rPr>
          <w:tab/>
        </w:r>
        <w:r w:rsidR="00C62FC6" w:rsidRPr="009C6E38">
          <w:rPr>
            <w:rStyle w:val="Hyperkobling"/>
          </w:rPr>
          <w:t>Svar på åpning 4NT</w:t>
        </w:r>
        <w:r w:rsidR="00C62FC6">
          <w:rPr>
            <w:webHidden/>
          </w:rPr>
          <w:tab/>
        </w:r>
        <w:r>
          <w:rPr>
            <w:webHidden/>
          </w:rPr>
          <w:fldChar w:fldCharType="begin"/>
        </w:r>
        <w:r w:rsidR="00C62FC6">
          <w:rPr>
            <w:webHidden/>
          </w:rPr>
          <w:instrText xml:space="preserve"> PAGEREF _Toc362476670 \h </w:instrText>
        </w:r>
        <w:r>
          <w:rPr>
            <w:webHidden/>
          </w:rPr>
        </w:r>
        <w:r>
          <w:rPr>
            <w:webHidden/>
          </w:rPr>
          <w:fldChar w:fldCharType="separate"/>
        </w:r>
        <w:r w:rsidR="00C62FC6">
          <w:rPr>
            <w:webHidden/>
          </w:rPr>
          <w:t>121</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71" w:history="1">
        <w:r w:rsidR="00C62FC6" w:rsidRPr="009C6E38">
          <w:rPr>
            <w:rStyle w:val="Hyperkobling"/>
            <w:lang w:val="nb-NO"/>
          </w:rPr>
          <w:t>14</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Slemkonvensjoner</w:t>
        </w:r>
        <w:r w:rsidR="00C62FC6">
          <w:rPr>
            <w:webHidden/>
          </w:rPr>
          <w:tab/>
        </w:r>
        <w:r>
          <w:rPr>
            <w:webHidden/>
          </w:rPr>
          <w:fldChar w:fldCharType="begin"/>
        </w:r>
        <w:r w:rsidR="00C62FC6">
          <w:rPr>
            <w:webHidden/>
          </w:rPr>
          <w:instrText xml:space="preserve"> PAGEREF _Toc362476671 \h </w:instrText>
        </w:r>
        <w:r>
          <w:rPr>
            <w:webHidden/>
          </w:rPr>
        </w:r>
        <w:r>
          <w:rPr>
            <w:webHidden/>
          </w:rPr>
          <w:fldChar w:fldCharType="separate"/>
        </w:r>
        <w:r w:rsidR="00C62FC6">
          <w:rPr>
            <w:webHidden/>
          </w:rPr>
          <w:t>122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72" w:history="1">
        <w:r w:rsidR="00C62FC6" w:rsidRPr="009C6E38">
          <w:rPr>
            <w:rStyle w:val="Hyperkobling"/>
          </w:rPr>
          <w:t>14.1</w:t>
        </w:r>
        <w:r w:rsidR="00C62FC6">
          <w:rPr>
            <w:rFonts w:asciiTheme="minorHAnsi" w:eastAsiaTheme="minorEastAsia" w:hAnsiTheme="minorHAnsi" w:cstheme="minorBidi"/>
            <w:b w:val="0"/>
            <w:smallCaps w:val="0"/>
            <w:snapToGrid/>
            <w:lang w:val="nb-NO"/>
          </w:rPr>
          <w:tab/>
        </w:r>
        <w:r w:rsidR="00C62FC6" w:rsidRPr="009C6E38">
          <w:rPr>
            <w:rStyle w:val="Hyperkobling"/>
          </w:rPr>
          <w:t>The Principle of Fast Arrival</w:t>
        </w:r>
        <w:r w:rsidR="00C62FC6">
          <w:rPr>
            <w:webHidden/>
          </w:rPr>
          <w:tab/>
        </w:r>
        <w:r>
          <w:rPr>
            <w:webHidden/>
          </w:rPr>
          <w:fldChar w:fldCharType="begin"/>
        </w:r>
        <w:r w:rsidR="00C62FC6">
          <w:rPr>
            <w:webHidden/>
          </w:rPr>
          <w:instrText xml:space="preserve"> PAGEREF _Toc362476672 \h </w:instrText>
        </w:r>
        <w:r>
          <w:rPr>
            <w:webHidden/>
          </w:rPr>
        </w:r>
        <w:r>
          <w:rPr>
            <w:webHidden/>
          </w:rPr>
          <w:fldChar w:fldCharType="separate"/>
        </w:r>
        <w:r w:rsidR="00C62FC6">
          <w:rPr>
            <w:webHidden/>
          </w:rPr>
          <w:t>122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73" w:history="1">
        <w:r w:rsidR="00C62FC6" w:rsidRPr="009C6E38">
          <w:rPr>
            <w:rStyle w:val="Hyperkobling"/>
          </w:rPr>
          <w:t>14.2</w:t>
        </w:r>
        <w:r w:rsidR="00C62FC6">
          <w:rPr>
            <w:rFonts w:asciiTheme="minorHAnsi" w:eastAsiaTheme="minorEastAsia" w:hAnsiTheme="minorHAnsi" w:cstheme="minorBidi"/>
            <w:b w:val="0"/>
            <w:smallCaps w:val="0"/>
            <w:snapToGrid/>
            <w:lang w:val="nb-NO"/>
          </w:rPr>
          <w:tab/>
        </w:r>
        <w:r w:rsidR="00C62FC6" w:rsidRPr="009C6E38">
          <w:rPr>
            <w:rStyle w:val="Hyperkobling"/>
          </w:rPr>
          <w:t>Kvantitative 4NT på NT</w:t>
        </w:r>
        <w:r w:rsidR="00C62FC6">
          <w:rPr>
            <w:webHidden/>
          </w:rPr>
          <w:tab/>
        </w:r>
        <w:r>
          <w:rPr>
            <w:webHidden/>
          </w:rPr>
          <w:fldChar w:fldCharType="begin"/>
        </w:r>
        <w:r w:rsidR="00C62FC6">
          <w:rPr>
            <w:webHidden/>
          </w:rPr>
          <w:instrText xml:space="preserve"> PAGEREF _Toc362476673 \h </w:instrText>
        </w:r>
        <w:r>
          <w:rPr>
            <w:webHidden/>
          </w:rPr>
        </w:r>
        <w:r>
          <w:rPr>
            <w:webHidden/>
          </w:rPr>
          <w:fldChar w:fldCharType="separate"/>
        </w:r>
        <w:r w:rsidR="00C62FC6">
          <w:rPr>
            <w:webHidden/>
          </w:rPr>
          <w:t>122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74" w:history="1">
        <w:r w:rsidR="00C62FC6" w:rsidRPr="009C6E38">
          <w:rPr>
            <w:rStyle w:val="Hyperkobling"/>
          </w:rPr>
          <w:t>14.3</w:t>
        </w:r>
        <w:r w:rsidR="00C62FC6">
          <w:rPr>
            <w:rFonts w:asciiTheme="minorHAnsi" w:eastAsiaTheme="minorEastAsia" w:hAnsiTheme="minorHAnsi" w:cstheme="minorBidi"/>
            <w:b w:val="0"/>
            <w:smallCaps w:val="0"/>
            <w:snapToGrid/>
            <w:lang w:val="nb-NO"/>
          </w:rPr>
          <w:tab/>
        </w:r>
        <w:r w:rsidR="00C62FC6" w:rsidRPr="009C6E38">
          <w:rPr>
            <w:rStyle w:val="Hyperkobling"/>
          </w:rPr>
          <w:t>Mottak og avslag på SLEMINV</w:t>
        </w:r>
        <w:r w:rsidR="00C62FC6">
          <w:rPr>
            <w:webHidden/>
          </w:rPr>
          <w:tab/>
        </w:r>
        <w:r>
          <w:rPr>
            <w:webHidden/>
          </w:rPr>
          <w:fldChar w:fldCharType="begin"/>
        </w:r>
        <w:r w:rsidR="00C62FC6">
          <w:rPr>
            <w:webHidden/>
          </w:rPr>
          <w:instrText xml:space="preserve"> PAGEREF _Toc362476674 \h </w:instrText>
        </w:r>
        <w:r>
          <w:rPr>
            <w:webHidden/>
          </w:rPr>
        </w:r>
        <w:r>
          <w:rPr>
            <w:webHidden/>
          </w:rPr>
          <w:fldChar w:fldCharType="separate"/>
        </w:r>
        <w:r w:rsidR="00C62FC6">
          <w:rPr>
            <w:webHidden/>
          </w:rPr>
          <w:t>122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75" w:history="1">
        <w:r w:rsidR="00C62FC6" w:rsidRPr="009C6E38">
          <w:rPr>
            <w:rStyle w:val="Hyperkobling"/>
          </w:rPr>
          <w:t>14.4</w:t>
        </w:r>
        <w:r w:rsidR="00C62FC6">
          <w:rPr>
            <w:rFonts w:asciiTheme="minorHAnsi" w:eastAsiaTheme="minorEastAsia" w:hAnsiTheme="minorHAnsi" w:cstheme="minorBidi"/>
            <w:b w:val="0"/>
            <w:smallCaps w:val="0"/>
            <w:snapToGrid/>
            <w:lang w:val="nb-NO"/>
          </w:rPr>
          <w:tab/>
        </w:r>
        <w:r w:rsidR="00C62FC6" w:rsidRPr="009C6E38">
          <w:rPr>
            <w:rStyle w:val="Hyperkobling"/>
          </w:rPr>
          <w:t>Roman Key Card BLW: 4NT</w:t>
        </w:r>
        <w:r w:rsidR="00C62FC6">
          <w:rPr>
            <w:webHidden/>
          </w:rPr>
          <w:tab/>
        </w:r>
        <w:r>
          <w:rPr>
            <w:webHidden/>
          </w:rPr>
          <w:fldChar w:fldCharType="begin"/>
        </w:r>
        <w:r w:rsidR="00C62FC6">
          <w:rPr>
            <w:webHidden/>
          </w:rPr>
          <w:instrText xml:space="preserve"> PAGEREF _Toc362476675 \h </w:instrText>
        </w:r>
        <w:r>
          <w:rPr>
            <w:webHidden/>
          </w:rPr>
        </w:r>
        <w:r>
          <w:rPr>
            <w:webHidden/>
          </w:rPr>
          <w:fldChar w:fldCharType="separate"/>
        </w:r>
        <w:r w:rsidR="00C62FC6">
          <w:rPr>
            <w:webHidden/>
          </w:rPr>
          <w:t>122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76" w:history="1">
        <w:r w:rsidR="00C62FC6" w:rsidRPr="009C6E38">
          <w:rPr>
            <w:rStyle w:val="Hyperkobling"/>
          </w:rPr>
          <w:t>14.4.1</w:t>
        </w:r>
        <w:r w:rsidR="00C62FC6">
          <w:rPr>
            <w:rFonts w:asciiTheme="minorHAnsi" w:eastAsiaTheme="minorEastAsia" w:hAnsiTheme="minorHAnsi" w:cstheme="minorBidi"/>
            <w:snapToGrid/>
            <w:sz w:val="22"/>
            <w:szCs w:val="22"/>
            <w:lang w:val="nb-NO"/>
          </w:rPr>
          <w:tab/>
        </w:r>
        <w:r w:rsidR="00C62FC6" w:rsidRPr="009C6E38">
          <w:rPr>
            <w:rStyle w:val="Hyperkobling"/>
          </w:rPr>
          <w:t>Svar på BLW</w:t>
        </w:r>
        <w:r w:rsidR="00C62FC6">
          <w:rPr>
            <w:webHidden/>
          </w:rPr>
          <w:tab/>
        </w:r>
        <w:r>
          <w:rPr>
            <w:webHidden/>
          </w:rPr>
          <w:fldChar w:fldCharType="begin"/>
        </w:r>
        <w:r w:rsidR="00C62FC6">
          <w:rPr>
            <w:webHidden/>
          </w:rPr>
          <w:instrText xml:space="preserve"> PAGEREF _Toc362476676 \h </w:instrText>
        </w:r>
        <w:r>
          <w:rPr>
            <w:webHidden/>
          </w:rPr>
        </w:r>
        <w:r>
          <w:rPr>
            <w:webHidden/>
          </w:rPr>
          <w:fldChar w:fldCharType="separate"/>
        </w:r>
        <w:r w:rsidR="00C62FC6">
          <w:rPr>
            <w:webHidden/>
          </w:rPr>
          <w:t>122</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77" w:history="1">
        <w:r w:rsidR="00C62FC6" w:rsidRPr="009C6E38">
          <w:rPr>
            <w:rStyle w:val="Hyperkobling"/>
          </w:rPr>
          <w:t>14.4.2</w:t>
        </w:r>
        <w:r w:rsidR="00C62FC6">
          <w:rPr>
            <w:rFonts w:asciiTheme="minorHAnsi" w:eastAsiaTheme="minorEastAsia" w:hAnsiTheme="minorHAnsi" w:cstheme="minorBidi"/>
            <w:snapToGrid/>
            <w:sz w:val="22"/>
            <w:szCs w:val="22"/>
            <w:lang w:val="nb-NO"/>
          </w:rPr>
          <w:tab/>
        </w:r>
        <w:r w:rsidR="00C62FC6" w:rsidRPr="009C6E38">
          <w:rPr>
            <w:rStyle w:val="Hyperkobling"/>
          </w:rPr>
          <w:t>Muligheter etter svar på BLW</w:t>
        </w:r>
        <w:r w:rsidR="00C62FC6">
          <w:rPr>
            <w:webHidden/>
          </w:rPr>
          <w:tab/>
        </w:r>
        <w:r>
          <w:rPr>
            <w:webHidden/>
          </w:rPr>
          <w:fldChar w:fldCharType="begin"/>
        </w:r>
        <w:r w:rsidR="00C62FC6">
          <w:rPr>
            <w:webHidden/>
          </w:rPr>
          <w:instrText xml:space="preserve"> PAGEREF _Toc362476677 \h </w:instrText>
        </w:r>
        <w:r>
          <w:rPr>
            <w:webHidden/>
          </w:rPr>
        </w:r>
        <w:r>
          <w:rPr>
            <w:webHidden/>
          </w:rPr>
          <w:fldChar w:fldCharType="separate"/>
        </w:r>
        <w:r w:rsidR="00C62FC6">
          <w:rPr>
            <w:webHidden/>
          </w:rPr>
          <w:t>123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78" w:history="1">
        <w:r w:rsidR="00C62FC6" w:rsidRPr="009C6E38">
          <w:rPr>
            <w:rStyle w:val="Hyperkobling"/>
          </w:rPr>
          <w:t>14.4.3</w:t>
        </w:r>
        <w:r w:rsidR="00C62FC6">
          <w:rPr>
            <w:rFonts w:asciiTheme="minorHAnsi" w:eastAsiaTheme="minorEastAsia" w:hAnsiTheme="minorHAnsi" w:cstheme="minorBidi"/>
            <w:snapToGrid/>
            <w:sz w:val="22"/>
            <w:szCs w:val="22"/>
            <w:lang w:val="nb-NO"/>
          </w:rPr>
          <w:tab/>
        </w:r>
        <w:r w:rsidR="00C62FC6" w:rsidRPr="009C6E38">
          <w:rPr>
            <w:rStyle w:val="Hyperkobling"/>
          </w:rPr>
          <w:t>Trumf dame-spørsmålet:</w:t>
        </w:r>
        <w:r w:rsidR="00C62FC6">
          <w:rPr>
            <w:webHidden/>
          </w:rPr>
          <w:tab/>
        </w:r>
        <w:r>
          <w:rPr>
            <w:webHidden/>
          </w:rPr>
          <w:fldChar w:fldCharType="begin"/>
        </w:r>
        <w:r w:rsidR="00C62FC6">
          <w:rPr>
            <w:webHidden/>
          </w:rPr>
          <w:instrText xml:space="preserve"> PAGEREF _Toc362476678 \h </w:instrText>
        </w:r>
        <w:r>
          <w:rPr>
            <w:webHidden/>
          </w:rPr>
        </w:r>
        <w:r>
          <w:rPr>
            <w:webHidden/>
          </w:rPr>
          <w:fldChar w:fldCharType="separate"/>
        </w:r>
        <w:r w:rsidR="00C62FC6">
          <w:rPr>
            <w:webHidden/>
          </w:rPr>
          <w:t>123</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79" w:history="1">
        <w:r w:rsidR="00C62FC6" w:rsidRPr="009C6E38">
          <w:rPr>
            <w:rStyle w:val="Hyperkobling"/>
          </w:rPr>
          <w:t>14.4.4</w:t>
        </w:r>
        <w:r w:rsidR="00C62FC6">
          <w:rPr>
            <w:rFonts w:asciiTheme="minorHAnsi" w:eastAsiaTheme="minorEastAsia" w:hAnsiTheme="minorHAnsi" w:cstheme="minorBidi"/>
            <w:snapToGrid/>
            <w:sz w:val="22"/>
            <w:szCs w:val="22"/>
            <w:lang w:val="nb-NO"/>
          </w:rPr>
          <w:tab/>
        </w:r>
        <w:r w:rsidR="00C62FC6" w:rsidRPr="009C6E38">
          <w:rPr>
            <w:rStyle w:val="Hyperkobling"/>
          </w:rPr>
          <w:t>Konge-spørsmålet</w:t>
        </w:r>
        <w:r w:rsidR="00C62FC6">
          <w:rPr>
            <w:webHidden/>
          </w:rPr>
          <w:tab/>
        </w:r>
        <w:r>
          <w:rPr>
            <w:webHidden/>
          </w:rPr>
          <w:fldChar w:fldCharType="begin"/>
        </w:r>
        <w:r w:rsidR="00C62FC6">
          <w:rPr>
            <w:webHidden/>
          </w:rPr>
          <w:instrText xml:space="preserve"> PAGEREF _Toc362476679 \h </w:instrText>
        </w:r>
        <w:r>
          <w:rPr>
            <w:webHidden/>
          </w:rPr>
        </w:r>
        <w:r>
          <w:rPr>
            <w:webHidden/>
          </w:rPr>
          <w:fldChar w:fldCharType="separate"/>
        </w:r>
        <w:r w:rsidR="00C62FC6">
          <w:rPr>
            <w:webHidden/>
          </w:rPr>
          <w:t>124</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80" w:history="1">
        <w:r w:rsidR="00C62FC6" w:rsidRPr="009C6E38">
          <w:rPr>
            <w:rStyle w:val="Hyperkobling"/>
            <w:lang w:val="nb-NO"/>
          </w:rPr>
          <w:t>14.4.5</w:t>
        </w:r>
        <w:r w:rsidR="00C62FC6">
          <w:rPr>
            <w:rFonts w:asciiTheme="minorHAnsi" w:eastAsiaTheme="minorEastAsia" w:hAnsiTheme="minorHAnsi" w:cstheme="minorBidi"/>
            <w:snapToGrid/>
            <w:sz w:val="22"/>
            <w:szCs w:val="22"/>
            <w:lang w:val="nb-NO"/>
          </w:rPr>
          <w:tab/>
        </w:r>
        <w:r w:rsidR="00C62FC6" w:rsidRPr="009C6E38">
          <w:rPr>
            <w:rStyle w:val="Hyperkobling"/>
            <w:lang w:val="nb-NO"/>
          </w:rPr>
          <w:t>6 i underliggende farge etter svar på 4NT</w:t>
        </w:r>
        <w:r w:rsidR="00C62FC6">
          <w:rPr>
            <w:webHidden/>
          </w:rPr>
          <w:tab/>
        </w:r>
        <w:r>
          <w:rPr>
            <w:webHidden/>
          </w:rPr>
          <w:fldChar w:fldCharType="begin"/>
        </w:r>
        <w:r w:rsidR="00C62FC6">
          <w:rPr>
            <w:webHidden/>
          </w:rPr>
          <w:instrText xml:space="preserve"> PAGEREF _Toc362476680 \h </w:instrText>
        </w:r>
        <w:r>
          <w:rPr>
            <w:webHidden/>
          </w:rPr>
        </w:r>
        <w:r>
          <w:rPr>
            <w:webHidden/>
          </w:rPr>
          <w:fldChar w:fldCharType="separate"/>
        </w:r>
        <w:r w:rsidR="00C62FC6">
          <w:rPr>
            <w:webHidden/>
          </w:rPr>
          <w:t>124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1" w:history="1">
        <w:r w:rsidR="00C62FC6" w:rsidRPr="009C6E38">
          <w:rPr>
            <w:rStyle w:val="Hyperkobling"/>
          </w:rPr>
          <w:t>14.5</w:t>
        </w:r>
        <w:r w:rsidR="00C62FC6">
          <w:rPr>
            <w:rFonts w:asciiTheme="minorHAnsi" w:eastAsiaTheme="minorEastAsia" w:hAnsiTheme="minorHAnsi" w:cstheme="minorBidi"/>
            <w:b w:val="0"/>
            <w:smallCaps w:val="0"/>
            <w:snapToGrid/>
            <w:lang w:val="nb-NO"/>
          </w:rPr>
          <w:tab/>
        </w:r>
        <w:r w:rsidR="00C62FC6" w:rsidRPr="009C6E38">
          <w:rPr>
            <w:rStyle w:val="Hyperkobling"/>
          </w:rPr>
          <w:t>DOPI/ROPI</w:t>
        </w:r>
        <w:r w:rsidR="00C62FC6">
          <w:rPr>
            <w:webHidden/>
          </w:rPr>
          <w:tab/>
        </w:r>
        <w:r>
          <w:rPr>
            <w:webHidden/>
          </w:rPr>
          <w:fldChar w:fldCharType="begin"/>
        </w:r>
        <w:r w:rsidR="00C62FC6">
          <w:rPr>
            <w:webHidden/>
          </w:rPr>
          <w:instrText xml:space="preserve"> PAGEREF _Toc362476681 \h </w:instrText>
        </w:r>
        <w:r>
          <w:rPr>
            <w:webHidden/>
          </w:rPr>
        </w:r>
        <w:r>
          <w:rPr>
            <w:webHidden/>
          </w:rPr>
          <w:fldChar w:fldCharType="separate"/>
        </w:r>
        <w:r w:rsidR="00C62FC6">
          <w:rPr>
            <w:webHidden/>
          </w:rPr>
          <w:t>124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2" w:history="1">
        <w:r w:rsidR="00C62FC6" w:rsidRPr="009C6E38">
          <w:rPr>
            <w:rStyle w:val="Hyperkobling"/>
          </w:rPr>
          <w:t>14.6</w:t>
        </w:r>
        <w:r w:rsidR="00C62FC6">
          <w:rPr>
            <w:rFonts w:asciiTheme="minorHAnsi" w:eastAsiaTheme="minorEastAsia" w:hAnsiTheme="minorHAnsi" w:cstheme="minorBidi"/>
            <w:b w:val="0"/>
            <w:smallCaps w:val="0"/>
            <w:snapToGrid/>
            <w:lang w:val="nb-NO"/>
          </w:rPr>
          <w:tab/>
        </w:r>
        <w:r w:rsidR="00C62FC6" w:rsidRPr="009C6E38">
          <w:rPr>
            <w:rStyle w:val="Hyperkobling"/>
          </w:rPr>
          <w:t>”Store Frie 5NT”</w:t>
        </w:r>
        <w:r w:rsidR="00C62FC6">
          <w:rPr>
            <w:webHidden/>
          </w:rPr>
          <w:tab/>
        </w:r>
        <w:r>
          <w:rPr>
            <w:webHidden/>
          </w:rPr>
          <w:fldChar w:fldCharType="begin"/>
        </w:r>
        <w:r w:rsidR="00C62FC6">
          <w:rPr>
            <w:webHidden/>
          </w:rPr>
          <w:instrText xml:space="preserve"> PAGEREF _Toc362476682 \h </w:instrText>
        </w:r>
        <w:r>
          <w:rPr>
            <w:webHidden/>
          </w:rPr>
        </w:r>
        <w:r>
          <w:rPr>
            <w:webHidden/>
          </w:rPr>
          <w:fldChar w:fldCharType="separate"/>
        </w:r>
        <w:r w:rsidR="00C62FC6">
          <w:rPr>
            <w:webHidden/>
          </w:rPr>
          <w:t>125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3" w:history="1">
        <w:r w:rsidR="00C62FC6" w:rsidRPr="009C6E38">
          <w:rPr>
            <w:rStyle w:val="Hyperkobling"/>
          </w:rPr>
          <w:t>14.7</w:t>
        </w:r>
        <w:r w:rsidR="00C62FC6">
          <w:rPr>
            <w:rFonts w:asciiTheme="minorHAnsi" w:eastAsiaTheme="minorEastAsia" w:hAnsiTheme="minorHAnsi" w:cstheme="minorBidi"/>
            <w:b w:val="0"/>
            <w:smallCaps w:val="0"/>
            <w:snapToGrid/>
            <w:lang w:val="nb-NO"/>
          </w:rPr>
          <w:tab/>
        </w:r>
        <w:r w:rsidR="00C62FC6" w:rsidRPr="009C6E38">
          <w:rPr>
            <w:rStyle w:val="Hyperkobling"/>
          </w:rPr>
          <w:t>Exclusion BLW</w:t>
        </w:r>
        <w:r w:rsidR="00C62FC6">
          <w:rPr>
            <w:webHidden/>
          </w:rPr>
          <w:tab/>
        </w:r>
        <w:r>
          <w:rPr>
            <w:webHidden/>
          </w:rPr>
          <w:fldChar w:fldCharType="begin"/>
        </w:r>
        <w:r w:rsidR="00C62FC6">
          <w:rPr>
            <w:webHidden/>
          </w:rPr>
          <w:instrText xml:space="preserve"> PAGEREF _Toc362476683 \h </w:instrText>
        </w:r>
        <w:r>
          <w:rPr>
            <w:webHidden/>
          </w:rPr>
        </w:r>
        <w:r>
          <w:rPr>
            <w:webHidden/>
          </w:rPr>
          <w:fldChar w:fldCharType="separate"/>
        </w:r>
        <w:r w:rsidR="00C62FC6">
          <w:rPr>
            <w:webHidden/>
          </w:rPr>
          <w:t>125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4" w:history="1">
        <w:r w:rsidR="00C62FC6" w:rsidRPr="009C6E38">
          <w:rPr>
            <w:rStyle w:val="Hyperkobling"/>
          </w:rPr>
          <w:t>14.8</w:t>
        </w:r>
        <w:r w:rsidR="00C62FC6">
          <w:rPr>
            <w:rFonts w:asciiTheme="minorHAnsi" w:eastAsiaTheme="minorEastAsia" w:hAnsiTheme="minorHAnsi" w:cstheme="minorBidi"/>
            <w:b w:val="0"/>
            <w:smallCaps w:val="0"/>
            <w:snapToGrid/>
            <w:lang w:val="nb-NO"/>
          </w:rPr>
          <w:tab/>
        </w:r>
        <w:r w:rsidR="00C62FC6" w:rsidRPr="009C6E38">
          <w:rPr>
            <w:rStyle w:val="Hyperkobling"/>
          </w:rPr>
          <w:t>SLEMINV i m:</w:t>
        </w:r>
        <w:r w:rsidR="00C62FC6">
          <w:rPr>
            <w:webHidden/>
          </w:rPr>
          <w:tab/>
        </w:r>
        <w:r>
          <w:rPr>
            <w:webHidden/>
          </w:rPr>
          <w:fldChar w:fldCharType="begin"/>
        </w:r>
        <w:r w:rsidR="00C62FC6">
          <w:rPr>
            <w:webHidden/>
          </w:rPr>
          <w:instrText xml:space="preserve"> PAGEREF _Toc362476684 \h </w:instrText>
        </w:r>
        <w:r>
          <w:rPr>
            <w:webHidden/>
          </w:rPr>
        </w:r>
        <w:r>
          <w:rPr>
            <w:webHidden/>
          </w:rPr>
          <w:fldChar w:fldCharType="separate"/>
        </w:r>
        <w:r w:rsidR="00C62FC6">
          <w:rPr>
            <w:webHidden/>
          </w:rPr>
          <w:t>126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5" w:history="1">
        <w:r w:rsidR="00C62FC6" w:rsidRPr="009C6E38">
          <w:rPr>
            <w:rStyle w:val="Hyperkobling"/>
          </w:rPr>
          <w:t>14.9</w:t>
        </w:r>
        <w:r w:rsidR="00C62FC6">
          <w:rPr>
            <w:rFonts w:asciiTheme="minorHAnsi" w:eastAsiaTheme="minorEastAsia" w:hAnsiTheme="minorHAnsi" w:cstheme="minorBidi"/>
            <w:b w:val="0"/>
            <w:smallCaps w:val="0"/>
            <w:snapToGrid/>
            <w:lang w:val="nb-NO"/>
          </w:rPr>
          <w:tab/>
        </w:r>
        <w:r w:rsidR="00C62FC6" w:rsidRPr="009C6E38">
          <w:rPr>
            <w:rStyle w:val="Hyperkobling"/>
          </w:rPr>
          <w:t>I stampeposisjon:</w:t>
        </w:r>
        <w:r w:rsidR="00C62FC6">
          <w:rPr>
            <w:webHidden/>
          </w:rPr>
          <w:tab/>
        </w:r>
        <w:r>
          <w:rPr>
            <w:webHidden/>
          </w:rPr>
          <w:fldChar w:fldCharType="begin"/>
        </w:r>
        <w:r w:rsidR="00C62FC6">
          <w:rPr>
            <w:webHidden/>
          </w:rPr>
          <w:instrText xml:space="preserve"> PAGEREF _Toc362476685 \h </w:instrText>
        </w:r>
        <w:r>
          <w:rPr>
            <w:webHidden/>
          </w:rPr>
        </w:r>
        <w:r>
          <w:rPr>
            <w:webHidden/>
          </w:rPr>
          <w:fldChar w:fldCharType="separate"/>
        </w:r>
        <w:r w:rsidR="00C62FC6">
          <w:rPr>
            <w:webHidden/>
          </w:rPr>
          <w:t>126</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86" w:history="1">
        <w:r w:rsidR="00C62FC6" w:rsidRPr="009C6E38">
          <w:rPr>
            <w:rStyle w:val="Hyperkobling"/>
            <w:lang w:val="nb-NO"/>
          </w:rPr>
          <w:t>15</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Egne innmeldinger</w:t>
        </w:r>
        <w:r w:rsidR="00C62FC6">
          <w:rPr>
            <w:webHidden/>
          </w:rPr>
          <w:tab/>
        </w:r>
        <w:r>
          <w:rPr>
            <w:webHidden/>
          </w:rPr>
          <w:fldChar w:fldCharType="begin"/>
        </w:r>
        <w:r w:rsidR="00C62FC6">
          <w:rPr>
            <w:webHidden/>
          </w:rPr>
          <w:instrText xml:space="preserve"> PAGEREF _Toc362476686 \h </w:instrText>
        </w:r>
        <w:r>
          <w:rPr>
            <w:webHidden/>
          </w:rPr>
        </w:r>
        <w:r>
          <w:rPr>
            <w:webHidden/>
          </w:rPr>
          <w:fldChar w:fldCharType="separate"/>
        </w:r>
        <w:r w:rsidR="00C62FC6">
          <w:rPr>
            <w:webHidden/>
          </w:rPr>
          <w:t>128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7" w:history="1">
        <w:r w:rsidR="00C62FC6" w:rsidRPr="009C6E38">
          <w:rPr>
            <w:rStyle w:val="Hyperkobling"/>
            <w:lang w:val="nb-NO"/>
          </w:rPr>
          <w:t>15.1</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Opplysende doblinger (= Take-Out = TO):</w:t>
        </w:r>
        <w:r w:rsidR="00C62FC6">
          <w:rPr>
            <w:webHidden/>
          </w:rPr>
          <w:tab/>
        </w:r>
        <w:r>
          <w:rPr>
            <w:webHidden/>
          </w:rPr>
          <w:fldChar w:fldCharType="begin"/>
        </w:r>
        <w:r w:rsidR="00C62FC6">
          <w:rPr>
            <w:webHidden/>
          </w:rPr>
          <w:instrText xml:space="preserve"> PAGEREF _Toc362476687 \h </w:instrText>
        </w:r>
        <w:r>
          <w:rPr>
            <w:webHidden/>
          </w:rPr>
        </w:r>
        <w:r>
          <w:rPr>
            <w:webHidden/>
          </w:rPr>
          <w:fldChar w:fldCharType="separate"/>
        </w:r>
        <w:r w:rsidR="00C62FC6">
          <w:rPr>
            <w:webHidden/>
          </w:rPr>
          <w:t>128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88" w:history="1">
        <w:r w:rsidR="00C62FC6" w:rsidRPr="009C6E38">
          <w:rPr>
            <w:rStyle w:val="Hyperkobling"/>
            <w:lang w:val="nb-NO"/>
          </w:rPr>
          <w:t>15.2</w:t>
        </w:r>
        <w:r w:rsidR="00C62FC6">
          <w:rPr>
            <w:rFonts w:asciiTheme="minorHAnsi" w:eastAsiaTheme="minorEastAsia" w:hAnsiTheme="minorHAnsi" w:cstheme="minorBidi"/>
            <w:b w:val="0"/>
            <w:smallCaps w:val="0"/>
            <w:snapToGrid/>
            <w:lang w:val="nb-NO"/>
          </w:rPr>
          <w:tab/>
        </w:r>
        <w:r w:rsidR="00C62FC6" w:rsidRPr="009C6E38">
          <w:rPr>
            <w:rStyle w:val="Hyperkobling"/>
            <w:bCs/>
          </w:rPr>
          <w:t>BUK-Lebensohl.</w:t>
        </w:r>
        <w:r w:rsidR="00C62FC6">
          <w:rPr>
            <w:webHidden/>
          </w:rPr>
          <w:tab/>
        </w:r>
        <w:r>
          <w:rPr>
            <w:webHidden/>
          </w:rPr>
          <w:fldChar w:fldCharType="begin"/>
        </w:r>
        <w:r w:rsidR="00C62FC6">
          <w:rPr>
            <w:webHidden/>
          </w:rPr>
          <w:instrText xml:space="preserve"> PAGEREF _Toc362476688 \h </w:instrText>
        </w:r>
        <w:r>
          <w:rPr>
            <w:webHidden/>
          </w:rPr>
        </w:r>
        <w:r>
          <w:rPr>
            <w:webHidden/>
          </w:rPr>
          <w:fldChar w:fldCharType="separate"/>
        </w:r>
        <w:r w:rsidR="00C62FC6">
          <w:rPr>
            <w:webHidden/>
          </w:rPr>
          <w:t>128</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689" w:history="1">
        <w:r w:rsidR="00C62FC6" w:rsidRPr="009C6E38">
          <w:rPr>
            <w:rStyle w:val="Hyperkobling"/>
          </w:rPr>
          <w:t>16</w:t>
        </w:r>
        <w:r w:rsidR="00C62FC6">
          <w:rPr>
            <w:rFonts w:asciiTheme="minorHAnsi" w:eastAsiaTheme="minorEastAsia" w:hAnsiTheme="minorHAnsi" w:cstheme="minorBidi"/>
            <w:b w:val="0"/>
            <w:caps w:val="0"/>
            <w:snapToGrid/>
            <w:sz w:val="22"/>
            <w:lang w:val="nb-NO"/>
          </w:rPr>
          <w:tab/>
        </w:r>
        <w:r w:rsidR="00C62FC6" w:rsidRPr="009C6E38">
          <w:rPr>
            <w:rStyle w:val="Hyperkobling"/>
          </w:rPr>
          <w:t>Innmeldinger</w:t>
        </w:r>
        <w:r w:rsidR="00C62FC6">
          <w:rPr>
            <w:webHidden/>
          </w:rPr>
          <w:tab/>
        </w:r>
        <w:r>
          <w:rPr>
            <w:webHidden/>
          </w:rPr>
          <w:fldChar w:fldCharType="begin"/>
        </w:r>
        <w:r w:rsidR="00C62FC6">
          <w:rPr>
            <w:webHidden/>
          </w:rPr>
          <w:instrText xml:space="preserve"> PAGEREF _Toc362476689 \h </w:instrText>
        </w:r>
        <w:r>
          <w:rPr>
            <w:webHidden/>
          </w:rPr>
        </w:r>
        <w:r>
          <w:rPr>
            <w:webHidden/>
          </w:rPr>
          <w:fldChar w:fldCharType="separate"/>
        </w:r>
        <w:r w:rsidR="00C62FC6">
          <w:rPr>
            <w:webHidden/>
          </w:rPr>
          <w:t>129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0" w:history="1">
        <w:r w:rsidR="00C62FC6" w:rsidRPr="009C6E38">
          <w:rPr>
            <w:rStyle w:val="Hyperkobling"/>
          </w:rPr>
          <w:t>16.1</w:t>
        </w:r>
        <w:r w:rsidR="00C62FC6">
          <w:rPr>
            <w:rFonts w:asciiTheme="minorHAnsi" w:eastAsiaTheme="minorEastAsia" w:hAnsiTheme="minorHAnsi" w:cstheme="minorBidi"/>
            <w:b w:val="0"/>
            <w:smallCaps w:val="0"/>
            <w:snapToGrid/>
            <w:lang w:val="nb-NO"/>
          </w:rPr>
          <w:tab/>
        </w:r>
        <w:r w:rsidR="00C62FC6" w:rsidRPr="009C6E38">
          <w:rPr>
            <w:rStyle w:val="Hyperkobling"/>
          </w:rPr>
          <w:t>Innmelding av farge:</w:t>
        </w:r>
        <w:r w:rsidR="00C62FC6">
          <w:rPr>
            <w:webHidden/>
          </w:rPr>
          <w:tab/>
        </w:r>
        <w:r>
          <w:rPr>
            <w:webHidden/>
          </w:rPr>
          <w:fldChar w:fldCharType="begin"/>
        </w:r>
        <w:r w:rsidR="00C62FC6">
          <w:rPr>
            <w:webHidden/>
          </w:rPr>
          <w:instrText xml:space="preserve"> PAGEREF _Toc362476690 \h </w:instrText>
        </w:r>
        <w:r>
          <w:rPr>
            <w:webHidden/>
          </w:rPr>
        </w:r>
        <w:r>
          <w:rPr>
            <w:webHidden/>
          </w:rPr>
          <w:fldChar w:fldCharType="separate"/>
        </w:r>
        <w:r w:rsidR="00C62FC6">
          <w:rPr>
            <w:webHidden/>
          </w:rPr>
          <w:t>129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91" w:history="1">
        <w:r w:rsidR="00C62FC6" w:rsidRPr="009C6E38">
          <w:rPr>
            <w:rStyle w:val="Hyperkobling"/>
          </w:rPr>
          <w:t>16.1.1</w:t>
        </w:r>
        <w:r w:rsidR="00C62FC6">
          <w:rPr>
            <w:rFonts w:asciiTheme="minorHAnsi" w:eastAsiaTheme="minorEastAsia" w:hAnsiTheme="minorHAnsi" w:cstheme="minorBidi"/>
            <w:snapToGrid/>
            <w:sz w:val="22"/>
            <w:szCs w:val="22"/>
            <w:lang w:val="nb-NO"/>
          </w:rPr>
          <w:tab/>
        </w:r>
        <w:r w:rsidR="00C62FC6" w:rsidRPr="009C6E38">
          <w:rPr>
            <w:rStyle w:val="Hyperkobling"/>
          </w:rPr>
          <w:t>Svar på innmelding i farge</w:t>
        </w:r>
        <w:r w:rsidR="00C62FC6">
          <w:rPr>
            <w:webHidden/>
          </w:rPr>
          <w:tab/>
        </w:r>
        <w:r>
          <w:rPr>
            <w:webHidden/>
          </w:rPr>
          <w:fldChar w:fldCharType="begin"/>
        </w:r>
        <w:r w:rsidR="00C62FC6">
          <w:rPr>
            <w:webHidden/>
          </w:rPr>
          <w:instrText xml:space="preserve"> PAGEREF _Toc362476691 \h </w:instrText>
        </w:r>
        <w:r>
          <w:rPr>
            <w:webHidden/>
          </w:rPr>
        </w:r>
        <w:r>
          <w:rPr>
            <w:webHidden/>
          </w:rPr>
          <w:fldChar w:fldCharType="separate"/>
        </w:r>
        <w:r w:rsidR="00C62FC6">
          <w:rPr>
            <w:webHidden/>
          </w:rPr>
          <w:t>129</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692" w:history="1">
        <w:r w:rsidR="00C62FC6" w:rsidRPr="009C6E38">
          <w:rPr>
            <w:rStyle w:val="Hyperkobling"/>
          </w:rPr>
          <w:t>16.1.2</w:t>
        </w:r>
        <w:r w:rsidR="00C62FC6">
          <w:rPr>
            <w:rFonts w:asciiTheme="minorHAnsi" w:eastAsiaTheme="minorEastAsia" w:hAnsiTheme="minorHAnsi" w:cstheme="minorBidi"/>
            <w:snapToGrid/>
            <w:sz w:val="22"/>
            <w:szCs w:val="22"/>
            <w:lang w:val="nb-NO"/>
          </w:rPr>
          <w:tab/>
        </w:r>
        <w:r w:rsidR="00C62FC6" w:rsidRPr="009C6E38">
          <w:rPr>
            <w:rStyle w:val="Hyperkobling"/>
          </w:rPr>
          <w:t>Hoppinnmeldinger</w:t>
        </w:r>
        <w:r w:rsidR="00C62FC6">
          <w:rPr>
            <w:webHidden/>
          </w:rPr>
          <w:tab/>
        </w:r>
        <w:r>
          <w:rPr>
            <w:webHidden/>
          </w:rPr>
          <w:fldChar w:fldCharType="begin"/>
        </w:r>
        <w:r w:rsidR="00C62FC6">
          <w:rPr>
            <w:webHidden/>
          </w:rPr>
          <w:instrText xml:space="preserve"> PAGEREF _Toc362476692 \h </w:instrText>
        </w:r>
        <w:r>
          <w:rPr>
            <w:webHidden/>
          </w:rPr>
        </w:r>
        <w:r>
          <w:rPr>
            <w:webHidden/>
          </w:rPr>
          <w:fldChar w:fldCharType="separate"/>
        </w:r>
        <w:r w:rsidR="00C62FC6">
          <w:rPr>
            <w:webHidden/>
          </w:rPr>
          <w:t>129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3" w:history="1">
        <w:r w:rsidR="00C62FC6" w:rsidRPr="009C6E38">
          <w:rPr>
            <w:rStyle w:val="Hyperkobling"/>
          </w:rPr>
          <w:t>16.2</w:t>
        </w:r>
        <w:r w:rsidR="00C62FC6">
          <w:rPr>
            <w:rFonts w:asciiTheme="minorHAnsi" w:eastAsiaTheme="minorEastAsia" w:hAnsiTheme="minorHAnsi" w:cstheme="minorBidi"/>
            <w:b w:val="0"/>
            <w:smallCaps w:val="0"/>
            <w:snapToGrid/>
            <w:lang w:val="nb-NO"/>
          </w:rPr>
          <w:tab/>
        </w:r>
        <w:r w:rsidR="00C62FC6" w:rsidRPr="009C6E38">
          <w:rPr>
            <w:rStyle w:val="Hyperkobling"/>
          </w:rPr>
          <w:t>1NT-innmelding</w:t>
        </w:r>
        <w:r w:rsidR="00C62FC6">
          <w:rPr>
            <w:webHidden/>
          </w:rPr>
          <w:tab/>
        </w:r>
        <w:r>
          <w:rPr>
            <w:webHidden/>
          </w:rPr>
          <w:fldChar w:fldCharType="begin"/>
        </w:r>
        <w:r w:rsidR="00C62FC6">
          <w:rPr>
            <w:webHidden/>
          </w:rPr>
          <w:instrText xml:space="preserve"> PAGEREF _Toc362476693 \h </w:instrText>
        </w:r>
        <w:r>
          <w:rPr>
            <w:webHidden/>
          </w:rPr>
        </w:r>
        <w:r>
          <w:rPr>
            <w:webHidden/>
          </w:rPr>
          <w:fldChar w:fldCharType="separate"/>
        </w:r>
        <w:r w:rsidR="00C62FC6">
          <w:rPr>
            <w:webHidden/>
          </w:rPr>
          <w:t>129</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4" w:history="1">
        <w:r w:rsidR="00C62FC6" w:rsidRPr="009C6E38">
          <w:rPr>
            <w:rStyle w:val="Hyperkobling"/>
          </w:rPr>
          <w:t>16.3</w:t>
        </w:r>
        <w:r w:rsidR="00C62FC6">
          <w:rPr>
            <w:rFonts w:asciiTheme="minorHAnsi" w:eastAsiaTheme="minorEastAsia" w:hAnsiTheme="minorHAnsi" w:cstheme="minorBidi"/>
            <w:b w:val="0"/>
            <w:smallCaps w:val="0"/>
            <w:snapToGrid/>
            <w:lang w:val="nb-NO"/>
          </w:rPr>
          <w:tab/>
        </w:r>
        <w:r w:rsidR="00C62FC6" w:rsidRPr="009C6E38">
          <w:rPr>
            <w:rStyle w:val="Hyperkobling"/>
          </w:rPr>
          <w:t>Hoppinnmelding 2NT</w:t>
        </w:r>
        <w:r w:rsidR="00C62FC6">
          <w:rPr>
            <w:webHidden/>
          </w:rPr>
          <w:tab/>
        </w:r>
        <w:r>
          <w:rPr>
            <w:webHidden/>
          </w:rPr>
          <w:fldChar w:fldCharType="begin"/>
        </w:r>
        <w:r w:rsidR="00C62FC6">
          <w:rPr>
            <w:webHidden/>
          </w:rPr>
          <w:instrText xml:space="preserve"> PAGEREF _Toc362476694 \h </w:instrText>
        </w:r>
        <w:r>
          <w:rPr>
            <w:webHidden/>
          </w:rPr>
        </w:r>
        <w:r>
          <w:rPr>
            <w:webHidden/>
          </w:rPr>
          <w:fldChar w:fldCharType="separate"/>
        </w:r>
        <w:r w:rsidR="00C62FC6">
          <w:rPr>
            <w:webHidden/>
          </w:rPr>
          <w:t>130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5" w:history="1">
        <w:r w:rsidR="00C62FC6" w:rsidRPr="009C6E38">
          <w:rPr>
            <w:rStyle w:val="Hyperkobling"/>
          </w:rPr>
          <w:t>16.4</w:t>
        </w:r>
        <w:r w:rsidR="00C62FC6">
          <w:rPr>
            <w:rFonts w:asciiTheme="minorHAnsi" w:eastAsiaTheme="minorEastAsia" w:hAnsiTheme="minorHAnsi" w:cstheme="minorBidi"/>
            <w:b w:val="0"/>
            <w:smallCaps w:val="0"/>
            <w:snapToGrid/>
            <w:lang w:val="nb-NO"/>
          </w:rPr>
          <w:tab/>
        </w:r>
        <w:r w:rsidR="00C62FC6" w:rsidRPr="009C6E38">
          <w:rPr>
            <w:rStyle w:val="Hyperkobling"/>
          </w:rPr>
          <w:t>Vanlig innmelding 2NT</w:t>
        </w:r>
        <w:r w:rsidR="00C62FC6">
          <w:rPr>
            <w:webHidden/>
          </w:rPr>
          <w:tab/>
        </w:r>
        <w:r>
          <w:rPr>
            <w:webHidden/>
          </w:rPr>
          <w:fldChar w:fldCharType="begin"/>
        </w:r>
        <w:r w:rsidR="00C62FC6">
          <w:rPr>
            <w:webHidden/>
          </w:rPr>
          <w:instrText xml:space="preserve"> PAGEREF _Toc362476695 \h </w:instrText>
        </w:r>
        <w:r>
          <w:rPr>
            <w:webHidden/>
          </w:rPr>
        </w:r>
        <w:r>
          <w:rPr>
            <w:webHidden/>
          </w:rPr>
          <w:fldChar w:fldCharType="separate"/>
        </w:r>
        <w:r w:rsidR="00C62FC6">
          <w:rPr>
            <w:webHidden/>
          </w:rPr>
          <w:t>130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6" w:history="1">
        <w:r w:rsidR="00C62FC6" w:rsidRPr="009C6E38">
          <w:rPr>
            <w:rStyle w:val="Hyperkobling"/>
            <w:lang w:val="nb-NO"/>
          </w:rPr>
          <w:t>16.5</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Overmelding av motpartens farge (Marmic)</w:t>
        </w:r>
        <w:r w:rsidR="00C62FC6">
          <w:rPr>
            <w:webHidden/>
          </w:rPr>
          <w:tab/>
        </w:r>
        <w:r>
          <w:rPr>
            <w:webHidden/>
          </w:rPr>
          <w:fldChar w:fldCharType="begin"/>
        </w:r>
        <w:r w:rsidR="00C62FC6">
          <w:rPr>
            <w:webHidden/>
          </w:rPr>
          <w:instrText xml:space="preserve"> PAGEREF _Toc362476696 \h </w:instrText>
        </w:r>
        <w:r>
          <w:rPr>
            <w:webHidden/>
          </w:rPr>
        </w:r>
        <w:r>
          <w:rPr>
            <w:webHidden/>
          </w:rPr>
          <w:fldChar w:fldCharType="separate"/>
        </w:r>
        <w:r w:rsidR="00C62FC6">
          <w:rPr>
            <w:webHidden/>
          </w:rPr>
          <w:t>130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7" w:history="1">
        <w:r w:rsidR="00C62FC6" w:rsidRPr="009C6E38">
          <w:rPr>
            <w:rStyle w:val="Hyperkobling"/>
            <w:lang w:val="nb-NO"/>
          </w:rPr>
          <w:t>16.6</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Overmelding av motpartens farge etter innmelding</w:t>
        </w:r>
        <w:r w:rsidR="00C62FC6">
          <w:rPr>
            <w:webHidden/>
          </w:rPr>
          <w:tab/>
        </w:r>
        <w:r>
          <w:rPr>
            <w:webHidden/>
          </w:rPr>
          <w:fldChar w:fldCharType="begin"/>
        </w:r>
        <w:r w:rsidR="00C62FC6">
          <w:rPr>
            <w:webHidden/>
          </w:rPr>
          <w:instrText xml:space="preserve"> PAGEREF _Toc362476697 \h </w:instrText>
        </w:r>
        <w:r>
          <w:rPr>
            <w:webHidden/>
          </w:rPr>
        </w:r>
        <w:r>
          <w:rPr>
            <w:webHidden/>
          </w:rPr>
          <w:fldChar w:fldCharType="separate"/>
        </w:r>
        <w:r w:rsidR="00C62FC6">
          <w:rPr>
            <w:webHidden/>
          </w:rPr>
          <w:t>130</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8" w:history="1">
        <w:r w:rsidR="00C62FC6" w:rsidRPr="009C6E38">
          <w:rPr>
            <w:rStyle w:val="Hyperkobling"/>
          </w:rPr>
          <w:t>16.7</w:t>
        </w:r>
        <w:r w:rsidR="00C62FC6">
          <w:rPr>
            <w:rFonts w:asciiTheme="minorHAnsi" w:eastAsiaTheme="minorEastAsia" w:hAnsiTheme="minorHAnsi" w:cstheme="minorBidi"/>
            <w:b w:val="0"/>
            <w:smallCaps w:val="0"/>
            <w:snapToGrid/>
            <w:lang w:val="nb-NO"/>
          </w:rPr>
          <w:tab/>
        </w:r>
        <w:r w:rsidR="00C62FC6" w:rsidRPr="009C6E38">
          <w:rPr>
            <w:rStyle w:val="Hyperkobling"/>
          </w:rPr>
          <w:t>Fit-jumps (Splinter)</w:t>
        </w:r>
        <w:r w:rsidR="00C62FC6">
          <w:rPr>
            <w:webHidden/>
          </w:rPr>
          <w:tab/>
        </w:r>
        <w:r>
          <w:rPr>
            <w:webHidden/>
          </w:rPr>
          <w:fldChar w:fldCharType="begin"/>
        </w:r>
        <w:r w:rsidR="00C62FC6">
          <w:rPr>
            <w:webHidden/>
          </w:rPr>
          <w:instrText xml:space="preserve"> PAGEREF _Toc362476698 \h </w:instrText>
        </w:r>
        <w:r>
          <w:rPr>
            <w:webHidden/>
          </w:rPr>
        </w:r>
        <w:r>
          <w:rPr>
            <w:webHidden/>
          </w:rPr>
          <w:fldChar w:fldCharType="separate"/>
        </w:r>
        <w:r w:rsidR="00C62FC6">
          <w:rPr>
            <w:webHidden/>
          </w:rPr>
          <w:t>131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699" w:history="1">
        <w:r w:rsidR="00C62FC6" w:rsidRPr="009C6E38">
          <w:rPr>
            <w:rStyle w:val="Hyperkobling"/>
          </w:rPr>
          <w:t>16.8</w:t>
        </w:r>
        <w:r w:rsidR="00C62FC6">
          <w:rPr>
            <w:rFonts w:asciiTheme="minorHAnsi" w:eastAsiaTheme="minorEastAsia" w:hAnsiTheme="minorHAnsi" w:cstheme="minorBidi"/>
            <w:b w:val="0"/>
            <w:smallCaps w:val="0"/>
            <w:snapToGrid/>
            <w:lang w:val="nb-NO"/>
          </w:rPr>
          <w:tab/>
        </w:r>
        <w:r w:rsidR="00C62FC6" w:rsidRPr="009C6E38">
          <w:rPr>
            <w:rStyle w:val="Hyperkobling"/>
          </w:rPr>
          <w:t>Etter 3NT-åpning hos motparten</w:t>
        </w:r>
        <w:r w:rsidR="00C62FC6">
          <w:rPr>
            <w:webHidden/>
          </w:rPr>
          <w:tab/>
        </w:r>
        <w:r>
          <w:rPr>
            <w:webHidden/>
          </w:rPr>
          <w:fldChar w:fldCharType="begin"/>
        </w:r>
        <w:r w:rsidR="00C62FC6">
          <w:rPr>
            <w:webHidden/>
          </w:rPr>
          <w:instrText xml:space="preserve"> PAGEREF _Toc362476699 \h </w:instrText>
        </w:r>
        <w:r>
          <w:rPr>
            <w:webHidden/>
          </w:rPr>
        </w:r>
        <w:r>
          <w:rPr>
            <w:webHidden/>
          </w:rPr>
          <w:fldChar w:fldCharType="separate"/>
        </w:r>
        <w:r w:rsidR="00C62FC6">
          <w:rPr>
            <w:webHidden/>
          </w:rPr>
          <w:t>131</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0" w:history="1">
        <w:r w:rsidR="00C62FC6" w:rsidRPr="009C6E38">
          <w:rPr>
            <w:rStyle w:val="Hyperkobling"/>
          </w:rPr>
          <w:t>16.9</w:t>
        </w:r>
        <w:r w:rsidR="00C62FC6">
          <w:rPr>
            <w:rFonts w:asciiTheme="minorHAnsi" w:eastAsiaTheme="minorEastAsia" w:hAnsiTheme="minorHAnsi" w:cstheme="minorBidi"/>
            <w:b w:val="0"/>
            <w:smallCaps w:val="0"/>
            <w:snapToGrid/>
            <w:lang w:val="nb-NO"/>
          </w:rPr>
          <w:tab/>
        </w:r>
        <w:r w:rsidR="00C62FC6" w:rsidRPr="009C6E38">
          <w:rPr>
            <w:rStyle w:val="Hyperkobling"/>
          </w:rPr>
          <w:t>Holdmeldinger</w:t>
        </w:r>
        <w:r w:rsidR="00C62FC6">
          <w:rPr>
            <w:webHidden/>
          </w:rPr>
          <w:tab/>
        </w:r>
        <w:r>
          <w:rPr>
            <w:webHidden/>
          </w:rPr>
          <w:fldChar w:fldCharType="begin"/>
        </w:r>
        <w:r w:rsidR="00C62FC6">
          <w:rPr>
            <w:webHidden/>
          </w:rPr>
          <w:instrText xml:space="preserve"> PAGEREF _Toc362476700 \h </w:instrText>
        </w:r>
        <w:r>
          <w:rPr>
            <w:webHidden/>
          </w:rPr>
        </w:r>
        <w:r>
          <w:rPr>
            <w:webHidden/>
          </w:rPr>
          <w:fldChar w:fldCharType="separate"/>
        </w:r>
        <w:r w:rsidR="00C62FC6">
          <w:rPr>
            <w:webHidden/>
          </w:rPr>
          <w:t>131</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701" w:history="1">
        <w:r w:rsidR="00C62FC6" w:rsidRPr="009C6E38">
          <w:rPr>
            <w:rStyle w:val="Hyperkobling"/>
            <w:lang w:val="nb-NO"/>
          </w:rPr>
          <w:t>17</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Utspillsdoblinger</w:t>
        </w:r>
        <w:r w:rsidR="00C62FC6">
          <w:rPr>
            <w:webHidden/>
          </w:rPr>
          <w:tab/>
        </w:r>
        <w:r>
          <w:rPr>
            <w:webHidden/>
          </w:rPr>
          <w:fldChar w:fldCharType="begin"/>
        </w:r>
        <w:r w:rsidR="00C62FC6">
          <w:rPr>
            <w:webHidden/>
          </w:rPr>
          <w:instrText xml:space="preserve"> PAGEREF _Toc362476701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2" w:history="1">
        <w:r w:rsidR="00C62FC6" w:rsidRPr="009C6E38">
          <w:rPr>
            <w:rStyle w:val="Hyperkobling"/>
          </w:rPr>
          <w:t>17.1</w:t>
        </w:r>
        <w:r w:rsidR="00C62FC6">
          <w:rPr>
            <w:rFonts w:asciiTheme="minorHAnsi" w:eastAsiaTheme="minorEastAsia" w:hAnsiTheme="minorHAnsi" w:cstheme="minorBidi"/>
            <w:b w:val="0"/>
            <w:smallCaps w:val="0"/>
            <w:snapToGrid/>
            <w:lang w:val="nb-NO"/>
          </w:rPr>
          <w:tab/>
        </w:r>
        <w:r w:rsidR="00C62FC6" w:rsidRPr="009C6E38">
          <w:rPr>
            <w:rStyle w:val="Hyperkobling"/>
          </w:rPr>
          <w:t>Lightner-x</w:t>
        </w:r>
        <w:r w:rsidR="00C62FC6">
          <w:rPr>
            <w:webHidden/>
          </w:rPr>
          <w:tab/>
        </w:r>
        <w:r>
          <w:rPr>
            <w:webHidden/>
          </w:rPr>
          <w:fldChar w:fldCharType="begin"/>
        </w:r>
        <w:r w:rsidR="00C62FC6">
          <w:rPr>
            <w:webHidden/>
          </w:rPr>
          <w:instrText xml:space="preserve"> PAGEREF _Toc362476702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3" w:history="1">
        <w:r w:rsidR="00C62FC6" w:rsidRPr="009C6E38">
          <w:rPr>
            <w:rStyle w:val="Hyperkobling"/>
          </w:rPr>
          <w:t>17.2</w:t>
        </w:r>
        <w:r w:rsidR="00C62FC6">
          <w:rPr>
            <w:rFonts w:asciiTheme="minorHAnsi" w:eastAsiaTheme="minorEastAsia" w:hAnsiTheme="minorHAnsi" w:cstheme="minorBidi"/>
            <w:b w:val="0"/>
            <w:smallCaps w:val="0"/>
            <w:snapToGrid/>
            <w:lang w:val="nb-NO"/>
          </w:rPr>
          <w:tab/>
        </w:r>
        <w:r w:rsidR="00C62FC6" w:rsidRPr="009C6E38">
          <w:rPr>
            <w:rStyle w:val="Hyperkobling"/>
          </w:rPr>
          <w:t>x av fiktiv farge</w:t>
        </w:r>
        <w:r w:rsidR="00C62FC6">
          <w:rPr>
            <w:webHidden/>
          </w:rPr>
          <w:tab/>
        </w:r>
        <w:r>
          <w:rPr>
            <w:webHidden/>
          </w:rPr>
          <w:fldChar w:fldCharType="begin"/>
        </w:r>
        <w:r w:rsidR="00C62FC6">
          <w:rPr>
            <w:webHidden/>
          </w:rPr>
          <w:instrText xml:space="preserve"> PAGEREF _Toc362476703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4" w:history="1">
        <w:r w:rsidR="00C62FC6" w:rsidRPr="009C6E38">
          <w:rPr>
            <w:rStyle w:val="Hyperkobling"/>
          </w:rPr>
          <w:t>17.3</w:t>
        </w:r>
        <w:r w:rsidR="00C62FC6">
          <w:rPr>
            <w:rFonts w:asciiTheme="minorHAnsi" w:eastAsiaTheme="minorEastAsia" w:hAnsiTheme="minorHAnsi" w:cstheme="minorBidi"/>
            <w:b w:val="0"/>
            <w:smallCaps w:val="0"/>
            <w:snapToGrid/>
            <w:lang w:val="nb-NO"/>
          </w:rPr>
          <w:tab/>
        </w:r>
        <w:r w:rsidR="00C62FC6" w:rsidRPr="009C6E38">
          <w:rPr>
            <w:rStyle w:val="Hyperkobling"/>
          </w:rPr>
          <w:t>x av NT</w:t>
        </w:r>
        <w:r w:rsidR="00C62FC6">
          <w:rPr>
            <w:webHidden/>
          </w:rPr>
          <w:tab/>
        </w:r>
        <w:r>
          <w:rPr>
            <w:webHidden/>
          </w:rPr>
          <w:fldChar w:fldCharType="begin"/>
        </w:r>
        <w:r w:rsidR="00C62FC6">
          <w:rPr>
            <w:webHidden/>
          </w:rPr>
          <w:instrText xml:space="preserve"> PAGEREF _Toc362476704 \h </w:instrText>
        </w:r>
        <w:r>
          <w:rPr>
            <w:webHidden/>
          </w:rPr>
        </w:r>
        <w:r>
          <w:rPr>
            <w:webHidden/>
          </w:rPr>
          <w:fldChar w:fldCharType="separate"/>
        </w:r>
        <w:r w:rsidR="00C62FC6">
          <w:rPr>
            <w:webHidden/>
          </w:rPr>
          <w:t>132</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705" w:history="1">
        <w:r w:rsidR="00C62FC6" w:rsidRPr="009C6E38">
          <w:rPr>
            <w:rStyle w:val="Hyperkobling"/>
            <w:lang w:val="nb-NO"/>
          </w:rPr>
          <w:t>18</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Forsvarsmeldinger</w:t>
        </w:r>
        <w:r w:rsidR="00C62FC6">
          <w:rPr>
            <w:webHidden/>
          </w:rPr>
          <w:tab/>
        </w:r>
        <w:r>
          <w:rPr>
            <w:webHidden/>
          </w:rPr>
          <w:fldChar w:fldCharType="begin"/>
        </w:r>
        <w:r w:rsidR="00C62FC6">
          <w:rPr>
            <w:webHidden/>
          </w:rPr>
          <w:instrText xml:space="preserve"> PAGEREF _Toc362476705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6" w:history="1">
        <w:r w:rsidR="00C62FC6" w:rsidRPr="009C6E38">
          <w:rPr>
            <w:rStyle w:val="Hyperkobling"/>
          </w:rPr>
          <w:t>18.1</w:t>
        </w:r>
        <w:r w:rsidR="00C62FC6">
          <w:rPr>
            <w:rFonts w:asciiTheme="minorHAnsi" w:eastAsiaTheme="minorEastAsia" w:hAnsiTheme="minorHAnsi" w:cstheme="minorBidi"/>
            <w:b w:val="0"/>
            <w:smallCaps w:val="0"/>
            <w:snapToGrid/>
            <w:lang w:val="nb-NO"/>
          </w:rPr>
          <w:tab/>
        </w:r>
        <w:r w:rsidR="00C62FC6" w:rsidRPr="009C6E38">
          <w:rPr>
            <w:rStyle w:val="Hyperkobling"/>
          </w:rPr>
          <w:t>Mot sterk 1 kløver (Kramsdnas):</w:t>
        </w:r>
        <w:r w:rsidR="00C62FC6">
          <w:rPr>
            <w:webHidden/>
          </w:rPr>
          <w:tab/>
        </w:r>
        <w:r>
          <w:rPr>
            <w:webHidden/>
          </w:rPr>
          <w:fldChar w:fldCharType="begin"/>
        </w:r>
        <w:r w:rsidR="00C62FC6">
          <w:rPr>
            <w:webHidden/>
          </w:rPr>
          <w:instrText xml:space="preserve"> PAGEREF _Toc362476706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7" w:history="1">
        <w:r w:rsidR="00C62FC6" w:rsidRPr="009C6E38">
          <w:rPr>
            <w:rStyle w:val="Hyperkobling"/>
            <w:lang w:val="nb-NO"/>
          </w:rPr>
          <w:t>18.2</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Amundsen</w:t>
        </w:r>
        <w:r w:rsidR="00C62FC6">
          <w:rPr>
            <w:webHidden/>
          </w:rPr>
          <w:tab/>
        </w:r>
        <w:r>
          <w:rPr>
            <w:webHidden/>
          </w:rPr>
          <w:fldChar w:fldCharType="begin"/>
        </w:r>
        <w:r w:rsidR="00C62FC6">
          <w:rPr>
            <w:webHidden/>
          </w:rPr>
          <w:instrText xml:space="preserve"> PAGEREF _Toc362476707 \h </w:instrText>
        </w:r>
        <w:r>
          <w:rPr>
            <w:webHidden/>
          </w:rPr>
        </w:r>
        <w:r>
          <w:rPr>
            <w:webHidden/>
          </w:rPr>
          <w:fldChar w:fldCharType="separate"/>
        </w:r>
        <w:r w:rsidR="00C62FC6">
          <w:rPr>
            <w:webHidden/>
          </w:rPr>
          <w:t>132</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8" w:history="1">
        <w:r w:rsidR="00C62FC6" w:rsidRPr="009C6E38">
          <w:rPr>
            <w:rStyle w:val="Hyperkobling"/>
          </w:rPr>
          <w:t>18.3</w:t>
        </w:r>
        <w:r w:rsidR="00C62FC6">
          <w:rPr>
            <w:rFonts w:asciiTheme="minorHAnsi" w:eastAsiaTheme="minorEastAsia" w:hAnsiTheme="minorHAnsi" w:cstheme="minorBidi"/>
            <w:b w:val="0"/>
            <w:smallCaps w:val="0"/>
            <w:snapToGrid/>
            <w:lang w:val="nb-NO"/>
          </w:rPr>
          <w:tab/>
        </w:r>
        <w:r w:rsidR="00C62FC6" w:rsidRPr="009C6E38">
          <w:rPr>
            <w:rStyle w:val="Hyperkobling"/>
          </w:rPr>
          <w:t>Mot Multi 2</w:t>
        </w:r>
        <w:r w:rsidR="00C62FC6" w:rsidRPr="00C62FC6">
          <w:rPr>
            <w:rStyle w:val="Hyperkobling"/>
            <w:color w:val="FF0000"/>
            <w:sz w:val="32"/>
          </w:rPr>
          <w:sym w:font="Symbol" w:char="F0A8"/>
        </w:r>
        <w:r w:rsidR="00C62FC6" w:rsidRPr="009C6E38">
          <w:rPr>
            <w:rStyle w:val="Hyperkobling"/>
          </w:rPr>
          <w:t>:</w:t>
        </w:r>
        <w:r w:rsidR="00C62FC6">
          <w:rPr>
            <w:webHidden/>
          </w:rPr>
          <w:tab/>
        </w:r>
        <w:r>
          <w:rPr>
            <w:webHidden/>
          </w:rPr>
          <w:fldChar w:fldCharType="begin"/>
        </w:r>
        <w:r w:rsidR="00C62FC6">
          <w:rPr>
            <w:webHidden/>
          </w:rPr>
          <w:instrText xml:space="preserve"> PAGEREF _Toc362476708 \h </w:instrText>
        </w:r>
        <w:r>
          <w:rPr>
            <w:webHidden/>
          </w:rPr>
        </w:r>
        <w:r>
          <w:rPr>
            <w:webHidden/>
          </w:rPr>
          <w:fldChar w:fldCharType="separate"/>
        </w:r>
        <w:r w:rsidR="00C62FC6">
          <w:rPr>
            <w:webHidden/>
          </w:rPr>
          <w:t>133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09" w:history="1">
        <w:r w:rsidR="00C62FC6" w:rsidRPr="009C6E38">
          <w:rPr>
            <w:rStyle w:val="Hyperkobling"/>
          </w:rPr>
          <w:t>18.4</w:t>
        </w:r>
        <w:r w:rsidR="00C62FC6">
          <w:rPr>
            <w:rFonts w:asciiTheme="minorHAnsi" w:eastAsiaTheme="minorEastAsia" w:hAnsiTheme="minorHAnsi" w:cstheme="minorBidi"/>
            <w:b w:val="0"/>
            <w:smallCaps w:val="0"/>
            <w:snapToGrid/>
            <w:lang w:val="nb-NO"/>
          </w:rPr>
          <w:tab/>
        </w:r>
        <w:r w:rsidR="00C62FC6" w:rsidRPr="009C6E38">
          <w:rPr>
            <w:rStyle w:val="Hyperkobling"/>
          </w:rPr>
          <w:t>Mot Ekrens 2</w:t>
        </w:r>
        <w:r w:rsidR="00C62FC6" w:rsidRPr="00C62FC6">
          <w:rPr>
            <w:rStyle w:val="Hyperkobling"/>
            <w:color w:val="FF0000"/>
            <w:sz w:val="32"/>
          </w:rPr>
          <w:sym w:font="Symbol" w:char="F0A8"/>
        </w:r>
        <w:r w:rsidR="00C62FC6" w:rsidRPr="009C6E38">
          <w:rPr>
            <w:rStyle w:val="Hyperkobling"/>
          </w:rPr>
          <w:t>:</w:t>
        </w:r>
        <w:r w:rsidR="00C62FC6">
          <w:rPr>
            <w:webHidden/>
          </w:rPr>
          <w:tab/>
        </w:r>
        <w:r>
          <w:rPr>
            <w:webHidden/>
          </w:rPr>
          <w:fldChar w:fldCharType="begin"/>
        </w:r>
        <w:r w:rsidR="00C62FC6">
          <w:rPr>
            <w:webHidden/>
          </w:rPr>
          <w:instrText xml:space="preserve"> PAGEREF _Toc362476709 \h </w:instrText>
        </w:r>
        <w:r>
          <w:rPr>
            <w:webHidden/>
          </w:rPr>
        </w:r>
        <w:r>
          <w:rPr>
            <w:webHidden/>
          </w:rPr>
          <w:fldChar w:fldCharType="separate"/>
        </w:r>
        <w:r w:rsidR="00C62FC6">
          <w:rPr>
            <w:webHidden/>
          </w:rPr>
          <w:t>133</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0" w:history="1">
        <w:r w:rsidR="00C62FC6" w:rsidRPr="009C6E38">
          <w:rPr>
            <w:rStyle w:val="Hyperkobling"/>
          </w:rPr>
          <w:t>18.5</w:t>
        </w:r>
        <w:r w:rsidR="00C62FC6">
          <w:rPr>
            <w:rFonts w:asciiTheme="minorHAnsi" w:eastAsiaTheme="minorEastAsia" w:hAnsiTheme="minorHAnsi" w:cstheme="minorBidi"/>
            <w:b w:val="0"/>
            <w:smallCaps w:val="0"/>
            <w:snapToGrid/>
            <w:lang w:val="nb-NO"/>
          </w:rPr>
          <w:tab/>
        </w:r>
        <w:r w:rsidR="00C62FC6" w:rsidRPr="009C6E38">
          <w:rPr>
            <w:rStyle w:val="Hyperkobling"/>
          </w:rPr>
          <w:t>Mot svake to: Maursluker</w:t>
        </w:r>
        <w:r w:rsidR="00C62FC6">
          <w:rPr>
            <w:webHidden/>
          </w:rPr>
          <w:tab/>
        </w:r>
        <w:r>
          <w:rPr>
            <w:webHidden/>
          </w:rPr>
          <w:fldChar w:fldCharType="begin"/>
        </w:r>
        <w:r w:rsidR="00C62FC6">
          <w:rPr>
            <w:webHidden/>
          </w:rPr>
          <w:instrText xml:space="preserve"> PAGEREF _Toc362476710 \h </w:instrText>
        </w:r>
        <w:r>
          <w:rPr>
            <w:webHidden/>
          </w:rPr>
        </w:r>
        <w:r>
          <w:rPr>
            <w:webHidden/>
          </w:rPr>
          <w:fldChar w:fldCharType="separate"/>
        </w:r>
        <w:r w:rsidR="00C62FC6">
          <w:rPr>
            <w:webHidden/>
          </w:rPr>
          <w:t>133</w:t>
        </w:r>
        <w:r>
          <w:rPr>
            <w:webHidden/>
          </w:rPr>
          <w:fldChar w:fldCharType="end"/>
        </w:r>
      </w:hyperlink>
    </w:p>
    <w:p w:rsidR="00C62FC6" w:rsidRDefault="00CC173F">
      <w:pPr>
        <w:pStyle w:val="INNH1"/>
        <w:rPr>
          <w:rFonts w:asciiTheme="minorHAnsi" w:eastAsiaTheme="minorEastAsia" w:hAnsiTheme="minorHAnsi" w:cstheme="minorBidi"/>
          <w:b w:val="0"/>
          <w:caps w:val="0"/>
          <w:snapToGrid/>
          <w:sz w:val="22"/>
          <w:lang w:val="nb-NO"/>
        </w:rPr>
      </w:pPr>
      <w:hyperlink w:anchor="_Toc362476711" w:history="1">
        <w:r w:rsidR="00C62FC6" w:rsidRPr="009C6E38">
          <w:rPr>
            <w:rStyle w:val="Hyperkobling"/>
            <w:lang w:val="nb-NO"/>
          </w:rPr>
          <w:t>19</w:t>
        </w:r>
        <w:r w:rsidR="00C62FC6">
          <w:rPr>
            <w:rFonts w:asciiTheme="minorHAnsi" w:eastAsiaTheme="minorEastAsia" w:hAnsiTheme="minorHAnsi" w:cstheme="minorBidi"/>
            <w:b w:val="0"/>
            <w:caps w:val="0"/>
            <w:snapToGrid/>
            <w:sz w:val="22"/>
            <w:lang w:val="nb-NO"/>
          </w:rPr>
          <w:tab/>
        </w:r>
        <w:r w:rsidR="00C62FC6" w:rsidRPr="009C6E38">
          <w:rPr>
            <w:rStyle w:val="Hyperkobling"/>
            <w:lang w:val="nb-NO"/>
          </w:rPr>
          <w:t>Motspillskonvensjoner</w:t>
        </w:r>
        <w:r w:rsidR="00C62FC6">
          <w:rPr>
            <w:webHidden/>
          </w:rPr>
          <w:tab/>
        </w:r>
        <w:r>
          <w:rPr>
            <w:webHidden/>
          </w:rPr>
          <w:fldChar w:fldCharType="begin"/>
        </w:r>
        <w:r w:rsidR="00C62FC6">
          <w:rPr>
            <w:webHidden/>
          </w:rPr>
          <w:instrText xml:space="preserve"> PAGEREF _Toc362476711 \h </w:instrText>
        </w:r>
        <w:r>
          <w:rPr>
            <w:webHidden/>
          </w:rPr>
        </w:r>
        <w:r>
          <w:rPr>
            <w:webHidden/>
          </w:rPr>
          <w:fldChar w:fldCharType="separate"/>
        </w:r>
        <w:r w:rsidR="00C62FC6">
          <w:rPr>
            <w:webHidden/>
          </w:rPr>
          <w:t>134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2" w:history="1">
        <w:r w:rsidR="00C62FC6" w:rsidRPr="009C6E38">
          <w:rPr>
            <w:rStyle w:val="Hyperkobling"/>
          </w:rPr>
          <w:t>19.1</w:t>
        </w:r>
        <w:r w:rsidR="00C62FC6">
          <w:rPr>
            <w:rFonts w:asciiTheme="minorHAnsi" w:eastAsiaTheme="minorEastAsia" w:hAnsiTheme="minorHAnsi" w:cstheme="minorBidi"/>
            <w:b w:val="0"/>
            <w:smallCaps w:val="0"/>
            <w:snapToGrid/>
            <w:lang w:val="nb-NO"/>
          </w:rPr>
          <w:tab/>
        </w:r>
        <w:r w:rsidR="00C62FC6" w:rsidRPr="009C6E38">
          <w:rPr>
            <w:rStyle w:val="Hyperkobling"/>
          </w:rPr>
          <w:t>Fordelings-utspill:</w:t>
        </w:r>
        <w:r w:rsidR="00C62FC6">
          <w:rPr>
            <w:webHidden/>
          </w:rPr>
          <w:tab/>
        </w:r>
        <w:r>
          <w:rPr>
            <w:webHidden/>
          </w:rPr>
          <w:fldChar w:fldCharType="begin"/>
        </w:r>
        <w:r w:rsidR="00C62FC6">
          <w:rPr>
            <w:webHidden/>
          </w:rPr>
          <w:instrText xml:space="preserve"> PAGEREF _Toc362476712 \h </w:instrText>
        </w:r>
        <w:r>
          <w:rPr>
            <w:webHidden/>
          </w:rPr>
        </w:r>
        <w:r>
          <w:rPr>
            <w:webHidden/>
          </w:rPr>
          <w:fldChar w:fldCharType="separate"/>
        </w:r>
        <w:r w:rsidR="00C62FC6">
          <w:rPr>
            <w:webHidden/>
          </w:rPr>
          <w:t>134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3" w:history="1">
        <w:r w:rsidR="00C62FC6" w:rsidRPr="009C6E38">
          <w:rPr>
            <w:rStyle w:val="Hyperkobling"/>
          </w:rPr>
          <w:t>19.2</w:t>
        </w:r>
        <w:r w:rsidR="00C62FC6">
          <w:rPr>
            <w:rFonts w:asciiTheme="minorHAnsi" w:eastAsiaTheme="minorEastAsia" w:hAnsiTheme="minorHAnsi" w:cstheme="minorBidi"/>
            <w:b w:val="0"/>
            <w:smallCaps w:val="0"/>
            <w:snapToGrid/>
            <w:lang w:val="nb-NO"/>
          </w:rPr>
          <w:tab/>
        </w:r>
        <w:r w:rsidR="00C62FC6" w:rsidRPr="009C6E38">
          <w:rPr>
            <w:rStyle w:val="Hyperkobling"/>
          </w:rPr>
          <w:t>Honnørutspill:</w:t>
        </w:r>
        <w:r w:rsidR="00C62FC6">
          <w:rPr>
            <w:webHidden/>
          </w:rPr>
          <w:tab/>
        </w:r>
        <w:r>
          <w:rPr>
            <w:webHidden/>
          </w:rPr>
          <w:fldChar w:fldCharType="begin"/>
        </w:r>
        <w:r w:rsidR="00C62FC6">
          <w:rPr>
            <w:webHidden/>
          </w:rPr>
          <w:instrText xml:space="preserve"> PAGEREF _Toc362476713 \h </w:instrText>
        </w:r>
        <w:r>
          <w:rPr>
            <w:webHidden/>
          </w:rPr>
        </w:r>
        <w:r>
          <w:rPr>
            <w:webHidden/>
          </w:rPr>
          <w:fldChar w:fldCharType="separate"/>
        </w:r>
        <w:r w:rsidR="00C62FC6">
          <w:rPr>
            <w:webHidden/>
          </w:rPr>
          <w:t>134</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4" w:history="1">
        <w:r w:rsidR="00C62FC6" w:rsidRPr="009C6E38">
          <w:rPr>
            <w:rStyle w:val="Hyperkobling"/>
            <w:lang w:val="nb-NO"/>
          </w:rPr>
          <w:t>19.3</w:t>
        </w:r>
        <w:r w:rsidR="00C62FC6">
          <w:rPr>
            <w:rFonts w:asciiTheme="minorHAnsi" w:eastAsiaTheme="minorEastAsia" w:hAnsiTheme="minorHAnsi" w:cstheme="minorBidi"/>
            <w:b w:val="0"/>
            <w:smallCaps w:val="0"/>
            <w:snapToGrid/>
            <w:lang w:val="nb-NO"/>
          </w:rPr>
          <w:tab/>
        </w:r>
        <w:r w:rsidR="00C62FC6" w:rsidRPr="009C6E38">
          <w:rPr>
            <w:rStyle w:val="Hyperkobling"/>
            <w:lang w:val="nb-NO"/>
          </w:rPr>
          <w:t>Makkers påkast etter sekvensutspill:</w:t>
        </w:r>
        <w:r w:rsidR="00C62FC6">
          <w:rPr>
            <w:webHidden/>
          </w:rPr>
          <w:tab/>
        </w:r>
        <w:r>
          <w:rPr>
            <w:webHidden/>
          </w:rPr>
          <w:fldChar w:fldCharType="begin"/>
        </w:r>
        <w:r w:rsidR="00C62FC6">
          <w:rPr>
            <w:webHidden/>
          </w:rPr>
          <w:instrText xml:space="preserve"> PAGEREF _Toc362476714 \h </w:instrText>
        </w:r>
        <w:r>
          <w:rPr>
            <w:webHidden/>
          </w:rPr>
        </w:r>
        <w:r>
          <w:rPr>
            <w:webHidden/>
          </w:rPr>
          <w:fldChar w:fldCharType="separate"/>
        </w:r>
        <w:r w:rsidR="00C62FC6">
          <w:rPr>
            <w:webHidden/>
          </w:rPr>
          <w:t>135</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5" w:history="1">
        <w:r w:rsidR="00C62FC6" w:rsidRPr="009C6E38">
          <w:rPr>
            <w:rStyle w:val="Hyperkobling"/>
          </w:rPr>
          <w:t>19.4</w:t>
        </w:r>
        <w:r w:rsidR="00C62FC6">
          <w:rPr>
            <w:rFonts w:asciiTheme="minorHAnsi" w:eastAsiaTheme="minorEastAsia" w:hAnsiTheme="minorHAnsi" w:cstheme="minorBidi"/>
            <w:b w:val="0"/>
            <w:smallCaps w:val="0"/>
            <w:snapToGrid/>
            <w:lang w:val="nb-NO"/>
          </w:rPr>
          <w:tab/>
        </w:r>
        <w:r w:rsidR="00C62FC6" w:rsidRPr="009C6E38">
          <w:rPr>
            <w:rStyle w:val="Hyperkobling"/>
          </w:rPr>
          <w:t>Styrkekast:</w:t>
        </w:r>
        <w:r w:rsidR="00C62FC6">
          <w:rPr>
            <w:webHidden/>
          </w:rPr>
          <w:tab/>
        </w:r>
        <w:r>
          <w:rPr>
            <w:webHidden/>
          </w:rPr>
          <w:fldChar w:fldCharType="begin"/>
        </w:r>
        <w:r w:rsidR="00C62FC6">
          <w:rPr>
            <w:webHidden/>
          </w:rPr>
          <w:instrText xml:space="preserve"> PAGEREF _Toc362476715 \h </w:instrText>
        </w:r>
        <w:r>
          <w:rPr>
            <w:webHidden/>
          </w:rPr>
        </w:r>
        <w:r>
          <w:rPr>
            <w:webHidden/>
          </w:rPr>
          <w:fldChar w:fldCharType="separate"/>
        </w:r>
        <w:r w:rsidR="00C62FC6">
          <w:rPr>
            <w:webHidden/>
          </w:rPr>
          <w:t>136</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6" w:history="1">
        <w:r w:rsidR="00C62FC6" w:rsidRPr="009C6E38">
          <w:rPr>
            <w:rStyle w:val="Hyperkobling"/>
          </w:rPr>
          <w:t>19.5</w:t>
        </w:r>
        <w:r w:rsidR="00C62FC6">
          <w:rPr>
            <w:rFonts w:asciiTheme="minorHAnsi" w:eastAsiaTheme="minorEastAsia" w:hAnsiTheme="minorHAnsi" w:cstheme="minorBidi"/>
            <w:b w:val="0"/>
            <w:smallCaps w:val="0"/>
            <w:snapToGrid/>
            <w:lang w:val="nb-NO"/>
          </w:rPr>
          <w:tab/>
        </w:r>
        <w:r w:rsidR="00C62FC6" w:rsidRPr="009C6E38">
          <w:rPr>
            <w:rStyle w:val="Hyperkobling"/>
          </w:rPr>
          <w:t>Fordelingskast:</w:t>
        </w:r>
        <w:r w:rsidR="00C62FC6">
          <w:rPr>
            <w:webHidden/>
          </w:rPr>
          <w:tab/>
        </w:r>
        <w:r>
          <w:rPr>
            <w:webHidden/>
          </w:rPr>
          <w:fldChar w:fldCharType="begin"/>
        </w:r>
        <w:r w:rsidR="00C62FC6">
          <w:rPr>
            <w:webHidden/>
          </w:rPr>
          <w:instrText xml:space="preserve"> PAGEREF _Toc362476716 \h </w:instrText>
        </w:r>
        <w:r>
          <w:rPr>
            <w:webHidden/>
          </w:rPr>
        </w:r>
        <w:r>
          <w:rPr>
            <w:webHidden/>
          </w:rPr>
          <w:fldChar w:fldCharType="separate"/>
        </w:r>
        <w:r w:rsidR="00C62FC6">
          <w:rPr>
            <w:webHidden/>
          </w:rPr>
          <w:t>137</w:t>
        </w:r>
        <w:r>
          <w:rPr>
            <w:webHidden/>
          </w:rPr>
          <w:fldChar w:fldCharType="end"/>
        </w:r>
      </w:hyperlink>
    </w:p>
    <w:p w:rsidR="00C62FC6" w:rsidRDefault="00CC173F">
      <w:pPr>
        <w:pStyle w:val="INNH3"/>
        <w:rPr>
          <w:rFonts w:asciiTheme="minorHAnsi" w:eastAsiaTheme="minorEastAsia" w:hAnsiTheme="minorHAnsi" w:cstheme="minorBidi"/>
          <w:snapToGrid/>
          <w:sz w:val="22"/>
          <w:szCs w:val="22"/>
          <w:lang w:val="nb-NO"/>
        </w:rPr>
      </w:pPr>
      <w:hyperlink w:anchor="_Toc362476717" w:history="1">
        <w:r w:rsidR="00C62FC6" w:rsidRPr="009C6E38">
          <w:rPr>
            <w:rStyle w:val="Hyperkobling"/>
          </w:rPr>
          <w:t>19.5.1</w:t>
        </w:r>
        <w:r w:rsidR="00C62FC6">
          <w:rPr>
            <w:rFonts w:asciiTheme="minorHAnsi" w:eastAsiaTheme="minorEastAsia" w:hAnsiTheme="minorHAnsi" w:cstheme="minorBidi"/>
            <w:snapToGrid/>
            <w:sz w:val="22"/>
            <w:szCs w:val="22"/>
            <w:lang w:val="nb-NO"/>
          </w:rPr>
          <w:tab/>
        </w:r>
        <w:r w:rsidR="00C62FC6" w:rsidRPr="009C6E38">
          <w:rPr>
            <w:rStyle w:val="Hyperkobling"/>
          </w:rPr>
          <w:t>Unntak</w:t>
        </w:r>
        <w:r w:rsidR="00C62FC6">
          <w:rPr>
            <w:webHidden/>
          </w:rPr>
          <w:tab/>
        </w:r>
        <w:r>
          <w:rPr>
            <w:webHidden/>
          </w:rPr>
          <w:fldChar w:fldCharType="begin"/>
        </w:r>
        <w:r w:rsidR="00C62FC6">
          <w:rPr>
            <w:webHidden/>
          </w:rPr>
          <w:instrText xml:space="preserve"> PAGEREF _Toc362476717 \h </w:instrText>
        </w:r>
        <w:r>
          <w:rPr>
            <w:webHidden/>
          </w:rPr>
        </w:r>
        <w:r>
          <w:rPr>
            <w:webHidden/>
          </w:rPr>
          <w:fldChar w:fldCharType="separate"/>
        </w:r>
        <w:r w:rsidR="00C62FC6">
          <w:rPr>
            <w:webHidden/>
          </w:rPr>
          <w:t>137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8" w:history="1">
        <w:r w:rsidR="00C62FC6" w:rsidRPr="009C6E38">
          <w:rPr>
            <w:rStyle w:val="Hyperkobling"/>
          </w:rPr>
          <w:t>19.6</w:t>
        </w:r>
        <w:r w:rsidR="00C62FC6">
          <w:rPr>
            <w:rFonts w:asciiTheme="minorHAnsi" w:eastAsiaTheme="minorEastAsia" w:hAnsiTheme="minorHAnsi" w:cstheme="minorBidi"/>
            <w:b w:val="0"/>
            <w:smallCaps w:val="0"/>
            <w:snapToGrid/>
            <w:lang w:val="nb-NO"/>
          </w:rPr>
          <w:tab/>
        </w:r>
        <w:r w:rsidR="00C62FC6" w:rsidRPr="009C6E38">
          <w:rPr>
            <w:rStyle w:val="Hyperkobling"/>
          </w:rPr>
          <w:t>Sekvensmarkering:</w:t>
        </w:r>
        <w:r w:rsidR="00C62FC6">
          <w:rPr>
            <w:webHidden/>
          </w:rPr>
          <w:tab/>
        </w:r>
        <w:r>
          <w:rPr>
            <w:webHidden/>
          </w:rPr>
          <w:fldChar w:fldCharType="begin"/>
        </w:r>
        <w:r w:rsidR="00C62FC6">
          <w:rPr>
            <w:webHidden/>
          </w:rPr>
          <w:instrText xml:space="preserve"> PAGEREF _Toc362476718 \h </w:instrText>
        </w:r>
        <w:r>
          <w:rPr>
            <w:webHidden/>
          </w:rPr>
        </w:r>
        <w:r>
          <w:rPr>
            <w:webHidden/>
          </w:rPr>
          <w:fldChar w:fldCharType="separate"/>
        </w:r>
        <w:r w:rsidR="00C62FC6">
          <w:rPr>
            <w:webHidden/>
          </w:rPr>
          <w:t>137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19" w:history="1">
        <w:r w:rsidR="00C62FC6" w:rsidRPr="009C6E38">
          <w:rPr>
            <w:rStyle w:val="Hyperkobling"/>
          </w:rPr>
          <w:t>19.7</w:t>
        </w:r>
        <w:r w:rsidR="00C62FC6">
          <w:rPr>
            <w:rFonts w:asciiTheme="minorHAnsi" w:eastAsiaTheme="minorEastAsia" w:hAnsiTheme="minorHAnsi" w:cstheme="minorBidi"/>
            <w:b w:val="0"/>
            <w:smallCaps w:val="0"/>
            <w:snapToGrid/>
            <w:lang w:val="nb-NO"/>
          </w:rPr>
          <w:tab/>
        </w:r>
        <w:r w:rsidR="00C62FC6" w:rsidRPr="009C6E38">
          <w:rPr>
            <w:rStyle w:val="Hyperkobling"/>
          </w:rPr>
          <w:t>Lavinthal:</w:t>
        </w:r>
        <w:r w:rsidR="00C62FC6">
          <w:rPr>
            <w:webHidden/>
          </w:rPr>
          <w:tab/>
        </w:r>
        <w:r>
          <w:rPr>
            <w:webHidden/>
          </w:rPr>
          <w:fldChar w:fldCharType="begin"/>
        </w:r>
        <w:r w:rsidR="00C62FC6">
          <w:rPr>
            <w:webHidden/>
          </w:rPr>
          <w:instrText xml:space="preserve"> PAGEREF _Toc362476719 \h </w:instrText>
        </w:r>
        <w:r>
          <w:rPr>
            <w:webHidden/>
          </w:rPr>
        </w:r>
        <w:r>
          <w:rPr>
            <w:webHidden/>
          </w:rPr>
          <w:fldChar w:fldCharType="separate"/>
        </w:r>
        <w:r w:rsidR="00C62FC6">
          <w:rPr>
            <w:webHidden/>
          </w:rPr>
          <w:t>137</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20" w:history="1">
        <w:r w:rsidR="00C62FC6" w:rsidRPr="009C6E38">
          <w:rPr>
            <w:rStyle w:val="Hyperkobling"/>
          </w:rPr>
          <w:t>19.8</w:t>
        </w:r>
        <w:r w:rsidR="00C62FC6">
          <w:rPr>
            <w:rFonts w:asciiTheme="minorHAnsi" w:eastAsiaTheme="minorEastAsia" w:hAnsiTheme="minorHAnsi" w:cstheme="minorBidi"/>
            <w:b w:val="0"/>
            <w:smallCaps w:val="0"/>
            <w:snapToGrid/>
            <w:lang w:val="nb-NO"/>
          </w:rPr>
          <w:tab/>
        </w:r>
        <w:r w:rsidR="00C62FC6" w:rsidRPr="009C6E38">
          <w:rPr>
            <w:rStyle w:val="Hyperkobling"/>
          </w:rPr>
          <w:t>TRUMF-EKKO:</w:t>
        </w:r>
        <w:r w:rsidR="00C62FC6">
          <w:rPr>
            <w:webHidden/>
          </w:rPr>
          <w:tab/>
        </w:r>
        <w:r>
          <w:rPr>
            <w:webHidden/>
          </w:rPr>
          <w:fldChar w:fldCharType="begin"/>
        </w:r>
        <w:r w:rsidR="00C62FC6">
          <w:rPr>
            <w:webHidden/>
          </w:rPr>
          <w:instrText xml:space="preserve"> PAGEREF _Toc362476720 \h </w:instrText>
        </w:r>
        <w:r>
          <w:rPr>
            <w:webHidden/>
          </w:rPr>
        </w:r>
        <w:r>
          <w:rPr>
            <w:webHidden/>
          </w:rPr>
          <w:fldChar w:fldCharType="separate"/>
        </w:r>
        <w:r w:rsidR="00C62FC6">
          <w:rPr>
            <w:webHidden/>
          </w:rPr>
          <w:t>138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21" w:history="1">
        <w:r w:rsidR="00C62FC6" w:rsidRPr="009C6E38">
          <w:rPr>
            <w:rStyle w:val="Hyperkobling"/>
          </w:rPr>
          <w:t>19.9</w:t>
        </w:r>
        <w:r w:rsidR="00C62FC6">
          <w:rPr>
            <w:rFonts w:asciiTheme="minorHAnsi" w:eastAsiaTheme="minorEastAsia" w:hAnsiTheme="minorHAnsi" w:cstheme="minorBidi"/>
            <w:b w:val="0"/>
            <w:smallCaps w:val="0"/>
            <w:snapToGrid/>
            <w:lang w:val="nb-NO"/>
          </w:rPr>
          <w:tab/>
        </w:r>
        <w:r w:rsidR="00C62FC6" w:rsidRPr="009C6E38">
          <w:rPr>
            <w:rStyle w:val="Hyperkobling"/>
          </w:rPr>
          <w:t>ODDBALL (SMITH PETER):</w:t>
        </w:r>
        <w:r w:rsidR="00C62FC6">
          <w:rPr>
            <w:webHidden/>
          </w:rPr>
          <w:tab/>
        </w:r>
        <w:r>
          <w:rPr>
            <w:webHidden/>
          </w:rPr>
          <w:fldChar w:fldCharType="begin"/>
        </w:r>
        <w:r w:rsidR="00C62FC6">
          <w:rPr>
            <w:webHidden/>
          </w:rPr>
          <w:instrText xml:space="preserve"> PAGEREF _Toc362476721 \h </w:instrText>
        </w:r>
        <w:r>
          <w:rPr>
            <w:webHidden/>
          </w:rPr>
        </w:r>
        <w:r>
          <w:rPr>
            <w:webHidden/>
          </w:rPr>
          <w:fldChar w:fldCharType="separate"/>
        </w:r>
        <w:r w:rsidR="00C62FC6">
          <w:rPr>
            <w:webHidden/>
          </w:rPr>
          <w:t>138</w:t>
        </w:r>
        <w:r>
          <w:rPr>
            <w:webHidden/>
          </w:rPr>
          <w:fldChar w:fldCharType="end"/>
        </w:r>
      </w:hyperlink>
    </w:p>
    <w:p w:rsidR="00C62FC6" w:rsidRDefault="00CC173F">
      <w:pPr>
        <w:pStyle w:val="INNH2"/>
        <w:rPr>
          <w:rFonts w:asciiTheme="minorHAnsi" w:eastAsiaTheme="minorEastAsia" w:hAnsiTheme="minorHAnsi" w:cstheme="minorBidi"/>
          <w:b w:val="0"/>
          <w:smallCaps w:val="0"/>
          <w:snapToGrid/>
          <w:lang w:val="nb-NO"/>
        </w:rPr>
      </w:pPr>
      <w:hyperlink w:anchor="_Toc362476722" w:history="1">
        <w:r w:rsidR="00C62FC6" w:rsidRPr="009C6E38">
          <w:rPr>
            <w:rStyle w:val="Hyperkobling"/>
          </w:rPr>
          <w:t>19.10</w:t>
        </w:r>
        <w:r w:rsidR="00C62FC6">
          <w:rPr>
            <w:rFonts w:asciiTheme="minorHAnsi" w:eastAsiaTheme="minorEastAsia" w:hAnsiTheme="minorHAnsi" w:cstheme="minorBidi"/>
            <w:b w:val="0"/>
            <w:smallCaps w:val="0"/>
            <w:snapToGrid/>
            <w:lang w:val="nb-NO"/>
          </w:rPr>
          <w:tab/>
        </w:r>
        <w:r w:rsidR="00C62FC6" w:rsidRPr="009C6E38">
          <w:rPr>
            <w:rStyle w:val="Hyperkobling"/>
          </w:rPr>
          <w:t>KOMBINERTE MARKERINGER:</w:t>
        </w:r>
        <w:r w:rsidR="00C62FC6">
          <w:rPr>
            <w:webHidden/>
          </w:rPr>
          <w:tab/>
        </w:r>
        <w:r>
          <w:rPr>
            <w:webHidden/>
          </w:rPr>
          <w:fldChar w:fldCharType="begin"/>
        </w:r>
        <w:r w:rsidR="00C62FC6">
          <w:rPr>
            <w:webHidden/>
          </w:rPr>
          <w:instrText xml:space="preserve"> PAGEREF _Toc362476722 \h </w:instrText>
        </w:r>
        <w:r>
          <w:rPr>
            <w:webHidden/>
          </w:rPr>
        </w:r>
        <w:r>
          <w:rPr>
            <w:webHidden/>
          </w:rPr>
          <w:fldChar w:fldCharType="separate"/>
        </w:r>
        <w:r w:rsidR="00C62FC6">
          <w:rPr>
            <w:webHidden/>
          </w:rPr>
          <w:t>139</w:t>
        </w:r>
        <w:r>
          <w:rPr>
            <w:webHidden/>
          </w:rPr>
          <w:fldChar w:fldCharType="end"/>
        </w:r>
      </w:hyperlink>
    </w:p>
    <w:p w:rsidR="009A564E" w:rsidRDefault="00CC173F" w:rsidP="009A564E">
      <w:pPr>
        <w:spacing w:before="0" w:after="0"/>
        <w:rPr>
          <w:sz w:val="28"/>
          <w:szCs w:val="28"/>
        </w:rPr>
      </w:pPr>
      <w:r w:rsidRPr="001D4F80">
        <w:rPr>
          <w:sz w:val="28"/>
        </w:rPr>
        <w:fldChar w:fldCharType="end"/>
      </w:r>
    </w:p>
    <w:p w:rsidR="00C64FEE" w:rsidRPr="001D4F80" w:rsidRDefault="00C64FEE" w:rsidP="00C64FEE">
      <w:pPr>
        <w:spacing w:before="0" w:after="0"/>
        <w:rPr>
          <w:sz w:val="28"/>
          <w:szCs w:val="28"/>
        </w:rPr>
      </w:pPr>
      <w:r w:rsidRPr="001D4F80">
        <w:rPr>
          <w:sz w:val="28"/>
          <w:szCs w:val="28"/>
        </w:rPr>
        <w:t>Innledning.</w:t>
      </w:r>
    </w:p>
    <w:p w:rsidR="008A1CF5" w:rsidRDefault="008A1CF5" w:rsidP="00C64FEE">
      <w:pPr>
        <w:spacing w:before="0" w:after="0"/>
      </w:pPr>
    </w:p>
    <w:p w:rsidR="00C64FEE" w:rsidRPr="001D4F80" w:rsidRDefault="00C64FEE" w:rsidP="00C64FEE">
      <w:pPr>
        <w:spacing w:before="0" w:after="0"/>
      </w:pPr>
      <w:r w:rsidRPr="001D4F80">
        <w:t xml:space="preserve">BUK </w:t>
      </w:r>
      <w:r w:rsidR="008A1CF5">
        <w:t>e</w:t>
      </w:r>
      <w:r w:rsidRPr="001D4F80">
        <w:t>r et meget aggressivt system med helt klart formulerte forutsetninger og mål: 1) det skal sperre og 2) blokkere motparten maksimalt og 3) samtidig gi grunnlag for å finne alle majorkontrakter og 4) de fleste andre optimale kontrakter i egen retning. BUK er spesielt aggressivt på</w:t>
      </w:r>
      <w:r w:rsidR="008A1CF5">
        <w:t xml:space="preserve"> de</w:t>
      </w:r>
      <w:r w:rsidRPr="001D4F80">
        <w:t xml:space="preserve"> ”riktige” forutsetninge</w:t>
      </w:r>
      <w:r w:rsidR="008A1CF5">
        <w:t>ne</w:t>
      </w:r>
      <w:r w:rsidRPr="001D4F80">
        <w:t xml:space="preserve">, dvs at man melder svært hardt og aggressivt </w:t>
      </w:r>
      <w:r w:rsidR="008A1CF5">
        <w:t>når</w:t>
      </w:r>
      <w:r w:rsidRPr="001D4F80">
        <w:t xml:space="preserve"> man </w:t>
      </w:r>
      <w:r w:rsidR="008A1CF5">
        <w:t>ha</w:t>
      </w:r>
      <w:r w:rsidRPr="001D4F80">
        <w:t xml:space="preserve">r </w:t>
      </w:r>
      <w:r w:rsidR="008A1CF5">
        <w:t xml:space="preserve">god </w:t>
      </w:r>
      <w:r w:rsidRPr="001D4F80">
        <w:t>tilpasning i farge.</w:t>
      </w:r>
    </w:p>
    <w:p w:rsidR="007B5AE7" w:rsidRDefault="007B5AE7" w:rsidP="00C64FEE">
      <w:pPr>
        <w:spacing w:before="0" w:after="0"/>
      </w:pPr>
    </w:p>
    <w:p w:rsidR="00C64FEE" w:rsidRPr="001D4F80" w:rsidRDefault="00C64FEE" w:rsidP="00C64FEE">
      <w:pPr>
        <w:spacing w:before="0" w:after="0"/>
      </w:pPr>
      <w:r w:rsidRPr="001D4F80">
        <w:t xml:space="preserve">Det har ingen hensikt </w:t>
      </w:r>
      <w:proofErr w:type="gramStart"/>
      <w:r w:rsidRPr="001D4F80">
        <w:t>å</w:t>
      </w:r>
      <w:proofErr w:type="gramEnd"/>
      <w:r w:rsidRPr="001D4F80">
        <w:t xml:space="preserve"> ”pugge” dette systemet, for alle dialoger fremkommer som et resultat av prinsipper, konvensjoner og prioriterte sekvenser. Det er faktisk mye bedre å studere prinsippene og de underliggende idéene.</w:t>
      </w:r>
    </w:p>
    <w:p w:rsidR="00C64FEE" w:rsidRPr="001D4F80" w:rsidRDefault="00C64FEE" w:rsidP="00C64FEE">
      <w:pPr>
        <w:spacing w:before="0" w:after="0"/>
      </w:pPr>
    </w:p>
    <w:p w:rsidR="009A564E" w:rsidRPr="00186A6D" w:rsidRDefault="009A564E" w:rsidP="004B037B">
      <w:pPr>
        <w:pStyle w:val="NormalList"/>
        <w:tabs>
          <w:tab w:val="clear" w:pos="1440"/>
        </w:tabs>
        <w:spacing w:before="0" w:after="0"/>
        <w:ind w:left="0" w:firstLine="0"/>
        <w:rPr>
          <w:rStyle w:val="Overskrift1Tegn"/>
          <w:lang w:val="nb-NO"/>
        </w:rPr>
      </w:pPr>
      <w:bookmarkStart w:id="1" w:name="_Toc266934271"/>
      <w:bookmarkStart w:id="2" w:name="_Toc361740515"/>
    </w:p>
    <w:p w:rsidR="004B037B" w:rsidRPr="00050CE9" w:rsidRDefault="004B037B" w:rsidP="00050CE9">
      <w:pPr>
        <w:pStyle w:val="Overskrift1"/>
        <w:rPr>
          <w:rStyle w:val="Overskrift1Tegn"/>
          <w:b/>
        </w:rPr>
      </w:pPr>
      <w:bookmarkStart w:id="3" w:name="_Toc362476497"/>
      <w:r w:rsidRPr="00050CE9">
        <w:rPr>
          <w:rStyle w:val="Overskrift1Tegn"/>
          <w:b/>
        </w:rPr>
        <w:t>Generelle prinsipper</w:t>
      </w:r>
      <w:bookmarkEnd w:id="1"/>
      <w:bookmarkEnd w:id="2"/>
      <w:bookmarkEnd w:id="3"/>
    </w:p>
    <w:p w:rsidR="004B037B" w:rsidRPr="001D4F80" w:rsidRDefault="004B037B" w:rsidP="004B037B">
      <w:pPr>
        <w:pStyle w:val="NormalList"/>
        <w:tabs>
          <w:tab w:val="clear" w:pos="1440"/>
        </w:tabs>
        <w:spacing w:before="0" w:after="0"/>
        <w:ind w:left="0" w:firstLine="0"/>
      </w:pPr>
    </w:p>
    <w:p w:rsidR="004B037B" w:rsidRPr="001D4F80" w:rsidRDefault="004B037B" w:rsidP="004B037B">
      <w:pPr>
        <w:pStyle w:val="Overskrift2"/>
      </w:pPr>
      <w:bookmarkStart w:id="4" w:name="_Toc361740516"/>
      <w:bookmarkStart w:id="5" w:name="_Toc362476498"/>
      <w:r w:rsidRPr="001D4F80">
        <w:t>Forkortelser</w:t>
      </w:r>
      <w:bookmarkEnd w:id="4"/>
      <w:bookmarkEnd w:id="5"/>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I det følgende </w:t>
      </w:r>
      <w:r>
        <w:rPr>
          <w:rFonts w:cs="Comic Sans MS"/>
        </w:rPr>
        <w:t xml:space="preserve">står </w:t>
      </w:r>
      <w:r w:rsidRPr="000274BA">
        <w:rPr>
          <w:rFonts w:cs="Comic Sans MS"/>
          <w:b/>
          <w:color w:val="FF0000"/>
        </w:rPr>
        <w:t>ÅH</w:t>
      </w:r>
      <w:r>
        <w:rPr>
          <w:rFonts w:cs="Comic Sans MS"/>
        </w:rPr>
        <w:t xml:space="preserve"> for </w:t>
      </w:r>
      <w:proofErr w:type="gramStart"/>
      <w:r>
        <w:rPr>
          <w:rFonts w:cs="Comic Sans MS"/>
        </w:rPr>
        <w:t>åpningshånden ,</w:t>
      </w:r>
      <w:proofErr w:type="gramEnd"/>
      <w:r>
        <w:rPr>
          <w:rFonts w:cs="Comic Sans MS"/>
        </w:rPr>
        <w:t xml:space="preserve"> </w:t>
      </w:r>
      <w:r w:rsidRPr="000274BA">
        <w:rPr>
          <w:rFonts w:cs="Comic Sans MS"/>
          <w:b/>
          <w:color w:val="FF0000"/>
        </w:rPr>
        <w:t>SH</w:t>
      </w:r>
      <w:r>
        <w:rPr>
          <w:rFonts w:cs="Comic Sans MS"/>
        </w:rPr>
        <w:t xml:space="preserve"> står for svarhånden, </w:t>
      </w:r>
      <w:r w:rsidRPr="000274BA">
        <w:rPr>
          <w:rFonts w:cs="Comic Sans MS"/>
          <w:b/>
          <w:color w:val="FF0000"/>
        </w:rPr>
        <w:t>M2</w:t>
      </w:r>
      <w:r>
        <w:rPr>
          <w:rFonts w:cs="Comic Sans MS"/>
        </w:rPr>
        <w:t xml:space="preserve"> betyr motspilleren i 2. hånd (i forhold til ÅH) og </w:t>
      </w:r>
      <w:r w:rsidRPr="000274BA">
        <w:rPr>
          <w:rFonts w:cs="Comic Sans MS"/>
          <w:b/>
          <w:color w:val="FF0000"/>
        </w:rPr>
        <w:t>M4</w:t>
      </w:r>
      <w:r>
        <w:rPr>
          <w:rFonts w:cs="Comic Sans MS"/>
        </w:rPr>
        <w:t xml:space="preserve"> betyr motspilleren i 4. hånd (i forhold til ÅH) . </w:t>
      </w:r>
      <w:r w:rsidRPr="001D4F80">
        <w:rPr>
          <w:rFonts w:cs="Comic Sans MS"/>
          <w:b/>
          <w:color w:val="FF0000"/>
        </w:rPr>
        <w:t>HP</w:t>
      </w:r>
      <w:r w:rsidRPr="001D4F80">
        <w:rPr>
          <w:rFonts w:cs="Comic Sans MS"/>
        </w:rPr>
        <w:t xml:space="preserve"> er forkortelse for honnørpunkter og </w:t>
      </w:r>
      <w:r w:rsidRPr="001D4F80">
        <w:rPr>
          <w:rFonts w:cs="Comic Sans MS"/>
          <w:b/>
          <w:color w:val="FF0000"/>
        </w:rPr>
        <w:t>HFP</w:t>
      </w:r>
      <w:r w:rsidRPr="001D4F80">
        <w:rPr>
          <w:rFonts w:cs="Comic Sans MS"/>
        </w:rPr>
        <w:t xml:space="preserve"> betyr honnørpunkter</w:t>
      </w:r>
      <w:r>
        <w:rPr>
          <w:rFonts w:cs="Comic Sans MS"/>
        </w:rPr>
        <w:t xml:space="preserve"> </w:t>
      </w:r>
      <w:r w:rsidRPr="001D4F80">
        <w:rPr>
          <w:rFonts w:cs="Comic Sans MS"/>
        </w:rPr>
        <w:t>+</w:t>
      </w:r>
      <w:r>
        <w:rPr>
          <w:rFonts w:cs="Comic Sans MS"/>
        </w:rPr>
        <w:t xml:space="preserve"> </w:t>
      </w:r>
      <w:r w:rsidRPr="001D4F80">
        <w:rPr>
          <w:rFonts w:cs="Comic Sans MS"/>
        </w:rPr>
        <w:t xml:space="preserve">fordelingspunkter. </w:t>
      </w:r>
      <w:r w:rsidRPr="001D4F80">
        <w:rPr>
          <w:rFonts w:cs="Comic Sans MS"/>
          <w:b/>
          <w:color w:val="FF0000"/>
        </w:rPr>
        <w:t>M</w:t>
      </w:r>
      <w:r w:rsidRPr="001D4F80">
        <w:rPr>
          <w:rFonts w:cs="Comic Sans MS"/>
        </w:rPr>
        <w:t xml:space="preserve"> (stor M) betyr majorfarge, og tilsvarende </w:t>
      </w:r>
      <w:r w:rsidRPr="001D4F80">
        <w:rPr>
          <w:rFonts w:cs="Comic Sans MS"/>
          <w:b/>
          <w:color w:val="FF0000"/>
        </w:rPr>
        <w:t>m</w:t>
      </w:r>
      <w:r w:rsidRPr="001D4F80">
        <w:rPr>
          <w:rFonts w:cs="Comic Sans MS"/>
        </w:rPr>
        <w:t xml:space="preserve"> (liten m) betyr minorfarge. </w:t>
      </w:r>
      <w:r w:rsidRPr="001D4F80">
        <w:rPr>
          <w:rFonts w:cs="Comic Sans MS"/>
          <w:b/>
          <w:color w:val="FF0000"/>
        </w:rPr>
        <w:t>RF</w:t>
      </w:r>
      <w:r w:rsidRPr="001D4F80">
        <w:rPr>
          <w:rFonts w:cs="Comic Sans MS"/>
        </w:rPr>
        <w:t xml:space="preserve"> </w:t>
      </w:r>
      <w:r>
        <w:rPr>
          <w:rFonts w:cs="Comic Sans MS"/>
        </w:rPr>
        <w:t>=</w:t>
      </w:r>
      <w:r w:rsidRPr="001D4F80">
        <w:rPr>
          <w:rFonts w:cs="Comic Sans MS"/>
        </w:rPr>
        <w:t xml:space="preserve"> ”krav for en runde” (Round Force)</w:t>
      </w:r>
      <w:r>
        <w:rPr>
          <w:rFonts w:cs="Comic Sans MS"/>
        </w:rPr>
        <w:t>,</w:t>
      </w:r>
      <w:r w:rsidRPr="001D4F80">
        <w:rPr>
          <w:rFonts w:cs="Comic Sans MS"/>
        </w:rPr>
        <w:t xml:space="preserve"> </w:t>
      </w:r>
      <w:r w:rsidRPr="001D4F80">
        <w:rPr>
          <w:rFonts w:cs="Comic Sans MS"/>
          <w:b/>
          <w:color w:val="FF0000"/>
        </w:rPr>
        <w:t>GF</w:t>
      </w:r>
      <w:r w:rsidRPr="001D4F80">
        <w:rPr>
          <w:rFonts w:cs="Comic Sans MS"/>
        </w:rPr>
        <w:t xml:space="preserve"> </w:t>
      </w:r>
      <w:r>
        <w:rPr>
          <w:rFonts w:cs="Comic Sans MS"/>
        </w:rPr>
        <w:t>=</w:t>
      </w:r>
      <w:r w:rsidRPr="001D4F80">
        <w:rPr>
          <w:rFonts w:cs="Comic Sans MS"/>
        </w:rPr>
        <w:t xml:space="preserve"> utgangskrav (Game Force)</w:t>
      </w:r>
      <w:r>
        <w:rPr>
          <w:rFonts w:cs="Comic Sans MS"/>
        </w:rPr>
        <w:t xml:space="preserve"> og</w:t>
      </w:r>
      <w:r w:rsidRPr="001D4F80">
        <w:rPr>
          <w:rFonts w:cs="Comic Sans MS"/>
        </w:rPr>
        <w:t xml:space="preserve"> </w:t>
      </w:r>
      <w:r w:rsidRPr="001D4F80">
        <w:rPr>
          <w:rFonts w:cs="Comic Sans MS"/>
          <w:b/>
          <w:color w:val="FF0000"/>
        </w:rPr>
        <w:t>NF</w:t>
      </w:r>
      <w:r w:rsidRPr="001D4F80">
        <w:rPr>
          <w:rFonts w:cs="Comic Sans MS"/>
        </w:rPr>
        <w:t xml:space="preserve"> </w:t>
      </w:r>
      <w:r>
        <w:rPr>
          <w:rFonts w:cs="Comic Sans MS"/>
        </w:rPr>
        <w:t>=</w:t>
      </w:r>
      <w:r w:rsidRPr="001D4F80">
        <w:rPr>
          <w:rFonts w:cs="Comic Sans MS"/>
        </w:rPr>
        <w:t xml:space="preserve"> ikke-krav (Non-Forcing)</w:t>
      </w:r>
      <w:r>
        <w:rPr>
          <w:rFonts w:cs="Comic Sans MS"/>
        </w:rPr>
        <w:t>.</w:t>
      </w:r>
      <w:r w:rsidRPr="001D4F80">
        <w:rPr>
          <w:rFonts w:cs="Comic Sans MS"/>
        </w:rPr>
        <w:t xml:space="preserve"> </w:t>
      </w:r>
      <w:r w:rsidRPr="001D4F80">
        <w:rPr>
          <w:rFonts w:cs="Comic Sans MS"/>
          <w:b/>
          <w:color w:val="FF0000"/>
        </w:rPr>
        <w:t>INV</w:t>
      </w:r>
      <w:r w:rsidRPr="001D4F80">
        <w:rPr>
          <w:rFonts w:cs="Comic Sans MS"/>
        </w:rPr>
        <w:t xml:space="preserve"> </w:t>
      </w:r>
      <w:r>
        <w:rPr>
          <w:rFonts w:cs="Comic Sans MS"/>
        </w:rPr>
        <w:t>=</w:t>
      </w:r>
      <w:r w:rsidRPr="001D4F80">
        <w:rPr>
          <w:rFonts w:cs="Comic Sans MS"/>
        </w:rPr>
        <w:t xml:space="preserve"> meldinger som er </w:t>
      </w:r>
      <w:r>
        <w:rPr>
          <w:rFonts w:cs="Comic Sans MS"/>
        </w:rPr>
        <w:t>nøyaktig inv</w:t>
      </w:r>
      <w:r w:rsidRPr="001D4F80">
        <w:rPr>
          <w:rFonts w:cs="Comic Sans MS"/>
        </w:rPr>
        <w:t>iterende (invitational</w:t>
      </w:r>
      <w:r>
        <w:rPr>
          <w:rFonts w:cs="Comic Sans MS"/>
        </w:rPr>
        <w:t xml:space="preserve"> = 11-13HP på SH og normalt 15+ på ÅH). </w:t>
      </w:r>
      <w:r w:rsidRPr="00355740">
        <w:rPr>
          <w:rFonts w:cs="Comic Sans MS"/>
          <w:b/>
          <w:color w:val="FF0000"/>
        </w:rPr>
        <w:t>INV+</w:t>
      </w:r>
      <w:r>
        <w:rPr>
          <w:rFonts w:cs="Comic Sans MS"/>
        </w:rPr>
        <w:t xml:space="preserve"> betyr meldinger som er minst invitt.</w:t>
      </w:r>
      <w:r w:rsidRPr="001D4F80">
        <w:rPr>
          <w:rFonts w:cs="Comic Sans MS"/>
        </w:rPr>
        <w:t xml:space="preserve"> </w:t>
      </w:r>
      <w:r>
        <w:rPr>
          <w:rFonts w:cs="Comic Sans MS"/>
        </w:rPr>
        <w:t>I</w:t>
      </w:r>
      <w:r w:rsidRPr="001D4F80">
        <w:rPr>
          <w:rFonts w:cs="Comic Sans MS"/>
        </w:rPr>
        <w:t xml:space="preserve">nvitt til slem </w:t>
      </w:r>
      <w:r>
        <w:rPr>
          <w:rFonts w:cs="Comic Sans MS"/>
        </w:rPr>
        <w:t>=</w:t>
      </w:r>
      <w:r w:rsidRPr="001D4F80">
        <w:rPr>
          <w:rFonts w:cs="Comic Sans MS"/>
        </w:rPr>
        <w:t xml:space="preserve"> </w:t>
      </w:r>
      <w:r>
        <w:rPr>
          <w:rFonts w:cs="Comic Sans MS"/>
          <w:b/>
          <w:color w:val="FF0000"/>
        </w:rPr>
        <w:t>SLEMINV</w:t>
      </w:r>
      <w:r w:rsidRPr="001D4F80">
        <w:rPr>
          <w:rFonts w:cs="Comic Sans MS"/>
        </w:rPr>
        <w:t xml:space="preserve">. </w:t>
      </w:r>
      <w:r>
        <w:rPr>
          <w:rFonts w:cs="Comic Sans MS"/>
        </w:rPr>
        <w:t>B</w:t>
      </w:r>
      <w:r w:rsidRPr="001D4F80">
        <w:rPr>
          <w:rFonts w:cs="Comic Sans MS"/>
        </w:rPr>
        <w:t>alanserte (runde) hender (balanced)</w:t>
      </w:r>
      <w:r>
        <w:rPr>
          <w:rFonts w:cs="Comic Sans MS"/>
        </w:rPr>
        <w:t xml:space="preserve"> </w:t>
      </w:r>
      <w:r w:rsidRPr="001D4F80">
        <w:rPr>
          <w:rFonts w:cs="Comic Sans MS"/>
        </w:rPr>
        <w:t>blir</w:t>
      </w:r>
      <w:r w:rsidRPr="001D4F80">
        <w:rPr>
          <w:rFonts w:cs="Comic Sans MS"/>
          <w:b/>
          <w:color w:val="FF0000"/>
        </w:rPr>
        <w:t xml:space="preserve"> </w:t>
      </w:r>
      <w:r w:rsidRPr="0030448D">
        <w:rPr>
          <w:rFonts w:cs="Comic Sans MS"/>
        </w:rPr>
        <w:t>beskrevet med</w:t>
      </w:r>
      <w:r>
        <w:rPr>
          <w:rFonts w:cs="Comic Sans MS"/>
          <w:b/>
          <w:color w:val="FF0000"/>
        </w:rPr>
        <w:t xml:space="preserve"> </w:t>
      </w:r>
      <w:r w:rsidRPr="001D4F80">
        <w:rPr>
          <w:rFonts w:cs="Comic Sans MS"/>
          <w:b/>
          <w:color w:val="FF0000"/>
        </w:rPr>
        <w:t>BAL</w:t>
      </w:r>
      <w:r w:rsidRPr="001D4F80">
        <w:rPr>
          <w:rFonts w:cs="Comic Sans MS"/>
        </w:rPr>
        <w:t>,</w:t>
      </w:r>
      <w:r>
        <w:rPr>
          <w:rFonts w:cs="Comic Sans MS"/>
        </w:rPr>
        <w:t xml:space="preserve"> mens</w:t>
      </w:r>
      <w:r w:rsidRPr="001D4F80">
        <w:rPr>
          <w:rFonts w:cs="Comic Sans MS"/>
        </w:rPr>
        <w:t xml:space="preserve"> </w:t>
      </w:r>
      <w:r w:rsidRPr="001D4F80">
        <w:rPr>
          <w:rFonts w:cs="Comic Sans MS"/>
          <w:b/>
          <w:color w:val="FF0000"/>
        </w:rPr>
        <w:t>SEMIBAL</w:t>
      </w:r>
      <w:r w:rsidRPr="001D4F80">
        <w:rPr>
          <w:rFonts w:cs="Comic Sans MS"/>
        </w:rPr>
        <w:t xml:space="preserve"> er semibalanserte hender (semibalanced), men </w:t>
      </w:r>
      <w:r w:rsidRPr="001D4F80">
        <w:rPr>
          <w:rFonts w:cs="Comic Sans MS"/>
          <w:b/>
          <w:color w:val="FF0000"/>
        </w:rPr>
        <w:t>UBAL</w:t>
      </w:r>
      <w:r w:rsidRPr="001D4F80">
        <w:rPr>
          <w:rFonts w:cs="Comic Sans MS"/>
        </w:rPr>
        <w:t xml:space="preserve"> er ubalanserte (fargebetonte) hender (unbalanced). </w:t>
      </w:r>
      <w:r w:rsidRPr="001D4F80">
        <w:rPr>
          <w:rFonts w:cs="Comic Sans MS"/>
          <w:b/>
          <w:color w:val="FF0000"/>
        </w:rPr>
        <w:t>CUE</w:t>
      </w:r>
      <w:r w:rsidRPr="001D4F80">
        <w:rPr>
          <w:rFonts w:cs="Comic Sans MS"/>
        </w:rPr>
        <w:t xml:space="preserve"> er en nøkkelmelding (cuebid). </w:t>
      </w:r>
      <w:r w:rsidRPr="001D4F80">
        <w:rPr>
          <w:rFonts w:cs="Comic Sans MS"/>
          <w:b/>
          <w:color w:val="FF0000"/>
        </w:rPr>
        <w:t xml:space="preserve">x </w:t>
      </w:r>
      <w:r w:rsidRPr="001D4F80">
        <w:rPr>
          <w:rFonts w:cs="Comic Sans MS"/>
        </w:rPr>
        <w:t xml:space="preserve">står for </w:t>
      </w:r>
      <w:r>
        <w:rPr>
          <w:rFonts w:cs="Comic Sans MS"/>
        </w:rPr>
        <w:t>dobling</w:t>
      </w:r>
      <w:r w:rsidRPr="001D4F80">
        <w:rPr>
          <w:rFonts w:cs="Comic Sans MS"/>
        </w:rPr>
        <w:t xml:space="preserve"> og </w:t>
      </w:r>
      <w:r w:rsidRPr="001D4F80">
        <w:rPr>
          <w:rFonts w:cs="Comic Sans MS"/>
          <w:b/>
          <w:color w:val="FF0000"/>
        </w:rPr>
        <w:t>xx</w:t>
      </w:r>
      <w:r w:rsidRPr="001D4F80">
        <w:rPr>
          <w:rFonts w:cs="Comic Sans MS"/>
        </w:rPr>
        <w:t xml:space="preserve"> for re</w:t>
      </w:r>
      <w:r>
        <w:rPr>
          <w:rFonts w:cs="Comic Sans MS"/>
        </w:rPr>
        <w:t>dobling</w:t>
      </w:r>
      <w:r w:rsidRPr="001D4F80">
        <w:rPr>
          <w:rFonts w:cs="Comic Sans MS"/>
        </w:rPr>
        <w:t xml:space="preserve">. </w:t>
      </w:r>
      <w:r>
        <w:rPr>
          <w:rFonts w:cs="Comic Sans MS"/>
          <w:b/>
          <w:color w:val="FF0000"/>
        </w:rPr>
        <w:t>TO</w:t>
      </w:r>
      <w:r w:rsidRPr="001D4F80">
        <w:rPr>
          <w:rFonts w:cs="Comic Sans MS"/>
        </w:rPr>
        <w:t xml:space="preserve"> </w:t>
      </w:r>
      <w:r>
        <w:rPr>
          <w:rFonts w:cs="Comic Sans MS"/>
        </w:rPr>
        <w:t xml:space="preserve">(Take-Out) </w:t>
      </w:r>
      <w:r w:rsidRPr="001D4F80">
        <w:rPr>
          <w:rFonts w:cs="Comic Sans MS"/>
        </w:rPr>
        <w:t xml:space="preserve">brukes om </w:t>
      </w:r>
      <w:r>
        <w:rPr>
          <w:rFonts w:cs="Comic Sans MS"/>
        </w:rPr>
        <w:t>opplysende dobling</w:t>
      </w:r>
      <w:r w:rsidRPr="001D4F80">
        <w:rPr>
          <w:rFonts w:cs="Comic Sans MS"/>
        </w:rPr>
        <w:t>(er)</w:t>
      </w:r>
      <w:r>
        <w:rPr>
          <w:rFonts w:cs="Comic Sans MS"/>
        </w:rPr>
        <w:t>,</w:t>
      </w:r>
      <w:r w:rsidRPr="001D4F80">
        <w:rPr>
          <w:rFonts w:cs="Comic Sans MS"/>
        </w:rPr>
        <w:t xml:space="preserve"> </w:t>
      </w:r>
      <w:r w:rsidRPr="001D4F80">
        <w:rPr>
          <w:rFonts w:cs="Comic Sans MS"/>
          <w:b/>
          <w:color w:val="FF0000"/>
        </w:rPr>
        <w:t>NEGX</w:t>
      </w:r>
      <w:r w:rsidRPr="001D4F80">
        <w:rPr>
          <w:rFonts w:cs="Comic Sans MS"/>
        </w:rPr>
        <w:t xml:space="preserve"> brukes om negativ(e) </w:t>
      </w:r>
      <w:r>
        <w:rPr>
          <w:rFonts w:cs="Comic Sans MS"/>
        </w:rPr>
        <w:t>dobling</w:t>
      </w:r>
      <w:r w:rsidRPr="001D4F80">
        <w:rPr>
          <w:rFonts w:cs="Comic Sans MS"/>
        </w:rPr>
        <w:t>(er)</w:t>
      </w:r>
      <w:r>
        <w:rPr>
          <w:rFonts w:cs="Comic Sans MS"/>
        </w:rPr>
        <w:t>,</w:t>
      </w:r>
      <w:r w:rsidRPr="001D4F80">
        <w:rPr>
          <w:rFonts w:cs="Comic Sans MS"/>
        </w:rPr>
        <w:t xml:space="preserve"> </w:t>
      </w:r>
      <w:r>
        <w:rPr>
          <w:rFonts w:cs="Comic Sans MS"/>
          <w:b/>
          <w:color w:val="FF0000"/>
        </w:rPr>
        <w:t>BUKX</w:t>
      </w:r>
      <w:r w:rsidRPr="001D4F80">
        <w:rPr>
          <w:rFonts w:cs="Comic Sans MS"/>
        </w:rPr>
        <w:t xml:space="preserve"> brukes om </w:t>
      </w:r>
      <w:r>
        <w:rPr>
          <w:rFonts w:cs="Comic Sans MS"/>
        </w:rPr>
        <w:t>BUK-dobling</w:t>
      </w:r>
      <w:r w:rsidRPr="001D4F80">
        <w:rPr>
          <w:rFonts w:cs="Comic Sans MS"/>
        </w:rPr>
        <w:t>(er)</w:t>
      </w:r>
      <w:r>
        <w:rPr>
          <w:rFonts w:cs="Comic Sans MS"/>
        </w:rPr>
        <w:t xml:space="preserve"> og </w:t>
      </w:r>
      <w:r w:rsidRPr="002447DE">
        <w:rPr>
          <w:rFonts w:cs="Comic Sans MS"/>
          <w:b/>
          <w:color w:val="FF0000"/>
        </w:rPr>
        <w:t>STRAFF</w:t>
      </w:r>
      <w:r>
        <w:rPr>
          <w:rFonts w:cs="Comic Sans MS"/>
        </w:rPr>
        <w:t xml:space="preserve"> betyr straffedobling(er)</w:t>
      </w:r>
      <w:r w:rsidRPr="001D4F80">
        <w:rPr>
          <w:rFonts w:cs="Comic Sans MS"/>
        </w:rPr>
        <w:t>.</w:t>
      </w:r>
      <w:r>
        <w:rPr>
          <w:rFonts w:cs="Comic Sans MS"/>
        </w:rPr>
        <w:t xml:space="preserve"> </w:t>
      </w:r>
      <w:r w:rsidRPr="002447DE">
        <w:rPr>
          <w:rFonts w:cs="Comic Sans MS"/>
          <w:b/>
          <w:color w:val="FF0000"/>
        </w:rPr>
        <w:t>SPERR</w:t>
      </w:r>
      <w:r>
        <w:rPr>
          <w:rFonts w:cs="Comic Sans MS"/>
        </w:rPr>
        <w:t xml:space="preserve"> står for sperremel-ding(er). </w:t>
      </w:r>
      <w:r w:rsidRPr="001D4F80">
        <w:rPr>
          <w:rFonts w:cs="Comic Sans MS"/>
          <w:b/>
          <w:color w:val="FF0000"/>
        </w:rPr>
        <w:t>MIN</w:t>
      </w:r>
      <w:r w:rsidRPr="001D4F80">
        <w:rPr>
          <w:rFonts w:cs="Comic Sans MS"/>
        </w:rPr>
        <w:t xml:space="preserve"> </w:t>
      </w:r>
      <w:r>
        <w:rPr>
          <w:rFonts w:cs="Comic Sans MS"/>
        </w:rPr>
        <w:t>=</w:t>
      </w:r>
      <w:r w:rsidRPr="001D4F80">
        <w:rPr>
          <w:rFonts w:cs="Comic Sans MS"/>
        </w:rPr>
        <w:t xml:space="preserve"> minimum</w:t>
      </w:r>
      <w:r>
        <w:rPr>
          <w:rFonts w:cs="Comic Sans MS"/>
        </w:rPr>
        <w:t xml:space="preserve">, </w:t>
      </w:r>
      <w:r w:rsidRPr="00E7467C">
        <w:rPr>
          <w:rFonts w:cs="Comic Sans MS"/>
          <w:b/>
          <w:color w:val="FF0000"/>
        </w:rPr>
        <w:t>MED</w:t>
      </w:r>
      <w:r>
        <w:rPr>
          <w:rFonts w:cs="Comic Sans MS"/>
        </w:rPr>
        <w:t xml:space="preserve"> = medium</w:t>
      </w:r>
      <w:r w:rsidRPr="001D4F80">
        <w:rPr>
          <w:rFonts w:cs="Comic Sans MS"/>
        </w:rPr>
        <w:t xml:space="preserve"> og </w:t>
      </w:r>
      <w:r w:rsidRPr="001D4F80">
        <w:rPr>
          <w:rFonts w:cs="Comic Sans MS"/>
          <w:b/>
          <w:color w:val="FF0000"/>
        </w:rPr>
        <w:t>MAX</w:t>
      </w:r>
      <w:r w:rsidRPr="001D4F80">
        <w:rPr>
          <w:rFonts w:cs="Comic Sans MS"/>
        </w:rPr>
        <w:t xml:space="preserve"> </w:t>
      </w:r>
      <w:r>
        <w:rPr>
          <w:rFonts w:cs="Comic Sans MS"/>
        </w:rPr>
        <w:t>=</w:t>
      </w:r>
      <w:r w:rsidRPr="001D4F80">
        <w:rPr>
          <w:rFonts w:cs="Comic Sans MS"/>
        </w:rPr>
        <w:t xml:space="preserve"> maksimum (</w:t>
      </w:r>
      <w:r>
        <w:rPr>
          <w:rFonts w:cs="Comic Sans MS"/>
        </w:rPr>
        <w:t xml:space="preserve">disse </w:t>
      </w:r>
      <w:r w:rsidRPr="001D4F80">
        <w:rPr>
          <w:rFonts w:cs="Comic Sans MS"/>
        </w:rPr>
        <w:t>brukes alltid relativt i forhold til hvor mye man kan ha vist</w:t>
      </w:r>
      <w:r>
        <w:rPr>
          <w:rFonts w:cs="Comic Sans MS"/>
        </w:rPr>
        <w:t xml:space="preserve"> underveis</w:t>
      </w:r>
      <w:r w:rsidRPr="001D4F80">
        <w:rPr>
          <w:rFonts w:cs="Comic Sans MS"/>
        </w:rPr>
        <w:t>).</w:t>
      </w:r>
      <w:r>
        <w:rPr>
          <w:rFonts w:cs="Comic Sans MS"/>
        </w:rPr>
        <w:t xml:space="preserve"> </w:t>
      </w:r>
      <w:r w:rsidRPr="005174F7">
        <w:rPr>
          <w:rFonts w:cs="Comic Sans MS"/>
          <w:b/>
          <w:color w:val="FF0000"/>
        </w:rPr>
        <w:t>SUBMIN</w:t>
      </w:r>
      <w:r>
        <w:rPr>
          <w:rFonts w:cs="Comic Sans MS"/>
        </w:rPr>
        <w:t xml:space="preserve"> = en 3-6HP SH. </w:t>
      </w:r>
      <w:r w:rsidRPr="000274BA">
        <w:rPr>
          <w:rFonts w:cs="Comic Sans MS"/>
          <w:b/>
          <w:color w:val="FF0000"/>
        </w:rPr>
        <w:t>R</w:t>
      </w:r>
      <w:r>
        <w:rPr>
          <w:rFonts w:cs="Comic Sans MS"/>
          <w:b/>
          <w:color w:val="FF0000"/>
        </w:rPr>
        <w:t>OMEX</w:t>
      </w:r>
      <w:r w:rsidRPr="000274BA">
        <w:rPr>
          <w:rFonts w:cs="Comic Sans MS"/>
          <w:b/>
          <w:color w:val="FF0000"/>
        </w:rPr>
        <w:t xml:space="preserve"> kort</w:t>
      </w:r>
      <w:r>
        <w:rPr>
          <w:rFonts w:cs="Comic Sans MS"/>
        </w:rPr>
        <w:t xml:space="preserve"> = Romex kortfargeinvitt, mens </w:t>
      </w:r>
      <w:r w:rsidRPr="000274BA">
        <w:rPr>
          <w:rFonts w:cs="Comic Sans MS"/>
          <w:b/>
          <w:color w:val="FF0000"/>
        </w:rPr>
        <w:t>R</w:t>
      </w:r>
      <w:r>
        <w:rPr>
          <w:rFonts w:cs="Comic Sans MS"/>
          <w:b/>
          <w:color w:val="FF0000"/>
        </w:rPr>
        <w:t>OMEX</w:t>
      </w:r>
      <w:r w:rsidRPr="000274BA">
        <w:rPr>
          <w:rFonts w:cs="Comic Sans MS"/>
          <w:b/>
          <w:color w:val="FF0000"/>
        </w:rPr>
        <w:t xml:space="preserve"> lang</w:t>
      </w:r>
      <w:r>
        <w:rPr>
          <w:rFonts w:cs="Comic Sans MS"/>
        </w:rPr>
        <w:t xml:space="preserve"> = Romex langfargeinvitt. </w:t>
      </w:r>
      <w:r w:rsidRPr="00355740">
        <w:rPr>
          <w:rFonts w:cs="Comic Sans MS"/>
          <w:b/>
          <w:color w:val="FF0000"/>
        </w:rPr>
        <w:t>XYZ</w:t>
      </w:r>
      <w:r>
        <w:rPr>
          <w:rFonts w:cs="Comic Sans MS"/>
        </w:rPr>
        <w:t xml:space="preserve"> = invitt/kravmelding etter 3 fargemeldinger (eller tilsvarende) på 1-trinnet. </w:t>
      </w:r>
      <w:r w:rsidRPr="00355740">
        <w:rPr>
          <w:rFonts w:cs="Comic Sans MS"/>
          <w:b/>
          <w:color w:val="FF0000"/>
        </w:rPr>
        <w:t>XYNT</w:t>
      </w:r>
      <w:r>
        <w:rPr>
          <w:rFonts w:cs="Comic Sans MS"/>
        </w:rPr>
        <w:t xml:space="preserve"> = invitt/kravmeldinger etter 1F – 1F – 1NT. </w:t>
      </w:r>
      <w:r w:rsidRPr="0080356B">
        <w:rPr>
          <w:rFonts w:cs="Comic Sans MS"/>
          <w:b/>
          <w:color w:val="FF0000"/>
        </w:rPr>
        <w:t>BLW</w:t>
      </w:r>
      <w:r>
        <w:rPr>
          <w:rFonts w:cs="Comic Sans MS"/>
        </w:rPr>
        <w:t xml:space="preserve"> står for Roman Key Card Blackwood.</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050CE9" w:rsidRDefault="004B037B" w:rsidP="00050CE9">
      <w:pPr>
        <w:pStyle w:val="Overskrift2"/>
      </w:pPr>
      <w:bookmarkStart w:id="6" w:name="_Toc266934272"/>
      <w:bookmarkStart w:id="7" w:name="_Toc361740517"/>
      <w:bookmarkStart w:id="8" w:name="_Toc362476499"/>
      <w:r w:rsidRPr="00050CE9">
        <w:t xml:space="preserve">Litt </w:t>
      </w:r>
      <w:proofErr w:type="gramStart"/>
      <w:r w:rsidRPr="00050CE9">
        <w:t>om</w:t>
      </w:r>
      <w:proofErr w:type="gramEnd"/>
      <w:r w:rsidRPr="00050CE9">
        <w:t xml:space="preserve"> systemet.</w:t>
      </w:r>
      <w:bookmarkEnd w:id="6"/>
      <w:bookmarkEnd w:id="7"/>
      <w:bookmarkEnd w:id="8"/>
    </w:p>
    <w:p w:rsidR="004B037B" w:rsidRPr="001D4F80" w:rsidRDefault="004B037B" w:rsidP="004B037B">
      <w:pPr>
        <w:tabs>
          <w:tab w:val="left" w:pos="540"/>
          <w:tab w:val="left" w:pos="720"/>
          <w:tab w:val="left" w:pos="1260"/>
          <w:tab w:val="left" w:pos="1440"/>
        </w:tabs>
        <w:spacing w:before="0" w:after="0"/>
        <w:rPr>
          <w:rFonts w:cs="Comic Sans MS"/>
          <w:sz w:val="16"/>
          <w:szCs w:val="16"/>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lastRenderedPageBreak/>
        <w:t>Systemets i seg selv, har visse mål og ambisjoner, som gjennomsyrer store deler av systemet. De 3 viktigste målene med systemet er:</w:t>
      </w:r>
    </w:p>
    <w:p w:rsidR="004B037B" w:rsidRPr="001D4F80" w:rsidRDefault="004B037B" w:rsidP="00506F3B">
      <w:pPr>
        <w:numPr>
          <w:ilvl w:val="0"/>
          <w:numId w:val="3"/>
        </w:numPr>
        <w:tabs>
          <w:tab w:val="left" w:pos="540"/>
          <w:tab w:val="left" w:pos="1260"/>
          <w:tab w:val="left" w:pos="1440"/>
        </w:tabs>
        <w:spacing w:before="0" w:after="0"/>
        <w:rPr>
          <w:rFonts w:cs="Comic Sans MS"/>
        </w:rPr>
      </w:pPr>
      <w:r w:rsidRPr="001D4F80">
        <w:rPr>
          <w:rFonts w:cs="Comic Sans MS"/>
        </w:rPr>
        <w:t xml:space="preserve">å </w:t>
      </w:r>
      <w:r w:rsidRPr="001D4F80">
        <w:rPr>
          <w:rFonts w:cs="Comic Sans MS"/>
          <w:b/>
          <w:color w:val="FF0000"/>
        </w:rPr>
        <w:t>finne fram til egne meget gode kontrakter,</w:t>
      </w:r>
      <w:r w:rsidRPr="001D4F80">
        <w:rPr>
          <w:rFonts w:cs="Comic Sans MS"/>
        </w:rPr>
        <w:t xml:space="preserve"> </w:t>
      </w:r>
      <w:r w:rsidRPr="001D4F80">
        <w:rPr>
          <w:rFonts w:cs="Comic Sans MS"/>
          <w:b/>
          <w:color w:val="FF0000"/>
        </w:rPr>
        <w:t>spesielt i M</w:t>
      </w:r>
      <w:r w:rsidRPr="001D4F80">
        <w:rPr>
          <w:rFonts w:cs="Comic Sans MS"/>
        </w:rPr>
        <w:t xml:space="preserve"> når man har minst 8-korts tilpasning.</w:t>
      </w:r>
      <w:r>
        <w:rPr>
          <w:rFonts w:cs="Comic Sans MS"/>
        </w:rPr>
        <w:t xml:space="preserve"> Systemet er M-orientert, nettopp fordi M-kontrakter bør spilles hvis man finner en fit (8+kort til sammen). Hvis ikke, bør man spille NT, og først i tredje rekke kommer minorkontrakter.</w:t>
      </w:r>
    </w:p>
    <w:p w:rsidR="004B037B" w:rsidRPr="001D4F80" w:rsidRDefault="004B037B" w:rsidP="00506F3B">
      <w:pPr>
        <w:numPr>
          <w:ilvl w:val="0"/>
          <w:numId w:val="3"/>
        </w:numPr>
        <w:tabs>
          <w:tab w:val="left" w:pos="540"/>
          <w:tab w:val="left" w:pos="1260"/>
          <w:tab w:val="left" w:pos="1440"/>
        </w:tabs>
        <w:spacing w:before="0" w:after="0"/>
        <w:rPr>
          <w:rFonts w:cs="Comic Sans MS"/>
        </w:rPr>
      </w:pPr>
      <w:proofErr w:type="gramStart"/>
      <w:r w:rsidRPr="001D4F80">
        <w:rPr>
          <w:rFonts w:cs="Comic Sans MS"/>
        </w:rPr>
        <w:t xml:space="preserve">å </w:t>
      </w:r>
      <w:r w:rsidRPr="001D4F80">
        <w:rPr>
          <w:rFonts w:cs="Comic Sans MS"/>
          <w:b/>
          <w:color w:val="FF0000"/>
        </w:rPr>
        <w:t>ødelegge mest mulig</w:t>
      </w:r>
      <w:r w:rsidRPr="001D4F80">
        <w:rPr>
          <w:rFonts w:cs="Comic Sans MS"/>
        </w:rPr>
        <w:t xml:space="preserve"> </w:t>
      </w:r>
      <w:r w:rsidRPr="00922161">
        <w:rPr>
          <w:rFonts w:cs="Comic Sans MS"/>
          <w:b/>
          <w:color w:val="FF0000"/>
        </w:rPr>
        <w:t>for kommunikasjonen</w:t>
      </w:r>
      <w:r w:rsidRPr="001D4F80">
        <w:rPr>
          <w:rFonts w:cs="Comic Sans MS"/>
        </w:rPr>
        <w:t xml:space="preserve"> mellom motspillerne.</w:t>
      </w:r>
      <w:proofErr w:type="gramEnd"/>
      <w:r w:rsidRPr="001D4F80">
        <w:rPr>
          <w:rFonts w:cs="Comic Sans MS"/>
        </w:rPr>
        <w:t xml:space="preserve"> Dette gjøres delvis gjennom overføringsmeldingene etter </w:t>
      </w:r>
      <w:r w:rsidR="008A1CF5">
        <w:rPr>
          <w:rFonts w:cs="Comic Sans MS"/>
        </w:rPr>
        <w:t>åpningsmeldingene på 1-trinnet</w:t>
      </w:r>
      <w:r w:rsidRPr="001D4F80">
        <w:rPr>
          <w:rFonts w:cs="Comic Sans MS"/>
        </w:rPr>
        <w:t>, som foruten å gjøre egne meldinger bedre tilgjengelig, ofte benytter seg av motpartens farge/r på veien, delvis gjennom 2-åpningene som er flertydige og delvis gjennom eget NT-forsvar, som også er flertydig.</w:t>
      </w:r>
    </w:p>
    <w:p w:rsidR="004B037B" w:rsidRPr="001D4F80" w:rsidRDefault="004B037B" w:rsidP="00506F3B">
      <w:pPr>
        <w:numPr>
          <w:ilvl w:val="0"/>
          <w:numId w:val="3"/>
        </w:numPr>
        <w:tabs>
          <w:tab w:val="left" w:pos="540"/>
          <w:tab w:val="left" w:pos="1260"/>
          <w:tab w:val="left" w:pos="1440"/>
        </w:tabs>
        <w:spacing w:before="0" w:after="0"/>
        <w:rPr>
          <w:rFonts w:cs="Comic Sans MS"/>
        </w:rPr>
      </w:pPr>
      <w:r w:rsidRPr="001D4F80">
        <w:rPr>
          <w:rFonts w:cs="Comic Sans MS"/>
        </w:rPr>
        <w:t xml:space="preserve">å </w:t>
      </w:r>
      <w:r w:rsidRPr="001D4F80">
        <w:rPr>
          <w:rFonts w:cs="Comic Sans MS"/>
          <w:b/>
          <w:color w:val="FF0000"/>
        </w:rPr>
        <w:t>ta bort mest mulig melderom</w:t>
      </w:r>
      <w:r w:rsidRPr="001D4F80">
        <w:rPr>
          <w:rFonts w:cs="Comic Sans MS"/>
        </w:rPr>
        <w:t xml:space="preserve"> for motparten, slik at de må gjette mer enn de vet. Systemet skal ha meget stor sperrende effekt bygget på riktige premisser, og derfor er </w:t>
      </w:r>
      <w:r w:rsidR="008A1CF5">
        <w:rPr>
          <w:rFonts w:cs="Comic Sans MS"/>
          <w:b/>
          <w:color w:val="FF0000"/>
        </w:rPr>
        <w:t>sperremeldinger</w:t>
      </w:r>
      <w:r w:rsidRPr="001D4F80">
        <w:rPr>
          <w:rFonts w:cs="Comic Sans MS"/>
          <w:b/>
          <w:color w:val="FF0000"/>
        </w:rPr>
        <w:t xml:space="preserve"> </w:t>
      </w:r>
      <w:r w:rsidRPr="001D4F80">
        <w:rPr>
          <w:rFonts w:cs="Comic Sans MS"/>
        </w:rPr>
        <w:t xml:space="preserve">en integrert del av systemet. I tillegg til at </w:t>
      </w:r>
      <w:r>
        <w:rPr>
          <w:rFonts w:cs="Comic Sans MS"/>
        </w:rPr>
        <w:t>ÅH</w:t>
      </w:r>
      <w:r w:rsidRPr="001D4F80">
        <w:rPr>
          <w:rFonts w:cs="Comic Sans MS"/>
        </w:rPr>
        <w:t xml:space="preserve"> kan sperreåpne, kan </w:t>
      </w:r>
      <w:r>
        <w:rPr>
          <w:rFonts w:cs="Comic Sans MS"/>
        </w:rPr>
        <w:t>SH</w:t>
      </w:r>
      <w:r w:rsidRPr="001D4F80">
        <w:rPr>
          <w:rFonts w:cs="Comic Sans MS"/>
        </w:rPr>
        <w:t xml:space="preserve"> sperrehoppe</w:t>
      </w:r>
      <w:r>
        <w:rPr>
          <w:rFonts w:cs="Comic Sans MS"/>
        </w:rPr>
        <w:t xml:space="preserve"> i </w:t>
      </w:r>
      <w:r w:rsidRPr="001D4F80">
        <w:rPr>
          <w:rFonts w:cs="Comic Sans MS"/>
        </w:rPr>
        <w:t xml:space="preserve">mange tilfeller, og i tillegg finnes det bl.a. strukturhopp og hopp direkte i Romex kortfarge, som fravrister motparten det meste av initiativet, og de vil </w:t>
      </w:r>
      <w:r w:rsidR="008A1CF5">
        <w:rPr>
          <w:rFonts w:cs="Comic Sans MS"/>
        </w:rPr>
        <w:t xml:space="preserve">normalt </w:t>
      </w:r>
      <w:r w:rsidRPr="001D4F80">
        <w:rPr>
          <w:rFonts w:cs="Comic Sans MS"/>
        </w:rPr>
        <w:t xml:space="preserve">befinne seg rimelig høyt </w:t>
      </w:r>
      <w:r>
        <w:rPr>
          <w:rFonts w:cs="Comic Sans MS"/>
        </w:rPr>
        <w:t xml:space="preserve">(ofte på 3-trinnet eller høyere) </w:t>
      </w:r>
      <w:r w:rsidRPr="001D4F80">
        <w:rPr>
          <w:rFonts w:cs="Comic Sans MS"/>
        </w:rPr>
        <w:t xml:space="preserve">før de får anledning til å avgi sin første melding. </w:t>
      </w:r>
    </w:p>
    <w:p w:rsidR="004B037B" w:rsidRPr="001D4F80" w:rsidRDefault="004B037B" w:rsidP="004B037B">
      <w:pPr>
        <w:tabs>
          <w:tab w:val="left" w:pos="540"/>
          <w:tab w:val="left" w:pos="1260"/>
          <w:tab w:val="left" w:pos="1440"/>
        </w:tabs>
        <w:spacing w:before="0" w:after="0"/>
        <w:ind w:left="360"/>
        <w:rPr>
          <w:rFonts w:cs="Comic Sans MS"/>
          <w:sz w:val="16"/>
          <w:szCs w:val="16"/>
        </w:rPr>
      </w:pPr>
    </w:p>
    <w:p w:rsidR="008A1CF5"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Selve systemet er bygget opp svært aggressivt, og en regel er at hvis man er i tvil, skal man stort sett melde, og ikke passe. </w:t>
      </w:r>
    </w:p>
    <w:p w:rsidR="008A1CF5" w:rsidRDefault="008A1CF5"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I første rekke </w:t>
      </w:r>
      <w:r w:rsidRPr="001D4F80">
        <w:rPr>
          <w:rFonts w:cs="Comic Sans MS"/>
          <w:b/>
          <w:color w:val="FF0000"/>
        </w:rPr>
        <w:t>tar systemet sikte på å avdekke M-tilpasninger</w:t>
      </w:r>
      <w:r w:rsidRPr="001D4F80">
        <w:rPr>
          <w:rFonts w:cs="Comic Sans MS"/>
        </w:rPr>
        <w:t xml:space="preserve"> (på minst 8 kort). Hovedregelen er da at dersom man har minst 8 kort til sammen i en </w:t>
      </w:r>
      <w:r w:rsidRPr="001D4F80">
        <w:rPr>
          <w:rFonts w:cs="Comic Sans MS"/>
          <w:b/>
          <w:color w:val="FF0000"/>
        </w:rPr>
        <w:t>M</w:t>
      </w:r>
      <w:r w:rsidRPr="001D4F80">
        <w:rPr>
          <w:rFonts w:cs="Comic Sans MS"/>
        </w:rPr>
        <w:t xml:space="preserve">, </w:t>
      </w:r>
      <w:r w:rsidRPr="001D4F80">
        <w:rPr>
          <w:rFonts w:cs="Comic Sans MS"/>
          <w:b/>
          <w:color w:val="FF0000"/>
        </w:rPr>
        <w:t xml:space="preserve">skal man normalt spille kontrakten </w:t>
      </w:r>
      <w:r>
        <w:rPr>
          <w:rFonts w:cs="Comic Sans MS"/>
          <w:b/>
          <w:color w:val="FF0000"/>
        </w:rPr>
        <w:t>der</w:t>
      </w:r>
      <w:r w:rsidRPr="001D4F80">
        <w:rPr>
          <w:rFonts w:cs="Comic Sans MS"/>
        </w:rPr>
        <w:t xml:space="preserve">. </w:t>
      </w:r>
    </w:p>
    <w:p w:rsidR="004B037B" w:rsidRPr="001D4F80" w:rsidRDefault="004B037B" w:rsidP="004B037B">
      <w:pPr>
        <w:tabs>
          <w:tab w:val="left" w:pos="540"/>
          <w:tab w:val="left" w:pos="720"/>
          <w:tab w:val="left" w:pos="1260"/>
          <w:tab w:val="left" w:pos="1440"/>
        </w:tabs>
        <w:spacing w:before="0" w:after="0"/>
        <w:rPr>
          <w:rFonts w:cs="Comic Sans MS"/>
          <w:sz w:val="16"/>
          <w:szCs w:val="16"/>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Dette betyr imidlertid ikke at man ikke skal prøve å finne fram til 4-4-tilpasninger i en annen M, for selv om man allerede har funnet 5-3 i en M, kan 4-4 spille bedre og man blir dessuten lettere kvitt flere tapere på 5-3-fargen. </w:t>
      </w:r>
    </w:p>
    <w:p w:rsidR="004B037B" w:rsidRPr="001D4F80" w:rsidRDefault="004B037B" w:rsidP="004B037B">
      <w:pPr>
        <w:tabs>
          <w:tab w:val="left" w:pos="540"/>
          <w:tab w:val="left" w:pos="720"/>
          <w:tab w:val="left" w:pos="1260"/>
          <w:tab w:val="left" w:pos="1440"/>
        </w:tabs>
        <w:spacing w:before="0" w:after="0"/>
        <w:rPr>
          <w:rFonts w:cs="Comic Sans MS"/>
          <w:sz w:val="16"/>
          <w:szCs w:val="16"/>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Det betyr heller ikke at man ikke kan både foreslå </w:t>
      </w:r>
      <w:proofErr w:type="gramStart"/>
      <w:r w:rsidRPr="001D4F80">
        <w:rPr>
          <w:rFonts w:cs="Comic Sans MS"/>
        </w:rPr>
        <w:t>og</w:t>
      </w:r>
      <w:proofErr w:type="gramEnd"/>
      <w:r w:rsidRPr="001D4F80">
        <w:rPr>
          <w:rFonts w:cs="Comic Sans MS"/>
        </w:rPr>
        <w:t xml:space="preserve"> passe ned 3NT selv med 8 kort til sammen i en M. Hvis det ser lettere ut å vinne 9 stikk i NT enn 10 stikk i en M (dårlig med honnørpoeng og godt med langfargestikk) er 3NT eksempelvis et meget godt alternativ, spesielt i parturneringer.</w:t>
      </w:r>
    </w:p>
    <w:p w:rsidR="004B037B" w:rsidRPr="001D4F80" w:rsidRDefault="004B037B" w:rsidP="004B037B">
      <w:pPr>
        <w:tabs>
          <w:tab w:val="left" w:pos="540"/>
          <w:tab w:val="left" w:pos="1134"/>
          <w:tab w:val="left" w:pos="1701"/>
          <w:tab w:val="left" w:pos="2268"/>
        </w:tabs>
        <w:spacing w:before="0" w:after="0"/>
        <w:rPr>
          <w:rFonts w:cs="Comic Sans MS"/>
          <w:sz w:val="16"/>
          <w:szCs w:val="16"/>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I slemsonen vil naturligvis m-kontrakter </w:t>
      </w:r>
      <w:r w:rsidR="008A1CF5">
        <w:rPr>
          <w:rFonts w:cs="Comic Sans MS"/>
        </w:rPr>
        <w:t>n</w:t>
      </w:r>
      <w:r>
        <w:rPr>
          <w:rFonts w:cs="Comic Sans MS"/>
        </w:rPr>
        <w:t xml:space="preserve">aturligvis </w:t>
      </w:r>
      <w:r w:rsidRPr="001D4F80">
        <w:rPr>
          <w:rFonts w:cs="Comic Sans MS"/>
        </w:rPr>
        <w:t>være minst like aktuelle som M.</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355740" w:rsidRDefault="004B037B" w:rsidP="004B037B">
      <w:pPr>
        <w:tabs>
          <w:tab w:val="left" w:pos="540"/>
          <w:tab w:val="left" w:pos="720"/>
          <w:tab w:val="left" w:pos="1260"/>
          <w:tab w:val="left" w:pos="1440"/>
        </w:tabs>
        <w:spacing w:before="0" w:after="0"/>
        <w:rPr>
          <w:rFonts w:cs="Comic Sans MS"/>
        </w:rPr>
      </w:pPr>
      <w:r w:rsidRPr="00355740">
        <w:rPr>
          <w:rFonts w:cs="Comic Sans MS"/>
        </w:rPr>
        <w:t>Dette synet på kontrakter har tre hovedkonsekvenser:</w:t>
      </w:r>
    </w:p>
    <w:p w:rsidR="004B037B" w:rsidRPr="00355740" w:rsidRDefault="004B037B" w:rsidP="00506F3B">
      <w:pPr>
        <w:numPr>
          <w:ilvl w:val="0"/>
          <w:numId w:val="2"/>
        </w:numPr>
        <w:tabs>
          <w:tab w:val="left" w:pos="540"/>
          <w:tab w:val="left" w:pos="720"/>
          <w:tab w:val="left" w:pos="1260"/>
          <w:tab w:val="left" w:pos="1440"/>
        </w:tabs>
        <w:spacing w:before="0" w:after="0"/>
        <w:ind w:hanging="357"/>
        <w:rPr>
          <w:rFonts w:cs="Comic Sans MS"/>
        </w:rPr>
      </w:pPr>
      <w:r w:rsidRPr="00355740">
        <w:rPr>
          <w:rFonts w:cs="Comic Sans MS"/>
        </w:rPr>
        <w:t>De fleste systemvariantene er konstruert slik at vi snarest mulig (og aller helst innen to melderunder)</w:t>
      </w:r>
      <w:r>
        <w:rPr>
          <w:rFonts w:cs="Comic Sans MS"/>
        </w:rPr>
        <w:t xml:space="preserve"> </w:t>
      </w:r>
      <w:r w:rsidRPr="00355740">
        <w:rPr>
          <w:rFonts w:cs="Comic Sans MS"/>
        </w:rPr>
        <w:t>skal greie å finne ut:</w:t>
      </w:r>
    </w:p>
    <w:p w:rsidR="004B037B" w:rsidRPr="00355740" w:rsidRDefault="004B037B" w:rsidP="00506F3B">
      <w:pPr>
        <w:numPr>
          <w:ilvl w:val="1"/>
          <w:numId w:val="2"/>
        </w:numPr>
        <w:tabs>
          <w:tab w:val="left" w:pos="540"/>
          <w:tab w:val="left" w:pos="720"/>
          <w:tab w:val="left" w:pos="1260"/>
          <w:tab w:val="left" w:pos="1440"/>
        </w:tabs>
        <w:spacing w:before="0" w:after="0"/>
        <w:ind w:hanging="357"/>
        <w:rPr>
          <w:rFonts w:cs="Comic Sans MS"/>
        </w:rPr>
      </w:pPr>
      <w:r w:rsidRPr="00355740">
        <w:rPr>
          <w:rFonts w:cs="Comic Sans MS"/>
        </w:rPr>
        <w:t xml:space="preserve">  Om vi skal spille majorkontrakt eller ikke</w:t>
      </w:r>
    </w:p>
    <w:p w:rsidR="004B037B" w:rsidRPr="00355740" w:rsidRDefault="004B037B" w:rsidP="00506F3B">
      <w:pPr>
        <w:numPr>
          <w:ilvl w:val="1"/>
          <w:numId w:val="2"/>
        </w:numPr>
        <w:tabs>
          <w:tab w:val="left" w:pos="540"/>
          <w:tab w:val="left" w:pos="720"/>
          <w:tab w:val="left" w:pos="1260"/>
          <w:tab w:val="left" w:pos="1440"/>
        </w:tabs>
        <w:spacing w:before="0" w:after="0"/>
        <w:ind w:hanging="357"/>
        <w:rPr>
          <w:rFonts w:cs="Comic Sans MS"/>
        </w:rPr>
      </w:pPr>
      <w:r w:rsidRPr="00355740">
        <w:rPr>
          <w:rFonts w:cs="Comic Sans MS"/>
        </w:rPr>
        <w:t>Om vi bør stoppe i delkontrakt, sperre, invitere eller melde utgang (eller eventuelt til slem).</w:t>
      </w:r>
    </w:p>
    <w:p w:rsidR="004B037B" w:rsidRPr="00355740" w:rsidRDefault="004B037B" w:rsidP="00506F3B">
      <w:pPr>
        <w:numPr>
          <w:ilvl w:val="0"/>
          <w:numId w:val="2"/>
        </w:numPr>
        <w:tabs>
          <w:tab w:val="left" w:pos="540"/>
          <w:tab w:val="left" w:pos="720"/>
          <w:tab w:val="left" w:pos="1260"/>
          <w:tab w:val="left" w:pos="1440"/>
        </w:tabs>
        <w:spacing w:before="0" w:after="0"/>
        <w:rPr>
          <w:rFonts w:cs="Comic Sans MS"/>
        </w:rPr>
      </w:pPr>
      <w:r w:rsidRPr="00355740">
        <w:rPr>
          <w:rFonts w:cs="Comic Sans MS"/>
        </w:rPr>
        <w:t>Minorkontrakter,</w:t>
      </w:r>
      <w:r>
        <w:rPr>
          <w:rFonts w:cs="Comic Sans MS"/>
        </w:rPr>
        <w:t xml:space="preserve"> </w:t>
      </w:r>
      <w:r w:rsidRPr="00355740">
        <w:rPr>
          <w:rFonts w:cs="Comic Sans MS"/>
        </w:rPr>
        <w:t xml:space="preserve">blir nok noe nedgradert i dette systemet, i og med at man heller skal vise en 4-korts M enn en 5-6-korts m når man ikke har til å kreve til utgang. Minorfargen blir eventuelt vist senere, oftest som Canapéfarge på SH. </w:t>
      </w:r>
    </w:p>
    <w:p w:rsidR="004B037B" w:rsidRPr="00355740" w:rsidRDefault="004B037B" w:rsidP="00506F3B">
      <w:pPr>
        <w:numPr>
          <w:ilvl w:val="0"/>
          <w:numId w:val="2"/>
        </w:numPr>
        <w:tabs>
          <w:tab w:val="left" w:pos="540"/>
          <w:tab w:val="left" w:pos="720"/>
          <w:tab w:val="left" w:pos="1260"/>
          <w:tab w:val="left" w:pos="1440"/>
        </w:tabs>
        <w:spacing w:before="0" w:after="0"/>
        <w:rPr>
          <w:rFonts w:cs="Comic Sans MS"/>
        </w:rPr>
      </w:pPr>
      <w:r w:rsidRPr="00355740">
        <w:rPr>
          <w:rFonts w:cs="Comic Sans MS"/>
        </w:rPr>
        <w:lastRenderedPageBreak/>
        <w:t xml:space="preserve">I henhold til Cohens ”The Law of Total Tricks” skal vi stort sett være på minst 3-trinnet når vi har etablert 9 kort til sammen i en M, helt uavhengig av så vel soneforholdene som av hvor lite HP vi har til sammen. Dette virker stort sett slik at enten er dette en god kontrakt, ellers er det en god forhåndsstamp mot motpartens sannsynligvis beste kontrakt. Troen på at dette er et faktum vil gjøre oss i stand til å avgi langt flere </w:t>
      </w:r>
      <w:r w:rsidR="008A1CF5">
        <w:rPr>
          <w:rFonts w:cs="Comic Sans MS"/>
        </w:rPr>
        <w:t>sperremeldinger</w:t>
      </w:r>
      <w:r w:rsidRPr="00355740">
        <w:rPr>
          <w:rFonts w:cs="Comic Sans MS"/>
        </w:rPr>
        <w:t xml:space="preserve"> enn vi er vant til fra tidligere.</w:t>
      </w:r>
    </w:p>
    <w:p w:rsidR="004B037B" w:rsidRPr="00355740" w:rsidRDefault="004B037B"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Hvis man har nok til GF på </w:t>
      </w:r>
      <w:r>
        <w:rPr>
          <w:rFonts w:cs="Comic Sans MS"/>
        </w:rPr>
        <w:t>SH</w:t>
      </w:r>
      <w:r w:rsidRPr="001D4F80">
        <w:rPr>
          <w:rFonts w:cs="Comic Sans MS"/>
        </w:rPr>
        <w:t xml:space="preserve">, vil man kunne melde fargene sine i fred og ro etter å ha etablert hvorvidt man har majorkontrakt eller ei, og prinsippet om at </w:t>
      </w:r>
      <w:r w:rsidRPr="00F47D98">
        <w:rPr>
          <w:rFonts w:cs="Comic Sans MS"/>
        </w:rPr>
        <w:t xml:space="preserve">enkelte meldinger og meldesekvenser etablerer GF </w:t>
      </w:r>
      <w:r w:rsidRPr="001D4F80">
        <w:rPr>
          <w:rFonts w:cs="Comic Sans MS"/>
        </w:rPr>
        <w:t xml:space="preserve">gjelder i det store og hele. Men: </w:t>
      </w:r>
      <w:r w:rsidRPr="00F47D98">
        <w:rPr>
          <w:rFonts w:cs="Comic Sans MS"/>
          <w:b/>
          <w:color w:val="FF0000"/>
        </w:rPr>
        <w:t>nye meldinger er stort sett RF</w:t>
      </w:r>
      <w:r w:rsidRPr="001D4F80">
        <w:rPr>
          <w:rFonts w:cs="Comic Sans MS"/>
        </w:rPr>
        <w:t>.  Unntak:</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ind w:left="567"/>
        <w:rPr>
          <w:rFonts w:cs="Comic Sans MS"/>
        </w:rPr>
      </w:pPr>
      <w:r w:rsidRPr="001D4F80">
        <w:rPr>
          <w:rFonts w:cs="Comic Sans MS"/>
        </w:rPr>
        <w:t xml:space="preserve">a) </w:t>
      </w:r>
      <w:r>
        <w:rPr>
          <w:rFonts w:cs="Comic Sans MS"/>
        </w:rPr>
        <w:t>SH</w:t>
      </w:r>
      <w:r w:rsidRPr="001D4F80">
        <w:rPr>
          <w:rFonts w:cs="Comic Sans MS"/>
        </w:rPr>
        <w:t xml:space="preserve"> har avgitt en begrenset melding i første melderunde. Da kan selv revers ikke vise mer enn supermax av det han kan ha for sin begrensede melding. </w:t>
      </w:r>
    </w:p>
    <w:p w:rsidR="004B037B" w:rsidRPr="001D4F80" w:rsidRDefault="004B037B" w:rsidP="004B037B">
      <w:pPr>
        <w:tabs>
          <w:tab w:val="left" w:pos="540"/>
          <w:tab w:val="left" w:pos="720"/>
          <w:tab w:val="left" w:pos="1260"/>
          <w:tab w:val="left" w:pos="1440"/>
        </w:tabs>
        <w:spacing w:before="0" w:after="0"/>
        <w:ind w:left="567"/>
        <w:rPr>
          <w:rFonts w:cs="Comic Sans MS"/>
        </w:rPr>
      </w:pPr>
    </w:p>
    <w:p w:rsidR="004B037B" w:rsidRPr="001D4F80" w:rsidRDefault="004B037B" w:rsidP="004B037B">
      <w:pPr>
        <w:tabs>
          <w:tab w:val="left" w:pos="540"/>
          <w:tab w:val="left" w:pos="720"/>
          <w:tab w:val="left" w:pos="1260"/>
          <w:tab w:val="left" w:pos="1440"/>
        </w:tabs>
        <w:spacing w:before="0" w:after="0"/>
        <w:ind w:left="567"/>
        <w:rPr>
          <w:rFonts w:cs="Comic Sans MS"/>
        </w:rPr>
      </w:pPr>
      <w:r w:rsidRPr="001D4F80">
        <w:rPr>
          <w:rFonts w:cs="Comic Sans MS"/>
        </w:rPr>
        <w:t xml:space="preserve">b) Det finnes meldinger til rådighet som er reservert for INV- og RF/GF-meldinger, som for eksempel </w:t>
      </w:r>
      <w:r w:rsidRPr="00F47D98">
        <w:rPr>
          <w:rFonts w:cs="Comic Sans MS"/>
          <w:b/>
          <w:color w:val="FF0000"/>
        </w:rPr>
        <w:t>XYZ/XYNT</w:t>
      </w:r>
      <w:r w:rsidRPr="001D4F80">
        <w:rPr>
          <w:rFonts w:cs="Comic Sans MS"/>
        </w:rPr>
        <w:t xml:space="preserve">, </w:t>
      </w:r>
      <w:r w:rsidRPr="00F47D98">
        <w:rPr>
          <w:rFonts w:cs="Comic Sans MS"/>
          <w:b/>
          <w:color w:val="FF0000"/>
        </w:rPr>
        <w:t>ROMEX</w:t>
      </w:r>
      <w:r w:rsidRPr="001D4F80">
        <w:rPr>
          <w:rFonts w:cs="Comic Sans MS"/>
        </w:rPr>
        <w:t>(</w:t>
      </w:r>
      <w:r>
        <w:rPr>
          <w:rFonts w:cs="Comic Sans MS"/>
        </w:rPr>
        <w:t>kort</w:t>
      </w:r>
      <w:r w:rsidRPr="001D4F80">
        <w:rPr>
          <w:rFonts w:cs="Comic Sans MS"/>
        </w:rPr>
        <w:t xml:space="preserve">) eller </w:t>
      </w:r>
      <w:r w:rsidR="00F47D98">
        <w:rPr>
          <w:rFonts w:cs="Comic Sans MS"/>
        </w:rPr>
        <w:t>dobbelt</w:t>
      </w:r>
      <w:r w:rsidRPr="001D4F80">
        <w:rPr>
          <w:rFonts w:cs="Comic Sans MS"/>
        </w:rPr>
        <w:t>hopp i ny farge, som viser tilpasning til sist meldte farge + renons</w:t>
      </w:r>
      <w:r>
        <w:rPr>
          <w:rFonts w:cs="Comic Sans MS"/>
        </w:rPr>
        <w:t xml:space="preserve"> i </w:t>
      </w:r>
      <w:r w:rsidR="00F47D98">
        <w:rPr>
          <w:rFonts w:cs="Comic Sans MS"/>
        </w:rPr>
        <w:t>hopp</w:t>
      </w:r>
      <w:r w:rsidRPr="001D4F80">
        <w:rPr>
          <w:rFonts w:cs="Comic Sans MS"/>
        </w:rPr>
        <w:t>farge</w:t>
      </w:r>
      <w:r w:rsidR="00F47D98">
        <w:rPr>
          <w:rFonts w:cs="Comic Sans MS"/>
        </w:rPr>
        <w:t>n</w:t>
      </w:r>
      <w:r w:rsidRPr="001D4F80">
        <w:rPr>
          <w:rFonts w:cs="Comic Sans MS"/>
        </w:rPr>
        <w:t xml:space="preserve">. </w:t>
      </w:r>
      <w:r w:rsidRPr="001D4F80">
        <w:rPr>
          <w:rFonts w:cs="Comic Sans MS"/>
          <w:b/>
        </w:rPr>
        <w:t>Hvis slike meldinger er tilgjengelige</w:t>
      </w:r>
      <w:r w:rsidRPr="001D4F80">
        <w:rPr>
          <w:rFonts w:cs="Comic Sans MS"/>
        </w:rPr>
        <w:t xml:space="preserve">, vil man i regelen gå gjennom disse for å invitere/kreve. Hvis man har muligheten til å bruke en av disse meldingene, men avstår fra det, vil andre meldinger som pr. definisjon ikke viser </w:t>
      </w:r>
      <w:r w:rsidR="00F47D98">
        <w:rPr>
          <w:rFonts w:cs="Comic Sans MS"/>
        </w:rPr>
        <w:t xml:space="preserve">kortfarge + </w:t>
      </w:r>
      <w:r w:rsidRPr="001D4F80">
        <w:rPr>
          <w:rFonts w:cs="Comic Sans MS"/>
        </w:rPr>
        <w:t xml:space="preserve">tilpasning </w:t>
      </w:r>
      <w:r w:rsidRPr="001D4F80">
        <w:rPr>
          <w:rFonts w:cs="Comic Sans MS"/>
          <w:b/>
        </w:rPr>
        <w:t xml:space="preserve">ikke lenger være krav, selv om det er melding av </w:t>
      </w:r>
      <w:r>
        <w:rPr>
          <w:rFonts w:cs="Comic Sans MS"/>
          <w:b/>
        </w:rPr>
        <w:t xml:space="preserve">4. farge eller </w:t>
      </w:r>
      <w:r w:rsidRPr="001D4F80">
        <w:rPr>
          <w:rFonts w:cs="Comic Sans MS"/>
          <w:b/>
        </w:rPr>
        <w:t xml:space="preserve">ny farge på 3-trinnet </w:t>
      </w:r>
      <w:r>
        <w:rPr>
          <w:rFonts w:cs="Comic Sans MS"/>
          <w:b/>
        </w:rPr>
        <w:t>(</w:t>
      </w:r>
      <w:r w:rsidRPr="001D4F80">
        <w:rPr>
          <w:rFonts w:cs="Comic Sans MS"/>
          <w:b/>
        </w:rPr>
        <w:t>eller høyere</w:t>
      </w:r>
      <w:r>
        <w:rPr>
          <w:rFonts w:cs="Comic Sans MS"/>
          <w:b/>
        </w:rPr>
        <w:t>)</w:t>
      </w:r>
      <w:r w:rsidRPr="001D4F80">
        <w:rPr>
          <w:rFonts w:cs="Comic Sans MS"/>
        </w:rPr>
        <w:t xml:space="preserve">. </w:t>
      </w:r>
      <w:r>
        <w:rPr>
          <w:rFonts w:cs="Comic Sans MS"/>
        </w:rPr>
        <w:t>SH</w:t>
      </w:r>
      <w:r w:rsidRPr="001D4F80">
        <w:rPr>
          <w:rFonts w:cs="Comic Sans MS"/>
        </w:rPr>
        <w:t>s utvungne melding av ny m vil da som regel være Canapé og NF.</w:t>
      </w:r>
    </w:p>
    <w:p w:rsidR="004B037B" w:rsidRPr="001D4F80" w:rsidRDefault="004B037B" w:rsidP="004B037B">
      <w:pPr>
        <w:tabs>
          <w:tab w:val="left" w:pos="540"/>
          <w:tab w:val="left" w:pos="720"/>
          <w:tab w:val="left" w:pos="1260"/>
          <w:tab w:val="left" w:pos="1440"/>
        </w:tabs>
        <w:spacing w:before="0" w:after="0"/>
        <w:rPr>
          <w:rFonts w:cs="Comic Sans MS"/>
          <w:b/>
          <w:color w:val="FF0000"/>
        </w:rPr>
      </w:pPr>
    </w:p>
    <w:p w:rsidR="004B037B" w:rsidRPr="001D4F80" w:rsidRDefault="00F47D98" w:rsidP="004B037B">
      <w:pPr>
        <w:tabs>
          <w:tab w:val="left" w:pos="540"/>
          <w:tab w:val="left" w:pos="720"/>
          <w:tab w:val="left" w:pos="1260"/>
          <w:tab w:val="left" w:pos="1440"/>
        </w:tabs>
        <w:spacing w:before="0" w:after="0"/>
        <w:rPr>
          <w:rFonts w:cs="Comic Sans MS"/>
        </w:rPr>
      </w:pPr>
      <w:r>
        <w:rPr>
          <w:rFonts w:cs="Comic Sans MS"/>
        </w:rPr>
        <w:t>Nye farger som GF</w:t>
      </w:r>
      <w:r w:rsidR="004B037B" w:rsidRPr="001D4F80">
        <w:rPr>
          <w:rFonts w:cs="Comic Sans MS"/>
        </w:rPr>
        <w:t xml:space="preserve"> skape</w:t>
      </w:r>
      <w:r>
        <w:rPr>
          <w:rFonts w:cs="Comic Sans MS"/>
        </w:rPr>
        <w:t>r</w:t>
      </w:r>
      <w:r w:rsidR="004B037B" w:rsidRPr="001D4F80">
        <w:rPr>
          <w:rFonts w:cs="Comic Sans MS"/>
        </w:rPr>
        <w:t xml:space="preserve"> ro</w:t>
      </w:r>
      <w:r w:rsidR="004B037B">
        <w:rPr>
          <w:rFonts w:cs="Comic Sans MS"/>
        </w:rPr>
        <w:t xml:space="preserve"> i </w:t>
      </w:r>
      <w:r w:rsidR="004B037B" w:rsidRPr="001D4F80">
        <w:rPr>
          <w:rFonts w:cs="Comic Sans MS"/>
        </w:rPr>
        <w:t xml:space="preserve">meldingsforløpet og </w:t>
      </w:r>
      <w:r>
        <w:rPr>
          <w:rFonts w:cs="Comic Sans MS"/>
        </w:rPr>
        <w:t>gjø</w:t>
      </w:r>
      <w:r w:rsidR="004B037B" w:rsidRPr="001D4F80">
        <w:rPr>
          <w:rFonts w:cs="Comic Sans MS"/>
        </w:rPr>
        <w:t xml:space="preserve">r at man ikke </w:t>
      </w:r>
      <w:r>
        <w:rPr>
          <w:rFonts w:cs="Comic Sans MS"/>
        </w:rPr>
        <w:t xml:space="preserve">trenger </w:t>
      </w:r>
      <w:proofErr w:type="gramStart"/>
      <w:r w:rsidR="004B037B" w:rsidRPr="001D4F80">
        <w:rPr>
          <w:rFonts w:cs="Comic Sans MS"/>
        </w:rPr>
        <w:t>å</w:t>
      </w:r>
      <w:proofErr w:type="gramEnd"/>
      <w:r w:rsidR="004B037B" w:rsidRPr="001D4F80">
        <w:rPr>
          <w:rFonts w:cs="Comic Sans MS"/>
        </w:rPr>
        <w:t xml:space="preserve"> og ta bort verdifullt melderom med gode hender.  Men derfor må man da også vurdere om man i det hele tatt skal melde en ny farge, i lys av hvorvidt man har en god nok hånd til å tåle at makker melder en gang til. </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I prinsippet vil dette virke slik: de eneste ganger </w:t>
      </w:r>
      <w:r>
        <w:rPr>
          <w:rFonts w:cs="Comic Sans MS"/>
        </w:rPr>
        <w:t>SH</w:t>
      </w:r>
      <w:r w:rsidRPr="001D4F80">
        <w:rPr>
          <w:rFonts w:cs="Comic Sans MS"/>
        </w:rPr>
        <w:t xml:space="preserve"> har lov til å passe ned ny farge etter selv å ha meldt er:</w:t>
      </w:r>
    </w:p>
    <w:p w:rsidR="004B037B" w:rsidRPr="001D4F80"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 </w:t>
      </w:r>
    </w:p>
    <w:p w:rsidR="004B037B" w:rsidRPr="001D4F80" w:rsidRDefault="004B037B" w:rsidP="00506F3B">
      <w:pPr>
        <w:numPr>
          <w:ilvl w:val="0"/>
          <w:numId w:val="6"/>
        </w:numPr>
        <w:tabs>
          <w:tab w:val="left" w:pos="540"/>
          <w:tab w:val="left" w:pos="1260"/>
          <w:tab w:val="left" w:pos="1440"/>
        </w:tabs>
        <w:spacing w:before="0" w:after="0"/>
        <w:rPr>
          <w:rFonts w:cs="Comic Sans MS"/>
        </w:rPr>
      </w:pPr>
      <w:r w:rsidRPr="001D4F80">
        <w:rPr>
          <w:rFonts w:cs="Comic Sans MS"/>
        </w:rPr>
        <w:t xml:space="preserve">når han har sub-MIN (3-6HP) og tilpasning (3+-kort) til den fargen </w:t>
      </w:r>
      <w:r>
        <w:rPr>
          <w:rFonts w:cs="Comic Sans MS"/>
        </w:rPr>
        <w:t>ÅH</w:t>
      </w:r>
      <w:r w:rsidRPr="001D4F80">
        <w:rPr>
          <w:rFonts w:cs="Comic Sans MS"/>
        </w:rPr>
        <w:t xml:space="preserve"> meldte annen gang.  Med minst 7+HP </w:t>
      </w:r>
      <w:r w:rsidRPr="00F47D98">
        <w:rPr>
          <w:rFonts w:cs="Comic Sans MS"/>
          <w:b/>
          <w:color w:val="FF0000"/>
          <w:u w:val="single"/>
        </w:rPr>
        <w:t>skal</w:t>
      </w:r>
      <w:r w:rsidRPr="001D4F80">
        <w:rPr>
          <w:rFonts w:cs="Comic Sans MS"/>
        </w:rPr>
        <w:t xml:space="preserve"> </w:t>
      </w:r>
      <w:r>
        <w:rPr>
          <w:rFonts w:cs="Comic Sans MS"/>
        </w:rPr>
        <w:t>SH</w:t>
      </w:r>
      <w:r w:rsidRPr="001D4F80">
        <w:rPr>
          <w:rFonts w:cs="Comic Sans MS"/>
        </w:rPr>
        <w:t xml:space="preserve"> </w:t>
      </w:r>
      <w:r w:rsidRPr="001D4F80">
        <w:rPr>
          <w:rFonts w:cs="Comic Sans MS"/>
          <w:b/>
          <w:color w:val="FF0000"/>
          <w:u w:val="single"/>
        </w:rPr>
        <w:t>alltid</w:t>
      </w:r>
      <w:r w:rsidRPr="001D4F80">
        <w:rPr>
          <w:rFonts w:cs="Comic Sans MS"/>
        </w:rPr>
        <w:t xml:space="preserve"> melde en gang til etter ny farge fra </w:t>
      </w:r>
      <w:r>
        <w:rPr>
          <w:rFonts w:cs="Comic Sans MS"/>
        </w:rPr>
        <w:t>ÅH</w:t>
      </w:r>
      <w:r w:rsidRPr="001D4F80">
        <w:rPr>
          <w:rFonts w:cs="Comic Sans MS"/>
        </w:rPr>
        <w:t>.</w:t>
      </w:r>
    </w:p>
    <w:p w:rsidR="004B037B" w:rsidRPr="001D4F80" w:rsidRDefault="004B037B" w:rsidP="004B037B">
      <w:pPr>
        <w:tabs>
          <w:tab w:val="left" w:pos="540"/>
          <w:tab w:val="left" w:pos="1260"/>
          <w:tab w:val="left" w:pos="1440"/>
        </w:tabs>
        <w:spacing w:before="0" w:after="0"/>
        <w:ind w:left="360"/>
        <w:rPr>
          <w:rFonts w:cs="Comic Sans MS"/>
        </w:rPr>
      </w:pPr>
      <w:r w:rsidRPr="001D4F80">
        <w:rPr>
          <w:rFonts w:cs="Comic Sans MS"/>
        </w:rPr>
        <w:t xml:space="preserve"> </w:t>
      </w:r>
    </w:p>
    <w:p w:rsidR="004B037B" w:rsidRPr="001D4F80" w:rsidRDefault="004B037B" w:rsidP="00506F3B">
      <w:pPr>
        <w:numPr>
          <w:ilvl w:val="0"/>
          <w:numId w:val="6"/>
        </w:numPr>
        <w:tabs>
          <w:tab w:val="left" w:pos="540"/>
          <w:tab w:val="left" w:pos="1260"/>
          <w:tab w:val="left" w:pos="1440"/>
        </w:tabs>
        <w:spacing w:before="0" w:after="0"/>
        <w:rPr>
          <w:rFonts w:cs="Comic Sans MS"/>
        </w:rPr>
      </w:pPr>
      <w:r>
        <w:rPr>
          <w:rFonts w:cs="Comic Sans MS"/>
        </w:rPr>
        <w:t>ÅH</w:t>
      </w:r>
      <w:r w:rsidRPr="001D4F80">
        <w:rPr>
          <w:rFonts w:cs="Comic Sans MS"/>
        </w:rPr>
        <w:t xml:space="preserve"> skal så å si </w:t>
      </w:r>
      <w:r w:rsidRPr="001D4F80">
        <w:rPr>
          <w:rFonts w:cs="Comic Sans MS"/>
          <w:b/>
          <w:color w:val="FF0000"/>
          <w:u w:val="single"/>
        </w:rPr>
        <w:t>alltid</w:t>
      </w:r>
      <w:r w:rsidRPr="001D4F80">
        <w:rPr>
          <w:rFonts w:cs="Comic Sans MS"/>
        </w:rPr>
        <w:t xml:space="preserve"> melde en gang til når </w:t>
      </w:r>
      <w:r>
        <w:rPr>
          <w:rFonts w:cs="Comic Sans MS"/>
        </w:rPr>
        <w:t>SH</w:t>
      </w:r>
      <w:r w:rsidRPr="001D4F80">
        <w:rPr>
          <w:rFonts w:cs="Comic Sans MS"/>
        </w:rPr>
        <w:t xml:space="preserve"> melder en ny farge! </w:t>
      </w:r>
      <w:r w:rsidRPr="001D4F80">
        <w:rPr>
          <w:rFonts w:cs="Comic Sans MS"/>
          <w:b/>
        </w:rPr>
        <w:t>Det finnes ingen åpning som er så elendig at man bør ”ta en sjanse” gjennom å passe ned en kravmelding.</w:t>
      </w:r>
      <w:r w:rsidRPr="001D4F80">
        <w:rPr>
          <w:rFonts w:cs="Comic Sans MS"/>
        </w:rPr>
        <w:t xml:space="preserve"> Husk at </w:t>
      </w:r>
      <w:r>
        <w:rPr>
          <w:rFonts w:cs="Comic Sans MS"/>
        </w:rPr>
        <w:t>SH</w:t>
      </w:r>
      <w:r w:rsidRPr="001D4F80">
        <w:rPr>
          <w:rFonts w:cs="Comic Sans MS"/>
        </w:rPr>
        <w:t xml:space="preserve"> også vet at nye farger er RF, og han kan ha opptil </w:t>
      </w:r>
      <w:r w:rsidR="00F47D98">
        <w:rPr>
          <w:rFonts w:cs="Comic Sans MS"/>
        </w:rPr>
        <w:t>slemambisjo</w:t>
      </w:r>
      <w:r w:rsidRPr="001D4F80">
        <w:rPr>
          <w:rFonts w:cs="Comic Sans MS"/>
        </w:rPr>
        <w:t xml:space="preserve">ner på egen hånd, selv om han </w:t>
      </w:r>
      <w:r w:rsidR="00F47D98">
        <w:rPr>
          <w:rFonts w:cs="Comic Sans MS"/>
        </w:rPr>
        <w:t xml:space="preserve">til å begynne med </w:t>
      </w:r>
      <w:r w:rsidRPr="001D4F80">
        <w:rPr>
          <w:rFonts w:cs="Comic Sans MS"/>
        </w:rPr>
        <w:t>bare melder nye farger på billigste trinn.</w:t>
      </w:r>
    </w:p>
    <w:p w:rsidR="004B037B" w:rsidRPr="001D4F80" w:rsidRDefault="004B037B" w:rsidP="004B037B">
      <w:pPr>
        <w:tabs>
          <w:tab w:val="left" w:pos="540"/>
          <w:tab w:val="left" w:pos="1260"/>
          <w:tab w:val="left" w:pos="1440"/>
        </w:tabs>
        <w:spacing w:before="0" w:after="0"/>
        <w:rPr>
          <w:rFonts w:cs="Comic Sans MS"/>
        </w:rPr>
      </w:pPr>
    </w:p>
    <w:p w:rsidR="004B037B" w:rsidRPr="001D4F80" w:rsidRDefault="004B037B" w:rsidP="00506F3B">
      <w:pPr>
        <w:numPr>
          <w:ilvl w:val="0"/>
          <w:numId w:val="6"/>
        </w:numPr>
        <w:tabs>
          <w:tab w:val="left" w:pos="540"/>
          <w:tab w:val="left" w:pos="1260"/>
          <w:tab w:val="left" w:pos="1440"/>
        </w:tabs>
        <w:spacing w:before="0" w:after="0"/>
        <w:rPr>
          <w:rFonts w:cs="Comic Sans MS"/>
        </w:rPr>
      </w:pPr>
      <w:r w:rsidRPr="001D4F80">
        <w:rPr>
          <w:rFonts w:cs="Comic Sans MS"/>
        </w:rPr>
        <w:t xml:space="preserve">Hvis motparten melder inn, vil en ny farge fremdeles være krav, men man kan i stedet holde oppe ved hjelp av en ny type </w:t>
      </w:r>
      <w:r>
        <w:rPr>
          <w:rFonts w:cs="Comic Sans MS"/>
        </w:rPr>
        <w:t>x</w:t>
      </w:r>
      <w:r w:rsidRPr="001D4F80">
        <w:rPr>
          <w:rFonts w:cs="Comic Sans MS"/>
        </w:rPr>
        <w:t xml:space="preserve"> introdusert i dette systemet: </w:t>
      </w:r>
      <w:r>
        <w:rPr>
          <w:rFonts w:cs="Comic Sans MS"/>
          <w:b/>
          <w:color w:val="FF0000"/>
        </w:rPr>
        <w:t>BUK</w:t>
      </w:r>
      <w:r w:rsidR="00F47D98">
        <w:rPr>
          <w:rFonts w:cs="Comic Sans MS"/>
          <w:b/>
          <w:color w:val="FF0000"/>
        </w:rPr>
        <w:t>-</w:t>
      </w:r>
      <w:r w:rsidR="00F47D98">
        <w:rPr>
          <w:rFonts w:cs="Comic Sans MS"/>
          <w:b/>
          <w:color w:val="FF0000"/>
        </w:rPr>
        <w:lastRenderedPageBreak/>
        <w:t>dobling</w:t>
      </w:r>
      <w:r>
        <w:rPr>
          <w:rFonts w:cs="Comic Sans MS"/>
          <w:b/>
          <w:color w:val="FF0000"/>
        </w:rPr>
        <w:t xml:space="preserve"> (BUKX)</w:t>
      </w:r>
      <w:r w:rsidRPr="001D4F80">
        <w:rPr>
          <w:rFonts w:cs="Comic Sans MS"/>
        </w:rPr>
        <w:t xml:space="preserve">. Etter en </w:t>
      </w:r>
      <w:r>
        <w:rPr>
          <w:rFonts w:cs="Comic Sans MS"/>
        </w:rPr>
        <w:t xml:space="preserve">BUKX </w:t>
      </w:r>
      <w:r w:rsidRPr="001D4F80">
        <w:rPr>
          <w:rFonts w:cs="Comic Sans MS"/>
        </w:rPr>
        <w:t xml:space="preserve">er ny farge fra den andre hånden ikke lenger krav. Slike </w:t>
      </w:r>
      <w:r>
        <w:rPr>
          <w:rFonts w:cs="Comic Sans MS"/>
        </w:rPr>
        <w:t xml:space="preserve">BUKX </w:t>
      </w:r>
      <w:r w:rsidRPr="001D4F80">
        <w:rPr>
          <w:rFonts w:cs="Comic Sans MS"/>
        </w:rPr>
        <w:t xml:space="preserve">skal skje etter helt klart formulerte kriterier. (Se </w:t>
      </w:r>
      <w:r>
        <w:rPr>
          <w:rFonts w:cs="Comic Sans MS"/>
        </w:rPr>
        <w:t>x</w:t>
      </w:r>
      <w:r w:rsidRPr="001D4F80">
        <w:rPr>
          <w:rFonts w:cs="Comic Sans MS"/>
        </w:rPr>
        <w:t xml:space="preserve"> av motpartens farge.)</w:t>
      </w:r>
    </w:p>
    <w:p w:rsidR="004B037B" w:rsidRPr="001D4F80" w:rsidRDefault="004B037B" w:rsidP="004B037B">
      <w:pPr>
        <w:tabs>
          <w:tab w:val="left" w:pos="540"/>
          <w:tab w:val="left" w:pos="1260"/>
          <w:tab w:val="left" w:pos="1440"/>
        </w:tabs>
        <w:spacing w:before="0" w:after="0"/>
        <w:ind w:left="360"/>
        <w:rPr>
          <w:rFonts w:cs="Comic Sans MS"/>
        </w:rPr>
      </w:pPr>
    </w:p>
    <w:p w:rsidR="004B037B" w:rsidRDefault="004B037B" w:rsidP="004B037B">
      <w:pPr>
        <w:spacing w:before="0" w:after="0"/>
        <w:rPr>
          <w:rFonts w:cs="Comic Sans MS"/>
        </w:rPr>
      </w:pPr>
      <w:r>
        <w:rPr>
          <w:rFonts w:cs="Comic Sans MS"/>
          <w:b/>
          <w:color w:val="FF0000"/>
        </w:rPr>
        <w:t xml:space="preserve">BUKX </w:t>
      </w:r>
      <w:r w:rsidRPr="001D4F80">
        <w:rPr>
          <w:rFonts w:cs="Comic Sans MS"/>
        </w:rPr>
        <w:t xml:space="preserve">forlanger en ny </w:t>
      </w:r>
      <w:r w:rsidRPr="001D4F80">
        <w:rPr>
          <w:rFonts w:cs="Comic Sans MS"/>
          <w:b/>
          <w:color w:val="FF0000"/>
        </w:rPr>
        <w:t>farge</w:t>
      </w:r>
      <w:r>
        <w:rPr>
          <w:rFonts w:cs="Comic Sans MS"/>
          <w:b/>
          <w:color w:val="FF0000"/>
        </w:rPr>
        <w:t>-</w:t>
      </w:r>
      <w:r w:rsidRPr="001D4F80">
        <w:rPr>
          <w:rFonts w:cs="Comic Sans MS"/>
        </w:rPr>
        <w:t xml:space="preserve">melding fra makker. </w:t>
      </w:r>
      <w:r>
        <w:rPr>
          <w:rFonts w:cs="Comic Sans MS"/>
        </w:rPr>
        <w:t>X</w:t>
      </w:r>
      <w:r w:rsidRPr="001D4F80">
        <w:rPr>
          <w:rFonts w:cs="Comic Sans MS"/>
        </w:rPr>
        <w:t xml:space="preserve"> på 1.- 2.- og 3-trinnet </w:t>
      </w:r>
      <w:r w:rsidRPr="001D4F80">
        <w:t xml:space="preserve">i en kompetitiv situasjon er </w:t>
      </w:r>
      <w:r>
        <w:t xml:space="preserve">derfor </w:t>
      </w:r>
      <w:r w:rsidRPr="001D4F80">
        <w:t xml:space="preserve">normalt </w:t>
      </w:r>
      <w:r w:rsidRPr="001D4F80">
        <w:rPr>
          <w:b/>
          <w:color w:val="FF0000"/>
          <w:u w:val="single"/>
        </w:rPr>
        <w:t>ikke</w:t>
      </w:r>
      <w:r w:rsidRPr="001D4F80">
        <w:t xml:space="preserve"> </w:t>
      </w:r>
      <w:r>
        <w:t>straff</w:t>
      </w:r>
      <w:r w:rsidRPr="001D4F80">
        <w:t xml:space="preserve"> med mindre det foreligger en melding fra en av makkerne som kan innebære INV</w:t>
      </w:r>
      <w:r>
        <w:t>+</w:t>
      </w:r>
      <w:r w:rsidRPr="001D4F80">
        <w:t xml:space="preserve">. </w:t>
      </w:r>
      <w:r w:rsidRPr="001D4F80">
        <w:rPr>
          <w:rFonts w:cs="Comic Sans MS"/>
        </w:rPr>
        <w:t xml:space="preserve">Slike </w:t>
      </w:r>
      <w:r>
        <w:rPr>
          <w:rFonts w:cs="Comic Sans MS"/>
        </w:rPr>
        <w:t xml:space="preserve">BUKX </w:t>
      </w:r>
      <w:r w:rsidRPr="001D4F80">
        <w:rPr>
          <w:rFonts w:cs="Comic Sans MS"/>
        </w:rPr>
        <w:t>i uklarerte situasjoner gjør der</w:t>
      </w:r>
      <w:r>
        <w:rPr>
          <w:rFonts w:cs="Comic Sans MS"/>
        </w:rPr>
        <w:t>med</w:t>
      </w:r>
      <w:r w:rsidRPr="001D4F80">
        <w:rPr>
          <w:rFonts w:cs="Comic Sans MS"/>
        </w:rPr>
        <w:t xml:space="preserve"> egen side spesielt kompetitiv. </w:t>
      </w:r>
    </w:p>
    <w:p w:rsidR="00F47D98" w:rsidRPr="001D4F80" w:rsidRDefault="00F47D98" w:rsidP="004B037B">
      <w:pPr>
        <w:spacing w:before="0" w:after="0"/>
        <w:rPr>
          <w:rFonts w:cs="Comic Sans MS"/>
        </w:rPr>
      </w:pPr>
    </w:p>
    <w:p w:rsidR="004B037B" w:rsidRPr="00050CE9" w:rsidRDefault="004B037B" w:rsidP="00050CE9">
      <w:pPr>
        <w:pStyle w:val="Overskrift2"/>
      </w:pPr>
      <w:bookmarkStart w:id="9" w:name="_Toc361740518"/>
      <w:bookmarkStart w:id="10" w:name="_Toc362476500"/>
      <w:bookmarkStart w:id="11" w:name="_Toc266934281"/>
      <w:r w:rsidRPr="00050CE9">
        <w:t>Prioritet</w:t>
      </w:r>
      <w:bookmarkEnd w:id="9"/>
      <w:bookmarkEnd w:id="10"/>
    </w:p>
    <w:p w:rsidR="004B037B" w:rsidRPr="001D4F80" w:rsidRDefault="004B037B" w:rsidP="004B037B">
      <w:pPr>
        <w:spacing w:before="0" w:after="0"/>
        <w:rPr>
          <w:rFonts w:cs="Comic Sans MS"/>
        </w:rPr>
      </w:pPr>
    </w:p>
    <w:p w:rsidR="004B037B" w:rsidRPr="001D4F80" w:rsidRDefault="004B037B" w:rsidP="005E79D8">
      <w:pPr>
        <w:spacing w:before="0" w:after="0"/>
        <w:rPr>
          <w:rFonts w:cs="Comic Sans MS"/>
        </w:rPr>
      </w:pPr>
      <w:r w:rsidRPr="001D4F80">
        <w:rPr>
          <w:rFonts w:cs="Comic Sans MS"/>
        </w:rPr>
        <w:t xml:space="preserve">I dette systemet er det </w:t>
      </w:r>
      <w:r>
        <w:rPr>
          <w:rFonts w:cs="Comic Sans MS"/>
        </w:rPr>
        <w:t>noen</w:t>
      </w:r>
      <w:r w:rsidRPr="001D4F80">
        <w:rPr>
          <w:rFonts w:cs="Comic Sans MS"/>
        </w:rPr>
        <w:t xml:space="preserve"> grunnregler </w:t>
      </w:r>
      <w:r w:rsidR="00F47D98">
        <w:rPr>
          <w:rFonts w:cs="Comic Sans MS"/>
        </w:rPr>
        <w:t>der</w:t>
      </w:r>
      <w:r w:rsidRPr="001D4F80">
        <w:rPr>
          <w:rFonts w:cs="Comic Sans MS"/>
        </w:rPr>
        <w:t xml:space="preserve"> prioriterte </w:t>
      </w:r>
      <w:r w:rsidR="00F47D98">
        <w:rPr>
          <w:rFonts w:cs="Comic Sans MS"/>
        </w:rPr>
        <w:t>meldinger brukes</w:t>
      </w:r>
      <w:r w:rsidRPr="001D4F80">
        <w:rPr>
          <w:rFonts w:cs="Comic Sans MS"/>
        </w:rPr>
        <w:t>:</w:t>
      </w:r>
    </w:p>
    <w:p w:rsidR="004B037B" w:rsidRPr="001D4F80" w:rsidRDefault="004B037B" w:rsidP="005E79D8">
      <w:pPr>
        <w:spacing w:before="0" w:after="0"/>
        <w:rPr>
          <w:rFonts w:cs="Comic Sans MS"/>
        </w:rPr>
      </w:pPr>
    </w:p>
    <w:p w:rsidR="004B037B" w:rsidRPr="001D4F80" w:rsidRDefault="004B037B" w:rsidP="00506F3B">
      <w:pPr>
        <w:numPr>
          <w:ilvl w:val="0"/>
          <w:numId w:val="12"/>
        </w:numPr>
        <w:tabs>
          <w:tab w:val="left" w:pos="851"/>
        </w:tabs>
        <w:spacing w:before="0" w:after="0"/>
        <w:ind w:left="0"/>
        <w:rPr>
          <w:rFonts w:cs="Comic Sans MS"/>
        </w:rPr>
      </w:pPr>
      <w:r w:rsidRPr="001D4F80">
        <w:rPr>
          <w:rFonts w:cs="Comic Sans MS"/>
        </w:rPr>
        <w:t xml:space="preserve">1. prioritet i dette systemet er å vise fram 4-korts </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på 1-trinnet der man kan gjøre det. Dette er langt viktigere enn en 5-6-korts </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xml:space="preserve">. En slik lengre m meldes senere med/uten hopp og med/uten krav fra </w:t>
      </w:r>
      <w:r>
        <w:rPr>
          <w:rFonts w:cs="Comic Sans MS"/>
        </w:rPr>
        <w:t>SH</w:t>
      </w:r>
      <w:r w:rsidRPr="001D4F80">
        <w:rPr>
          <w:rFonts w:cs="Comic Sans MS"/>
        </w:rPr>
        <w:t xml:space="preserve"> som Canapé.</w:t>
      </w:r>
    </w:p>
    <w:p w:rsidR="004B037B" w:rsidRDefault="004B037B" w:rsidP="00506F3B">
      <w:pPr>
        <w:numPr>
          <w:ilvl w:val="0"/>
          <w:numId w:val="12"/>
        </w:numPr>
        <w:tabs>
          <w:tab w:val="left" w:pos="851"/>
        </w:tabs>
        <w:spacing w:before="0" w:after="0"/>
        <w:ind w:left="0"/>
        <w:rPr>
          <w:rFonts w:cs="Comic Sans MS"/>
        </w:rPr>
      </w:pPr>
      <w:r w:rsidRPr="001D4F80">
        <w:rPr>
          <w:rFonts w:cs="Comic Sans MS"/>
        </w:rPr>
        <w:t>Hvis det er mulig å bruke XYZ/XYNT</w:t>
      </w:r>
      <w:r w:rsidR="00F47D98">
        <w:rPr>
          <w:rFonts w:cs="Comic Sans MS"/>
        </w:rPr>
        <w:t>,</w:t>
      </w:r>
      <w:r w:rsidRPr="001D4F80">
        <w:rPr>
          <w:rFonts w:cs="Comic Sans MS"/>
        </w:rPr>
        <w:t xml:space="preserve"> </w:t>
      </w:r>
      <w:r w:rsidR="005E79D8">
        <w:rPr>
          <w:rFonts w:cs="Comic Sans MS"/>
        </w:rPr>
        <w:t>(</w:t>
      </w:r>
      <w:r w:rsidR="00F47D98">
        <w:rPr>
          <w:rFonts w:cs="Comic Sans MS"/>
        </w:rPr>
        <w:t>dvs.</w:t>
      </w:r>
      <w:r w:rsidRPr="001D4F80">
        <w:rPr>
          <w:rFonts w:cs="Comic Sans MS"/>
        </w:rPr>
        <w:t xml:space="preserve"> etter tre meldinger på 1-trinnet (selv om motparten har meldt inn), og en av dem kan godt være en negativ, responsiv eller støtte-</w:t>
      </w:r>
      <w:r>
        <w:rPr>
          <w:rFonts w:cs="Comic Sans MS"/>
        </w:rPr>
        <w:t>x</w:t>
      </w:r>
      <w:r w:rsidR="005E79D8">
        <w:rPr>
          <w:rFonts w:cs="Comic Sans MS"/>
        </w:rPr>
        <w:t>)</w:t>
      </w:r>
      <w:r>
        <w:rPr>
          <w:rFonts w:cs="Comic Sans MS"/>
        </w:rPr>
        <w:t xml:space="preserve">, </w:t>
      </w:r>
      <w:r w:rsidRPr="001D4F80">
        <w:rPr>
          <w:rFonts w:cs="Comic Sans MS"/>
        </w:rPr>
        <w:t>vil 2</w:t>
      </w:r>
      <w:r w:rsidR="000E3CE1">
        <w:rPr>
          <w:rFonts w:cs="Comic Sans MS"/>
          <w:sz w:val="26"/>
        </w:rPr>
        <w:sym w:font="Symbol" w:char="F0A7"/>
      </w:r>
      <w:r w:rsidRPr="001D4F80">
        <w:rPr>
          <w:rFonts w:cs="Comic Sans MS"/>
        </w:rPr>
        <w:t xml:space="preserve"> og 2</w:t>
      </w:r>
      <w:r w:rsidR="000E3CE1">
        <w:rPr>
          <w:rFonts w:cs="Comic Sans MS"/>
          <w:color w:val="FF0000"/>
          <w:sz w:val="26"/>
        </w:rPr>
        <w:sym w:font="Symbol" w:char="F0A8"/>
      </w:r>
      <w:r w:rsidRPr="001D4F80">
        <w:rPr>
          <w:rFonts w:cs="Comic Sans MS"/>
        </w:rPr>
        <w:t xml:space="preserve"> være opptatt til dette. I prinsippet blir da nye meldinger</w:t>
      </w:r>
      <w:r w:rsidR="005E79D8" w:rsidRPr="005E79D8">
        <w:rPr>
          <w:rFonts w:cs="Comic Sans MS"/>
        </w:rPr>
        <w:t xml:space="preserve"> </w:t>
      </w:r>
      <w:r w:rsidR="005E79D8" w:rsidRPr="001D4F80">
        <w:rPr>
          <w:rFonts w:cs="Comic Sans MS"/>
        </w:rPr>
        <w:t>NF</w:t>
      </w:r>
      <w:r w:rsidRPr="001D4F80">
        <w:rPr>
          <w:rFonts w:cs="Comic Sans MS"/>
        </w:rPr>
        <w:t xml:space="preserve"> </w:t>
      </w:r>
      <w:r w:rsidR="005E79D8">
        <w:rPr>
          <w:rFonts w:cs="Comic Sans MS"/>
        </w:rPr>
        <w:t>når de</w:t>
      </w:r>
      <w:r w:rsidRPr="001D4F80">
        <w:rPr>
          <w:rFonts w:cs="Comic Sans MS"/>
        </w:rPr>
        <w:t xml:space="preserve"> ikke viser XY</w:t>
      </w:r>
      <w:r>
        <w:rPr>
          <w:rFonts w:cs="Comic Sans MS"/>
        </w:rPr>
        <w:t>Z/XYNT</w:t>
      </w:r>
      <w:r w:rsidRPr="001D4F80">
        <w:rPr>
          <w:rFonts w:cs="Comic Sans MS"/>
        </w:rPr>
        <w:t xml:space="preserve"> eller hoppstøtte</w:t>
      </w:r>
      <w:r>
        <w:rPr>
          <w:rFonts w:cs="Comic Sans MS"/>
        </w:rPr>
        <w:t xml:space="preserve"> </w:t>
      </w:r>
      <w:r w:rsidRPr="001D4F80">
        <w:rPr>
          <w:rFonts w:cs="Comic Sans MS"/>
        </w:rPr>
        <w:t>(</w:t>
      </w:r>
      <w:r>
        <w:rPr>
          <w:rFonts w:cs="Comic Sans MS"/>
        </w:rPr>
        <w:t xml:space="preserve">= </w:t>
      </w:r>
      <w:r w:rsidRPr="001D4F80">
        <w:rPr>
          <w:rFonts w:cs="Comic Sans MS"/>
        </w:rPr>
        <w:t>kortfarge-</w:t>
      </w:r>
      <w:r w:rsidR="005E79D8">
        <w:rPr>
          <w:rFonts w:cs="Comic Sans MS"/>
        </w:rPr>
        <w:t>INV/GF</w:t>
      </w:r>
      <w:r w:rsidRPr="001D4F80">
        <w:rPr>
          <w:rFonts w:cs="Comic Sans MS"/>
        </w:rPr>
        <w:t>).</w:t>
      </w:r>
    </w:p>
    <w:p w:rsidR="00A200FF" w:rsidRPr="001D4F80" w:rsidRDefault="00A200FF" w:rsidP="00A200FF">
      <w:pPr>
        <w:tabs>
          <w:tab w:val="left" w:pos="851"/>
        </w:tabs>
        <w:spacing w:before="0" w:after="0"/>
        <w:rPr>
          <w:rFonts w:cs="Comic Sans MS"/>
        </w:rPr>
      </w:pPr>
    </w:p>
    <w:p w:rsidR="004B037B" w:rsidRDefault="004B037B" w:rsidP="00506F3B">
      <w:pPr>
        <w:numPr>
          <w:ilvl w:val="0"/>
          <w:numId w:val="12"/>
        </w:numPr>
        <w:tabs>
          <w:tab w:val="left" w:pos="851"/>
        </w:tabs>
        <w:spacing w:before="0" w:after="0"/>
        <w:ind w:left="0"/>
        <w:rPr>
          <w:rFonts w:cs="Comic Sans MS"/>
        </w:rPr>
      </w:pPr>
      <w:r w:rsidRPr="005E79D8">
        <w:rPr>
          <w:rFonts w:cs="Comic Sans MS"/>
        </w:rPr>
        <w:t xml:space="preserve">Etter visse </w:t>
      </w:r>
      <w:r w:rsidR="005E79D8" w:rsidRPr="005E79D8">
        <w:rPr>
          <w:rFonts w:cs="Comic Sans MS"/>
        </w:rPr>
        <w:t xml:space="preserve">(korte) </w:t>
      </w:r>
      <w:r w:rsidRPr="005E79D8">
        <w:rPr>
          <w:rFonts w:cs="Comic Sans MS"/>
        </w:rPr>
        <w:t xml:space="preserve">sekvenser der siste melding </w:t>
      </w:r>
      <w:r w:rsidRPr="001D4F80">
        <w:t xml:space="preserve">på 1-trinnet </w:t>
      </w:r>
      <w:r w:rsidRPr="005E79D8">
        <w:rPr>
          <w:rFonts w:cs="Comic Sans MS"/>
        </w:rPr>
        <w:t xml:space="preserve">viser </w:t>
      </w:r>
      <w:r w:rsidR="000E3CE1">
        <w:rPr>
          <w:rFonts w:cs="Comic Sans MS"/>
          <w:color w:val="FF0000"/>
          <w:sz w:val="26"/>
        </w:rPr>
        <w:sym w:font="Symbol" w:char="F0A9"/>
      </w:r>
      <w:r w:rsidRPr="005E79D8">
        <w:rPr>
          <w:rFonts w:cs="Comic Sans MS"/>
        </w:rPr>
        <w:t>/</w:t>
      </w:r>
      <w:r w:rsidR="000E3CE1">
        <w:rPr>
          <w:rFonts w:cs="Comic Sans MS"/>
          <w:sz w:val="26"/>
        </w:rPr>
        <w:sym w:font="Symbol" w:char="F0AA"/>
      </w:r>
      <w:r w:rsidRPr="001D4F80">
        <w:t xml:space="preserve"> </w:t>
      </w:r>
      <w:r w:rsidRPr="005E79D8">
        <w:rPr>
          <w:rFonts w:cs="Comic Sans MS"/>
        </w:rPr>
        <w:t>vil hopp i ny farge på 3-trinnet (eventuelt til 2</w:t>
      </w:r>
      <w:r w:rsidR="000E3CE1">
        <w:rPr>
          <w:rFonts w:cs="Comic Sans MS"/>
          <w:sz w:val="26"/>
        </w:rPr>
        <w:sym w:font="Symbol" w:char="F0AA"/>
      </w:r>
      <w:r w:rsidRPr="001D4F80">
        <w:t xml:space="preserve"> etter 1</w:t>
      </w:r>
      <w:r w:rsidR="000E3CE1">
        <w:rPr>
          <w:color w:val="FF0000"/>
          <w:sz w:val="26"/>
        </w:rPr>
        <w:sym w:font="Symbol" w:char="F0A9"/>
      </w:r>
      <w:r w:rsidRPr="001D4F80">
        <w:t>)</w:t>
      </w:r>
      <w:r w:rsidRPr="005E79D8">
        <w:rPr>
          <w:rFonts w:cs="Comic Sans MS"/>
        </w:rPr>
        <w:t>, være reservert ROMEX kort. ROMEX kort/lang prioriteres også hver gang melding av 2</w:t>
      </w:r>
      <w:r w:rsidR="000E3CE1">
        <w:rPr>
          <w:rFonts w:cs="Comic Sans MS"/>
          <w:color w:val="FF0000"/>
          <w:sz w:val="26"/>
        </w:rPr>
        <w:sym w:font="Symbol" w:char="F0A9"/>
      </w:r>
      <w:r w:rsidRPr="005E79D8">
        <w:rPr>
          <w:rFonts w:cs="Comic Sans MS"/>
        </w:rPr>
        <w:t>/</w:t>
      </w:r>
      <w:r w:rsidR="000E3CE1">
        <w:rPr>
          <w:rFonts w:cs="Comic Sans MS"/>
          <w:sz w:val="26"/>
        </w:rPr>
        <w:sym w:font="Symbol" w:char="F0AA"/>
      </w:r>
      <w:r w:rsidRPr="005E79D8">
        <w:rPr>
          <w:rFonts w:cs="Comic Sans MS"/>
        </w:rPr>
        <w:t xml:space="preserve"> etablerer 8-korts tilpasning i en M. Alle </w:t>
      </w:r>
      <w:r w:rsidR="005E79D8" w:rsidRPr="005E79D8">
        <w:rPr>
          <w:rFonts w:cs="Comic Sans MS"/>
        </w:rPr>
        <w:t xml:space="preserve">andre </w:t>
      </w:r>
      <w:r w:rsidRPr="005E79D8">
        <w:rPr>
          <w:rFonts w:cs="Comic Sans MS"/>
        </w:rPr>
        <w:t>meldinger e</w:t>
      </w:r>
      <w:r w:rsidR="005E79D8" w:rsidRPr="005E79D8">
        <w:rPr>
          <w:rFonts w:cs="Comic Sans MS"/>
        </w:rPr>
        <w:t>nn</w:t>
      </w:r>
      <w:r w:rsidRPr="005E79D8">
        <w:rPr>
          <w:rFonts w:cs="Comic Sans MS"/>
        </w:rPr>
        <w:t xml:space="preserve"> d</w:t>
      </w:r>
      <w:r w:rsidR="005E79D8" w:rsidRPr="005E79D8">
        <w:rPr>
          <w:rFonts w:cs="Comic Sans MS"/>
        </w:rPr>
        <w:t>iss</w:t>
      </w:r>
      <w:r w:rsidRPr="005E79D8">
        <w:rPr>
          <w:rFonts w:cs="Comic Sans MS"/>
        </w:rPr>
        <w:t xml:space="preserve">e må sees på i lys av ROMEX. </w:t>
      </w:r>
    </w:p>
    <w:p w:rsidR="00A200FF" w:rsidRDefault="00A200FF" w:rsidP="00A200FF">
      <w:pPr>
        <w:tabs>
          <w:tab w:val="left" w:pos="851"/>
        </w:tabs>
        <w:spacing w:before="0" w:after="0"/>
        <w:rPr>
          <w:rFonts w:cs="Comic Sans MS"/>
        </w:rPr>
      </w:pPr>
    </w:p>
    <w:p w:rsidR="00050CE9" w:rsidRDefault="004B037B" w:rsidP="00506F3B">
      <w:pPr>
        <w:numPr>
          <w:ilvl w:val="0"/>
          <w:numId w:val="12"/>
        </w:numPr>
        <w:tabs>
          <w:tab w:val="left" w:pos="851"/>
        </w:tabs>
        <w:spacing w:before="0" w:after="0"/>
        <w:ind w:left="0"/>
        <w:rPr>
          <w:rFonts w:cs="Comic Sans MS"/>
        </w:rPr>
      </w:pPr>
      <w:r>
        <w:rPr>
          <w:rFonts w:cs="Comic Sans MS"/>
        </w:rPr>
        <w:t>SPERR</w:t>
      </w:r>
      <w:r w:rsidRPr="001D4F80">
        <w:rPr>
          <w:rFonts w:cs="Comic Sans MS"/>
        </w:rPr>
        <w:t xml:space="preserve"> er en integrert del av systemet. Alle ganger man avgir (hopp-)støtte til 3 i en av makker vist</w:t>
      </w:r>
      <w:r>
        <w:rPr>
          <w:rFonts w:cs="Comic Sans MS"/>
        </w:rPr>
        <w:t>e</w:t>
      </w:r>
      <w:r w:rsidRPr="001D4F80">
        <w:rPr>
          <w:rFonts w:cs="Comic Sans MS"/>
        </w:rPr>
        <w:t xml:space="preserve"> ekte farge</w:t>
      </w:r>
      <w:r>
        <w:rPr>
          <w:rFonts w:cs="Comic Sans MS"/>
        </w:rPr>
        <w:t>r (3</w:t>
      </w:r>
      <w:r w:rsidR="000E3CE1">
        <w:rPr>
          <w:rFonts w:cs="Comic Sans MS"/>
          <w:color w:val="FF0000"/>
          <w:sz w:val="26"/>
        </w:rPr>
        <w:sym w:font="Symbol" w:char="F0A9"/>
      </w:r>
      <w:r>
        <w:rPr>
          <w:rFonts w:cs="Comic Sans MS"/>
        </w:rPr>
        <w:t>/</w:t>
      </w:r>
      <w:r w:rsidR="000E3CE1">
        <w:rPr>
          <w:rFonts w:cs="Comic Sans MS"/>
          <w:sz w:val="26"/>
        </w:rPr>
        <w:sym w:font="Symbol" w:char="F0AA"/>
      </w:r>
      <w:r>
        <w:rPr>
          <w:rFonts w:cs="Comic Sans MS"/>
        </w:rPr>
        <w:t xml:space="preserve"> og 3/4</w:t>
      </w:r>
      <w:r w:rsidR="000E3CE1">
        <w:rPr>
          <w:rFonts w:cs="Comic Sans MS"/>
          <w:sz w:val="26"/>
        </w:rPr>
        <w:sym w:font="Symbol" w:char="F0A7"/>
      </w:r>
      <w:r>
        <w:rPr>
          <w:rFonts w:cs="Comic Sans MS"/>
        </w:rPr>
        <w:t>/</w:t>
      </w:r>
      <w:r w:rsidR="000E3CE1">
        <w:rPr>
          <w:rFonts w:cs="Comic Sans MS"/>
          <w:color w:val="FF0000"/>
          <w:sz w:val="26"/>
        </w:rPr>
        <w:sym w:font="Symbol" w:char="F0A8"/>
      </w:r>
      <w:r>
        <w:rPr>
          <w:rFonts w:cs="Comic Sans MS"/>
        </w:rPr>
        <w:t>)</w:t>
      </w:r>
      <w:r w:rsidRPr="001D4F80">
        <w:rPr>
          <w:rFonts w:cs="Comic Sans MS"/>
        </w:rPr>
        <w:t xml:space="preserve">, vil dette innebære en svak </w:t>
      </w:r>
      <w:r>
        <w:rPr>
          <w:rFonts w:cs="Comic Sans MS"/>
        </w:rPr>
        <w:t>SPERR</w:t>
      </w:r>
      <w:r w:rsidRPr="001D4F80">
        <w:rPr>
          <w:rFonts w:cs="Comic Sans MS"/>
        </w:rPr>
        <w:t>, og altså i</w:t>
      </w:r>
      <w:r>
        <w:rPr>
          <w:rFonts w:cs="Comic Sans MS"/>
        </w:rPr>
        <w:t>kke</w:t>
      </w:r>
      <w:r w:rsidRPr="001D4F80">
        <w:rPr>
          <w:rFonts w:cs="Comic Sans MS"/>
        </w:rPr>
        <w:t xml:space="preserve"> INV.</w:t>
      </w:r>
    </w:p>
    <w:p w:rsidR="00A200FF" w:rsidRDefault="00A200FF" w:rsidP="00A200FF">
      <w:pPr>
        <w:tabs>
          <w:tab w:val="left" w:pos="851"/>
        </w:tabs>
        <w:spacing w:before="0" w:after="0"/>
        <w:rPr>
          <w:rFonts w:cs="Comic Sans MS"/>
        </w:rPr>
      </w:pPr>
    </w:p>
    <w:p w:rsidR="00050CE9" w:rsidRDefault="004B037B" w:rsidP="00506F3B">
      <w:pPr>
        <w:numPr>
          <w:ilvl w:val="0"/>
          <w:numId w:val="12"/>
        </w:numPr>
        <w:tabs>
          <w:tab w:val="left" w:pos="851"/>
        </w:tabs>
        <w:spacing w:before="0" w:after="0"/>
        <w:ind w:left="0"/>
        <w:rPr>
          <w:rFonts w:cs="Comic Sans MS"/>
        </w:rPr>
      </w:pPr>
      <w:r w:rsidRPr="00050CE9">
        <w:rPr>
          <w:rFonts w:cs="Comic Sans MS"/>
        </w:rPr>
        <w:t xml:space="preserve">Når motparten blander seg inn i meldingsforløpet (i 4. hånd) etter at SH har meldt fargemelding på 1-, 2- eller 3-trinnet, skal det gis prioritet til Support-x/xx, for å vise om man har nøyaktig 3-kortsstøtte eller mer eller mindre. </w:t>
      </w:r>
    </w:p>
    <w:p w:rsidR="00A200FF" w:rsidRDefault="00A200FF" w:rsidP="00A200FF">
      <w:pPr>
        <w:tabs>
          <w:tab w:val="left" w:pos="851"/>
        </w:tabs>
        <w:spacing w:before="0" w:after="0"/>
        <w:rPr>
          <w:rFonts w:cs="Comic Sans MS"/>
        </w:rPr>
      </w:pPr>
    </w:p>
    <w:p w:rsidR="00050CE9" w:rsidRDefault="004B037B" w:rsidP="00506F3B">
      <w:pPr>
        <w:numPr>
          <w:ilvl w:val="0"/>
          <w:numId w:val="12"/>
        </w:numPr>
        <w:tabs>
          <w:tab w:val="left" w:pos="851"/>
        </w:tabs>
        <w:spacing w:before="0" w:after="0"/>
        <w:ind w:left="0"/>
        <w:rPr>
          <w:rFonts w:cs="Comic Sans MS"/>
        </w:rPr>
      </w:pPr>
      <w:r w:rsidRPr="00050CE9">
        <w:rPr>
          <w:rFonts w:cs="Comic Sans MS"/>
        </w:rPr>
        <w:t>Kun etter 1</w:t>
      </w:r>
      <w:r w:rsidR="000E3CE1">
        <w:rPr>
          <w:rFonts w:cs="Comic Sans MS"/>
          <w:color w:val="FF0000"/>
          <w:sz w:val="26"/>
        </w:rPr>
        <w:sym w:font="Symbol" w:char="F0A9"/>
      </w:r>
      <w:r w:rsidRPr="00050CE9">
        <w:rPr>
          <w:rFonts w:ascii="Times New Roman" w:hAnsi="Times New Roman"/>
          <w:color w:val="FF0000"/>
        </w:rPr>
        <w:t xml:space="preserve"> </w:t>
      </w:r>
      <w:r w:rsidRPr="00050CE9">
        <w:rPr>
          <w:rFonts w:cs="Comic Sans MS"/>
        </w:rPr>
        <w:t>- 1</w:t>
      </w:r>
      <w:r w:rsidR="000E3CE1">
        <w:rPr>
          <w:rFonts w:cs="Comic Sans MS"/>
          <w:sz w:val="26"/>
        </w:rPr>
        <w:sym w:font="Symbol" w:char="F0AA"/>
      </w:r>
      <w:r w:rsidRPr="00050CE9">
        <w:rPr>
          <w:rFonts w:ascii="Times New Roman" w:hAnsi="Times New Roman"/>
        </w:rPr>
        <w:t xml:space="preserve"> </w:t>
      </w:r>
      <w:r w:rsidRPr="00050CE9">
        <w:rPr>
          <w:rFonts w:cs="Comic Sans MS"/>
        </w:rPr>
        <w:t>- 2</w:t>
      </w:r>
      <w:r w:rsidR="000E3CE1">
        <w:rPr>
          <w:rFonts w:cs="Comic Sans MS"/>
          <w:sz w:val="26"/>
        </w:rPr>
        <w:sym w:font="Symbol" w:char="F0A7"/>
      </w:r>
      <w:r w:rsidRPr="00050CE9">
        <w:rPr>
          <w:rFonts w:cs="Comic Sans MS"/>
        </w:rPr>
        <w:t xml:space="preserve"> vil 4. farge (2</w:t>
      </w:r>
      <w:r w:rsidR="000E3CE1">
        <w:rPr>
          <w:rFonts w:cs="Comic Sans MS"/>
          <w:color w:val="FF0000"/>
          <w:sz w:val="26"/>
        </w:rPr>
        <w:sym w:font="Symbol" w:char="F0A8"/>
      </w:r>
      <w:r w:rsidRPr="00050CE9">
        <w:rPr>
          <w:rFonts w:cs="Comic Sans MS"/>
        </w:rPr>
        <w:t>) kreve til utgang. Også hvis motparten blander seg inn med meldinger som umuliggjør a) og b)</w:t>
      </w:r>
      <w:proofErr w:type="gramStart"/>
      <w:r w:rsidRPr="00050CE9">
        <w:rPr>
          <w:rFonts w:cs="Comic Sans MS"/>
        </w:rPr>
        <w:t>,  eller</w:t>
      </w:r>
      <w:proofErr w:type="gramEnd"/>
      <w:r w:rsidRPr="00050CE9">
        <w:rPr>
          <w:rFonts w:cs="Comic Sans MS"/>
        </w:rPr>
        <w:t xml:space="preserve"> eget meldingsforløp har vært så uøkonomisk at det har hindret a) og b), trer andre INV- og kravfunksjoner i kraft: Negativ x (RF), </w:t>
      </w:r>
      <w:r w:rsidR="005E79D8" w:rsidRPr="00050CE9">
        <w:rPr>
          <w:rFonts w:cs="Comic Sans MS"/>
        </w:rPr>
        <w:t>STRAFF</w:t>
      </w:r>
      <w:r w:rsidRPr="00050CE9">
        <w:rPr>
          <w:rFonts w:cs="Comic Sans MS"/>
        </w:rPr>
        <w:t>, BUKX (RF), Overmelding av motparten (RF), 4. farge (GF), revers på SH (GF) osv.</w:t>
      </w:r>
    </w:p>
    <w:p w:rsidR="00A200FF" w:rsidRDefault="00A200FF" w:rsidP="00A200FF">
      <w:pPr>
        <w:tabs>
          <w:tab w:val="left" w:pos="851"/>
        </w:tabs>
        <w:spacing w:before="0" w:after="0"/>
        <w:rPr>
          <w:rFonts w:cs="Comic Sans MS"/>
        </w:rPr>
      </w:pPr>
    </w:p>
    <w:p w:rsidR="00A200FF" w:rsidRDefault="004B037B" w:rsidP="00506F3B">
      <w:pPr>
        <w:numPr>
          <w:ilvl w:val="0"/>
          <w:numId w:val="12"/>
        </w:numPr>
        <w:tabs>
          <w:tab w:val="left" w:pos="851"/>
        </w:tabs>
        <w:spacing w:before="0" w:after="0"/>
        <w:ind w:left="0"/>
        <w:rPr>
          <w:rFonts w:cs="Comic Sans MS"/>
        </w:rPr>
      </w:pPr>
      <w:r w:rsidRPr="00050CE9">
        <w:rPr>
          <w:rFonts w:cs="Comic Sans MS"/>
        </w:rPr>
        <w:t>S</w:t>
      </w:r>
      <w:r w:rsidR="005E79D8" w:rsidRPr="00050CE9">
        <w:rPr>
          <w:rFonts w:cs="Comic Sans MS"/>
        </w:rPr>
        <w:t>TRAFF</w:t>
      </w:r>
      <w:r w:rsidRPr="00050CE9">
        <w:rPr>
          <w:rFonts w:cs="Comic Sans MS"/>
        </w:rPr>
        <w:t xml:space="preserve"> trer </w:t>
      </w:r>
      <w:r w:rsidR="005E79D8" w:rsidRPr="00050CE9">
        <w:rPr>
          <w:rFonts w:cs="Comic Sans MS"/>
        </w:rPr>
        <w:t xml:space="preserve">stort sett </w:t>
      </w:r>
      <w:r w:rsidRPr="00050CE9">
        <w:rPr>
          <w:rFonts w:cs="Comic Sans MS"/>
        </w:rPr>
        <w:t>i funksjon når en av makkerne har avgitt en melding som kan innebære minst INV, og dessuten når den som dobler har kunnet melde en av flere aktuelle farger selv, slik at BUKX ikke lenger er aktuelt.</w:t>
      </w:r>
    </w:p>
    <w:p w:rsidR="00050CE9" w:rsidRDefault="004B037B" w:rsidP="00A200FF">
      <w:pPr>
        <w:tabs>
          <w:tab w:val="left" w:pos="851"/>
        </w:tabs>
        <w:spacing w:before="0" w:after="0"/>
        <w:rPr>
          <w:rFonts w:cs="Comic Sans MS"/>
        </w:rPr>
      </w:pPr>
      <w:r w:rsidRPr="00050CE9">
        <w:rPr>
          <w:rFonts w:cs="Comic Sans MS"/>
        </w:rPr>
        <w:t xml:space="preserve"> </w:t>
      </w:r>
    </w:p>
    <w:p w:rsidR="00A200FF" w:rsidRDefault="004B037B" w:rsidP="00506F3B">
      <w:pPr>
        <w:numPr>
          <w:ilvl w:val="0"/>
          <w:numId w:val="12"/>
        </w:numPr>
        <w:tabs>
          <w:tab w:val="left" w:pos="851"/>
        </w:tabs>
        <w:spacing w:before="0" w:after="0"/>
        <w:ind w:left="0"/>
        <w:rPr>
          <w:rFonts w:cs="Comic Sans MS"/>
        </w:rPr>
      </w:pPr>
      <w:r w:rsidRPr="00050CE9">
        <w:rPr>
          <w:rFonts w:cs="Comic Sans MS"/>
        </w:rPr>
        <w:lastRenderedPageBreak/>
        <w:t xml:space="preserve">Systemet inneholder svært få straffeforslag når motparten melder inn. Derfor vil en x i en uavklart posisjon nesten bestandig be makker om å melde en gang til (BUKX). Slike </w:t>
      </w:r>
      <w:r w:rsidR="005E79D8" w:rsidRPr="00050CE9">
        <w:rPr>
          <w:rFonts w:cs="Comic Sans MS"/>
        </w:rPr>
        <w:t>doblinger</w:t>
      </w:r>
      <w:r w:rsidRPr="00050CE9">
        <w:rPr>
          <w:rFonts w:cs="Comic Sans MS"/>
        </w:rPr>
        <w:t xml:space="preserve"> kan også avgis når melding av en ny farge ville vært RF, og gir makker anledning til å melde en ny farge som NF.</w:t>
      </w:r>
    </w:p>
    <w:p w:rsidR="00050CE9" w:rsidRDefault="004B037B" w:rsidP="00A200FF">
      <w:pPr>
        <w:tabs>
          <w:tab w:val="left" w:pos="851"/>
        </w:tabs>
        <w:spacing w:before="0" w:after="0"/>
        <w:rPr>
          <w:rFonts w:cs="Comic Sans MS"/>
        </w:rPr>
      </w:pPr>
      <w:r w:rsidRPr="00050CE9">
        <w:rPr>
          <w:rFonts w:cs="Comic Sans MS"/>
        </w:rPr>
        <w:t xml:space="preserve"> </w:t>
      </w:r>
    </w:p>
    <w:p w:rsidR="00050CE9" w:rsidRDefault="004B037B" w:rsidP="00506F3B">
      <w:pPr>
        <w:numPr>
          <w:ilvl w:val="0"/>
          <w:numId w:val="12"/>
        </w:numPr>
        <w:tabs>
          <w:tab w:val="left" w:pos="851"/>
        </w:tabs>
        <w:spacing w:before="0" w:after="0"/>
        <w:ind w:left="0"/>
        <w:rPr>
          <w:rFonts w:cs="Comic Sans MS"/>
        </w:rPr>
      </w:pPr>
      <w:r w:rsidRPr="00050CE9">
        <w:rPr>
          <w:rFonts w:cs="Comic Sans MS"/>
        </w:rPr>
        <w:t>Når makker inviterer til slem, plikter man å vise fram kontroller under utgangsnivå i åpningsfargen. Disse er kun visende og ikke forpliktende. Først når man passerer utgangsnivå blir CUE forpliktende og viser reelle tillegg. Over 1</w:t>
      </w:r>
      <w:r w:rsidR="000E3CE1">
        <w:rPr>
          <w:rFonts w:cs="Comic Sans MS"/>
          <w:color w:val="FF0000"/>
          <w:sz w:val="26"/>
        </w:rPr>
        <w:sym w:font="Symbol" w:char="F0A9"/>
      </w:r>
      <w:r w:rsidRPr="00050CE9">
        <w:rPr>
          <w:rFonts w:cs="Comic Sans MS"/>
        </w:rPr>
        <w:t xml:space="preserve"> – 3</w:t>
      </w:r>
      <w:r w:rsidR="000E3CE1">
        <w:rPr>
          <w:rFonts w:cs="Comic Sans MS"/>
          <w:sz w:val="26"/>
        </w:rPr>
        <w:sym w:font="Symbol" w:char="F0AA"/>
      </w:r>
      <w:r w:rsidRPr="00050CE9">
        <w:rPr>
          <w:rFonts w:cs="Comic Sans MS"/>
        </w:rPr>
        <w:t>/4</w:t>
      </w:r>
      <w:r w:rsidR="000E3CE1">
        <w:rPr>
          <w:rFonts w:cs="Comic Sans MS"/>
          <w:sz w:val="26"/>
        </w:rPr>
        <w:sym w:font="Symbol" w:char="F0A7"/>
      </w:r>
      <w:r w:rsidRPr="00050CE9">
        <w:rPr>
          <w:rFonts w:cs="Comic Sans MS"/>
        </w:rPr>
        <w:t>/</w:t>
      </w:r>
      <w:r w:rsidR="000E3CE1">
        <w:rPr>
          <w:rFonts w:cs="Comic Sans MS"/>
          <w:color w:val="FF0000"/>
          <w:sz w:val="26"/>
        </w:rPr>
        <w:sym w:font="Symbol" w:char="F0A8"/>
      </w:r>
      <w:r w:rsidRPr="00050CE9">
        <w:rPr>
          <w:rFonts w:cs="Comic Sans MS"/>
        </w:rPr>
        <w:t xml:space="preserve"> bør man derfor uforpliktende å vise fram mellomliggende kontroller fram til 4</w:t>
      </w:r>
      <w:r w:rsidR="000E3CE1">
        <w:rPr>
          <w:rFonts w:cs="Comic Sans MS"/>
          <w:color w:val="FF0000"/>
          <w:sz w:val="26"/>
        </w:rPr>
        <w:sym w:font="Symbol" w:char="F0A9"/>
      </w:r>
      <w:r w:rsidRPr="00050CE9">
        <w:rPr>
          <w:rFonts w:cs="Comic Sans MS"/>
        </w:rPr>
        <w:t>. Unntak: 1</w:t>
      </w:r>
      <w:r w:rsidR="000E3CE1">
        <w:rPr>
          <w:rFonts w:cs="Comic Sans MS"/>
          <w:color w:val="FF0000"/>
          <w:sz w:val="26"/>
        </w:rPr>
        <w:sym w:font="Symbol" w:char="F0A9"/>
      </w:r>
      <w:r w:rsidRPr="00050CE9">
        <w:rPr>
          <w:rFonts w:cs="Comic Sans MS"/>
        </w:rPr>
        <w:t xml:space="preserve"> – 2NT – 4</w:t>
      </w:r>
      <w:r w:rsidR="000E3CE1">
        <w:rPr>
          <w:rFonts w:cs="Comic Sans MS"/>
          <w:color w:val="FF0000"/>
          <w:sz w:val="26"/>
        </w:rPr>
        <w:sym w:font="Symbol" w:char="F0A9"/>
      </w:r>
      <w:r w:rsidRPr="001D4F80">
        <w:t xml:space="preserve"> og </w:t>
      </w:r>
      <w:r w:rsidRPr="00050CE9">
        <w:rPr>
          <w:rFonts w:cs="Comic Sans MS"/>
        </w:rPr>
        <w:t>1</w:t>
      </w:r>
      <w:r w:rsidR="000E3CE1">
        <w:rPr>
          <w:rFonts w:cs="Comic Sans MS"/>
          <w:sz w:val="26"/>
        </w:rPr>
        <w:sym w:font="Symbol" w:char="F0AA"/>
      </w:r>
      <w:r w:rsidRPr="00050CE9">
        <w:rPr>
          <w:rFonts w:cs="Comic Sans MS"/>
        </w:rPr>
        <w:t xml:space="preserve"> – 2NT – 4</w:t>
      </w:r>
      <w:r w:rsidR="000E3CE1">
        <w:rPr>
          <w:rFonts w:cs="Comic Sans MS"/>
          <w:sz w:val="26"/>
        </w:rPr>
        <w:sym w:font="Symbol" w:char="F0AA"/>
      </w:r>
      <w:r w:rsidRPr="00050CE9">
        <w:rPr>
          <w:rFonts w:cs="Comic Sans MS"/>
        </w:rPr>
        <w:t>, som viser død MIN.</w:t>
      </w:r>
    </w:p>
    <w:p w:rsidR="00A200FF" w:rsidRDefault="00A200FF" w:rsidP="00A200FF">
      <w:pPr>
        <w:tabs>
          <w:tab w:val="left" w:pos="851"/>
        </w:tabs>
        <w:spacing w:before="0" w:after="0"/>
        <w:rPr>
          <w:rFonts w:cs="Comic Sans MS"/>
        </w:rPr>
      </w:pPr>
    </w:p>
    <w:p w:rsidR="00A200FF" w:rsidRDefault="004B037B" w:rsidP="00506F3B">
      <w:pPr>
        <w:numPr>
          <w:ilvl w:val="0"/>
          <w:numId w:val="12"/>
        </w:numPr>
        <w:tabs>
          <w:tab w:val="left" w:pos="851"/>
        </w:tabs>
        <w:spacing w:before="0" w:after="0"/>
        <w:ind w:left="0"/>
        <w:rPr>
          <w:rFonts w:cs="Comic Sans MS"/>
        </w:rPr>
      </w:pPr>
      <w:r w:rsidRPr="00050CE9">
        <w:rPr>
          <w:rFonts w:cs="Comic Sans MS"/>
        </w:rPr>
        <w:t>Når 2</w:t>
      </w:r>
      <w:r w:rsidR="000E3CE1">
        <w:rPr>
          <w:rFonts w:cs="Comic Sans MS"/>
          <w:color w:val="FF0000"/>
          <w:sz w:val="26"/>
        </w:rPr>
        <w:sym w:font="Symbol" w:char="F0A8"/>
      </w:r>
      <w:r w:rsidRPr="00050CE9">
        <w:rPr>
          <w:rFonts w:cs="Comic Sans MS"/>
        </w:rPr>
        <w:t xml:space="preserve"> (XY) brukes etter en melding som benekter M på ÅH, skal prioriteten i fortsettelsen være: 1) melde umeldt 5+kortfarge i m hvis man har det. 2) vise 3-kort i en M som SH har meldt. 3) </w:t>
      </w:r>
      <w:proofErr w:type="gramStart"/>
      <w:r w:rsidRPr="00050CE9">
        <w:rPr>
          <w:rFonts w:cs="Comic Sans MS"/>
        </w:rPr>
        <w:t>melde</w:t>
      </w:r>
      <w:proofErr w:type="gramEnd"/>
      <w:r w:rsidRPr="00050CE9">
        <w:rPr>
          <w:rFonts w:cs="Comic Sans MS"/>
        </w:rPr>
        <w:t xml:space="preserve"> hold i billigste farge nedenfra.</w:t>
      </w:r>
    </w:p>
    <w:p w:rsidR="00050CE9" w:rsidRDefault="004B037B" w:rsidP="00A200FF">
      <w:pPr>
        <w:tabs>
          <w:tab w:val="left" w:pos="851"/>
        </w:tabs>
        <w:spacing w:before="0" w:after="0"/>
        <w:rPr>
          <w:rFonts w:cs="Comic Sans MS"/>
        </w:rPr>
      </w:pPr>
      <w:r w:rsidRPr="00050CE9">
        <w:rPr>
          <w:rFonts w:cs="Comic Sans MS"/>
        </w:rPr>
        <w:t xml:space="preserve"> </w:t>
      </w:r>
    </w:p>
    <w:p w:rsidR="004B037B" w:rsidRPr="00050CE9" w:rsidRDefault="004B037B" w:rsidP="00506F3B">
      <w:pPr>
        <w:numPr>
          <w:ilvl w:val="0"/>
          <w:numId w:val="12"/>
        </w:numPr>
        <w:tabs>
          <w:tab w:val="left" w:pos="851"/>
        </w:tabs>
        <w:spacing w:before="0" w:after="0"/>
        <w:ind w:left="0"/>
        <w:rPr>
          <w:rFonts w:cs="Comic Sans MS"/>
        </w:rPr>
      </w:pPr>
      <w:r w:rsidRPr="00050CE9">
        <w:rPr>
          <w:rFonts w:cs="Comic Sans MS"/>
        </w:rPr>
        <w:t xml:space="preserve">Når makker ber deg å vise fram spesielle ting i et hvilket som helst meldingsforløp skal din prioriterte rekkefølge for meldingene være: </w:t>
      </w:r>
      <w:r w:rsidRPr="00050CE9">
        <w:rPr>
          <w:rFonts w:cs="Comic Sans MS"/>
          <w:b/>
          <w:color w:val="FF0000"/>
        </w:rPr>
        <w:t xml:space="preserve">1) Naturlig farge </w:t>
      </w:r>
      <w:r w:rsidRPr="00050CE9">
        <w:rPr>
          <w:rFonts w:cs="Comic Sans MS"/>
        </w:rPr>
        <w:t>(</w:t>
      </w:r>
      <w:r w:rsidRPr="001D4F80">
        <w:t xml:space="preserve">Dvs. </w:t>
      </w:r>
      <w:r>
        <w:t>f</w:t>
      </w:r>
      <w:r w:rsidRPr="001D4F80">
        <w:t xml:space="preserve">arge som </w:t>
      </w:r>
      <w:r>
        <w:t>er</w:t>
      </w:r>
      <w:r w:rsidRPr="001D4F80">
        <w:t xml:space="preserve"> naturlig</w:t>
      </w:r>
      <w:r>
        <w:t xml:space="preserve"> ledig</w:t>
      </w:r>
      <w:r w:rsidRPr="001D4F80">
        <w:t>)</w:t>
      </w:r>
      <w:r w:rsidRPr="00050CE9">
        <w:rPr>
          <w:rFonts w:cs="Comic Sans MS"/>
        </w:rPr>
        <w:t xml:space="preserve"> </w:t>
      </w:r>
      <w:r w:rsidRPr="00050CE9">
        <w:rPr>
          <w:rFonts w:cs="Comic Sans MS"/>
          <w:b/>
          <w:color w:val="FF0000"/>
        </w:rPr>
        <w:t>2) Korresponderende farge</w:t>
      </w:r>
      <w:r w:rsidRPr="00050CE9">
        <w:rPr>
          <w:rFonts w:cs="Comic Sans MS"/>
        </w:rPr>
        <w:t xml:space="preserve"> (</w:t>
      </w:r>
      <w:r w:rsidR="000E3CE1">
        <w:rPr>
          <w:rFonts w:cs="Comic Sans MS"/>
          <w:sz w:val="26"/>
        </w:rPr>
        <w:sym w:font="Symbol" w:char="F0A7"/>
      </w:r>
      <w:r w:rsidRPr="001D4F80">
        <w:t>&lt;-&gt;</w:t>
      </w:r>
      <w:r w:rsidR="000E3CE1">
        <w:rPr>
          <w:color w:val="FF0000"/>
          <w:sz w:val="26"/>
        </w:rPr>
        <w:sym w:font="Symbol" w:char="F0A9"/>
      </w:r>
      <w:r w:rsidRPr="001D4F80">
        <w:t xml:space="preserve">and </w:t>
      </w:r>
      <w:r w:rsidR="000E3CE1">
        <w:rPr>
          <w:color w:val="FF0000"/>
          <w:sz w:val="26"/>
        </w:rPr>
        <w:sym w:font="Symbol" w:char="F0A8"/>
      </w:r>
      <w:r w:rsidRPr="001D4F80">
        <w:t>&lt;-&gt;</w:t>
      </w:r>
      <w:r w:rsidR="000E3CE1">
        <w:rPr>
          <w:sz w:val="26"/>
        </w:rPr>
        <w:sym w:font="Symbol" w:char="F0AA"/>
      </w:r>
      <w:r w:rsidRPr="001D4F80">
        <w:t xml:space="preserve"> = rund til rund farge i motsetning til spiss til spiss farge).</w:t>
      </w:r>
      <w:r w:rsidRPr="00050CE9">
        <w:rPr>
          <w:rFonts w:cs="Comic Sans MS"/>
        </w:rPr>
        <w:t xml:space="preserve"> </w:t>
      </w:r>
      <w:r w:rsidRPr="00050CE9">
        <w:rPr>
          <w:rFonts w:cs="Comic Sans MS"/>
          <w:b/>
          <w:color w:val="FF0000"/>
        </w:rPr>
        <w:t>3)</w:t>
      </w:r>
      <w:r w:rsidRPr="00050CE9">
        <w:rPr>
          <w:rFonts w:cs="Comic Sans MS"/>
        </w:rPr>
        <w:t xml:space="preserve"> </w:t>
      </w:r>
      <w:r w:rsidRPr="00050CE9">
        <w:rPr>
          <w:rFonts w:cs="Comic Sans MS"/>
          <w:b/>
          <w:color w:val="FF0000"/>
        </w:rPr>
        <w:t>Residuet</w:t>
      </w:r>
      <w:r w:rsidRPr="00050CE9">
        <w:rPr>
          <w:rFonts w:cs="Comic Sans MS"/>
        </w:rPr>
        <w:t xml:space="preserve"> (det som blir igjen etter at det ikke er flere naturlige eller korresponderende farger å melde på billigste nivå).</w:t>
      </w:r>
    </w:p>
    <w:p w:rsidR="004B037B" w:rsidRPr="001D4F80" w:rsidRDefault="004B037B" w:rsidP="004B037B">
      <w:pPr>
        <w:spacing w:before="0" w:after="0"/>
        <w:rPr>
          <w:rFonts w:cs="Comic Sans MS"/>
        </w:rPr>
      </w:pPr>
    </w:p>
    <w:p w:rsidR="00050CE9" w:rsidRDefault="00050CE9">
      <w:pPr>
        <w:spacing w:before="0" w:after="200" w:line="276" w:lineRule="auto"/>
        <w:rPr>
          <w:b/>
          <w:kern w:val="32"/>
          <w:sz w:val="32"/>
        </w:rPr>
      </w:pPr>
      <w:bookmarkStart w:id="12" w:name="_Toc361740519"/>
      <w:r>
        <w:br w:type="page"/>
      </w:r>
    </w:p>
    <w:p w:rsidR="004B037B" w:rsidRPr="001D4F80" w:rsidRDefault="004B037B" w:rsidP="004B037B">
      <w:pPr>
        <w:pStyle w:val="Overskrift1"/>
        <w:tabs>
          <w:tab w:val="clear" w:pos="432"/>
          <w:tab w:val="num" w:pos="0"/>
          <w:tab w:val="num" w:pos="1134"/>
        </w:tabs>
        <w:spacing w:before="0" w:after="0"/>
        <w:ind w:left="0" w:hanging="6"/>
        <w:rPr>
          <w:lang w:val="nb-NO"/>
        </w:rPr>
      </w:pPr>
      <w:bookmarkStart w:id="13" w:name="_Toc362476501"/>
      <w:r w:rsidRPr="001D4F80">
        <w:rPr>
          <w:lang w:val="nb-NO"/>
        </w:rPr>
        <w:lastRenderedPageBreak/>
        <w:t>Åpningsmeldinger</w:t>
      </w:r>
      <w:bookmarkEnd w:id="12"/>
      <w:bookmarkEnd w:id="13"/>
      <w:r w:rsidRPr="001D4F80">
        <w:rPr>
          <w:lang w:val="nb-NO"/>
        </w:rPr>
        <w:t xml:space="preserve">  </w:t>
      </w:r>
    </w:p>
    <w:p w:rsidR="004B037B" w:rsidRPr="001D4F80" w:rsidRDefault="004B037B" w:rsidP="004B037B">
      <w:pPr>
        <w:tabs>
          <w:tab w:val="left" w:pos="851"/>
        </w:tabs>
        <w:spacing w:before="0" w:after="0"/>
        <w:ind w:left="851" w:right="-51" w:hanging="851"/>
        <w:rPr>
          <w:szCs w:val="24"/>
        </w:rPr>
      </w:pPr>
    </w:p>
    <w:p w:rsidR="004B037B" w:rsidRPr="001D4F80" w:rsidRDefault="004B037B" w:rsidP="004B037B">
      <w:pPr>
        <w:tabs>
          <w:tab w:val="left" w:pos="851"/>
        </w:tabs>
        <w:spacing w:before="0" w:after="0"/>
        <w:ind w:left="851" w:right="-51" w:hanging="851"/>
        <w:rPr>
          <w:szCs w:val="24"/>
        </w:rPr>
      </w:pPr>
      <w:r w:rsidRPr="001D4F80">
        <w:rPr>
          <w:szCs w:val="24"/>
        </w:rPr>
        <w:t>1</w:t>
      </w:r>
      <w:r w:rsidR="000E3CE1">
        <w:rPr>
          <w:sz w:val="26"/>
          <w:szCs w:val="24"/>
        </w:rPr>
        <w:sym w:font="Symbol" w:char="F0A7"/>
      </w:r>
      <w:r w:rsidRPr="001D4F80">
        <w:rPr>
          <w:szCs w:val="24"/>
        </w:rPr>
        <w:tab/>
        <w:t>= 2+</w:t>
      </w:r>
      <w:r w:rsidR="000E3CE1">
        <w:rPr>
          <w:sz w:val="26"/>
          <w:szCs w:val="24"/>
        </w:rPr>
        <w:sym w:font="Symbol" w:char="F0A7"/>
      </w:r>
      <w:r w:rsidRPr="001D4F80">
        <w:rPr>
          <w:szCs w:val="24"/>
        </w:rPr>
        <w:t>, 11-19HP. 11-14HP hvis BAL/SEMIBAL. Hvis UBAL, inneholder hånden lang</w:t>
      </w:r>
      <w:r w:rsidR="000E3CE1">
        <w:rPr>
          <w:sz w:val="26"/>
          <w:szCs w:val="24"/>
        </w:rPr>
        <w:sym w:font="Symbol" w:char="F0A7"/>
      </w:r>
      <w:r w:rsidRPr="001D4F80">
        <w:rPr>
          <w:szCs w:val="24"/>
        </w:rPr>
        <w:t xml:space="preserve">, eventuelt med sidefarge(r) og 11-19HP (kan </w:t>
      </w:r>
      <w:r>
        <w:rPr>
          <w:szCs w:val="24"/>
        </w:rPr>
        <w:t xml:space="preserve">også </w:t>
      </w:r>
      <w:r w:rsidRPr="001D4F80">
        <w:rPr>
          <w:szCs w:val="24"/>
        </w:rPr>
        <w:t xml:space="preserve">være 4-4-1-4/4-1-4-4/1-4-4-4). </w:t>
      </w:r>
      <w:r>
        <w:rPr>
          <w:szCs w:val="24"/>
        </w:rPr>
        <w:t>Med</w:t>
      </w:r>
      <w:r w:rsidRPr="001D4F80">
        <w:rPr>
          <w:szCs w:val="24"/>
        </w:rPr>
        <w:t xml:space="preserve"> 15-19HP er hånden alltid UBAL og har 5+</w:t>
      </w:r>
      <w:r w:rsidR="000E3CE1">
        <w:rPr>
          <w:sz w:val="26"/>
          <w:szCs w:val="24"/>
        </w:rPr>
        <w:sym w:font="Symbol" w:char="F0A7"/>
      </w:r>
      <w:r w:rsidRPr="001D4F80">
        <w:rPr>
          <w:szCs w:val="24"/>
        </w:rPr>
        <w:t xml:space="preserve">. </w:t>
      </w:r>
      <w:r w:rsidRPr="001D4F80">
        <w:rPr>
          <w:b/>
          <w:color w:val="FF0000"/>
          <w:szCs w:val="24"/>
        </w:rPr>
        <w:t xml:space="preserve">NB! Overføringer på 1-trinnet og dessuten overføringer på hopp til </w:t>
      </w:r>
      <w:r w:rsidRPr="001D4F80">
        <w:rPr>
          <w:b/>
          <w:szCs w:val="24"/>
        </w:rPr>
        <w:t>2</w:t>
      </w:r>
      <w:r w:rsidR="000E3CE1">
        <w:rPr>
          <w:b/>
          <w:color w:val="FF0000"/>
          <w:sz w:val="26"/>
          <w:szCs w:val="24"/>
        </w:rPr>
        <w:sym w:font="Symbol" w:char="F0A8"/>
      </w:r>
      <w:r w:rsidRPr="001D4F80">
        <w:rPr>
          <w:b/>
          <w:szCs w:val="24"/>
        </w:rPr>
        <w:t>/</w:t>
      </w:r>
      <w:r w:rsidR="000E3CE1">
        <w:rPr>
          <w:b/>
          <w:color w:val="FF0000"/>
          <w:sz w:val="26"/>
          <w:szCs w:val="24"/>
        </w:rPr>
        <w:sym w:font="Symbol" w:char="F0A9"/>
      </w:r>
      <w:r w:rsidRPr="001D4F80">
        <w:rPr>
          <w:b/>
          <w:szCs w:val="24"/>
        </w:rPr>
        <w:t xml:space="preserve"> </w:t>
      </w:r>
      <w:r w:rsidRPr="001D4F80">
        <w:rPr>
          <w:szCs w:val="24"/>
        </w:rPr>
        <w:t xml:space="preserve">(= overføring til </w:t>
      </w:r>
      <w:r w:rsidR="000E3CE1">
        <w:rPr>
          <w:color w:val="FF0000"/>
          <w:sz w:val="26"/>
          <w:szCs w:val="24"/>
        </w:rPr>
        <w:sym w:font="Symbol" w:char="F0A9"/>
      </w:r>
      <w:r w:rsidRPr="001D4F80">
        <w:rPr>
          <w:szCs w:val="24"/>
        </w:rPr>
        <w:t>/</w:t>
      </w:r>
      <w:r w:rsidR="000E3CE1">
        <w:rPr>
          <w:sz w:val="26"/>
          <w:szCs w:val="24"/>
        </w:rPr>
        <w:sym w:font="Symbol" w:char="F0AA"/>
      </w:r>
      <w:r w:rsidRPr="001D4F80">
        <w:rPr>
          <w:szCs w:val="24"/>
        </w:rPr>
        <w:t>).</w:t>
      </w:r>
    </w:p>
    <w:p w:rsidR="004B037B" w:rsidRPr="00C82AC1" w:rsidRDefault="004B037B" w:rsidP="004B037B">
      <w:pPr>
        <w:tabs>
          <w:tab w:val="left" w:pos="851"/>
        </w:tabs>
        <w:spacing w:before="0" w:after="0"/>
        <w:ind w:left="851" w:right="-341" w:hanging="851"/>
        <w:rPr>
          <w:szCs w:val="24"/>
        </w:rPr>
      </w:pPr>
      <w:r w:rsidRPr="001D4F80">
        <w:rPr>
          <w:szCs w:val="24"/>
        </w:rPr>
        <w:t>1</w:t>
      </w:r>
      <w:r w:rsidR="000E3CE1">
        <w:rPr>
          <w:color w:val="FF0000"/>
          <w:sz w:val="26"/>
          <w:szCs w:val="24"/>
        </w:rPr>
        <w:sym w:font="Symbol" w:char="F0A8"/>
      </w:r>
      <w:r w:rsidRPr="001D4F80">
        <w:rPr>
          <w:szCs w:val="24"/>
        </w:rPr>
        <w:tab/>
        <w:t xml:space="preserve">= 18-19NT hvis </w:t>
      </w:r>
      <w:r w:rsidR="005C2F3A">
        <w:rPr>
          <w:szCs w:val="24"/>
        </w:rPr>
        <w:t>UBAL/</w:t>
      </w:r>
      <w:r w:rsidRPr="001D4F80">
        <w:rPr>
          <w:szCs w:val="24"/>
        </w:rPr>
        <w:t>BAL/SEMIBAL (samme SEMIBAL håndtyper som 1</w:t>
      </w:r>
      <w:r w:rsidR="000E3CE1">
        <w:rPr>
          <w:sz w:val="26"/>
          <w:szCs w:val="24"/>
        </w:rPr>
        <w:sym w:font="Symbol" w:char="F0A7"/>
      </w:r>
      <w:r w:rsidRPr="001D4F80">
        <w:rPr>
          <w:szCs w:val="24"/>
        </w:rPr>
        <w:t>). Hvis 11-1</w:t>
      </w:r>
      <w:r w:rsidR="005C2F3A">
        <w:rPr>
          <w:szCs w:val="24"/>
        </w:rPr>
        <w:t>7</w:t>
      </w:r>
      <w:r w:rsidRPr="001D4F80">
        <w:rPr>
          <w:szCs w:val="24"/>
        </w:rPr>
        <w:t>HP</w:t>
      </w:r>
      <w:r w:rsidR="005C2F3A">
        <w:rPr>
          <w:szCs w:val="24"/>
        </w:rPr>
        <w:t xml:space="preserve">: </w:t>
      </w:r>
      <w:r w:rsidR="005C2F3A" w:rsidRPr="001D4F80">
        <w:rPr>
          <w:szCs w:val="24"/>
        </w:rPr>
        <w:t>UBAL</w:t>
      </w:r>
      <w:r w:rsidR="005C2F3A">
        <w:rPr>
          <w:szCs w:val="24"/>
        </w:rPr>
        <w:t xml:space="preserve"> med</w:t>
      </w:r>
      <w:r w:rsidR="005C2F3A" w:rsidRPr="001D4F80">
        <w:rPr>
          <w:szCs w:val="24"/>
        </w:rPr>
        <w:t xml:space="preserve"> 5+</w:t>
      </w:r>
      <w:r w:rsidR="000E3CE1">
        <w:rPr>
          <w:color w:val="FF0000"/>
          <w:sz w:val="26"/>
          <w:szCs w:val="24"/>
        </w:rPr>
        <w:sym w:font="Symbol" w:char="F0A8"/>
      </w:r>
      <w:r w:rsidR="005C2F3A" w:rsidRPr="001D4F80">
        <w:rPr>
          <w:szCs w:val="24"/>
        </w:rPr>
        <w:t xml:space="preserve">, </w:t>
      </w:r>
      <w:r w:rsidRPr="001D4F80">
        <w:rPr>
          <w:szCs w:val="24"/>
        </w:rPr>
        <w:t>eller 4-4-4-1 med singel</w:t>
      </w:r>
      <w:r w:rsidR="000E3CE1">
        <w:rPr>
          <w:sz w:val="26"/>
          <w:szCs w:val="24"/>
        </w:rPr>
        <w:sym w:font="Symbol" w:char="F0A7"/>
      </w:r>
      <w:r w:rsidRPr="001D4F80">
        <w:rPr>
          <w:szCs w:val="24"/>
        </w:rPr>
        <w:t xml:space="preserve">. </w:t>
      </w:r>
      <w:r w:rsidR="005C2F3A" w:rsidRPr="001D4F80">
        <w:rPr>
          <w:b/>
          <w:color w:val="FF0000"/>
          <w:szCs w:val="24"/>
        </w:rPr>
        <w:t>NB! Overføringer på 1-trinnet</w:t>
      </w:r>
      <w:r w:rsidR="005C2F3A" w:rsidRPr="001D4F80">
        <w:rPr>
          <w:szCs w:val="24"/>
        </w:rPr>
        <w:t xml:space="preserve"> </w:t>
      </w:r>
      <w:r w:rsidRPr="001D4F80">
        <w:rPr>
          <w:szCs w:val="24"/>
        </w:rPr>
        <w:t>etter 1</w:t>
      </w:r>
      <w:r w:rsidR="000E3CE1">
        <w:rPr>
          <w:color w:val="FF0000"/>
          <w:sz w:val="26"/>
          <w:szCs w:val="24"/>
        </w:rPr>
        <w:sym w:font="Symbol" w:char="F0A8"/>
      </w:r>
      <w:r w:rsidR="005C2F3A">
        <w:rPr>
          <w:szCs w:val="24"/>
        </w:rPr>
        <w:t xml:space="preserve"> (1</w:t>
      </w:r>
      <w:r w:rsidR="000E3CE1">
        <w:rPr>
          <w:color w:val="FF0000"/>
          <w:sz w:val="26"/>
          <w:szCs w:val="24"/>
        </w:rPr>
        <w:sym w:font="Symbol" w:char="F0A9"/>
      </w:r>
      <w:r w:rsidR="005C2F3A">
        <w:rPr>
          <w:szCs w:val="24"/>
        </w:rPr>
        <w:t xml:space="preserve"> viser 4+</w:t>
      </w:r>
      <w:r w:rsidR="000E3CE1">
        <w:rPr>
          <w:sz w:val="26"/>
          <w:szCs w:val="24"/>
        </w:rPr>
        <w:sym w:font="Symbol" w:char="F0AA"/>
      </w:r>
      <w:r w:rsidR="005C2F3A">
        <w:rPr>
          <w:szCs w:val="24"/>
        </w:rPr>
        <w:t xml:space="preserve"> og 1</w:t>
      </w:r>
      <w:r w:rsidR="000E3CE1">
        <w:rPr>
          <w:sz w:val="26"/>
          <w:szCs w:val="24"/>
        </w:rPr>
        <w:sym w:font="Symbol" w:char="F0AA"/>
      </w:r>
      <w:r w:rsidR="005C2F3A">
        <w:rPr>
          <w:szCs w:val="24"/>
        </w:rPr>
        <w:t xml:space="preserve"> viser 4+</w:t>
      </w:r>
      <w:r w:rsidR="000E3CE1">
        <w:rPr>
          <w:color w:val="FF0000"/>
          <w:sz w:val="26"/>
          <w:szCs w:val="24"/>
        </w:rPr>
        <w:sym w:font="Symbol" w:char="F0A9"/>
      </w:r>
      <w:r w:rsidR="005C2F3A">
        <w:rPr>
          <w:szCs w:val="24"/>
        </w:rPr>
        <w:t>).</w:t>
      </w:r>
      <w:r w:rsidRPr="001D4F80">
        <w:rPr>
          <w:szCs w:val="24"/>
        </w:rPr>
        <w:t xml:space="preserve">  </w:t>
      </w:r>
      <w:r w:rsidR="005C2F3A">
        <w:rPr>
          <w:szCs w:val="24"/>
        </w:rPr>
        <w:t>D</w:t>
      </w:r>
      <w:r w:rsidRPr="001D4F80">
        <w:rPr>
          <w:szCs w:val="24"/>
        </w:rPr>
        <w:t>irekte hopp i ny farge er sperr.</w:t>
      </w:r>
      <w:r>
        <w:rPr>
          <w:szCs w:val="24"/>
        </w:rPr>
        <w:t xml:space="preserve"> En svak 5-4 i m åpnes alltid med 1</w:t>
      </w:r>
      <w:r w:rsidR="000E3CE1">
        <w:rPr>
          <w:color w:val="FF0000"/>
          <w:sz w:val="26"/>
          <w:szCs w:val="24"/>
        </w:rPr>
        <w:sym w:font="Symbol" w:char="F0A8"/>
      </w:r>
      <w:r>
        <w:rPr>
          <w:szCs w:val="24"/>
        </w:rPr>
        <w:t xml:space="preserve"> uansett hvilken av m som er lengst.</w:t>
      </w:r>
    </w:p>
    <w:p w:rsidR="004B037B" w:rsidRPr="001D4F80" w:rsidRDefault="004B037B" w:rsidP="004B037B">
      <w:pPr>
        <w:tabs>
          <w:tab w:val="left" w:pos="851"/>
        </w:tabs>
        <w:spacing w:before="0" w:after="0"/>
        <w:ind w:left="851" w:right="-341" w:hanging="851"/>
        <w:rPr>
          <w:szCs w:val="24"/>
        </w:rPr>
      </w:pPr>
      <w:r w:rsidRPr="001D4F80">
        <w:rPr>
          <w:szCs w:val="24"/>
        </w:rPr>
        <w:t>1</w:t>
      </w:r>
      <w:r w:rsidR="000E3CE1">
        <w:rPr>
          <w:color w:val="FF0000"/>
          <w:sz w:val="26"/>
          <w:szCs w:val="24"/>
        </w:rPr>
        <w:sym w:font="Symbol" w:char="F0A9"/>
      </w:r>
      <w:r w:rsidRPr="001D4F80">
        <w:rPr>
          <w:szCs w:val="24"/>
        </w:rPr>
        <w:tab/>
        <w:t>= 5+</w:t>
      </w:r>
      <w:r w:rsidR="000E3CE1">
        <w:rPr>
          <w:color w:val="FF0000"/>
          <w:sz w:val="26"/>
          <w:szCs w:val="24"/>
        </w:rPr>
        <w:sym w:font="Symbol" w:char="F0A9"/>
      </w:r>
      <w:r w:rsidRPr="001D4F80">
        <w:rPr>
          <w:szCs w:val="24"/>
        </w:rPr>
        <w:t xml:space="preserve">, 11-19HP. </w:t>
      </w:r>
      <w:r w:rsidRPr="001D4F80">
        <w:rPr>
          <w:b/>
          <w:color w:val="FF0000"/>
          <w:szCs w:val="24"/>
        </w:rPr>
        <w:t>NB! Overf</w:t>
      </w:r>
      <w:r w:rsidR="005C2F3A">
        <w:rPr>
          <w:b/>
          <w:color w:val="FF0000"/>
          <w:szCs w:val="24"/>
        </w:rPr>
        <w:t>øringer</w:t>
      </w:r>
      <w:r w:rsidRPr="001D4F80">
        <w:rPr>
          <w:b/>
          <w:color w:val="FF0000"/>
          <w:szCs w:val="24"/>
        </w:rPr>
        <w:t xml:space="preserve"> på 2-trinnet + Strukturhopp</w:t>
      </w:r>
      <w:r>
        <w:rPr>
          <w:b/>
          <w:color w:val="FF0000"/>
          <w:szCs w:val="24"/>
        </w:rPr>
        <w:t xml:space="preserve"> </w:t>
      </w:r>
      <w:r w:rsidRPr="004F2B0A">
        <w:rPr>
          <w:szCs w:val="24"/>
        </w:rPr>
        <w:t>(</w:t>
      </w:r>
      <w:r>
        <w:rPr>
          <w:szCs w:val="24"/>
        </w:rPr>
        <w:t>2</w:t>
      </w:r>
      <w:r w:rsidR="000E3CE1">
        <w:rPr>
          <w:sz w:val="26"/>
          <w:szCs w:val="24"/>
        </w:rPr>
        <w:sym w:font="Symbol" w:char="F0AA"/>
      </w:r>
      <w:r>
        <w:rPr>
          <w:szCs w:val="24"/>
        </w:rPr>
        <w:t>-&gt;3</w:t>
      </w:r>
      <w:r w:rsidR="000E3CE1">
        <w:rPr>
          <w:color w:val="FF0000"/>
          <w:sz w:val="26"/>
          <w:szCs w:val="24"/>
        </w:rPr>
        <w:sym w:font="Symbol" w:char="F0A9"/>
      </w:r>
      <w:r>
        <w:rPr>
          <w:szCs w:val="24"/>
        </w:rPr>
        <w:t>)</w:t>
      </w:r>
      <w:r w:rsidRPr="001D4F80">
        <w:rPr>
          <w:b/>
          <w:color w:val="FF0000"/>
          <w:szCs w:val="24"/>
        </w:rPr>
        <w:t xml:space="preserve">. </w:t>
      </w:r>
    </w:p>
    <w:p w:rsidR="004B037B" w:rsidRPr="001D4F80" w:rsidRDefault="004B037B" w:rsidP="004B037B">
      <w:pPr>
        <w:tabs>
          <w:tab w:val="left" w:pos="851"/>
        </w:tabs>
        <w:spacing w:before="0" w:after="0"/>
        <w:ind w:left="851" w:right="-341" w:hanging="851"/>
        <w:rPr>
          <w:b/>
          <w:color w:val="FF0000"/>
          <w:szCs w:val="24"/>
        </w:rPr>
      </w:pPr>
      <w:r w:rsidRPr="001D4F80">
        <w:rPr>
          <w:szCs w:val="24"/>
        </w:rPr>
        <w:t>1</w:t>
      </w:r>
      <w:r w:rsidR="000E3CE1">
        <w:rPr>
          <w:sz w:val="26"/>
          <w:szCs w:val="24"/>
        </w:rPr>
        <w:sym w:font="Symbol" w:char="F0AA"/>
      </w:r>
      <w:r w:rsidRPr="001D4F80">
        <w:rPr>
          <w:szCs w:val="24"/>
        </w:rPr>
        <w:tab/>
        <w:t>= 5+</w:t>
      </w:r>
      <w:r w:rsidR="000E3CE1">
        <w:rPr>
          <w:sz w:val="26"/>
          <w:szCs w:val="24"/>
        </w:rPr>
        <w:sym w:font="Symbol" w:char="F0AA"/>
      </w:r>
      <w:r w:rsidRPr="001D4F80">
        <w:rPr>
          <w:szCs w:val="24"/>
        </w:rPr>
        <w:t xml:space="preserve">, 11-19HP. </w:t>
      </w:r>
      <w:r w:rsidRPr="001D4F80">
        <w:rPr>
          <w:b/>
          <w:color w:val="FF0000"/>
          <w:szCs w:val="24"/>
        </w:rPr>
        <w:t>NB! Overf</w:t>
      </w:r>
      <w:r w:rsidR="005C2F3A">
        <w:rPr>
          <w:b/>
          <w:color w:val="FF0000"/>
          <w:szCs w:val="24"/>
        </w:rPr>
        <w:t>øringer</w:t>
      </w:r>
      <w:r w:rsidRPr="001D4F80">
        <w:rPr>
          <w:b/>
          <w:color w:val="FF0000"/>
          <w:szCs w:val="24"/>
        </w:rPr>
        <w:t xml:space="preserve"> på 2-trinnet + Strukturhopp</w:t>
      </w:r>
      <w:r>
        <w:rPr>
          <w:b/>
          <w:color w:val="FF0000"/>
          <w:szCs w:val="24"/>
        </w:rPr>
        <w:t xml:space="preserve"> </w:t>
      </w:r>
      <w:r w:rsidRPr="004F2B0A">
        <w:rPr>
          <w:szCs w:val="24"/>
        </w:rPr>
        <w:t>(</w:t>
      </w:r>
      <w:r>
        <w:rPr>
          <w:szCs w:val="24"/>
        </w:rPr>
        <w:t>2NT-&gt;3</w:t>
      </w:r>
      <w:r w:rsidR="000E3CE1">
        <w:rPr>
          <w:sz w:val="26"/>
          <w:szCs w:val="24"/>
        </w:rPr>
        <w:sym w:font="Symbol" w:char="F0AA"/>
      </w:r>
      <w:r>
        <w:rPr>
          <w:szCs w:val="24"/>
        </w:rPr>
        <w:t>)</w:t>
      </w:r>
      <w:r w:rsidRPr="001D4F80">
        <w:rPr>
          <w:b/>
          <w:color w:val="FF0000"/>
          <w:szCs w:val="24"/>
        </w:rPr>
        <w:t xml:space="preserve">. </w:t>
      </w:r>
    </w:p>
    <w:p w:rsidR="004B037B" w:rsidRPr="001D4F80" w:rsidRDefault="004B037B" w:rsidP="004B037B">
      <w:pPr>
        <w:tabs>
          <w:tab w:val="left" w:pos="851"/>
        </w:tabs>
        <w:spacing w:before="0" w:after="0"/>
        <w:ind w:left="851" w:right="-341" w:hanging="851"/>
        <w:rPr>
          <w:szCs w:val="24"/>
        </w:rPr>
      </w:pPr>
      <w:r w:rsidRPr="001D4F80">
        <w:rPr>
          <w:szCs w:val="24"/>
        </w:rPr>
        <w:t>1NT</w:t>
      </w:r>
      <w:r w:rsidRPr="001D4F80">
        <w:rPr>
          <w:szCs w:val="24"/>
        </w:rPr>
        <w:tab/>
        <w:t xml:space="preserve">= 15-17HP, BAL (4-3-3-3/4-4-3-2 eller 5-3-3-2 med 5 korts </w:t>
      </w:r>
      <w:r w:rsidR="000E3CE1">
        <w:rPr>
          <w:sz w:val="26"/>
          <w:szCs w:val="24"/>
        </w:rPr>
        <w:sym w:font="Symbol" w:char="F0A7"/>
      </w:r>
      <w:r w:rsidRPr="001D4F80">
        <w:rPr>
          <w:szCs w:val="24"/>
        </w:rPr>
        <w:t>/</w:t>
      </w:r>
      <w:r w:rsidR="000E3CE1">
        <w:rPr>
          <w:color w:val="FF0000"/>
          <w:sz w:val="26"/>
          <w:szCs w:val="24"/>
        </w:rPr>
        <w:sym w:font="Symbol" w:char="F0A8"/>
      </w:r>
      <w:r w:rsidRPr="001D4F80">
        <w:rPr>
          <w:szCs w:val="24"/>
        </w:rPr>
        <w:t xml:space="preserve"> eller 6-3-2-2 med 6-korts </w:t>
      </w:r>
      <w:r w:rsidR="000E3CE1">
        <w:rPr>
          <w:sz w:val="26"/>
          <w:szCs w:val="24"/>
        </w:rPr>
        <w:sym w:font="Symbol" w:char="F0A7"/>
      </w:r>
      <w:r w:rsidRPr="001D4F80">
        <w:rPr>
          <w:szCs w:val="24"/>
        </w:rPr>
        <w:t>/</w:t>
      </w:r>
      <w:r w:rsidR="000E3CE1">
        <w:rPr>
          <w:color w:val="FF0000"/>
          <w:sz w:val="26"/>
          <w:szCs w:val="24"/>
        </w:rPr>
        <w:sym w:font="Symbol" w:char="F0A8"/>
      </w:r>
      <w:r w:rsidRPr="001D4F80">
        <w:rPr>
          <w:color w:val="000000"/>
          <w:szCs w:val="24"/>
        </w:rPr>
        <w:t>).</w:t>
      </w:r>
      <w:r w:rsidRPr="001D4F80">
        <w:rPr>
          <w:color w:val="FF0000"/>
          <w:szCs w:val="24"/>
        </w:rPr>
        <w:t xml:space="preserve"> </w:t>
      </w:r>
      <w:r w:rsidRPr="001D4F80">
        <w:rPr>
          <w:color w:val="000000"/>
          <w:szCs w:val="24"/>
        </w:rPr>
        <w:t>Dessuten</w:t>
      </w:r>
      <w:r w:rsidRPr="001D4F80">
        <w:rPr>
          <w:szCs w:val="24"/>
        </w:rPr>
        <w:t xml:space="preserve"> 5-4-2-2 (5-korts </w:t>
      </w:r>
      <w:r w:rsidR="000E3CE1">
        <w:rPr>
          <w:sz w:val="26"/>
          <w:szCs w:val="24"/>
        </w:rPr>
        <w:sym w:font="Symbol" w:char="F0A7"/>
      </w:r>
      <w:r w:rsidRPr="001D4F80">
        <w:rPr>
          <w:szCs w:val="24"/>
        </w:rPr>
        <w:t>/</w:t>
      </w:r>
      <w:r w:rsidR="000E3CE1">
        <w:rPr>
          <w:color w:val="FF0000"/>
          <w:sz w:val="26"/>
          <w:szCs w:val="24"/>
        </w:rPr>
        <w:sym w:font="Symbol" w:char="F0A8"/>
      </w:r>
      <w:r w:rsidRPr="001D4F80">
        <w:rPr>
          <w:color w:val="FF0000"/>
          <w:szCs w:val="24"/>
        </w:rPr>
        <w:t xml:space="preserve"> </w:t>
      </w:r>
      <w:r w:rsidRPr="001D4F80">
        <w:rPr>
          <w:szCs w:val="24"/>
        </w:rPr>
        <w:t>). Man bør</w:t>
      </w:r>
      <w:r w:rsidRPr="001D4F80">
        <w:rPr>
          <w:color w:val="FF0000"/>
          <w:szCs w:val="24"/>
        </w:rPr>
        <w:t xml:space="preserve"> </w:t>
      </w:r>
      <w:r w:rsidRPr="001D4F80">
        <w:rPr>
          <w:szCs w:val="24"/>
        </w:rPr>
        <w:t>åpne med 1</w:t>
      </w:r>
      <w:r w:rsidR="000E3CE1">
        <w:rPr>
          <w:color w:val="FF0000"/>
          <w:sz w:val="26"/>
          <w:szCs w:val="24"/>
        </w:rPr>
        <w:sym w:font="Symbol" w:char="F0A9"/>
      </w:r>
      <w:r w:rsidRPr="001D4F80">
        <w:rPr>
          <w:szCs w:val="24"/>
        </w:rPr>
        <w:t>/</w:t>
      </w:r>
      <w:r w:rsidR="000E3CE1">
        <w:rPr>
          <w:sz w:val="26"/>
          <w:szCs w:val="24"/>
        </w:rPr>
        <w:sym w:font="Symbol" w:char="F0AA"/>
      </w:r>
      <w:r w:rsidRPr="001D4F80">
        <w:rPr>
          <w:szCs w:val="24"/>
        </w:rPr>
        <w:t xml:space="preserve"> med 5+4 hvis </w:t>
      </w:r>
      <w:r w:rsidR="005C2F3A">
        <w:rPr>
          <w:szCs w:val="24"/>
        </w:rPr>
        <w:t>minst en av</w:t>
      </w:r>
      <w:r w:rsidRPr="001D4F80">
        <w:rPr>
          <w:szCs w:val="24"/>
        </w:rPr>
        <w:t xml:space="preserve"> langfargene er</w:t>
      </w:r>
      <w:r w:rsidR="005C2F3A">
        <w:rPr>
          <w:szCs w:val="24"/>
        </w:rPr>
        <w:t xml:space="preserve"> i </w:t>
      </w:r>
      <w:r w:rsidRPr="001D4F80">
        <w:rPr>
          <w:szCs w:val="24"/>
        </w:rPr>
        <w:t>M!</w:t>
      </w:r>
    </w:p>
    <w:p w:rsidR="004B037B" w:rsidRPr="00761576" w:rsidRDefault="004B037B" w:rsidP="004B037B">
      <w:pPr>
        <w:tabs>
          <w:tab w:val="left" w:pos="851"/>
        </w:tabs>
        <w:spacing w:before="0" w:after="0"/>
        <w:ind w:left="851" w:right="-341" w:hanging="851"/>
        <w:rPr>
          <w:szCs w:val="24"/>
        </w:rPr>
      </w:pPr>
      <w:r w:rsidRPr="001D4F80">
        <w:rPr>
          <w:szCs w:val="24"/>
        </w:rPr>
        <w:t>2</w:t>
      </w:r>
      <w:r w:rsidR="000E3CE1">
        <w:rPr>
          <w:sz w:val="26"/>
          <w:szCs w:val="24"/>
        </w:rPr>
        <w:sym w:font="Symbol" w:char="F0A7"/>
      </w:r>
      <w:r w:rsidRPr="001D4F80">
        <w:rPr>
          <w:szCs w:val="24"/>
        </w:rPr>
        <w:tab/>
      </w:r>
      <w:proofErr w:type="gramStart"/>
      <w:r w:rsidRPr="001D4F80">
        <w:rPr>
          <w:szCs w:val="24"/>
        </w:rPr>
        <w:t>=  Sterk</w:t>
      </w:r>
      <w:proofErr w:type="gramEnd"/>
      <w:r w:rsidRPr="001D4F80">
        <w:rPr>
          <w:szCs w:val="24"/>
        </w:rPr>
        <w:t xml:space="preserve">, honnør- eller stikkmessig. Minst 20+HP hvis fargehånd, og 22-23HP eller 26+HP hvis NT-hånd. </w:t>
      </w:r>
      <w:r w:rsidRPr="001D4F80">
        <w:rPr>
          <w:b/>
          <w:color w:val="FF0000"/>
          <w:szCs w:val="24"/>
        </w:rPr>
        <w:t>Tempokrav</w:t>
      </w:r>
      <w:r w:rsidRPr="001D4F80">
        <w:rPr>
          <w:szCs w:val="24"/>
        </w:rPr>
        <w:t xml:space="preserve"> til 2NT, 3</w:t>
      </w:r>
      <w:r w:rsidR="000E3CE1">
        <w:rPr>
          <w:color w:val="FF0000"/>
          <w:sz w:val="26"/>
          <w:szCs w:val="24"/>
        </w:rPr>
        <w:sym w:font="Symbol" w:char="F0A9"/>
      </w:r>
      <w:r w:rsidRPr="001D4F80">
        <w:rPr>
          <w:szCs w:val="24"/>
        </w:rPr>
        <w:t>/</w:t>
      </w:r>
      <w:r w:rsidR="000E3CE1">
        <w:rPr>
          <w:sz w:val="26"/>
          <w:szCs w:val="24"/>
        </w:rPr>
        <w:sym w:font="Symbol" w:char="F0AA"/>
      </w:r>
      <w:r w:rsidRPr="001D4F80">
        <w:rPr>
          <w:szCs w:val="24"/>
        </w:rPr>
        <w:t>, 4</w:t>
      </w:r>
      <w:r w:rsidR="000E3CE1">
        <w:rPr>
          <w:sz w:val="26"/>
          <w:szCs w:val="24"/>
        </w:rPr>
        <w:sym w:font="Symbol" w:char="F0A7"/>
      </w:r>
      <w:r w:rsidRPr="001D4F80">
        <w:rPr>
          <w:szCs w:val="24"/>
        </w:rPr>
        <w:t>/</w:t>
      </w:r>
      <w:r w:rsidR="000E3CE1">
        <w:rPr>
          <w:color w:val="FF0000"/>
          <w:sz w:val="26"/>
          <w:szCs w:val="24"/>
        </w:rPr>
        <w:sym w:font="Symbol" w:char="F0A8"/>
      </w:r>
      <w:r w:rsidRPr="001D4F80">
        <w:rPr>
          <w:szCs w:val="24"/>
        </w:rPr>
        <w:t>. Puppet Stayman og overføringer etter vist sterk NT.</w:t>
      </w:r>
      <w:r>
        <w:rPr>
          <w:szCs w:val="24"/>
        </w:rPr>
        <w:t xml:space="preserve"> NB! SH melder 2</w:t>
      </w:r>
      <w:r w:rsidR="000E3CE1">
        <w:rPr>
          <w:color w:val="FF0000"/>
          <w:sz w:val="26"/>
          <w:szCs w:val="24"/>
        </w:rPr>
        <w:sym w:font="Symbol" w:char="F0A8"/>
      </w:r>
      <w:r>
        <w:rPr>
          <w:szCs w:val="24"/>
        </w:rPr>
        <w:t xml:space="preserve"> med positiv hånd som ikke inneholder H10xxx i M eller HHxxxx i m. 2</w:t>
      </w:r>
      <w:r w:rsidR="000E3CE1">
        <w:rPr>
          <w:color w:val="FF0000"/>
          <w:sz w:val="26"/>
          <w:szCs w:val="24"/>
        </w:rPr>
        <w:sym w:font="Symbol" w:char="F0A9"/>
      </w:r>
      <w:r>
        <w:rPr>
          <w:szCs w:val="24"/>
        </w:rPr>
        <w:t xml:space="preserve"> meldes som negativt (0-6HP) og 2NT viser minst H10xxx i</w:t>
      </w:r>
      <w:r w:rsidR="000E3CE1">
        <w:rPr>
          <w:color w:val="FF0000"/>
          <w:sz w:val="26"/>
          <w:szCs w:val="24"/>
        </w:rPr>
        <w:sym w:font="Symbol" w:char="F0A9"/>
      </w:r>
      <w:r>
        <w:rPr>
          <w:szCs w:val="24"/>
        </w:rPr>
        <w:t>. Dette gjør sekvensene lettere når ÅH har 22+NT.</w:t>
      </w:r>
    </w:p>
    <w:p w:rsidR="004B037B" w:rsidRDefault="004B037B" w:rsidP="004B037B">
      <w:pPr>
        <w:tabs>
          <w:tab w:val="left" w:pos="851"/>
        </w:tabs>
        <w:spacing w:before="0" w:after="0"/>
        <w:ind w:left="851" w:right="-341" w:hanging="851"/>
        <w:rPr>
          <w:szCs w:val="24"/>
        </w:rPr>
      </w:pPr>
      <w:r w:rsidRPr="001D4F80">
        <w:rPr>
          <w:szCs w:val="24"/>
        </w:rPr>
        <w:t>2</w:t>
      </w:r>
      <w:r w:rsidR="000E3CE1">
        <w:rPr>
          <w:color w:val="FF0000"/>
          <w:sz w:val="26"/>
          <w:szCs w:val="24"/>
        </w:rPr>
        <w:sym w:font="Symbol" w:char="F0A8"/>
      </w:r>
      <w:r w:rsidRPr="001D4F80">
        <w:rPr>
          <w:szCs w:val="24"/>
        </w:rPr>
        <w:tab/>
        <w:t>= Multi: svake 2</w:t>
      </w:r>
      <w:r w:rsidR="000E3CE1">
        <w:rPr>
          <w:color w:val="FF0000"/>
          <w:sz w:val="26"/>
          <w:szCs w:val="24"/>
        </w:rPr>
        <w:sym w:font="Symbol" w:char="F0A9"/>
      </w:r>
      <w:r w:rsidRPr="001D4F80">
        <w:rPr>
          <w:szCs w:val="24"/>
        </w:rPr>
        <w:t>/</w:t>
      </w:r>
      <w:r w:rsidR="000E3CE1">
        <w:rPr>
          <w:sz w:val="26"/>
          <w:szCs w:val="24"/>
        </w:rPr>
        <w:sym w:font="Symbol" w:char="F0AA"/>
      </w:r>
      <w:r w:rsidRPr="001D4F80">
        <w:rPr>
          <w:szCs w:val="24"/>
        </w:rPr>
        <w:t xml:space="preserve"> eller 20-21NT (eller 24-25NT med hopp). Puppet </w:t>
      </w:r>
    </w:p>
    <w:p w:rsidR="004B037B" w:rsidRPr="001D4F80" w:rsidRDefault="004B037B" w:rsidP="004B037B">
      <w:pPr>
        <w:tabs>
          <w:tab w:val="left" w:pos="851"/>
        </w:tabs>
        <w:spacing w:before="0" w:after="0"/>
        <w:ind w:left="851" w:right="-341" w:hanging="851"/>
        <w:rPr>
          <w:szCs w:val="24"/>
        </w:rPr>
      </w:pPr>
      <w:r>
        <w:rPr>
          <w:szCs w:val="24"/>
        </w:rPr>
        <w:tab/>
        <w:t xml:space="preserve">   </w:t>
      </w:r>
      <w:r w:rsidRPr="001D4F80">
        <w:rPr>
          <w:szCs w:val="24"/>
        </w:rPr>
        <w:t>Stayman og overføringer etter vist sterk NT.</w:t>
      </w:r>
    </w:p>
    <w:p w:rsidR="004B037B" w:rsidRPr="001D4F80" w:rsidRDefault="004B037B" w:rsidP="004B037B">
      <w:pPr>
        <w:tabs>
          <w:tab w:val="left" w:pos="851"/>
        </w:tabs>
        <w:spacing w:before="0" w:after="0"/>
        <w:ind w:left="851" w:right="-341" w:hanging="851"/>
        <w:rPr>
          <w:szCs w:val="24"/>
        </w:rPr>
      </w:pPr>
      <w:r w:rsidRPr="001D4F80">
        <w:rPr>
          <w:szCs w:val="24"/>
        </w:rPr>
        <w:t>2</w:t>
      </w:r>
      <w:r w:rsidR="000E3CE1">
        <w:rPr>
          <w:color w:val="FF0000"/>
          <w:sz w:val="26"/>
          <w:szCs w:val="24"/>
        </w:rPr>
        <w:sym w:font="Symbol" w:char="F0A9"/>
      </w:r>
      <w:r w:rsidRPr="001D4F80">
        <w:rPr>
          <w:szCs w:val="24"/>
        </w:rPr>
        <w:tab/>
        <w:t xml:space="preserve">= </w:t>
      </w:r>
      <w:r w:rsidR="005C2F3A">
        <w:rPr>
          <w:szCs w:val="24"/>
        </w:rPr>
        <w:t xml:space="preserve">«Tartan». </w:t>
      </w:r>
      <w:r w:rsidRPr="001D4F80">
        <w:rPr>
          <w:szCs w:val="24"/>
        </w:rPr>
        <w:t>5</w:t>
      </w:r>
      <w:r w:rsidR="000E3CE1">
        <w:rPr>
          <w:color w:val="FF0000"/>
          <w:sz w:val="26"/>
          <w:szCs w:val="24"/>
        </w:rPr>
        <w:sym w:font="Symbol" w:char="F0A9"/>
      </w:r>
      <w:r w:rsidRPr="001D4F80">
        <w:rPr>
          <w:color w:val="FF0000"/>
          <w:szCs w:val="24"/>
        </w:rPr>
        <w:t xml:space="preserve"> </w:t>
      </w:r>
      <w:r w:rsidRPr="001D4F80">
        <w:rPr>
          <w:szCs w:val="24"/>
        </w:rPr>
        <w:t>og 4+</w:t>
      </w:r>
      <w:r w:rsidR="000E3CE1">
        <w:rPr>
          <w:sz w:val="26"/>
          <w:szCs w:val="24"/>
        </w:rPr>
        <w:sym w:font="Symbol" w:char="F0A7"/>
      </w:r>
      <w:r w:rsidRPr="001D4F80">
        <w:rPr>
          <w:szCs w:val="24"/>
        </w:rPr>
        <w:t>/</w:t>
      </w:r>
      <w:r w:rsidR="000E3CE1">
        <w:rPr>
          <w:color w:val="FF0000"/>
          <w:sz w:val="26"/>
          <w:szCs w:val="24"/>
        </w:rPr>
        <w:sym w:font="Symbol" w:char="F0A8"/>
      </w:r>
      <w:r w:rsidRPr="001D4F80">
        <w:rPr>
          <w:szCs w:val="24"/>
        </w:rPr>
        <w:t>. Under åpningshånd. 2NT spør etter minorfargen.</w:t>
      </w:r>
    </w:p>
    <w:p w:rsidR="004B037B" w:rsidRPr="001D4F80" w:rsidRDefault="004B037B" w:rsidP="004B037B">
      <w:pPr>
        <w:tabs>
          <w:tab w:val="left" w:pos="851"/>
        </w:tabs>
        <w:spacing w:before="0" w:after="0"/>
        <w:ind w:left="851" w:right="-341" w:hanging="851"/>
        <w:rPr>
          <w:szCs w:val="24"/>
        </w:rPr>
      </w:pPr>
      <w:r w:rsidRPr="001D4F80">
        <w:rPr>
          <w:szCs w:val="24"/>
        </w:rPr>
        <w:t>2</w:t>
      </w:r>
      <w:r w:rsidR="000E3CE1">
        <w:rPr>
          <w:sz w:val="26"/>
          <w:szCs w:val="24"/>
        </w:rPr>
        <w:sym w:font="Symbol" w:char="F0AA"/>
      </w:r>
      <w:r w:rsidRPr="001D4F80">
        <w:rPr>
          <w:szCs w:val="24"/>
        </w:rPr>
        <w:tab/>
        <w:t xml:space="preserve">= </w:t>
      </w:r>
      <w:r w:rsidR="005C2F3A">
        <w:rPr>
          <w:szCs w:val="24"/>
        </w:rPr>
        <w:t xml:space="preserve">«Tartan». </w:t>
      </w:r>
      <w:r w:rsidRPr="001D4F80">
        <w:rPr>
          <w:szCs w:val="24"/>
        </w:rPr>
        <w:t>5</w:t>
      </w:r>
      <w:r w:rsidR="000E3CE1">
        <w:rPr>
          <w:sz w:val="26"/>
          <w:szCs w:val="24"/>
        </w:rPr>
        <w:sym w:font="Symbol" w:char="F0AA"/>
      </w:r>
      <w:r w:rsidRPr="001D4F80">
        <w:rPr>
          <w:szCs w:val="24"/>
        </w:rPr>
        <w:t xml:space="preserve"> og 4+</w:t>
      </w:r>
      <w:r w:rsidR="000E3CE1">
        <w:rPr>
          <w:sz w:val="26"/>
          <w:szCs w:val="24"/>
        </w:rPr>
        <w:sym w:font="Symbol" w:char="F0A7"/>
      </w:r>
      <w:r w:rsidRPr="001D4F80">
        <w:rPr>
          <w:szCs w:val="24"/>
        </w:rPr>
        <w:t>/</w:t>
      </w:r>
      <w:r w:rsidR="000E3CE1">
        <w:rPr>
          <w:color w:val="FF0000"/>
          <w:sz w:val="26"/>
          <w:szCs w:val="24"/>
        </w:rPr>
        <w:sym w:font="Symbol" w:char="F0A8"/>
      </w:r>
      <w:r w:rsidRPr="001D4F80">
        <w:rPr>
          <w:szCs w:val="24"/>
        </w:rPr>
        <w:t>. Under åpningshånd. 2NT spør etter minorfargen.</w:t>
      </w:r>
    </w:p>
    <w:p w:rsidR="004B037B" w:rsidRPr="001D4F80" w:rsidRDefault="004B037B" w:rsidP="004B037B">
      <w:pPr>
        <w:tabs>
          <w:tab w:val="left" w:pos="851"/>
        </w:tabs>
        <w:spacing w:before="0" w:after="0"/>
        <w:ind w:left="851" w:right="-341" w:hanging="851"/>
        <w:rPr>
          <w:szCs w:val="24"/>
        </w:rPr>
      </w:pPr>
      <w:r w:rsidRPr="001D4F80">
        <w:rPr>
          <w:szCs w:val="24"/>
        </w:rPr>
        <w:t>2NT</w:t>
      </w:r>
      <w:r w:rsidRPr="001D4F80">
        <w:rPr>
          <w:szCs w:val="24"/>
        </w:rPr>
        <w:tab/>
        <w:t>= Minst 5+</w:t>
      </w:r>
      <w:r w:rsidR="000E3CE1">
        <w:rPr>
          <w:sz w:val="26"/>
          <w:szCs w:val="24"/>
        </w:rPr>
        <w:sym w:font="Symbol" w:char="F0A7"/>
      </w:r>
      <w:r w:rsidRPr="001D4F80">
        <w:rPr>
          <w:szCs w:val="24"/>
        </w:rPr>
        <w:t xml:space="preserve"> og 5+</w:t>
      </w:r>
      <w:r w:rsidR="000E3CE1">
        <w:rPr>
          <w:color w:val="FF0000"/>
          <w:sz w:val="26"/>
          <w:szCs w:val="24"/>
        </w:rPr>
        <w:sym w:font="Symbol" w:char="F0A8"/>
      </w:r>
      <w:r w:rsidRPr="001D4F80">
        <w:rPr>
          <w:szCs w:val="24"/>
        </w:rPr>
        <w:t>, 5-10HP eller minst 15HP.</w:t>
      </w:r>
    </w:p>
    <w:p w:rsidR="004B037B" w:rsidRPr="001D4F80" w:rsidRDefault="004B037B" w:rsidP="004B037B">
      <w:pPr>
        <w:tabs>
          <w:tab w:val="left" w:pos="851"/>
        </w:tabs>
        <w:spacing w:before="0" w:after="0"/>
        <w:ind w:left="851" w:right="-341" w:hanging="851"/>
        <w:rPr>
          <w:szCs w:val="24"/>
        </w:rPr>
      </w:pPr>
      <w:r w:rsidRPr="001D4F80">
        <w:rPr>
          <w:szCs w:val="24"/>
        </w:rPr>
        <w:t>3</w:t>
      </w:r>
      <w:r w:rsidR="000E3CE1">
        <w:rPr>
          <w:sz w:val="26"/>
          <w:szCs w:val="24"/>
        </w:rPr>
        <w:sym w:font="Symbol" w:char="F0A7"/>
      </w:r>
      <w:r w:rsidRPr="001D4F80">
        <w:rPr>
          <w:szCs w:val="24"/>
        </w:rPr>
        <w:tab/>
        <w:t>= Nat. sperr, ofte minst KDxxxx eller tilsvarende i 1. og 2. hånd og i sonen.</w:t>
      </w:r>
    </w:p>
    <w:p w:rsidR="004B037B" w:rsidRPr="001D4F80" w:rsidRDefault="004B037B" w:rsidP="004B037B">
      <w:pPr>
        <w:tabs>
          <w:tab w:val="left" w:pos="851"/>
        </w:tabs>
        <w:spacing w:before="0" w:after="0"/>
        <w:ind w:left="851" w:right="-341" w:hanging="851"/>
        <w:rPr>
          <w:szCs w:val="24"/>
        </w:rPr>
      </w:pPr>
      <w:r w:rsidRPr="001D4F80">
        <w:rPr>
          <w:szCs w:val="24"/>
        </w:rPr>
        <w:t>3</w:t>
      </w:r>
      <w:r w:rsidR="000E3CE1">
        <w:rPr>
          <w:color w:val="FF0000"/>
          <w:sz w:val="26"/>
          <w:szCs w:val="24"/>
        </w:rPr>
        <w:sym w:font="Symbol" w:char="F0A8"/>
      </w:r>
      <w:r w:rsidRPr="001D4F80">
        <w:rPr>
          <w:szCs w:val="24"/>
        </w:rPr>
        <w:tab/>
        <w:t>= Nat. sperr, ofte minst KDxxxx eller tilsvarende i 1. og 2. hånd og i sonen.</w:t>
      </w:r>
    </w:p>
    <w:p w:rsidR="004B037B" w:rsidRPr="001D4F80" w:rsidRDefault="004B037B" w:rsidP="004B037B">
      <w:pPr>
        <w:tabs>
          <w:tab w:val="left" w:pos="851"/>
        </w:tabs>
        <w:spacing w:before="0" w:after="0"/>
        <w:ind w:left="851" w:right="-341" w:hanging="851"/>
        <w:rPr>
          <w:szCs w:val="24"/>
        </w:rPr>
      </w:pPr>
      <w:r w:rsidRPr="001D4F80">
        <w:rPr>
          <w:szCs w:val="24"/>
        </w:rPr>
        <w:t>3</w:t>
      </w:r>
      <w:r w:rsidR="000E3CE1">
        <w:rPr>
          <w:color w:val="FF0000"/>
          <w:sz w:val="26"/>
          <w:szCs w:val="24"/>
        </w:rPr>
        <w:sym w:font="Symbol" w:char="F0A9"/>
      </w:r>
      <w:r w:rsidRPr="001D4F80">
        <w:rPr>
          <w:szCs w:val="24"/>
        </w:rPr>
        <w:tab/>
        <w:t>= Naturlig sperr. 7-kortsfarge.</w:t>
      </w:r>
    </w:p>
    <w:p w:rsidR="004B037B" w:rsidRPr="001D4F80" w:rsidRDefault="004B037B" w:rsidP="004B037B">
      <w:pPr>
        <w:tabs>
          <w:tab w:val="left" w:pos="851"/>
        </w:tabs>
        <w:spacing w:before="0" w:after="0"/>
        <w:ind w:left="851" w:right="-341" w:hanging="851"/>
        <w:rPr>
          <w:szCs w:val="24"/>
        </w:rPr>
      </w:pPr>
      <w:r w:rsidRPr="001D4F80">
        <w:rPr>
          <w:szCs w:val="24"/>
        </w:rPr>
        <w:t>3</w:t>
      </w:r>
      <w:r w:rsidR="000E3CE1">
        <w:rPr>
          <w:sz w:val="26"/>
          <w:szCs w:val="24"/>
        </w:rPr>
        <w:sym w:font="Symbol" w:char="F0AA"/>
      </w:r>
      <w:r w:rsidRPr="001D4F80">
        <w:rPr>
          <w:szCs w:val="24"/>
        </w:rPr>
        <w:tab/>
        <w:t>= Naturlig sperr. 7-kortsfarge.</w:t>
      </w:r>
    </w:p>
    <w:p w:rsidR="004B037B" w:rsidRPr="001D4F80" w:rsidRDefault="004B037B" w:rsidP="004B037B">
      <w:pPr>
        <w:tabs>
          <w:tab w:val="left" w:pos="851"/>
        </w:tabs>
        <w:spacing w:before="0" w:after="0"/>
        <w:ind w:left="851" w:right="-341" w:hanging="851"/>
        <w:rPr>
          <w:szCs w:val="24"/>
        </w:rPr>
      </w:pPr>
      <w:r w:rsidRPr="001D4F80">
        <w:rPr>
          <w:szCs w:val="24"/>
        </w:rPr>
        <w:t>3NT</w:t>
      </w:r>
      <w:r w:rsidRPr="001D4F80">
        <w:rPr>
          <w:szCs w:val="24"/>
        </w:rPr>
        <w:tab/>
        <w:t>= Gående m, max en dame ved siden av.</w:t>
      </w:r>
    </w:p>
    <w:p w:rsidR="004B037B" w:rsidRDefault="004B037B" w:rsidP="004B037B">
      <w:pPr>
        <w:tabs>
          <w:tab w:val="left" w:pos="851"/>
        </w:tabs>
        <w:spacing w:before="0" w:after="0"/>
        <w:ind w:left="852" w:right="-341" w:hanging="852"/>
        <w:rPr>
          <w:szCs w:val="24"/>
        </w:rPr>
      </w:pPr>
      <w:r w:rsidRPr="001D4F80">
        <w:rPr>
          <w:szCs w:val="24"/>
        </w:rPr>
        <w:t>4</w:t>
      </w:r>
      <w:r w:rsidR="000E3CE1">
        <w:rPr>
          <w:sz w:val="26"/>
          <w:szCs w:val="24"/>
        </w:rPr>
        <w:sym w:font="Symbol" w:char="F0A7"/>
      </w:r>
      <w:r w:rsidRPr="001D4F80">
        <w:rPr>
          <w:szCs w:val="24"/>
        </w:rPr>
        <w:tab/>
        <w:t>= Sør-Afrikansk Texas: Gående, minst 7</w:t>
      </w:r>
      <w:r w:rsidR="000E3CE1">
        <w:rPr>
          <w:color w:val="FF0000"/>
          <w:sz w:val="26"/>
          <w:szCs w:val="24"/>
        </w:rPr>
        <w:sym w:font="Symbol" w:char="F0A9"/>
      </w:r>
      <w:r w:rsidRPr="001D4F80">
        <w:rPr>
          <w:color w:val="FF0000"/>
          <w:szCs w:val="24"/>
        </w:rPr>
        <w:t xml:space="preserve"> </w:t>
      </w:r>
      <w:r w:rsidRPr="001D4F80">
        <w:rPr>
          <w:szCs w:val="24"/>
        </w:rPr>
        <w:t xml:space="preserve">+ max en konge ved siden av. </w:t>
      </w:r>
      <w:r>
        <w:rPr>
          <w:szCs w:val="24"/>
        </w:rPr>
        <w:t xml:space="preserve">  </w:t>
      </w:r>
    </w:p>
    <w:p w:rsidR="004B037B" w:rsidRPr="001D4F80" w:rsidRDefault="004B037B" w:rsidP="004B037B">
      <w:pPr>
        <w:tabs>
          <w:tab w:val="left" w:pos="851"/>
        </w:tabs>
        <w:spacing w:before="0" w:after="0"/>
        <w:ind w:left="852" w:right="-341" w:hanging="852"/>
        <w:rPr>
          <w:szCs w:val="24"/>
        </w:rPr>
      </w:pPr>
      <w:r>
        <w:rPr>
          <w:szCs w:val="24"/>
        </w:rPr>
        <w:tab/>
        <w:t xml:space="preserve">   </w:t>
      </w:r>
      <w:r w:rsidRPr="001D4F80">
        <w:rPr>
          <w:szCs w:val="24"/>
        </w:rPr>
        <w:t>Reléfargen (4</w:t>
      </w:r>
      <w:r w:rsidR="000E3CE1">
        <w:rPr>
          <w:color w:val="FF0000"/>
          <w:sz w:val="26"/>
          <w:szCs w:val="24"/>
        </w:rPr>
        <w:sym w:font="Symbol" w:char="F0A8"/>
      </w:r>
      <w:r w:rsidRPr="001D4F80">
        <w:rPr>
          <w:szCs w:val="24"/>
        </w:rPr>
        <w:t>) spør etter antallet gående</w:t>
      </w:r>
      <w:r w:rsidR="000E3CE1">
        <w:rPr>
          <w:color w:val="FF0000"/>
          <w:sz w:val="26"/>
          <w:szCs w:val="24"/>
        </w:rPr>
        <w:sym w:font="Symbol" w:char="F0A9"/>
      </w:r>
      <w:r w:rsidRPr="001D4F80">
        <w:rPr>
          <w:szCs w:val="24"/>
        </w:rPr>
        <w:t>.</w:t>
      </w:r>
    </w:p>
    <w:p w:rsidR="004B037B" w:rsidRDefault="004B037B" w:rsidP="004B037B">
      <w:pPr>
        <w:tabs>
          <w:tab w:val="left" w:pos="851"/>
        </w:tabs>
        <w:spacing w:before="0" w:after="0"/>
        <w:ind w:left="851" w:right="-341" w:hanging="851"/>
        <w:rPr>
          <w:szCs w:val="24"/>
        </w:rPr>
      </w:pPr>
      <w:r w:rsidRPr="001D4F80">
        <w:rPr>
          <w:szCs w:val="24"/>
        </w:rPr>
        <w:t>4</w:t>
      </w:r>
      <w:r w:rsidR="000E3CE1">
        <w:rPr>
          <w:color w:val="FF0000"/>
          <w:sz w:val="26"/>
          <w:szCs w:val="24"/>
        </w:rPr>
        <w:sym w:font="Symbol" w:char="F0A8"/>
      </w:r>
      <w:r w:rsidRPr="001D4F80">
        <w:rPr>
          <w:szCs w:val="24"/>
        </w:rPr>
        <w:tab/>
        <w:t>= Sør-Afrikansk Texas: Gående, minst 7</w:t>
      </w:r>
      <w:r w:rsidR="000E3CE1">
        <w:rPr>
          <w:sz w:val="26"/>
          <w:szCs w:val="24"/>
        </w:rPr>
        <w:sym w:font="Symbol" w:char="F0AA"/>
      </w:r>
      <w:r w:rsidRPr="001D4F80">
        <w:rPr>
          <w:szCs w:val="24"/>
        </w:rPr>
        <w:t xml:space="preserve"> + max en konge ved siden av. </w:t>
      </w:r>
    </w:p>
    <w:p w:rsidR="004B037B" w:rsidRPr="001D4F80" w:rsidRDefault="004B037B" w:rsidP="004B037B">
      <w:pPr>
        <w:tabs>
          <w:tab w:val="left" w:pos="851"/>
        </w:tabs>
        <w:spacing w:before="0" w:after="0"/>
        <w:ind w:left="851" w:right="-341" w:hanging="851"/>
        <w:rPr>
          <w:szCs w:val="24"/>
        </w:rPr>
      </w:pPr>
      <w:r>
        <w:rPr>
          <w:szCs w:val="24"/>
        </w:rPr>
        <w:tab/>
        <w:t xml:space="preserve">   </w:t>
      </w:r>
      <w:r w:rsidRPr="001D4F80">
        <w:rPr>
          <w:szCs w:val="24"/>
        </w:rPr>
        <w:t>Relefargen (4</w:t>
      </w:r>
      <w:r w:rsidR="000E3CE1">
        <w:rPr>
          <w:color w:val="FF0000"/>
          <w:sz w:val="26"/>
          <w:szCs w:val="24"/>
        </w:rPr>
        <w:sym w:font="Symbol" w:char="F0A9"/>
      </w:r>
      <w:r w:rsidRPr="001D4F80">
        <w:rPr>
          <w:szCs w:val="24"/>
        </w:rPr>
        <w:t>) spør etter antallet gående</w:t>
      </w:r>
      <w:r w:rsidR="000E3CE1">
        <w:rPr>
          <w:sz w:val="26"/>
          <w:szCs w:val="24"/>
        </w:rPr>
        <w:sym w:font="Symbol" w:char="F0AA"/>
      </w:r>
      <w:r w:rsidRPr="001D4F80">
        <w:rPr>
          <w:szCs w:val="24"/>
        </w:rPr>
        <w:t>.</w:t>
      </w:r>
    </w:p>
    <w:p w:rsidR="004B037B" w:rsidRPr="001D4F80" w:rsidRDefault="004B037B" w:rsidP="004B037B">
      <w:pPr>
        <w:tabs>
          <w:tab w:val="left" w:pos="851"/>
        </w:tabs>
        <w:spacing w:before="0" w:after="0"/>
        <w:ind w:left="851" w:right="-341" w:hanging="851"/>
        <w:rPr>
          <w:szCs w:val="24"/>
        </w:rPr>
      </w:pPr>
      <w:r w:rsidRPr="001D4F80">
        <w:rPr>
          <w:szCs w:val="24"/>
        </w:rPr>
        <w:t>4</w:t>
      </w:r>
      <w:r w:rsidR="000E3CE1">
        <w:rPr>
          <w:color w:val="FF0000"/>
          <w:sz w:val="26"/>
          <w:szCs w:val="24"/>
        </w:rPr>
        <w:sym w:font="Symbol" w:char="F0A9"/>
      </w:r>
      <w:r w:rsidRPr="001D4F80">
        <w:rPr>
          <w:szCs w:val="24"/>
        </w:rPr>
        <w:tab/>
        <w:t>= Naturlig sperr, aggressiv</w:t>
      </w:r>
    </w:p>
    <w:p w:rsidR="004B037B" w:rsidRPr="001D4F80" w:rsidRDefault="004B037B" w:rsidP="004B037B">
      <w:pPr>
        <w:tabs>
          <w:tab w:val="left" w:pos="851"/>
        </w:tabs>
        <w:spacing w:before="0" w:after="0"/>
        <w:ind w:left="851" w:right="-341" w:hanging="851"/>
        <w:rPr>
          <w:szCs w:val="24"/>
        </w:rPr>
      </w:pPr>
      <w:r w:rsidRPr="001D4F80">
        <w:rPr>
          <w:szCs w:val="24"/>
        </w:rPr>
        <w:t>4</w:t>
      </w:r>
      <w:r w:rsidR="000E3CE1">
        <w:rPr>
          <w:sz w:val="26"/>
          <w:szCs w:val="24"/>
        </w:rPr>
        <w:sym w:font="Symbol" w:char="F0AA"/>
      </w:r>
      <w:r w:rsidRPr="001D4F80">
        <w:rPr>
          <w:szCs w:val="24"/>
        </w:rPr>
        <w:tab/>
        <w:t>= Naturlig sperr, aggressiv</w:t>
      </w:r>
    </w:p>
    <w:p w:rsidR="004B037B" w:rsidRPr="001D4F80" w:rsidRDefault="004B037B" w:rsidP="004B037B">
      <w:pPr>
        <w:tabs>
          <w:tab w:val="left" w:pos="851"/>
        </w:tabs>
        <w:spacing w:before="0" w:after="0"/>
        <w:ind w:left="851" w:right="-341" w:hanging="851"/>
        <w:rPr>
          <w:szCs w:val="24"/>
        </w:rPr>
      </w:pPr>
      <w:r w:rsidRPr="001D4F80">
        <w:rPr>
          <w:szCs w:val="24"/>
        </w:rPr>
        <w:t>4NT</w:t>
      </w:r>
      <w:r w:rsidRPr="001D4F80">
        <w:rPr>
          <w:szCs w:val="24"/>
        </w:rPr>
        <w:tab/>
        <w:t>= Spørsmål om spesifikke ess</w:t>
      </w:r>
    </w:p>
    <w:p w:rsidR="004B037B" w:rsidRPr="001D4F80" w:rsidRDefault="004B037B" w:rsidP="004B037B">
      <w:pPr>
        <w:tabs>
          <w:tab w:val="left" w:pos="851"/>
        </w:tabs>
        <w:spacing w:before="0" w:after="0"/>
        <w:ind w:left="851" w:right="-341" w:hanging="851"/>
        <w:rPr>
          <w:szCs w:val="24"/>
        </w:rPr>
      </w:pPr>
      <w:r w:rsidRPr="001D4F80">
        <w:rPr>
          <w:szCs w:val="24"/>
        </w:rPr>
        <w:t>5</w:t>
      </w:r>
      <w:r w:rsidR="000E3CE1">
        <w:rPr>
          <w:sz w:val="26"/>
          <w:szCs w:val="24"/>
        </w:rPr>
        <w:sym w:font="Symbol" w:char="F0A7"/>
      </w:r>
      <w:r w:rsidRPr="001D4F80">
        <w:rPr>
          <w:szCs w:val="24"/>
        </w:rPr>
        <w:tab/>
        <w:t>= Naturlig sperr</w:t>
      </w:r>
    </w:p>
    <w:p w:rsidR="004B037B" w:rsidRPr="001D4F80" w:rsidRDefault="004B037B" w:rsidP="004B037B">
      <w:pPr>
        <w:tabs>
          <w:tab w:val="left" w:pos="851"/>
        </w:tabs>
        <w:spacing w:before="0" w:after="0"/>
        <w:ind w:left="851" w:right="-341" w:hanging="851"/>
        <w:rPr>
          <w:szCs w:val="24"/>
        </w:rPr>
      </w:pPr>
      <w:r w:rsidRPr="001D4F80">
        <w:rPr>
          <w:szCs w:val="24"/>
        </w:rPr>
        <w:t>5</w:t>
      </w:r>
      <w:r w:rsidR="000E3CE1">
        <w:rPr>
          <w:color w:val="FF0000"/>
          <w:sz w:val="26"/>
          <w:szCs w:val="24"/>
        </w:rPr>
        <w:sym w:font="Symbol" w:char="F0A8"/>
      </w:r>
      <w:r w:rsidRPr="001D4F80">
        <w:rPr>
          <w:szCs w:val="24"/>
        </w:rPr>
        <w:tab/>
        <w:t>= Naturlig sperr</w:t>
      </w:r>
    </w:p>
    <w:p w:rsidR="004B037B" w:rsidRPr="001D4F80" w:rsidRDefault="004B037B" w:rsidP="004B037B">
      <w:pPr>
        <w:tabs>
          <w:tab w:val="left" w:pos="851"/>
        </w:tabs>
        <w:spacing w:before="0" w:after="0"/>
        <w:ind w:left="851" w:right="-341" w:hanging="851"/>
        <w:rPr>
          <w:szCs w:val="24"/>
        </w:rPr>
      </w:pPr>
      <w:r w:rsidRPr="001D4F80">
        <w:rPr>
          <w:szCs w:val="24"/>
        </w:rPr>
        <w:t>5</w:t>
      </w:r>
      <w:r w:rsidR="000E3CE1">
        <w:rPr>
          <w:color w:val="FF0000"/>
          <w:sz w:val="26"/>
          <w:szCs w:val="24"/>
        </w:rPr>
        <w:sym w:font="Symbol" w:char="F0A9"/>
      </w:r>
      <w:r w:rsidRPr="001D4F80">
        <w:rPr>
          <w:szCs w:val="24"/>
        </w:rPr>
        <w:tab/>
        <w:t>= 11 stikk, mangler to topphonnører i</w:t>
      </w:r>
      <w:r w:rsidR="000E3CE1">
        <w:rPr>
          <w:color w:val="FF0000"/>
          <w:sz w:val="26"/>
          <w:szCs w:val="24"/>
        </w:rPr>
        <w:sym w:font="Symbol" w:char="F0A9"/>
      </w:r>
      <w:r w:rsidRPr="001D4F80">
        <w:rPr>
          <w:szCs w:val="24"/>
        </w:rPr>
        <w:t>.</w:t>
      </w:r>
    </w:p>
    <w:p w:rsidR="004B037B" w:rsidRPr="001D4F80" w:rsidRDefault="004B037B" w:rsidP="004B037B">
      <w:pPr>
        <w:tabs>
          <w:tab w:val="left" w:pos="851"/>
        </w:tabs>
        <w:spacing w:before="0" w:after="0"/>
        <w:ind w:left="851" w:right="-341" w:hanging="851"/>
        <w:rPr>
          <w:szCs w:val="24"/>
        </w:rPr>
      </w:pPr>
      <w:r w:rsidRPr="001D4F80">
        <w:t>5</w:t>
      </w:r>
      <w:r w:rsidR="000E3CE1">
        <w:rPr>
          <w:sz w:val="26"/>
        </w:rPr>
        <w:sym w:font="Symbol" w:char="F0AA"/>
      </w:r>
      <w:r w:rsidRPr="001D4F80">
        <w:tab/>
        <w:t>= 11 stikk, mangler to topphonnører i</w:t>
      </w:r>
      <w:r w:rsidR="000E3CE1">
        <w:rPr>
          <w:sz w:val="26"/>
        </w:rPr>
        <w:sym w:font="Symbol" w:char="F0AA"/>
      </w:r>
      <w:r w:rsidRPr="001D4F80">
        <w:t>.</w:t>
      </w:r>
    </w:p>
    <w:bookmarkEnd w:id="11"/>
    <w:p w:rsidR="004B037B" w:rsidRPr="001D4F80" w:rsidRDefault="004B037B" w:rsidP="004B037B">
      <w:pPr>
        <w:spacing w:before="0" w:after="0"/>
      </w:pPr>
    </w:p>
    <w:p w:rsidR="004B037B" w:rsidRPr="00050CE9" w:rsidRDefault="00C0379C" w:rsidP="00050CE9">
      <w:pPr>
        <w:pStyle w:val="Overskrift2"/>
      </w:pPr>
      <w:bookmarkStart w:id="14" w:name="_Toc266934273"/>
      <w:bookmarkStart w:id="15" w:name="_Toc361740520"/>
      <w:r w:rsidRPr="00532654">
        <w:rPr>
          <w:lang w:val="nb-NO"/>
        </w:rPr>
        <w:t xml:space="preserve"> </w:t>
      </w:r>
      <w:bookmarkStart w:id="16" w:name="_Toc362476502"/>
      <w:r w:rsidR="004B037B" w:rsidRPr="00050CE9">
        <w:t>Åpningshender</w:t>
      </w:r>
      <w:bookmarkEnd w:id="14"/>
      <w:bookmarkEnd w:id="15"/>
      <w:bookmarkEnd w:id="16"/>
      <w:r w:rsidR="004B037B" w:rsidRPr="00050CE9">
        <w:t xml:space="preserve"> </w:t>
      </w:r>
    </w:p>
    <w:p w:rsidR="004B037B" w:rsidRPr="001D4F80" w:rsidRDefault="004B037B" w:rsidP="004B037B">
      <w:pPr>
        <w:spacing w:before="0" w:after="0"/>
      </w:pPr>
      <w:r w:rsidRPr="001D4F80">
        <w:t xml:space="preserve">er normalt på minst 11HP, og vi </w:t>
      </w:r>
      <w:r>
        <w:t>åpner</w:t>
      </w:r>
      <w:r w:rsidRPr="001D4F80">
        <w:t xml:space="preserve"> så å si alltid med 11+HP uansett fordeling, (med 3-3-3-4/3-3-4-3 kan man imidlertid unnlate å åpne, spesielt hvis hånden er lite verdifull og mangler mellomkort).  Med 4-4-3-2 </w:t>
      </w:r>
      <w:r>
        <w:t>åpner</w:t>
      </w:r>
      <w:r w:rsidRPr="001D4F80">
        <w:t xml:space="preserve"> vi hver eneste gang dersom vi ikke har opphopning av honnører i kortfargene, og dessuten </w:t>
      </w:r>
      <w:r>
        <w:t>åpner</w:t>
      </w:r>
      <w:r w:rsidRPr="001D4F80">
        <w:t xml:space="preserve"> vi alltid på alle hender der begge 4-kortfargene er</w:t>
      </w:r>
      <w:r>
        <w:t xml:space="preserve"> i </w:t>
      </w:r>
      <w:r w:rsidRPr="001D4F80">
        <w:t xml:space="preserve">M. </w:t>
      </w:r>
    </w:p>
    <w:p w:rsidR="004B037B" w:rsidRPr="001D4F80" w:rsidRDefault="004B037B" w:rsidP="004B037B">
      <w:pPr>
        <w:spacing w:before="0" w:after="0"/>
      </w:pPr>
    </w:p>
    <w:p w:rsidR="004B037B" w:rsidRPr="001D4F80" w:rsidRDefault="00D03370" w:rsidP="00050CE9">
      <w:pPr>
        <w:pStyle w:val="Overskrift3"/>
        <w:rPr>
          <w:lang w:val="nb-NO"/>
        </w:rPr>
      </w:pPr>
      <w:bookmarkStart w:id="17" w:name="Zar"/>
      <w:bookmarkStart w:id="18" w:name="_Toc361740521"/>
      <w:bookmarkEnd w:id="17"/>
      <w:r w:rsidRPr="00C0379C">
        <w:rPr>
          <w:lang w:val="nb-NO"/>
        </w:rPr>
        <w:t xml:space="preserve"> </w:t>
      </w:r>
      <w:r w:rsidR="00C0379C">
        <w:rPr>
          <w:lang w:val="nb-NO"/>
        </w:rPr>
        <w:t xml:space="preserve"> </w:t>
      </w:r>
      <w:bookmarkStart w:id="19" w:name="_Toc362476503"/>
      <w:r w:rsidR="004B037B" w:rsidRPr="001D4F80">
        <w:t>ZAR</w:t>
      </w:r>
      <w:bookmarkEnd w:id="18"/>
      <w:bookmarkEnd w:id="19"/>
    </w:p>
    <w:p w:rsidR="004B037B" w:rsidRPr="001D4F80" w:rsidRDefault="004B037B" w:rsidP="004B037B">
      <w:pPr>
        <w:spacing w:before="0" w:after="0"/>
        <w:rPr>
          <w:b/>
          <w:color w:val="FF0000"/>
        </w:rPr>
      </w:pPr>
    </w:p>
    <w:p w:rsidR="004B037B" w:rsidRPr="001D4F80" w:rsidRDefault="004B037B" w:rsidP="004B037B">
      <w:pPr>
        <w:spacing w:before="0" w:after="0"/>
      </w:pPr>
      <w:r w:rsidRPr="001D4F80">
        <w:t xml:space="preserve">På </w:t>
      </w:r>
      <w:r w:rsidRPr="001D4F80">
        <w:rPr>
          <w:b/>
          <w:color w:val="FF0000"/>
        </w:rPr>
        <w:t>ekstreme fordelingshender</w:t>
      </w:r>
      <w:r w:rsidRPr="001D4F80">
        <w:t xml:space="preserve"> bruker vi en helt annen beregningsform for å finne ut om vi har til åpning 1 i </w:t>
      </w:r>
      <w:proofErr w:type="gramStart"/>
      <w:r w:rsidRPr="001D4F80">
        <w:t xml:space="preserve">farge:  </w:t>
      </w:r>
      <w:r w:rsidRPr="001D4F80">
        <w:rPr>
          <w:b/>
          <w:color w:val="FF0000"/>
        </w:rPr>
        <w:t>ZAR</w:t>
      </w:r>
      <w:proofErr w:type="gramEnd"/>
      <w:r w:rsidRPr="001D4F80">
        <w:rPr>
          <w:b/>
          <w:color w:val="FF0000"/>
        </w:rPr>
        <w:t>-beregningen</w:t>
      </w:r>
      <w:r w:rsidRPr="001D4F80">
        <w:t xml:space="preserve">. Legg sammen </w:t>
      </w:r>
    </w:p>
    <w:p w:rsidR="004B037B" w:rsidRPr="001D4F80" w:rsidRDefault="004B037B" w:rsidP="004B037B">
      <w:pPr>
        <w:tabs>
          <w:tab w:val="right" w:pos="851"/>
          <w:tab w:val="left" w:pos="1134"/>
        </w:tabs>
        <w:spacing w:before="0" w:after="0"/>
      </w:pPr>
      <w:r w:rsidRPr="001D4F80">
        <w:rPr>
          <w:b/>
          <w:color w:val="0000FF"/>
        </w:rPr>
        <w:t xml:space="preserve"> </w:t>
      </w:r>
      <w:r w:rsidRPr="001D4F80">
        <w:rPr>
          <w:b/>
          <w:color w:val="0000FF"/>
        </w:rPr>
        <w:tab/>
        <w:t xml:space="preserve">a) </w:t>
      </w:r>
      <w:r w:rsidRPr="001D4F80">
        <w:rPr>
          <w:b/>
          <w:color w:val="0000FF"/>
        </w:rPr>
        <w:tab/>
        <w:t>Honnørpoeng</w:t>
      </w:r>
      <w:r w:rsidRPr="001D4F80">
        <w:t xml:space="preserve">: </w:t>
      </w:r>
      <w:r>
        <w:tab/>
        <w:t xml:space="preserve">= </w:t>
      </w:r>
      <w:r w:rsidRPr="001D4F80">
        <w:t xml:space="preserve">4-3-2-1. </w:t>
      </w:r>
    </w:p>
    <w:p w:rsidR="004B037B" w:rsidRPr="001D4F80" w:rsidRDefault="004B037B" w:rsidP="004B037B">
      <w:pPr>
        <w:tabs>
          <w:tab w:val="right" w:pos="851"/>
          <w:tab w:val="left" w:pos="1134"/>
        </w:tabs>
        <w:spacing w:before="0" w:after="0"/>
      </w:pPr>
      <w:r w:rsidRPr="001D4F80">
        <w:rPr>
          <w:b/>
          <w:color w:val="0000FF"/>
        </w:rPr>
        <w:tab/>
        <w:t xml:space="preserve">+b) </w:t>
      </w:r>
      <w:r w:rsidRPr="001D4F80">
        <w:rPr>
          <w:b/>
          <w:color w:val="0000FF"/>
        </w:rPr>
        <w:tab/>
        <w:t>Kontroller</w:t>
      </w:r>
      <w:r w:rsidRPr="001D4F80">
        <w:t xml:space="preserve">: </w:t>
      </w:r>
      <w:r>
        <w:tab/>
        <w:t xml:space="preserve">= </w:t>
      </w:r>
      <w:r w:rsidRPr="001D4F80">
        <w:t xml:space="preserve">A=2, K=1. </w:t>
      </w:r>
    </w:p>
    <w:p w:rsidR="004B037B" w:rsidRPr="001D4F80" w:rsidRDefault="004B037B" w:rsidP="004B037B">
      <w:pPr>
        <w:tabs>
          <w:tab w:val="right" w:pos="851"/>
          <w:tab w:val="left" w:pos="1134"/>
        </w:tabs>
        <w:spacing w:before="0" w:after="0"/>
      </w:pPr>
      <w:r w:rsidRPr="001D4F80">
        <w:rPr>
          <w:b/>
          <w:color w:val="0000FF"/>
        </w:rPr>
        <w:tab/>
        <w:t xml:space="preserve">+c) </w:t>
      </w:r>
      <w:r w:rsidRPr="001D4F80">
        <w:rPr>
          <w:b/>
          <w:color w:val="0000FF"/>
        </w:rPr>
        <w:tab/>
        <w:t>Fordeling</w:t>
      </w:r>
      <w:r w:rsidRPr="001D4F80">
        <w:t xml:space="preserve">: </w:t>
      </w:r>
      <w:r>
        <w:tab/>
        <w:t xml:space="preserve">= </w:t>
      </w:r>
      <w:r w:rsidRPr="001D4F80">
        <w:t xml:space="preserve">Summen av kort i de 2 lengste fargene på hånden </w:t>
      </w:r>
    </w:p>
    <w:p w:rsidR="004B037B" w:rsidRPr="001D4F80" w:rsidRDefault="004B037B" w:rsidP="004B037B">
      <w:pPr>
        <w:tabs>
          <w:tab w:val="right" w:pos="851"/>
          <w:tab w:val="left" w:pos="1134"/>
        </w:tabs>
        <w:spacing w:before="0" w:after="0"/>
      </w:pPr>
      <w:r w:rsidRPr="001D4F80">
        <w:rPr>
          <w:b/>
          <w:color w:val="0000FF"/>
        </w:rPr>
        <w:tab/>
        <w:t xml:space="preserve">+d) </w:t>
      </w:r>
      <w:r w:rsidRPr="001D4F80">
        <w:rPr>
          <w:b/>
          <w:color w:val="0000FF"/>
        </w:rPr>
        <w:tab/>
        <w:t>Fordeling</w:t>
      </w:r>
      <w:r w:rsidRPr="001D4F80">
        <w:t xml:space="preserve">: </w:t>
      </w:r>
      <w:r>
        <w:tab/>
        <w:t xml:space="preserve">= </w:t>
      </w:r>
      <w:r w:rsidRPr="001D4F80">
        <w:t xml:space="preserve">Forskjellen mellom lengste og korteste farge. </w:t>
      </w:r>
    </w:p>
    <w:p w:rsidR="004B037B" w:rsidRPr="00761576" w:rsidRDefault="004B037B" w:rsidP="004B037B">
      <w:pPr>
        <w:spacing w:before="0" w:after="0"/>
        <w:rPr>
          <w:b/>
        </w:rPr>
      </w:pPr>
      <w:r w:rsidRPr="001D4F80">
        <w:t xml:space="preserve">Da finner du antallet </w:t>
      </w:r>
      <w:r w:rsidRPr="001D4F80">
        <w:rPr>
          <w:b/>
          <w:color w:val="FF0000"/>
        </w:rPr>
        <w:t>ZAR-poeng</w:t>
      </w:r>
      <w:r w:rsidRPr="001D4F80">
        <w:t xml:space="preserve">. For å kunne åpne uansett hånd, bør du ha </w:t>
      </w:r>
      <w:r w:rsidRPr="001D4F80">
        <w:rPr>
          <w:b/>
          <w:color w:val="FF0000"/>
        </w:rPr>
        <w:t>minst</w:t>
      </w:r>
      <w:r w:rsidRPr="001D4F80">
        <w:t xml:space="preserve"> </w:t>
      </w:r>
      <w:r w:rsidRPr="001D4F80">
        <w:rPr>
          <w:b/>
          <w:color w:val="800080"/>
        </w:rPr>
        <w:t>26</w:t>
      </w:r>
      <w:r w:rsidRPr="001D4F80">
        <w:rPr>
          <w:b/>
          <w:color w:val="FF0000"/>
        </w:rPr>
        <w:t xml:space="preserve"> ZAR-poeng til sammen.</w:t>
      </w:r>
      <w:r>
        <w:rPr>
          <w:b/>
        </w:rPr>
        <w:t xml:space="preserve"> </w:t>
      </w:r>
      <w:r w:rsidRPr="00761576">
        <w:t>Zar</w:t>
      </w:r>
      <w:r>
        <w:t>åpninger</w:t>
      </w:r>
      <w:r w:rsidRPr="00761576">
        <w:t xml:space="preserve"> er</w:t>
      </w:r>
      <w:r>
        <w:t xml:space="preserve"> stort sett reservert ekstreme fordelingshender.</w:t>
      </w:r>
    </w:p>
    <w:p w:rsidR="005C2F3A" w:rsidRDefault="005C2F3A" w:rsidP="004B037B">
      <w:pPr>
        <w:spacing w:before="0" w:after="0"/>
        <w:rPr>
          <w:rFonts w:cs="Comic Sans MS"/>
        </w:rPr>
      </w:pPr>
      <w:bookmarkStart w:id="20" w:name="_Toc181933313"/>
      <w:bookmarkStart w:id="21" w:name="_Toc266934274"/>
    </w:p>
    <w:p w:rsidR="005C2F3A" w:rsidRDefault="004B037B" w:rsidP="005C2F3A">
      <w:pPr>
        <w:spacing w:before="0" w:after="0"/>
        <w:rPr>
          <w:rFonts w:cs="Comic Sans MS"/>
        </w:rPr>
      </w:pPr>
      <w:r w:rsidRPr="001D4F80">
        <w:rPr>
          <w:rFonts w:cs="Comic Sans MS"/>
        </w:rPr>
        <w:t>En ZAR-</w:t>
      </w:r>
      <w:r>
        <w:rPr>
          <w:rFonts w:cs="Comic Sans MS"/>
        </w:rPr>
        <w:t>ÅH</w:t>
      </w:r>
      <w:r w:rsidRPr="001D4F80">
        <w:rPr>
          <w:rFonts w:cs="Comic Sans MS"/>
        </w:rPr>
        <w:t xml:space="preserve"> vil alltid gjenmelde svakt for å vise tynn honnørstyrke. </w:t>
      </w:r>
    </w:p>
    <w:p w:rsidR="005C2F3A" w:rsidRDefault="005C2F3A" w:rsidP="005C2F3A">
      <w:pPr>
        <w:spacing w:before="0" w:after="0"/>
        <w:rPr>
          <w:rFonts w:cs="Comic Sans MS"/>
        </w:rPr>
      </w:pPr>
    </w:p>
    <w:p w:rsidR="004B037B" w:rsidRPr="001D4F80" w:rsidRDefault="004B037B" w:rsidP="005C2F3A">
      <w:pPr>
        <w:spacing w:before="0" w:after="0"/>
        <w:rPr>
          <w:rFonts w:cs="Comic Sans MS"/>
        </w:rPr>
      </w:pPr>
      <w:r w:rsidRPr="001D4F80">
        <w:rPr>
          <w:rFonts w:cs="Comic Sans MS"/>
        </w:rPr>
        <w:t>Hvis man har en fordelingshånd, vil INV</w:t>
      </w:r>
      <w:r>
        <w:rPr>
          <w:rFonts w:cs="Comic Sans MS"/>
        </w:rPr>
        <w:t>-</w:t>
      </w:r>
      <w:r w:rsidRPr="001D4F80">
        <w:rPr>
          <w:rFonts w:cs="Comic Sans MS"/>
        </w:rPr>
        <w:t xml:space="preserve">hender på </w:t>
      </w:r>
      <w:r>
        <w:rPr>
          <w:rFonts w:cs="Comic Sans MS"/>
        </w:rPr>
        <w:t>ÅH</w:t>
      </w:r>
      <w:r w:rsidRPr="001D4F80">
        <w:rPr>
          <w:rFonts w:cs="Comic Sans MS"/>
        </w:rPr>
        <w:t xml:space="preserve"> inneholde minst 29 ZAR etter et vanlig 7-10HP svar, og antagelig et sted rundt 32 Zar overfor hender som kan være vesentlig svakere (som 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w:t>
      </w:r>
      <w:r w:rsidR="000E3CE1">
        <w:rPr>
          <w:rFonts w:cs="Comic Sans MS"/>
          <w:color w:val="FF0000"/>
          <w:sz w:val="26"/>
        </w:rPr>
        <w:sym w:font="Symbol" w:char="F0A9"/>
      </w:r>
      <w:r w:rsidRPr="001D4F80">
        <w:rPr>
          <w:rFonts w:cs="Comic Sans MS"/>
        </w:rPr>
        <w:t>, som ikke trenger å ha mer innhold enn et par</w:t>
      </w:r>
      <w:r>
        <w:rPr>
          <w:rFonts w:cs="Comic Sans MS"/>
        </w:rPr>
        <w:t>-tre</w:t>
      </w:r>
      <w:r w:rsidRPr="001D4F80">
        <w:rPr>
          <w:rFonts w:cs="Comic Sans MS"/>
        </w:rPr>
        <w:t xml:space="preserve"> strø-HP). </w:t>
      </w:r>
      <w:r>
        <w:rPr>
          <w:rFonts w:cs="Comic Sans MS"/>
        </w:rPr>
        <w:t>SH</w:t>
      </w:r>
      <w:r w:rsidRPr="001D4F80">
        <w:rPr>
          <w:rFonts w:cs="Comic Sans MS"/>
        </w:rPr>
        <w:t xml:space="preserve"> tar imot med </w:t>
      </w:r>
      <w:r>
        <w:rPr>
          <w:rFonts w:cs="Comic Sans MS"/>
        </w:rPr>
        <w:t>en MAX</w:t>
      </w:r>
      <w:r w:rsidRPr="001D4F80">
        <w:rPr>
          <w:rFonts w:cs="Comic Sans MS"/>
        </w:rPr>
        <w:t>hånd for hva han har vist eller</w:t>
      </w:r>
      <w:r>
        <w:rPr>
          <w:rFonts w:cs="Comic Sans MS"/>
        </w:rPr>
        <w:t>s</w:t>
      </w:r>
      <w:r w:rsidRPr="001D4F80">
        <w:rPr>
          <w:rFonts w:cs="Comic Sans MS"/>
        </w:rPr>
        <w:t>.</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1D4F80" w:rsidRDefault="004B037B" w:rsidP="004B037B">
      <w:pPr>
        <w:tabs>
          <w:tab w:val="left" w:pos="540"/>
          <w:tab w:val="left" w:pos="720"/>
          <w:tab w:val="left" w:pos="1260"/>
          <w:tab w:val="left" w:pos="1440"/>
        </w:tabs>
        <w:spacing w:before="0" w:after="0"/>
        <w:rPr>
          <w:rFonts w:cs="Comic Sans MS"/>
          <w:b/>
          <w:color w:val="FF0000"/>
        </w:rPr>
      </w:pPr>
      <w:r w:rsidRPr="001D4F80">
        <w:rPr>
          <w:rFonts w:cs="Comic Sans MS"/>
        </w:rPr>
        <w:t xml:space="preserve">24 Zar vil </w:t>
      </w:r>
      <w:r>
        <w:rPr>
          <w:rFonts w:cs="Comic Sans MS"/>
        </w:rPr>
        <w:t xml:space="preserve">normalt </w:t>
      </w:r>
      <w:r w:rsidRPr="001D4F80">
        <w:rPr>
          <w:rFonts w:cs="Comic Sans MS"/>
        </w:rPr>
        <w:t xml:space="preserve">være nok til minst å invitere til utgang på </w:t>
      </w:r>
      <w:r>
        <w:rPr>
          <w:rFonts w:cs="Comic Sans MS"/>
        </w:rPr>
        <w:t>SH</w:t>
      </w:r>
      <w:r w:rsidRPr="001D4F80">
        <w:rPr>
          <w:rFonts w:cs="Comic Sans MS"/>
        </w:rPr>
        <w:t xml:space="preserve">, og rundt 28 Zar vil </w:t>
      </w:r>
      <w:r>
        <w:rPr>
          <w:rFonts w:cs="Comic Sans MS"/>
        </w:rPr>
        <w:t>være</w:t>
      </w:r>
      <w:r w:rsidRPr="001D4F80">
        <w:rPr>
          <w:rFonts w:cs="Comic Sans MS"/>
        </w:rPr>
        <w:t xml:space="preserve"> nok til å kreve til utgang. </w:t>
      </w:r>
      <w:r w:rsidRPr="001D4F80">
        <w:rPr>
          <w:rFonts w:cs="Comic Sans MS"/>
          <w:b/>
          <w:color w:val="FF0000"/>
        </w:rPr>
        <w:t>NB! Man bør imidlertid antagelig også være litt forsiktig hvis makker allerede har vist to andre farger enn din Zar-hovedfarge, for da er det fort misfit.</w:t>
      </w:r>
    </w:p>
    <w:p w:rsidR="004B037B" w:rsidRPr="001D4F80" w:rsidRDefault="004B037B" w:rsidP="004B037B">
      <w:pPr>
        <w:tabs>
          <w:tab w:val="left" w:pos="540"/>
          <w:tab w:val="left" w:pos="720"/>
          <w:tab w:val="left" w:pos="1260"/>
          <w:tab w:val="left" w:pos="1440"/>
        </w:tabs>
        <w:spacing w:before="0" w:after="0"/>
        <w:rPr>
          <w:rFonts w:cs="Comic Sans MS"/>
        </w:rPr>
      </w:pPr>
    </w:p>
    <w:p w:rsidR="004B037B" w:rsidRPr="00050CE9" w:rsidRDefault="00C0379C" w:rsidP="00050CE9">
      <w:pPr>
        <w:pStyle w:val="Overskrift3"/>
      </w:pPr>
      <w:bookmarkStart w:id="22" w:name="_Toc361740522"/>
      <w:r w:rsidRPr="00532654">
        <w:rPr>
          <w:lang w:val="nb-NO"/>
        </w:rPr>
        <w:t xml:space="preserve">  </w:t>
      </w:r>
      <w:bookmarkStart w:id="23" w:name="_Toc362476504"/>
      <w:r w:rsidR="004B037B" w:rsidRPr="00050CE9">
        <w:t xml:space="preserve">Tredje </w:t>
      </w:r>
      <w:proofErr w:type="gramStart"/>
      <w:r w:rsidR="004B037B" w:rsidRPr="00050CE9">
        <w:t>og</w:t>
      </w:r>
      <w:proofErr w:type="gramEnd"/>
      <w:r w:rsidR="004B037B" w:rsidRPr="00050CE9">
        <w:t xml:space="preserve"> fjerde hånd</w:t>
      </w:r>
      <w:bookmarkEnd w:id="20"/>
      <w:bookmarkEnd w:id="21"/>
      <w:bookmarkEnd w:id="22"/>
      <w:bookmarkEnd w:id="23"/>
    </w:p>
    <w:p w:rsidR="004B037B" w:rsidRPr="001D4F80" w:rsidRDefault="004B037B" w:rsidP="004B037B">
      <w:pPr>
        <w:tabs>
          <w:tab w:val="left" w:pos="540"/>
          <w:tab w:val="left" w:pos="720"/>
          <w:tab w:val="left" w:pos="1260"/>
          <w:tab w:val="left" w:pos="1440"/>
        </w:tabs>
        <w:spacing w:before="0" w:after="0"/>
        <w:rPr>
          <w:rFonts w:cs="Comic Sans MS"/>
        </w:rPr>
      </w:pPr>
    </w:p>
    <w:p w:rsidR="004B037B" w:rsidRDefault="004B037B" w:rsidP="004B037B">
      <w:pPr>
        <w:tabs>
          <w:tab w:val="left" w:pos="540"/>
          <w:tab w:val="left" w:pos="720"/>
          <w:tab w:val="left" w:pos="1260"/>
          <w:tab w:val="left" w:pos="1440"/>
        </w:tabs>
        <w:spacing w:before="0" w:after="0"/>
        <w:rPr>
          <w:rFonts w:cs="Comic Sans MS"/>
        </w:rPr>
      </w:pPr>
      <w:r w:rsidRPr="001D4F80">
        <w:rPr>
          <w:rFonts w:cs="Comic Sans MS"/>
        </w:rPr>
        <w:t xml:space="preserve">I tredje hånd </w:t>
      </w:r>
      <w:r>
        <w:rPr>
          <w:rFonts w:cs="Comic Sans MS"/>
        </w:rPr>
        <w:t>åpner</w:t>
      </w:r>
      <w:r w:rsidRPr="001D4F80">
        <w:rPr>
          <w:rFonts w:cs="Comic Sans MS"/>
        </w:rPr>
        <w:t xml:space="preserve"> vi gjerne tynt på 1-trinnet</w:t>
      </w:r>
      <w:r w:rsidR="005C2F3A">
        <w:rPr>
          <w:rFonts w:cs="Comic Sans MS"/>
        </w:rPr>
        <w:t xml:space="preserve">. </w:t>
      </w:r>
      <w:r w:rsidRPr="001D4F80">
        <w:rPr>
          <w:rFonts w:cs="Comic Sans MS"/>
        </w:rPr>
        <w:t xml:space="preserve">Men vi legger vekt på utspillsdirigering.  Vi </w:t>
      </w:r>
      <w:r>
        <w:rPr>
          <w:rFonts w:cs="Comic Sans MS"/>
        </w:rPr>
        <w:t>åpner</w:t>
      </w:r>
      <w:r w:rsidRPr="001D4F80">
        <w:rPr>
          <w:rFonts w:cs="Comic Sans MS"/>
        </w:rPr>
        <w:t xml:space="preserve"> derfor gjerne i 4. hånd </w:t>
      </w:r>
      <w:r>
        <w:rPr>
          <w:rFonts w:cs="Comic Sans MS"/>
        </w:rPr>
        <w:t>med</w:t>
      </w:r>
      <w:r w:rsidRPr="001D4F80">
        <w:rPr>
          <w:rFonts w:cs="Comic Sans MS"/>
        </w:rPr>
        <w:t xml:space="preserve">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w:t>
      </w:r>
      <w:r>
        <w:rPr>
          <w:rFonts w:cs="Comic Sans MS"/>
        </w:rPr>
        <w:t>på</w:t>
      </w:r>
      <w:r w:rsidRPr="001D4F80">
        <w:rPr>
          <w:rFonts w:cs="Comic Sans MS"/>
        </w:rPr>
        <w:t xml:space="preserve"> en </w:t>
      </w:r>
      <w:r>
        <w:rPr>
          <w:rFonts w:cs="Comic Sans MS"/>
        </w:rPr>
        <w:t>svært god 4-kort</w:t>
      </w:r>
      <w:r w:rsidRPr="001D4F80">
        <w:rPr>
          <w:rFonts w:cs="Comic Sans MS"/>
        </w:rPr>
        <w:t>farge og på hender som ellers ville blitt passet eller åpnet 1</w:t>
      </w:r>
      <w:r w:rsidR="000E3CE1">
        <w:rPr>
          <w:rFonts w:cs="Comic Sans MS"/>
          <w:sz w:val="26"/>
        </w:rPr>
        <w:sym w:font="Symbol" w:char="F0A7"/>
      </w:r>
      <w:r w:rsidRPr="001D4F80">
        <w:rPr>
          <w:rFonts w:cs="Comic Sans MS"/>
        </w:rPr>
        <w:t>. Åpning på 2-trinnet (Multi, Tartan eller 2NT=m) viser fremdeles i prinsippet under åpning, men kan etter pass fra makker innebære litt sterkere hånd (opp til 15+HP).</w:t>
      </w:r>
    </w:p>
    <w:p w:rsidR="0040774B" w:rsidRDefault="0040774B" w:rsidP="0040774B">
      <w:pPr>
        <w:pStyle w:val="Overskrift1"/>
        <w:rPr>
          <w:lang w:val="nb-NO"/>
        </w:rPr>
      </w:pPr>
      <w:bookmarkStart w:id="24" w:name="_Toc361740606"/>
      <w:bookmarkStart w:id="25" w:name="_Toc362476505"/>
      <w:r w:rsidRPr="001D4F80">
        <w:rPr>
          <w:lang w:val="nb-NO"/>
        </w:rPr>
        <w:lastRenderedPageBreak/>
        <w:t>Prinsipper</w:t>
      </w:r>
      <w:bookmarkEnd w:id="24"/>
      <w:r>
        <w:rPr>
          <w:lang w:val="nb-NO"/>
        </w:rPr>
        <w:t xml:space="preserve"> etter 1</w:t>
      </w:r>
      <w:r w:rsidR="000E3CE1">
        <w:rPr>
          <w:sz w:val="36"/>
          <w:lang w:val="nb-NO"/>
        </w:rPr>
        <w:sym w:font="Symbol" w:char="F0A7"/>
      </w:r>
      <w:r>
        <w:rPr>
          <w:lang w:val="nb-NO"/>
        </w:rPr>
        <w:t>/</w:t>
      </w:r>
      <w:r w:rsidR="000E3CE1">
        <w:rPr>
          <w:color w:val="FF0000"/>
          <w:sz w:val="36"/>
          <w:lang w:val="nb-NO"/>
        </w:rPr>
        <w:sym w:font="Symbol" w:char="F0A8"/>
      </w:r>
      <w:r>
        <w:rPr>
          <w:lang w:val="nb-NO"/>
        </w:rPr>
        <w:t>/</w:t>
      </w:r>
      <w:r w:rsidR="000E3CE1">
        <w:rPr>
          <w:color w:val="FF0000"/>
          <w:sz w:val="36"/>
          <w:lang w:val="nb-NO"/>
        </w:rPr>
        <w:sym w:font="Symbol" w:char="F0A9"/>
      </w:r>
      <w:r>
        <w:rPr>
          <w:lang w:val="nb-NO"/>
        </w:rPr>
        <w:t>/</w:t>
      </w:r>
      <w:r w:rsidR="000E3CE1">
        <w:rPr>
          <w:sz w:val="36"/>
          <w:lang w:val="nb-NO"/>
        </w:rPr>
        <w:sym w:font="Symbol" w:char="F0AA"/>
      </w:r>
      <w:r w:rsidRPr="001D4F80">
        <w:rPr>
          <w:lang w:val="nb-NO"/>
        </w:rPr>
        <w:t xml:space="preserve"> </w:t>
      </w:r>
      <w:r>
        <w:rPr>
          <w:lang w:val="nb-NO"/>
        </w:rPr>
        <w:t>åpning:</w:t>
      </w:r>
      <w:bookmarkEnd w:id="25"/>
    </w:p>
    <w:p w:rsidR="0040774B" w:rsidRPr="00050CE9" w:rsidRDefault="00C0379C" w:rsidP="00050CE9">
      <w:pPr>
        <w:pStyle w:val="Overskrift2"/>
      </w:pPr>
      <w:bookmarkStart w:id="26" w:name="_Toc361740607"/>
      <w:r>
        <w:t xml:space="preserve"> </w:t>
      </w:r>
      <w:bookmarkStart w:id="27" w:name="_Toc362476506"/>
      <w:r w:rsidR="0040774B" w:rsidRPr="00050CE9">
        <w:t>SPERR</w:t>
      </w:r>
      <w:bookmarkEnd w:id="26"/>
      <w:bookmarkEnd w:id="27"/>
    </w:p>
    <w:p w:rsidR="0040774B" w:rsidRPr="00050CE9" w:rsidRDefault="00C0379C" w:rsidP="00050CE9">
      <w:pPr>
        <w:pStyle w:val="Overskrift3"/>
      </w:pPr>
      <w:bookmarkStart w:id="28" w:name="_Toc361740608"/>
      <w:r>
        <w:t xml:space="preserve">  </w:t>
      </w:r>
      <w:bookmarkStart w:id="29" w:name="_Toc362476507"/>
      <w:r w:rsidR="0040774B" w:rsidRPr="00050CE9">
        <w:t>Åpningshånden</w:t>
      </w:r>
      <w:bookmarkEnd w:id="28"/>
      <w:r w:rsidR="006A424F" w:rsidRPr="00050CE9">
        <w:t xml:space="preserve"> (ÅH)</w:t>
      </w:r>
      <w:bookmarkEnd w:id="29"/>
    </w:p>
    <w:p w:rsidR="0040774B" w:rsidRPr="001D4F80" w:rsidRDefault="0040774B" w:rsidP="0040774B">
      <w:pPr>
        <w:tabs>
          <w:tab w:val="left" w:pos="540"/>
          <w:tab w:val="left" w:pos="720"/>
          <w:tab w:val="left" w:pos="1260"/>
          <w:tab w:val="left" w:pos="1440"/>
        </w:tabs>
        <w:spacing w:before="0" w:after="0"/>
        <w:ind w:left="540"/>
        <w:rPr>
          <w:rFonts w:cs="Comic Sans MS"/>
        </w:rPr>
      </w:pPr>
    </w:p>
    <w:p w:rsidR="000E663D" w:rsidRDefault="0040774B" w:rsidP="0040774B">
      <w:pPr>
        <w:tabs>
          <w:tab w:val="left" w:pos="2552"/>
        </w:tabs>
        <w:spacing w:before="0" w:after="0"/>
        <w:rPr>
          <w:rFonts w:cs="Comic Sans MS"/>
        </w:rPr>
      </w:pPr>
      <w:bookmarkStart w:id="30" w:name="Sperremeldinger"/>
      <w:bookmarkEnd w:id="30"/>
      <w:r>
        <w:rPr>
          <w:rFonts w:cs="Comic Sans MS"/>
          <w:b/>
          <w:color w:val="FF0000"/>
        </w:rPr>
        <w:t>ÅH</w:t>
      </w:r>
      <w:r w:rsidRPr="001D4F80">
        <w:rPr>
          <w:rFonts w:cs="Comic Sans MS"/>
        </w:rPr>
        <w:t xml:space="preserve"> vil </w:t>
      </w:r>
      <w:r>
        <w:rPr>
          <w:rFonts w:cs="Comic Sans MS"/>
        </w:rPr>
        <w:t>veldig sjeldent</w:t>
      </w:r>
      <w:r w:rsidRPr="001D4F80">
        <w:rPr>
          <w:rFonts w:cs="Comic Sans MS"/>
        </w:rPr>
        <w:t xml:space="preserve"> avgi </w:t>
      </w:r>
      <w:r>
        <w:rPr>
          <w:rFonts w:cs="Comic Sans MS"/>
        </w:rPr>
        <w:t>SPERR</w:t>
      </w:r>
      <w:r w:rsidRPr="001D4F80">
        <w:rPr>
          <w:rFonts w:cs="Comic Sans MS"/>
        </w:rPr>
        <w:t xml:space="preserve"> etter et svar fra </w:t>
      </w:r>
      <w:r>
        <w:rPr>
          <w:rFonts w:cs="Comic Sans MS"/>
        </w:rPr>
        <w:t>SH</w:t>
      </w:r>
      <w:r w:rsidRPr="001D4F80">
        <w:rPr>
          <w:rFonts w:cs="Comic Sans MS"/>
        </w:rPr>
        <w:t>. Så å si alle hans meldinger vil være enten dirigert, konstruktive</w:t>
      </w:r>
      <w:r w:rsidR="000E663D">
        <w:rPr>
          <w:rFonts w:cs="Comic Sans MS"/>
        </w:rPr>
        <w:t xml:space="preserve">, visende eller eventuelt INV. </w:t>
      </w:r>
    </w:p>
    <w:p w:rsidR="000E663D" w:rsidRDefault="000E663D" w:rsidP="0040774B">
      <w:pPr>
        <w:tabs>
          <w:tab w:val="left" w:pos="2552"/>
        </w:tabs>
        <w:spacing w:before="0" w:after="0"/>
        <w:rPr>
          <w:rFonts w:cs="Comic Sans MS"/>
        </w:rPr>
      </w:pPr>
    </w:p>
    <w:p w:rsidR="0040774B" w:rsidRPr="001D4F80" w:rsidRDefault="0040774B" w:rsidP="0040774B">
      <w:pPr>
        <w:tabs>
          <w:tab w:val="left" w:pos="2552"/>
        </w:tabs>
        <w:spacing w:before="0" w:after="0"/>
        <w:rPr>
          <w:rFonts w:cs="Comic Sans MS"/>
        </w:rPr>
      </w:pPr>
      <w:r w:rsidRPr="001D4F80">
        <w:rPr>
          <w:rFonts w:cs="Comic Sans MS"/>
        </w:rPr>
        <w:t>Noen viktige unntak: 2-åpninger og høyere = sperr, og dessuten 3</w:t>
      </w:r>
      <w:r w:rsidR="000E3CE1">
        <w:rPr>
          <w:rFonts w:cs="Comic Sans MS"/>
          <w:sz w:val="26"/>
        </w:rPr>
        <w:sym w:font="Symbol" w:char="F0A7"/>
      </w:r>
      <w:r w:rsidRPr="001D4F80">
        <w:rPr>
          <w:rFonts w:cs="Comic Sans MS"/>
        </w:rPr>
        <w:t xml:space="preserve"> etter 1</w:t>
      </w:r>
      <w:r w:rsidR="000E3CE1">
        <w:rPr>
          <w:rFonts w:cs="Comic Sans MS"/>
          <w:sz w:val="26"/>
        </w:rPr>
        <w:sym w:font="Symbol" w:char="F0A7"/>
      </w:r>
      <w:r w:rsidRPr="001D4F80">
        <w:rPr>
          <w:rFonts w:cs="Comic Sans MS"/>
        </w:rPr>
        <w:t xml:space="preserve"> – 2</w:t>
      </w:r>
      <w:r w:rsidR="000E3CE1">
        <w:rPr>
          <w:rFonts w:cs="Comic Sans MS"/>
          <w:sz w:val="26"/>
        </w:rPr>
        <w:sym w:font="Symbol" w:char="F0A7"/>
      </w:r>
      <w:r w:rsidRPr="001D4F80">
        <w:rPr>
          <w:rFonts w:cs="Comic Sans MS"/>
        </w:rPr>
        <w:t>, 3</w:t>
      </w:r>
      <w:r w:rsidR="000E3CE1">
        <w:rPr>
          <w:rFonts w:cs="Comic Sans MS"/>
          <w:color w:val="FF0000"/>
          <w:sz w:val="26"/>
        </w:rPr>
        <w:sym w:font="Symbol" w:char="F0A8"/>
      </w:r>
      <w:r w:rsidRPr="001D4F80">
        <w:rPr>
          <w:rFonts w:cs="Comic Sans MS"/>
        </w:rPr>
        <w:t xml:space="preserve"> etter 1</w:t>
      </w:r>
      <w:r w:rsidR="000E3CE1">
        <w:rPr>
          <w:rFonts w:cs="Comic Sans MS"/>
          <w:color w:val="FF0000"/>
          <w:sz w:val="26"/>
        </w:rPr>
        <w:sym w:font="Symbol" w:char="F0A8"/>
      </w:r>
      <w:r w:rsidRPr="001D4F80">
        <w:rPr>
          <w:rFonts w:cs="Comic Sans MS"/>
        </w:rPr>
        <w:t xml:space="preserve"> – 2</w:t>
      </w:r>
      <w:r w:rsidR="000E3CE1">
        <w:rPr>
          <w:rFonts w:cs="Comic Sans MS"/>
          <w:color w:val="FF0000"/>
          <w:sz w:val="26"/>
        </w:rPr>
        <w:sym w:font="Symbol" w:char="F0A8"/>
      </w:r>
      <w:r w:rsidRPr="001D4F80">
        <w:rPr>
          <w:rFonts w:cs="Comic Sans MS"/>
        </w:rPr>
        <w:t xml:space="preserve"> og dessuten</w:t>
      </w:r>
      <w:r w:rsidRPr="001D4F80">
        <w:t xml:space="preserve"> </w:t>
      </w:r>
      <w:r w:rsidRPr="001D4F80">
        <w:rPr>
          <w:rFonts w:cs="Comic Sans MS"/>
        </w:rPr>
        <w:t>høyning til 3</w:t>
      </w:r>
      <w:r w:rsidR="000E3CE1">
        <w:rPr>
          <w:rFonts w:cs="Comic Sans MS"/>
          <w:color w:val="FF0000"/>
          <w:sz w:val="26"/>
        </w:rPr>
        <w:sym w:font="Symbol" w:char="F0A9"/>
      </w:r>
      <w:r w:rsidRPr="001D4F80">
        <w:t>/</w:t>
      </w:r>
      <w:r w:rsidR="000E3CE1">
        <w:rPr>
          <w:sz w:val="26"/>
        </w:rPr>
        <w:sym w:font="Symbol" w:char="F0AA"/>
      </w:r>
      <w:r w:rsidRPr="001D4F80">
        <w:rPr>
          <w:rFonts w:cs="Comic Sans MS"/>
        </w:rPr>
        <w:t xml:space="preserve"> etter 1</w:t>
      </w:r>
      <w:r w:rsidR="000E3CE1">
        <w:rPr>
          <w:rFonts w:cs="Comic Sans MS"/>
          <w:color w:val="FF0000"/>
          <w:sz w:val="26"/>
        </w:rPr>
        <w:sym w:font="Symbol" w:char="F0A9"/>
      </w:r>
      <w:r w:rsidRPr="001D4F80">
        <w:t>/</w:t>
      </w:r>
      <w:r w:rsidR="000E3CE1">
        <w:rPr>
          <w:sz w:val="26"/>
        </w:rPr>
        <w:sym w:font="Symbol" w:char="F0AA"/>
      </w:r>
      <w:r w:rsidRPr="001D4F80">
        <w:rPr>
          <w:rFonts w:cs="Comic Sans MS"/>
        </w:rPr>
        <w:t xml:space="preserve"> – 2</w:t>
      </w:r>
      <w:r w:rsidR="000E3CE1">
        <w:rPr>
          <w:rFonts w:cs="Comic Sans MS"/>
          <w:color w:val="FF0000"/>
          <w:sz w:val="26"/>
        </w:rPr>
        <w:sym w:font="Symbol" w:char="F0A9"/>
      </w:r>
      <w:r w:rsidRPr="001D4F80">
        <w:t>/</w:t>
      </w:r>
      <w:r w:rsidR="000E3CE1">
        <w:rPr>
          <w:sz w:val="26"/>
        </w:rPr>
        <w:sym w:font="Symbol" w:char="F0AA"/>
      </w:r>
      <w:r w:rsidR="000E663D">
        <w:rPr>
          <w:rFonts w:cs="Comic Sans MS"/>
        </w:rPr>
        <w:t xml:space="preserve"> og høyning til </w:t>
      </w:r>
      <w:r w:rsidR="000E663D" w:rsidRPr="001D4F80">
        <w:rPr>
          <w:rFonts w:cs="Comic Sans MS"/>
        </w:rPr>
        <w:t>3</w:t>
      </w:r>
      <w:r w:rsidR="000E3CE1">
        <w:rPr>
          <w:rFonts w:cs="Comic Sans MS"/>
          <w:sz w:val="26"/>
        </w:rPr>
        <w:sym w:font="Symbol" w:char="F0A7"/>
      </w:r>
      <w:r w:rsidR="000E663D">
        <w:t>/</w:t>
      </w:r>
      <w:r w:rsidR="000E3CE1">
        <w:rPr>
          <w:color w:val="FF0000"/>
          <w:sz w:val="26"/>
        </w:rPr>
        <w:sym w:font="Symbol" w:char="F0A8"/>
      </w:r>
      <w:r w:rsidR="000E663D">
        <w:t xml:space="preserve">/ etter at SH har lovet støtte til åpningsfargen. Dessuten </w:t>
      </w:r>
      <w:r w:rsidR="000E663D">
        <w:rPr>
          <w:rFonts w:cs="Comic Sans MS"/>
        </w:rPr>
        <w:t>gjenmeldinger/</w:t>
      </w:r>
      <w:r w:rsidRPr="001D4F80">
        <w:rPr>
          <w:rFonts w:cs="Comic Sans MS"/>
        </w:rPr>
        <w:t>støtte</w:t>
      </w:r>
      <w:r>
        <w:rPr>
          <w:rFonts w:cs="Comic Sans MS"/>
        </w:rPr>
        <w:t>-</w:t>
      </w:r>
      <w:r w:rsidRPr="001D4F80">
        <w:rPr>
          <w:rFonts w:cs="Comic Sans MS"/>
        </w:rPr>
        <w:t>meldinger/</w:t>
      </w:r>
      <w:r>
        <w:rPr>
          <w:rFonts w:cs="Comic Sans MS"/>
        </w:rPr>
        <w:t xml:space="preserve">(hopp i) </w:t>
      </w:r>
      <w:r w:rsidRPr="001D4F80">
        <w:rPr>
          <w:rFonts w:cs="Comic Sans MS"/>
        </w:rPr>
        <w:t xml:space="preserve">nye farger der XYZ/XYNT eller </w:t>
      </w:r>
      <w:r w:rsidRPr="001D4F80">
        <w:t xml:space="preserve">ROMEX </w:t>
      </w:r>
      <w:r>
        <w:t>er tilgjengelige som INV</w:t>
      </w:r>
      <w:r w:rsidRPr="001D4F80">
        <w:rPr>
          <w:rFonts w:cs="Comic Sans MS"/>
        </w:rPr>
        <w:t xml:space="preserve">. </w:t>
      </w:r>
    </w:p>
    <w:p w:rsidR="0040774B" w:rsidRPr="001D4F80" w:rsidRDefault="0040774B" w:rsidP="0040774B">
      <w:pPr>
        <w:tabs>
          <w:tab w:val="left" w:pos="2552"/>
        </w:tabs>
        <w:spacing w:before="0" w:after="0"/>
        <w:rPr>
          <w:rFonts w:cs="Comic Sans MS"/>
        </w:rPr>
      </w:pPr>
    </w:p>
    <w:p w:rsidR="0040774B" w:rsidRDefault="000E663D" w:rsidP="000E663D">
      <w:pPr>
        <w:tabs>
          <w:tab w:val="left" w:pos="2552"/>
        </w:tabs>
        <w:spacing w:before="0" w:after="0"/>
        <w:rPr>
          <w:rFonts w:cs="Comic Sans MS"/>
        </w:rPr>
      </w:pPr>
      <w:r>
        <w:rPr>
          <w:rFonts w:cs="Comic Sans MS"/>
        </w:rPr>
        <w:t>D</w:t>
      </w:r>
      <w:r w:rsidR="0040774B" w:rsidRPr="001D4F80">
        <w:rPr>
          <w:rFonts w:cs="Comic Sans MS"/>
        </w:rPr>
        <w:t xml:space="preserve">ersom motparten melder og makker bare passer, kan </w:t>
      </w:r>
      <w:r w:rsidR="0040774B">
        <w:rPr>
          <w:rFonts w:cs="Comic Sans MS"/>
        </w:rPr>
        <w:t>ÅH</w:t>
      </w:r>
      <w:r w:rsidR="0040774B" w:rsidRPr="001D4F80">
        <w:rPr>
          <w:rFonts w:cs="Comic Sans MS"/>
        </w:rPr>
        <w:t xml:space="preserve"> naturligvis avgi </w:t>
      </w:r>
      <w:r w:rsidR="0040774B">
        <w:rPr>
          <w:rFonts w:cs="Comic Sans MS"/>
        </w:rPr>
        <w:t>SPERR</w:t>
      </w:r>
      <w:r w:rsidR="0040774B" w:rsidRPr="001D4F80">
        <w:rPr>
          <w:rFonts w:cs="Comic Sans MS"/>
        </w:rPr>
        <w:t xml:space="preserve"> (eventuelt også sperre-INV), både med og uten hopp. Makker skal etter slike meldinger stort sett passe, men med ekstrem-tilpasning og god fordeling kan han sperre videre</w:t>
      </w:r>
      <w:r w:rsidR="0040774B">
        <w:rPr>
          <w:rFonts w:cs="Comic Sans MS"/>
        </w:rPr>
        <w:t xml:space="preserve"> eller t.o.m. Melde utgang</w:t>
      </w:r>
      <w:r w:rsidR="0040774B" w:rsidRPr="001D4F80">
        <w:rPr>
          <w:rFonts w:cs="Comic Sans MS"/>
        </w:rPr>
        <w:t xml:space="preserve"> hvis dette ser</w:t>
      </w:r>
      <w:r>
        <w:rPr>
          <w:rFonts w:cs="Comic Sans MS"/>
        </w:rPr>
        <w:t xml:space="preserve"> riktig ut. </w:t>
      </w:r>
      <w:r w:rsidR="0040774B" w:rsidRPr="001D4F80">
        <w:rPr>
          <w:rFonts w:cs="Comic Sans MS"/>
        </w:rPr>
        <w:t xml:space="preserve">Etter pass i åpning kan naturligvis </w:t>
      </w:r>
      <w:r w:rsidR="0040774B">
        <w:rPr>
          <w:rFonts w:cs="Comic Sans MS"/>
        </w:rPr>
        <w:t>også ÅH</w:t>
      </w:r>
      <w:r w:rsidR="0040774B" w:rsidRPr="001D4F80">
        <w:rPr>
          <w:rFonts w:cs="Comic Sans MS"/>
        </w:rPr>
        <w:t xml:space="preserve"> avgi </w:t>
      </w:r>
      <w:r w:rsidR="0040774B">
        <w:rPr>
          <w:rFonts w:cs="Comic Sans MS"/>
        </w:rPr>
        <w:t>SPERR</w:t>
      </w:r>
      <w:r w:rsidR="0040774B" w:rsidRPr="001D4F80">
        <w:rPr>
          <w:rFonts w:cs="Comic Sans MS"/>
        </w:rPr>
        <w:t xml:space="preserve">, også etter makkers og/eller egne innmeldinger. </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050CE9" w:rsidRDefault="00C0379C" w:rsidP="00050CE9">
      <w:pPr>
        <w:pStyle w:val="Overskrift3"/>
      </w:pPr>
      <w:bookmarkStart w:id="31" w:name="_Toc361740609"/>
      <w:r w:rsidRPr="00532654">
        <w:rPr>
          <w:lang w:val="nb-NO"/>
        </w:rPr>
        <w:t xml:space="preserve">  </w:t>
      </w:r>
      <w:bookmarkStart w:id="32" w:name="_Toc362476508"/>
      <w:r w:rsidR="0040774B" w:rsidRPr="00050CE9">
        <w:t>Svarhånden</w:t>
      </w:r>
      <w:bookmarkEnd w:id="31"/>
      <w:r w:rsidR="006A424F" w:rsidRPr="00050CE9">
        <w:t xml:space="preserve"> (SH)</w:t>
      </w:r>
      <w:bookmarkEnd w:id="32"/>
    </w:p>
    <w:p w:rsidR="0040774B" w:rsidRPr="001D4F80" w:rsidRDefault="0040774B" w:rsidP="0040774B">
      <w:pPr>
        <w:tabs>
          <w:tab w:val="left" w:pos="540"/>
          <w:tab w:val="left" w:pos="720"/>
          <w:tab w:val="left" w:pos="1260"/>
          <w:tab w:val="left" w:pos="1440"/>
        </w:tabs>
        <w:spacing w:before="0" w:after="0"/>
        <w:rPr>
          <w:rFonts w:cs="Comic Sans MS"/>
          <w:color w:val="000000"/>
          <w:sz w:val="16"/>
          <w:szCs w:val="16"/>
        </w:rPr>
      </w:pPr>
    </w:p>
    <w:p w:rsidR="0040774B" w:rsidRPr="001D4F80" w:rsidRDefault="0040774B" w:rsidP="0040774B">
      <w:pPr>
        <w:tabs>
          <w:tab w:val="left" w:pos="540"/>
          <w:tab w:val="left" w:pos="720"/>
          <w:tab w:val="left" w:pos="1260"/>
          <w:tab w:val="left" w:pos="1440"/>
        </w:tabs>
        <w:spacing w:before="0" w:after="0"/>
        <w:rPr>
          <w:rFonts w:cs="Comic Sans MS"/>
        </w:rPr>
      </w:pPr>
      <w:r>
        <w:rPr>
          <w:rFonts w:cs="Comic Sans MS"/>
          <w:b/>
          <w:color w:val="0000FF"/>
        </w:rPr>
        <w:t>SH</w:t>
      </w:r>
      <w:r w:rsidRPr="001D4F80">
        <w:rPr>
          <w:rFonts w:cs="Comic Sans MS"/>
        </w:rPr>
        <w:t xml:space="preserve"> kan derimot benytte seg av en lang rekke </w:t>
      </w:r>
      <w:r w:rsidR="006A424F">
        <w:rPr>
          <w:rFonts w:cs="Comic Sans MS"/>
        </w:rPr>
        <w:t>sperremeldinger</w:t>
      </w:r>
      <w:r w:rsidRPr="001D4F80">
        <w:rPr>
          <w:rFonts w:cs="Comic Sans MS"/>
        </w:rPr>
        <w:t xml:space="preserve">. </w:t>
      </w:r>
      <w:r>
        <w:rPr>
          <w:rFonts w:cs="Comic Sans MS"/>
          <w:b/>
          <w:color w:val="FF0000"/>
        </w:rPr>
        <w:t>Så å si a</w:t>
      </w:r>
      <w:r w:rsidRPr="001D4F80">
        <w:rPr>
          <w:rFonts w:cs="Comic Sans MS"/>
          <w:b/>
          <w:color w:val="FF0000"/>
        </w:rPr>
        <w:t xml:space="preserve">lle </w:t>
      </w:r>
      <w:r>
        <w:rPr>
          <w:rFonts w:cs="Comic Sans MS"/>
          <w:b/>
          <w:color w:val="FF0000"/>
        </w:rPr>
        <w:t>SH</w:t>
      </w:r>
      <w:r w:rsidRPr="001D4F80">
        <w:rPr>
          <w:rFonts w:cs="Comic Sans MS"/>
          <w:b/>
          <w:color w:val="FF0000"/>
        </w:rPr>
        <w:t xml:space="preserve">s </w:t>
      </w:r>
      <w:r>
        <w:rPr>
          <w:rFonts w:cs="Comic Sans MS"/>
          <w:b/>
          <w:color w:val="FF0000"/>
        </w:rPr>
        <w:t>meldinger av (/</w:t>
      </w:r>
      <w:r w:rsidRPr="001D4F80">
        <w:rPr>
          <w:rFonts w:cs="Comic Sans MS"/>
          <w:b/>
          <w:color w:val="FF0000"/>
        </w:rPr>
        <w:t>hopp til</w:t>
      </w:r>
      <w:r>
        <w:rPr>
          <w:rFonts w:cs="Comic Sans MS"/>
          <w:b/>
          <w:color w:val="FF0000"/>
        </w:rPr>
        <w:t>)</w:t>
      </w:r>
      <w:r w:rsidRPr="001D4F80">
        <w:rPr>
          <w:rFonts w:cs="Comic Sans MS"/>
          <w:b/>
          <w:color w:val="FF0000"/>
        </w:rPr>
        <w:t xml:space="preserve"> 3 i </w:t>
      </w:r>
      <w:r>
        <w:rPr>
          <w:rFonts w:cs="Comic Sans MS"/>
          <w:b/>
          <w:color w:val="FF0000"/>
        </w:rPr>
        <w:t xml:space="preserve">en av </w:t>
      </w:r>
      <w:r w:rsidRPr="001D4F80">
        <w:rPr>
          <w:rFonts w:cs="Comic Sans MS"/>
          <w:b/>
          <w:color w:val="FF0000"/>
        </w:rPr>
        <w:t xml:space="preserve">makker meldt M-farge (og til </w:t>
      </w:r>
      <w:r>
        <w:rPr>
          <w:rFonts w:cs="Comic Sans MS"/>
          <w:b/>
          <w:color w:val="FF0000"/>
        </w:rPr>
        <w:t>3/</w:t>
      </w:r>
      <w:r w:rsidRPr="001D4F80">
        <w:rPr>
          <w:rFonts w:cs="Comic Sans MS"/>
          <w:b/>
          <w:color w:val="FF0000"/>
        </w:rPr>
        <w:t xml:space="preserve">4 i </w:t>
      </w:r>
      <w:r>
        <w:rPr>
          <w:rFonts w:cs="Comic Sans MS"/>
          <w:b/>
          <w:color w:val="FF0000"/>
        </w:rPr>
        <w:t xml:space="preserve">en av </w:t>
      </w:r>
      <w:r w:rsidRPr="001D4F80">
        <w:rPr>
          <w:rFonts w:cs="Comic Sans MS"/>
          <w:b/>
          <w:color w:val="FF0000"/>
        </w:rPr>
        <w:t xml:space="preserve">makker meldt m-farge) vil være </w:t>
      </w:r>
      <w:r>
        <w:rPr>
          <w:rFonts w:cs="Comic Sans MS"/>
          <w:b/>
          <w:color w:val="FF0000"/>
        </w:rPr>
        <w:t>SPERR</w:t>
      </w:r>
      <w:r w:rsidRPr="001D4F80">
        <w:rPr>
          <w:rFonts w:cs="Comic Sans MS"/>
          <w:b/>
          <w:color w:val="FF0000"/>
        </w:rPr>
        <w:t>!</w:t>
      </w:r>
      <w:r w:rsidRPr="001D4F80">
        <w:rPr>
          <w:rFonts w:cs="Comic Sans MS"/>
        </w:rPr>
        <w:t xml:space="preserve"> Dessuten vil alle hopp til 4 i ny M (=utgang) være spillemeldinger og således ”sperreutgang” over </w:t>
      </w:r>
      <w:r w:rsidRPr="00C724D4">
        <w:rPr>
          <w:rFonts w:cs="Comic Sans MS"/>
          <w:b/>
          <w:color w:val="FF0000"/>
        </w:rPr>
        <w:t>alle</w:t>
      </w:r>
      <w:r w:rsidRPr="001D4F80">
        <w:rPr>
          <w:rFonts w:cs="Comic Sans MS"/>
        </w:rPr>
        <w:t xml:space="preserve"> åpningsmeldinger</w:t>
      </w:r>
      <w:r w:rsidR="00ED0011">
        <w:rPr>
          <w:rFonts w:cs="Comic Sans MS"/>
        </w:rPr>
        <w:t xml:space="preserve"> på 1-trinnet</w:t>
      </w:r>
      <w:r w:rsidRPr="001D4F80">
        <w:rPr>
          <w:rFonts w:cs="Comic Sans MS"/>
        </w:rPr>
        <w:t xml:space="preserve">. Dette er rett og slett praktisk bridge som sørger for at </w:t>
      </w:r>
      <w:r>
        <w:rPr>
          <w:rFonts w:cs="Comic Sans MS"/>
        </w:rPr>
        <w:t xml:space="preserve">motstanderen i </w:t>
      </w:r>
      <w:r w:rsidRPr="001D4F80">
        <w:rPr>
          <w:rFonts w:cs="Comic Sans MS"/>
        </w:rPr>
        <w:t xml:space="preserve">4. hånd ikke </w:t>
      </w:r>
      <w:r>
        <w:rPr>
          <w:rFonts w:cs="Comic Sans MS"/>
        </w:rPr>
        <w:t>får noen</w:t>
      </w:r>
      <w:r w:rsidRPr="001D4F80">
        <w:rPr>
          <w:rFonts w:cs="Comic Sans MS"/>
        </w:rPr>
        <w:t xml:space="preserve"> spesielt lett melding.</w:t>
      </w:r>
    </w:p>
    <w:p w:rsidR="0040774B" w:rsidRPr="001D4F80" w:rsidRDefault="0040774B" w:rsidP="0040774B">
      <w:pPr>
        <w:tabs>
          <w:tab w:val="left" w:pos="540"/>
          <w:tab w:val="left" w:pos="720"/>
          <w:tab w:val="left" w:pos="1260"/>
          <w:tab w:val="left" w:pos="1440"/>
        </w:tabs>
        <w:spacing w:before="0" w:after="0"/>
        <w:rPr>
          <w:rFonts w:cs="Comic Sans MS"/>
          <w:sz w:val="16"/>
          <w:szCs w:val="16"/>
        </w:rPr>
      </w:pPr>
    </w:p>
    <w:p w:rsidR="0040774B" w:rsidRPr="00F26D8B" w:rsidRDefault="0040774B" w:rsidP="0040774B">
      <w:pPr>
        <w:tabs>
          <w:tab w:val="left" w:pos="540"/>
          <w:tab w:val="left" w:pos="720"/>
          <w:tab w:val="left" w:pos="1260"/>
          <w:tab w:val="left" w:pos="1440"/>
        </w:tabs>
        <w:spacing w:before="0" w:after="0"/>
        <w:rPr>
          <w:rFonts w:cs="Comic Sans MS"/>
        </w:rPr>
      </w:pPr>
      <w:r w:rsidRPr="00F26D8B">
        <w:rPr>
          <w:rFonts w:cs="Comic Sans MS"/>
        </w:rPr>
        <w:t xml:space="preserve">Direkte hopp som viser ny farge er alltid </w:t>
      </w:r>
      <w:r>
        <w:rPr>
          <w:rFonts w:cs="Comic Sans MS"/>
        </w:rPr>
        <w:t>SPERR</w:t>
      </w:r>
      <w:r w:rsidRPr="00F26D8B">
        <w:rPr>
          <w:rFonts w:cs="Comic Sans MS"/>
        </w:rPr>
        <w:t xml:space="preserve"> etter 1</w:t>
      </w:r>
      <w:r w:rsidRPr="00F26D8B">
        <w:t xml:space="preserve">m </w:t>
      </w:r>
      <w:r w:rsidRPr="00F26D8B">
        <w:rPr>
          <w:rFonts w:cs="Comic Sans MS"/>
        </w:rPr>
        <w:t>(1</w:t>
      </w:r>
      <w:r w:rsidR="000E3CE1">
        <w:rPr>
          <w:rFonts w:cs="Comic Sans MS"/>
          <w:sz w:val="26"/>
        </w:rPr>
        <w:sym w:font="Symbol" w:char="F0A7"/>
      </w:r>
      <w:r w:rsidRPr="00F26D8B">
        <w:t xml:space="preserve"> - </w:t>
      </w:r>
      <w:r w:rsidRPr="00F26D8B">
        <w:rPr>
          <w:rFonts w:cs="Comic Sans MS"/>
        </w:rPr>
        <w:t>2</w:t>
      </w:r>
      <w:r w:rsidR="000E3CE1">
        <w:rPr>
          <w:rFonts w:cs="Comic Sans MS"/>
          <w:color w:val="FF0000"/>
          <w:sz w:val="26"/>
        </w:rPr>
        <w:sym w:font="Symbol" w:char="F0A8"/>
      </w:r>
      <w:r w:rsidRPr="00F26D8B">
        <w:rPr>
          <w:rFonts w:cs="Comic Sans MS"/>
        </w:rPr>
        <w:t>/</w:t>
      </w:r>
      <w:r w:rsidR="000E3CE1">
        <w:rPr>
          <w:rFonts w:cs="Comic Sans MS"/>
          <w:color w:val="FF0000"/>
          <w:sz w:val="26"/>
        </w:rPr>
        <w:sym w:font="Symbol" w:char="F0A9"/>
      </w:r>
      <w:r w:rsidR="000E3CE1" w:rsidRPr="00F26D8B">
        <w:t xml:space="preserve"> </w:t>
      </w:r>
      <w:r w:rsidRPr="00F26D8B">
        <w:t>(=overf.)</w:t>
      </w:r>
      <w:r w:rsidRPr="00F26D8B">
        <w:rPr>
          <w:rFonts w:cs="Comic Sans MS"/>
        </w:rPr>
        <w:t>/</w:t>
      </w:r>
      <w:r>
        <w:rPr>
          <w:rFonts w:cs="Comic Sans MS"/>
        </w:rPr>
        <w:t xml:space="preserve"> </w:t>
      </w:r>
      <w:r w:rsidRPr="00F26D8B">
        <w:rPr>
          <w:rFonts w:cs="Comic Sans MS"/>
        </w:rPr>
        <w:t>3</w:t>
      </w:r>
      <w:r w:rsidR="000E3CE1">
        <w:rPr>
          <w:rFonts w:cs="Comic Sans MS"/>
          <w:color w:val="FF0000"/>
          <w:sz w:val="26"/>
        </w:rPr>
        <w:sym w:font="Symbol" w:char="F0A8"/>
      </w:r>
      <w:r w:rsidRPr="00F26D8B">
        <w:rPr>
          <w:color w:val="FF0000"/>
        </w:rPr>
        <w:t xml:space="preserve"> </w:t>
      </w:r>
      <w:proofErr w:type="gramStart"/>
      <w:r w:rsidRPr="00F26D8B">
        <w:t>og</w:t>
      </w:r>
      <w:r w:rsidRPr="00F26D8B">
        <w:rPr>
          <w:color w:val="FF0000"/>
        </w:rPr>
        <w:t xml:space="preserve"> </w:t>
      </w:r>
      <w:r w:rsidRPr="00F26D8B">
        <w:rPr>
          <w:rFonts w:cs="Comic Sans MS"/>
        </w:rPr>
        <w:t xml:space="preserve"> 1</w:t>
      </w:r>
      <w:proofErr w:type="gramEnd"/>
      <w:r w:rsidR="000E3CE1">
        <w:rPr>
          <w:rFonts w:cs="Comic Sans MS"/>
          <w:color w:val="FF0000"/>
          <w:sz w:val="26"/>
        </w:rPr>
        <w:sym w:font="Symbol" w:char="F0A8"/>
      </w:r>
      <w:r w:rsidRPr="00F26D8B">
        <w:rPr>
          <w:color w:val="FF0000"/>
        </w:rPr>
        <w:t xml:space="preserve"> </w:t>
      </w:r>
      <w:r w:rsidRPr="00F26D8B">
        <w:t>-</w:t>
      </w:r>
      <w:r w:rsidRPr="00F26D8B">
        <w:rPr>
          <w:color w:val="FF0000"/>
        </w:rPr>
        <w:t xml:space="preserve"> </w:t>
      </w:r>
      <w:r w:rsidRPr="00F26D8B">
        <w:rPr>
          <w:rFonts w:cs="Comic Sans MS"/>
        </w:rPr>
        <w:t>2</w:t>
      </w:r>
      <w:r w:rsidR="000E3CE1">
        <w:rPr>
          <w:rFonts w:cs="Comic Sans MS"/>
          <w:color w:val="FF0000"/>
          <w:sz w:val="26"/>
        </w:rPr>
        <w:sym w:font="Symbol" w:char="F0A9"/>
      </w:r>
      <w:r w:rsidRPr="00F26D8B">
        <w:rPr>
          <w:rFonts w:cs="Comic Sans MS"/>
        </w:rPr>
        <w:t>/</w:t>
      </w:r>
      <w:r w:rsidR="000E3CE1">
        <w:rPr>
          <w:rFonts w:cs="Comic Sans MS"/>
          <w:sz w:val="26"/>
        </w:rPr>
        <w:sym w:font="Symbol" w:char="F0AA"/>
      </w:r>
      <w:r w:rsidRPr="00F26D8B">
        <w:rPr>
          <w:rFonts w:cs="Comic Sans MS"/>
        </w:rPr>
        <w:t>/</w:t>
      </w:r>
      <w:r w:rsidRPr="00F26D8B">
        <w:t>3</w:t>
      </w:r>
      <w:r w:rsidR="000E3CE1">
        <w:rPr>
          <w:sz w:val="26"/>
        </w:rPr>
        <w:sym w:font="Symbol" w:char="F0A7"/>
      </w:r>
      <w:r w:rsidRPr="00F26D8B">
        <w:t>)</w:t>
      </w:r>
      <w:r w:rsidRPr="00F26D8B">
        <w:rPr>
          <w:rFonts w:cs="Comic Sans MS"/>
        </w:rPr>
        <w:t xml:space="preserve">. Dessuten er direkte hoppstøtte til 3/4m alltid </w:t>
      </w:r>
      <w:r>
        <w:rPr>
          <w:rFonts w:cs="Comic Sans MS"/>
        </w:rPr>
        <w:t>SPERR</w:t>
      </w:r>
      <w:r w:rsidRPr="00F26D8B">
        <w:rPr>
          <w:rFonts w:cs="Comic Sans MS"/>
        </w:rPr>
        <w:t>: 1</w:t>
      </w:r>
      <w:r w:rsidR="000E3CE1">
        <w:rPr>
          <w:rFonts w:cs="Comic Sans MS"/>
          <w:sz w:val="26"/>
        </w:rPr>
        <w:sym w:font="Symbol" w:char="F0A7"/>
      </w:r>
      <w:r w:rsidRPr="00F26D8B">
        <w:rPr>
          <w:rFonts w:cs="Comic Sans MS"/>
        </w:rPr>
        <w:t xml:space="preserve"> - 3</w:t>
      </w:r>
      <w:r w:rsidR="000E3CE1">
        <w:rPr>
          <w:rFonts w:cs="Comic Sans MS"/>
          <w:sz w:val="26"/>
        </w:rPr>
        <w:sym w:font="Symbol" w:char="F0A7"/>
      </w:r>
      <w:r>
        <w:t>/</w:t>
      </w:r>
      <w:r w:rsidRPr="00F26D8B">
        <w:t>1</w:t>
      </w:r>
      <w:r w:rsidR="000E3CE1">
        <w:rPr>
          <w:sz w:val="26"/>
        </w:rPr>
        <w:sym w:font="Symbol" w:char="F0A7"/>
      </w:r>
      <w:r w:rsidRPr="00F26D8B">
        <w:t xml:space="preserve"> - 4</w:t>
      </w:r>
      <w:r w:rsidR="000E3CE1">
        <w:rPr>
          <w:sz w:val="26"/>
        </w:rPr>
        <w:sym w:font="Symbol" w:char="F0A7"/>
      </w:r>
      <w:r w:rsidRPr="00F26D8B">
        <w:rPr>
          <w:rFonts w:cs="Comic Sans MS"/>
        </w:rPr>
        <w:t xml:space="preserve"> og </w:t>
      </w:r>
      <w:r>
        <w:rPr>
          <w:rFonts w:cs="Comic Sans MS"/>
        </w:rPr>
        <w:t>1</w:t>
      </w:r>
      <w:r w:rsidR="000E3CE1">
        <w:rPr>
          <w:rFonts w:cs="Comic Sans MS"/>
          <w:color w:val="FF0000"/>
          <w:sz w:val="26"/>
        </w:rPr>
        <w:sym w:font="Symbol" w:char="F0A8"/>
      </w:r>
      <w:r>
        <w:rPr>
          <w:rFonts w:cs="Comic Sans MS"/>
        </w:rPr>
        <w:t xml:space="preserve"> - 3</w:t>
      </w:r>
      <w:r w:rsidR="000E3CE1">
        <w:rPr>
          <w:rFonts w:cs="Comic Sans MS"/>
          <w:color w:val="FF0000"/>
          <w:sz w:val="26"/>
        </w:rPr>
        <w:sym w:font="Symbol" w:char="F0A8"/>
      </w:r>
      <w:r w:rsidRPr="00F26D8B">
        <w:t>/</w:t>
      </w:r>
      <w:r>
        <w:rPr>
          <w:rFonts w:cs="Comic Sans MS"/>
        </w:rPr>
        <w:t>1</w:t>
      </w:r>
      <w:r w:rsidR="000E3CE1">
        <w:rPr>
          <w:rFonts w:cs="Comic Sans MS"/>
          <w:color w:val="FF0000"/>
          <w:sz w:val="26"/>
        </w:rPr>
        <w:sym w:font="Symbol" w:char="F0A8"/>
      </w:r>
      <w:r>
        <w:rPr>
          <w:rFonts w:cs="Comic Sans MS"/>
        </w:rPr>
        <w:t xml:space="preserve"> - 4</w:t>
      </w:r>
      <w:r w:rsidR="000E3CE1">
        <w:rPr>
          <w:rFonts w:cs="Comic Sans MS"/>
          <w:color w:val="FF0000"/>
          <w:sz w:val="26"/>
        </w:rPr>
        <w:sym w:font="Symbol" w:char="F0A8"/>
      </w:r>
      <w:r>
        <w:rPr>
          <w:rFonts w:cs="Comic Sans MS"/>
        </w:rPr>
        <w:t>.</w:t>
      </w:r>
    </w:p>
    <w:p w:rsidR="0040774B" w:rsidRPr="001D4F80" w:rsidRDefault="0040774B" w:rsidP="0040774B">
      <w:pPr>
        <w:tabs>
          <w:tab w:val="left" w:pos="540"/>
          <w:tab w:val="left" w:pos="720"/>
          <w:tab w:val="left" w:pos="1260"/>
          <w:tab w:val="left" w:pos="1440"/>
        </w:tabs>
        <w:spacing w:before="0" w:after="0"/>
        <w:rPr>
          <w:rFonts w:cs="Comic Sans MS"/>
          <w:sz w:val="16"/>
          <w:szCs w:val="16"/>
        </w:rPr>
      </w:pPr>
    </w:p>
    <w:p w:rsidR="0040774B" w:rsidRPr="001D4F80" w:rsidRDefault="0040774B" w:rsidP="0040774B">
      <w:pPr>
        <w:tabs>
          <w:tab w:val="left" w:pos="540"/>
          <w:tab w:val="left" w:pos="720"/>
          <w:tab w:val="left" w:pos="1260"/>
          <w:tab w:val="left" w:pos="1440"/>
        </w:tabs>
        <w:spacing w:before="0" w:after="0"/>
      </w:pPr>
      <w:r w:rsidRPr="001D4F80">
        <w:rPr>
          <w:rFonts w:cs="Comic Sans MS"/>
        </w:rPr>
        <w:t>Noen støtte-meldinger på 2- og 3-trinnet etter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t xml:space="preserve"> vil likeledes være </w:t>
      </w:r>
      <w:r>
        <w:t>SPERR</w:t>
      </w:r>
      <w:r w:rsidRPr="001D4F80">
        <w:rPr>
          <w:rFonts w:cs="Comic Sans MS"/>
        </w:rPr>
        <w:t xml:space="preserve"> (1</w:t>
      </w:r>
      <w:r w:rsidR="000E3CE1">
        <w:rPr>
          <w:rFonts w:cs="Comic Sans MS"/>
          <w:color w:val="FF0000"/>
          <w:sz w:val="26"/>
        </w:rPr>
        <w:sym w:font="Symbol" w:char="F0A9"/>
      </w:r>
      <w:r w:rsidRPr="001D4F80">
        <w:t xml:space="preserve"> - </w:t>
      </w:r>
      <w:r w:rsidRPr="001D4F80">
        <w:rPr>
          <w:rFonts w:cs="Comic Sans MS"/>
        </w:rPr>
        <w:t>2</w:t>
      </w:r>
      <w:r w:rsidR="000E3CE1">
        <w:rPr>
          <w:rFonts w:cs="Comic Sans MS"/>
          <w:color w:val="FF0000"/>
          <w:sz w:val="26"/>
        </w:rPr>
        <w:sym w:font="Symbol" w:char="F0A8"/>
      </w:r>
      <w:r w:rsidRPr="001D4F80">
        <w:rPr>
          <w:rFonts w:cs="Comic Sans MS"/>
        </w:rPr>
        <w:t>/</w:t>
      </w:r>
      <w:r w:rsidR="000E3CE1">
        <w:rPr>
          <w:rFonts w:cs="Comic Sans MS"/>
          <w:color w:val="FF0000"/>
          <w:sz w:val="26"/>
        </w:rPr>
        <w:sym w:font="Symbol" w:char="F0A9"/>
      </w:r>
      <w:r w:rsidRPr="001D4F80">
        <w:t xml:space="preserve">, </w:t>
      </w:r>
      <w:r w:rsidRPr="001D4F80">
        <w:rPr>
          <w:rFonts w:cs="Comic Sans MS"/>
        </w:rPr>
        <w:t>1</w:t>
      </w:r>
      <w:r w:rsidR="000E3CE1">
        <w:rPr>
          <w:rFonts w:cs="Comic Sans MS"/>
          <w:color w:val="FF0000"/>
          <w:sz w:val="26"/>
        </w:rPr>
        <w:sym w:font="Symbol" w:char="F0A9"/>
      </w:r>
      <w:r w:rsidRPr="001D4F80">
        <w:t xml:space="preserve"> - </w:t>
      </w:r>
      <w:r w:rsidRPr="001D4F80">
        <w:rPr>
          <w:rFonts w:cs="Comic Sans MS"/>
        </w:rPr>
        <w:t>3</w:t>
      </w:r>
      <w:r w:rsidR="000E3CE1">
        <w:rPr>
          <w:rFonts w:cs="Comic Sans MS"/>
          <w:color w:val="FF0000"/>
          <w:sz w:val="26"/>
        </w:rPr>
        <w:sym w:font="Symbol" w:char="F0A9"/>
      </w:r>
      <w:r w:rsidRPr="001D4F80">
        <w:t xml:space="preserve">, </w:t>
      </w:r>
      <w:r w:rsidRPr="001D4F80">
        <w:rPr>
          <w:rFonts w:cs="Comic Sans MS"/>
        </w:rPr>
        <w:t>1</w:t>
      </w:r>
      <w:r w:rsidR="000E3CE1">
        <w:rPr>
          <w:rFonts w:cs="Comic Sans MS"/>
          <w:sz w:val="26"/>
        </w:rPr>
        <w:sym w:font="Symbol" w:char="F0AA"/>
      </w:r>
      <w:r w:rsidRPr="001D4F80">
        <w:rPr>
          <w:color w:val="FF0000"/>
        </w:rPr>
        <w:t xml:space="preserve"> </w:t>
      </w:r>
      <w:r w:rsidRPr="001D4F80">
        <w:t>-</w:t>
      </w:r>
      <w:r w:rsidRPr="001D4F80">
        <w:rPr>
          <w:color w:val="FF0000"/>
        </w:rPr>
        <w:t xml:space="preserve"> </w:t>
      </w:r>
      <w:r w:rsidRPr="001D4F80">
        <w:rPr>
          <w:rFonts w:cs="Comic Sans MS"/>
        </w:rPr>
        <w:t>2</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t xml:space="preserve"> and </w:t>
      </w:r>
      <w:r w:rsidRPr="001D4F80">
        <w:rPr>
          <w:rFonts w:cs="Comic Sans MS"/>
        </w:rPr>
        <w:t>1</w:t>
      </w:r>
      <w:r w:rsidR="000E3CE1">
        <w:rPr>
          <w:rFonts w:cs="Comic Sans MS"/>
          <w:sz w:val="26"/>
        </w:rPr>
        <w:sym w:font="Symbol" w:char="F0AA"/>
      </w:r>
      <w:r w:rsidRPr="001D4F80">
        <w:rPr>
          <w:color w:val="FF0000"/>
        </w:rPr>
        <w:t xml:space="preserve"> </w:t>
      </w:r>
      <w:r w:rsidRPr="001D4F80">
        <w:t>-</w:t>
      </w:r>
      <w:r w:rsidRPr="001D4F80">
        <w:rPr>
          <w:color w:val="FF0000"/>
        </w:rPr>
        <w:t xml:space="preserve"> </w:t>
      </w:r>
      <w:r w:rsidRPr="001D4F80">
        <w:rPr>
          <w:rFonts w:cs="Comic Sans MS"/>
        </w:rPr>
        <w:t>3</w:t>
      </w:r>
      <w:r w:rsidR="000E3CE1">
        <w:rPr>
          <w:rFonts w:cs="Comic Sans MS"/>
          <w:sz w:val="26"/>
        </w:rPr>
        <w:sym w:font="Symbol" w:char="F0AA"/>
      </w:r>
      <w:r w:rsidRPr="001D4F80">
        <w:t>).</w:t>
      </w:r>
    </w:p>
    <w:p w:rsidR="0040774B" w:rsidRPr="001D4F80" w:rsidRDefault="0040774B" w:rsidP="0040774B">
      <w:pPr>
        <w:tabs>
          <w:tab w:val="left" w:pos="540"/>
          <w:tab w:val="left" w:pos="720"/>
          <w:tab w:val="left" w:pos="1260"/>
          <w:tab w:val="left" w:pos="1440"/>
        </w:tabs>
        <w:spacing w:before="0" w:after="0"/>
        <w:rPr>
          <w:sz w:val="16"/>
          <w:szCs w:val="16"/>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Til slutt: </w:t>
      </w:r>
      <w:r>
        <w:rPr>
          <w:rFonts w:cs="Comic Sans MS"/>
          <w:b/>
          <w:color w:val="FF0000"/>
        </w:rPr>
        <w:t>hver</w:t>
      </w:r>
      <w:r w:rsidRPr="001D4F80">
        <w:rPr>
          <w:rFonts w:cs="Comic Sans MS"/>
          <w:b/>
          <w:color w:val="FF0000"/>
        </w:rPr>
        <w:t xml:space="preserve"> gang man har XYNT/XYZ </w:t>
      </w:r>
      <w:r>
        <w:rPr>
          <w:rFonts w:cs="Comic Sans MS"/>
          <w:b/>
          <w:color w:val="FF0000"/>
        </w:rPr>
        <w:t>og/eller ROMEX</w:t>
      </w:r>
      <w:r w:rsidRPr="001D4F80">
        <w:rPr>
          <w:rFonts w:cs="Comic Sans MS"/>
          <w:b/>
          <w:color w:val="FF0000"/>
        </w:rPr>
        <w:t xml:space="preserve"> til </w:t>
      </w:r>
      <w:r>
        <w:rPr>
          <w:rFonts w:cs="Comic Sans MS"/>
          <w:b/>
          <w:color w:val="FF0000"/>
        </w:rPr>
        <w:t>disposisjon</w:t>
      </w:r>
      <w:r w:rsidRPr="001D4F80">
        <w:rPr>
          <w:rFonts w:cs="Comic Sans MS"/>
          <w:b/>
          <w:color w:val="FF0000"/>
        </w:rPr>
        <w:t>, skal INV- og kravhender innledes av</w:t>
      </w:r>
      <w:r w:rsidRPr="001D4F80">
        <w:rPr>
          <w:rFonts w:cs="Comic Sans MS"/>
        </w:rPr>
        <w:t xml:space="preserve"> 2</w:t>
      </w:r>
      <w:r w:rsidR="000E3CE1">
        <w:rPr>
          <w:rFonts w:cs="Comic Sans MS"/>
          <w:sz w:val="26"/>
        </w:rPr>
        <w:sym w:font="Symbol" w:char="F0A7"/>
      </w:r>
      <w:r w:rsidRPr="001D4F80">
        <w:rPr>
          <w:rFonts w:cs="Comic Sans MS"/>
        </w:rPr>
        <w:t>/2</w:t>
      </w:r>
      <w:r w:rsidR="000E3CE1">
        <w:rPr>
          <w:rFonts w:cs="Comic Sans MS"/>
          <w:color w:val="FF0000"/>
          <w:sz w:val="26"/>
        </w:rPr>
        <w:sym w:font="Symbol" w:char="F0A8"/>
      </w:r>
      <w:r w:rsidRPr="001D4F80">
        <w:rPr>
          <w:rFonts w:cs="Comic Sans MS"/>
        </w:rPr>
        <w:t xml:space="preserve"> (eller tilsvarende i Romex), og </w:t>
      </w:r>
      <w:r>
        <w:rPr>
          <w:rFonts w:cs="Comic Sans MS"/>
        </w:rPr>
        <w:t xml:space="preserve">dersom </w:t>
      </w:r>
      <w:r w:rsidRPr="001D4F80">
        <w:rPr>
          <w:rFonts w:cs="Comic Sans MS"/>
        </w:rPr>
        <w:t xml:space="preserve">man ikke </w:t>
      </w:r>
      <w:r>
        <w:rPr>
          <w:rFonts w:cs="Comic Sans MS"/>
        </w:rPr>
        <w:t xml:space="preserve">benytter </w:t>
      </w:r>
      <w:r w:rsidRPr="001D4F80">
        <w:rPr>
          <w:rFonts w:cs="Comic Sans MS"/>
        </w:rPr>
        <w:t xml:space="preserve">disse meldingene (eller eventuelt viser kortfarge med tilpasning på høyere trinn), vil </w:t>
      </w:r>
      <w:r w:rsidRPr="006F4161">
        <w:rPr>
          <w:rFonts w:cs="Comic Sans MS"/>
          <w:b/>
          <w:color w:val="FF0000"/>
        </w:rPr>
        <w:t>alle</w:t>
      </w:r>
      <w:r w:rsidRPr="006F4161">
        <w:rPr>
          <w:rFonts w:cs="Comic Sans MS"/>
        </w:rPr>
        <w:t xml:space="preserve"> andre meldinger</w:t>
      </w:r>
      <w:r w:rsidRPr="001D4F80">
        <w:rPr>
          <w:rFonts w:cs="Comic Sans MS"/>
        </w:rPr>
        <w:t xml:space="preserve"> ha andre betydninger enn INV og krav, ergo være </w:t>
      </w:r>
      <w:r w:rsidR="00ED0011">
        <w:rPr>
          <w:rFonts w:cs="Comic Sans MS"/>
        </w:rPr>
        <w:t xml:space="preserve">spillemelding/preferansemelding (ofte </w:t>
      </w:r>
      <w:r>
        <w:rPr>
          <w:rFonts w:cs="Comic Sans MS"/>
        </w:rPr>
        <w:t>SPERR</w:t>
      </w:r>
      <w:r w:rsidR="00ED0011">
        <w:rPr>
          <w:rFonts w:cs="Comic Sans MS"/>
        </w:rPr>
        <w:t>)</w:t>
      </w:r>
      <w:r w:rsidRPr="001D4F80">
        <w:rPr>
          <w:rFonts w:cs="Comic Sans MS"/>
        </w:rPr>
        <w:t xml:space="preserve"> </w:t>
      </w:r>
      <w:r w:rsidR="00ED0011">
        <w:rPr>
          <w:rFonts w:cs="Comic Sans MS"/>
        </w:rPr>
        <w:t>både med og uten tilpasning</w:t>
      </w:r>
      <w:r w:rsidRPr="001D4F80">
        <w:rPr>
          <w:rFonts w:cs="Comic Sans MS"/>
        </w:rPr>
        <w:t>.</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050CE9" w:rsidRDefault="00C0379C" w:rsidP="00050CE9">
      <w:pPr>
        <w:pStyle w:val="Overskrift3"/>
      </w:pPr>
      <w:bookmarkStart w:id="33" w:name="_Toc361740613"/>
      <w:r w:rsidRPr="00532654">
        <w:rPr>
          <w:lang w:val="nb-NO"/>
        </w:rPr>
        <w:t xml:space="preserve">  </w:t>
      </w:r>
      <w:bookmarkStart w:id="34" w:name="_Toc362476509"/>
      <w:r w:rsidR="0040774B" w:rsidRPr="00050CE9">
        <w:t>SPERR etter innmelding</w:t>
      </w:r>
      <w:bookmarkEnd w:id="33"/>
      <w:bookmarkEnd w:id="34"/>
      <w:r w:rsidR="0040774B" w:rsidRPr="00050CE9">
        <w:t xml:space="preserve"> </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lastRenderedPageBreak/>
        <w:t>Etter at motparten har meldt inn, vil hopp i egen eller makkers meldte farge ha stor sperrende effekt:</w:t>
      </w:r>
    </w:p>
    <w:p w:rsidR="0040774B" w:rsidRDefault="0040774B" w:rsidP="0040774B">
      <w:pPr>
        <w:tabs>
          <w:tab w:val="left" w:pos="2694"/>
        </w:tabs>
        <w:spacing w:before="0" w:after="0"/>
        <w:rPr>
          <w:rFonts w:cs="Comic Sans MS"/>
        </w:rPr>
      </w:pPr>
    </w:p>
    <w:p w:rsidR="0040774B" w:rsidRPr="001D4F80" w:rsidRDefault="0040774B" w:rsidP="0040774B">
      <w:pPr>
        <w:tabs>
          <w:tab w:val="left" w:pos="2694"/>
        </w:tabs>
        <w:spacing w:before="0" w:after="0"/>
        <w:rPr>
          <w:rFonts w:cs="Comic Sans MS"/>
        </w:rPr>
      </w:pPr>
      <w:r w:rsidRPr="001D4F80">
        <w:rPr>
          <w:rFonts w:cs="Comic Sans MS"/>
        </w:rPr>
        <w:t>1</w:t>
      </w:r>
      <w:r w:rsidR="000E3CE1">
        <w:rPr>
          <w:rFonts w:cs="Comic Sans MS"/>
          <w:sz w:val="26"/>
        </w:rPr>
        <w:sym w:font="Symbol" w:char="F0A7"/>
      </w:r>
      <w:r w:rsidRPr="001D4F80">
        <w:t xml:space="preserve"> </w:t>
      </w:r>
      <w:r w:rsidRPr="001D4F80">
        <w:rPr>
          <w:rFonts w:cs="Comic Sans MS"/>
        </w:rPr>
        <w:t>– (1</w:t>
      </w:r>
      <w:r w:rsidR="000E3CE1">
        <w:rPr>
          <w:rFonts w:cs="Comic Sans MS"/>
          <w:sz w:val="26"/>
        </w:rPr>
        <w:sym w:font="Symbol" w:char="F0AA"/>
      </w:r>
      <w:r w:rsidRPr="001D4F80">
        <w:rPr>
          <w:rFonts w:cs="Comic Sans MS"/>
        </w:rPr>
        <w:t>) – 3</w:t>
      </w:r>
      <w:r w:rsidR="000E3CE1">
        <w:rPr>
          <w:rFonts w:cs="Comic Sans MS"/>
          <w:sz w:val="26"/>
        </w:rPr>
        <w:sym w:font="Symbol" w:char="F0A7"/>
      </w:r>
      <w:r w:rsidRPr="001D4F80">
        <w:tab/>
        <w:t>x, ny farge og overmelding er krav. 2NT er INV</w:t>
      </w:r>
    </w:p>
    <w:p w:rsidR="0040774B" w:rsidRPr="001D4F80" w:rsidRDefault="0040774B" w:rsidP="0040774B">
      <w:pPr>
        <w:tabs>
          <w:tab w:val="left" w:pos="2694"/>
        </w:tabs>
        <w:spacing w:before="0" w:after="0"/>
        <w:rPr>
          <w:rFonts w:cs="Comic Sans MS"/>
        </w:rPr>
      </w:pPr>
      <w:r w:rsidRPr="001D4F80">
        <w:rPr>
          <w:rFonts w:cs="Comic Sans MS"/>
        </w:rPr>
        <w:t>1</w:t>
      </w:r>
      <w:r w:rsidR="000E3CE1">
        <w:rPr>
          <w:rFonts w:cs="Comic Sans MS"/>
          <w:color w:val="FF0000"/>
          <w:sz w:val="26"/>
        </w:rPr>
        <w:sym w:font="Symbol" w:char="F0A8"/>
      </w:r>
      <w:r w:rsidRPr="001D4F80">
        <w:t xml:space="preserve"> </w:t>
      </w:r>
      <w:r w:rsidRPr="001D4F80">
        <w:rPr>
          <w:rFonts w:cs="Comic Sans MS"/>
        </w:rPr>
        <w:t>– (1</w:t>
      </w:r>
      <w:r w:rsidR="000E3CE1">
        <w:rPr>
          <w:rFonts w:cs="Comic Sans MS"/>
          <w:sz w:val="26"/>
        </w:rPr>
        <w:sym w:font="Symbol" w:char="F0AA"/>
      </w:r>
      <w:r w:rsidRPr="001D4F80">
        <w:rPr>
          <w:rFonts w:cs="Comic Sans MS"/>
        </w:rPr>
        <w:t>) – 3</w:t>
      </w:r>
      <w:r w:rsidR="000E3CE1">
        <w:rPr>
          <w:rFonts w:cs="Comic Sans MS"/>
          <w:color w:val="FF0000"/>
          <w:sz w:val="26"/>
        </w:rPr>
        <w:sym w:font="Symbol" w:char="F0A8"/>
      </w:r>
      <w:r w:rsidRPr="001D4F80">
        <w:tab/>
        <w:t>x, ny farge og overmelding er krav. 2NT er INV</w:t>
      </w:r>
    </w:p>
    <w:p w:rsidR="0040774B" w:rsidRPr="001D4F80" w:rsidRDefault="0040774B" w:rsidP="0040774B">
      <w:pPr>
        <w:tabs>
          <w:tab w:val="left" w:pos="2694"/>
        </w:tabs>
        <w:spacing w:before="0" w:after="0"/>
        <w:rPr>
          <w:rFonts w:cs="Comic Sans MS"/>
        </w:rPr>
      </w:pPr>
      <w:r w:rsidRPr="001D4F80">
        <w:rPr>
          <w:rFonts w:cs="Comic Sans MS"/>
        </w:rPr>
        <w:t>1</w:t>
      </w:r>
      <w:r w:rsidR="000E3CE1">
        <w:rPr>
          <w:rFonts w:cs="Comic Sans MS"/>
          <w:color w:val="FF0000"/>
          <w:sz w:val="26"/>
        </w:rPr>
        <w:sym w:font="Symbol" w:char="F0A9"/>
      </w:r>
      <w:r w:rsidRPr="001D4F80">
        <w:rPr>
          <w:rFonts w:cs="Comic Sans MS"/>
        </w:rPr>
        <w:t xml:space="preserve"> – (1</w:t>
      </w:r>
      <w:r w:rsidR="000E3CE1">
        <w:rPr>
          <w:rFonts w:cs="Comic Sans MS"/>
          <w:sz w:val="26"/>
        </w:rPr>
        <w:sym w:font="Symbol" w:char="F0AA"/>
      </w:r>
      <w:r w:rsidRPr="001D4F80">
        <w:rPr>
          <w:rFonts w:cs="Comic Sans MS"/>
        </w:rPr>
        <w:t>) – 3</w:t>
      </w:r>
      <w:r w:rsidR="000E3CE1">
        <w:rPr>
          <w:rFonts w:cs="Comic Sans MS"/>
          <w:color w:val="FF0000"/>
          <w:sz w:val="26"/>
        </w:rPr>
        <w:sym w:font="Symbol" w:char="F0A9"/>
      </w:r>
      <w:r w:rsidRPr="001D4F80">
        <w:rPr>
          <w:color w:val="FF0000"/>
        </w:rPr>
        <w:tab/>
      </w:r>
      <w:r w:rsidRPr="001D4F80">
        <w:t>x, ny farge og overmelding er krav. 2NT er Stenberg</w:t>
      </w:r>
    </w:p>
    <w:p w:rsidR="0040774B" w:rsidRPr="001D4F80" w:rsidRDefault="0040774B" w:rsidP="0040774B">
      <w:pPr>
        <w:tabs>
          <w:tab w:val="left" w:pos="2694"/>
        </w:tabs>
        <w:spacing w:before="0" w:after="0"/>
        <w:rPr>
          <w:rFonts w:cs="Comic Sans MS"/>
        </w:rPr>
      </w:pPr>
      <w:r w:rsidRPr="001D4F80">
        <w:rPr>
          <w:rFonts w:cs="Comic Sans MS"/>
        </w:rPr>
        <w:t>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 xml:space="preserve"> – (1</w:t>
      </w:r>
      <w:r w:rsidR="000E3CE1">
        <w:rPr>
          <w:rFonts w:cs="Comic Sans MS"/>
          <w:sz w:val="26"/>
        </w:rPr>
        <w:sym w:font="Symbol" w:char="F0AA"/>
      </w:r>
      <w:r w:rsidRPr="001D4F80">
        <w:rPr>
          <w:rFonts w:cs="Comic Sans MS"/>
        </w:rPr>
        <w:t>) – 3</w:t>
      </w:r>
      <w:r w:rsidR="000E3CE1">
        <w:rPr>
          <w:rFonts w:cs="Comic Sans MS"/>
          <w:sz w:val="26"/>
        </w:rPr>
        <w:sym w:font="Symbol" w:char="F0A7"/>
      </w:r>
      <w:r w:rsidRPr="001D4F80">
        <w:t>/</w:t>
      </w:r>
      <w:r w:rsidR="000E3CE1">
        <w:rPr>
          <w:color w:val="FF0000"/>
          <w:sz w:val="26"/>
        </w:rPr>
        <w:sym w:font="Symbol" w:char="F0A9"/>
      </w:r>
      <w:r w:rsidRPr="001D4F80">
        <w:rPr>
          <w:color w:val="FF0000"/>
        </w:rPr>
        <w:tab/>
      </w:r>
      <w:r w:rsidRPr="001D4F80">
        <w:t>x, ny farge og overmelding er krav. 2NT er INV.</w:t>
      </w:r>
    </w:p>
    <w:p w:rsidR="0040774B" w:rsidRPr="001D4F80" w:rsidRDefault="0040774B" w:rsidP="0040774B">
      <w:pPr>
        <w:tabs>
          <w:tab w:val="left" w:pos="2694"/>
        </w:tabs>
        <w:spacing w:before="0" w:after="0"/>
      </w:pPr>
      <w:r w:rsidRPr="001D4F80">
        <w:rPr>
          <w:rFonts w:cs="Comic Sans MS"/>
        </w:rPr>
        <w:t>1</w:t>
      </w:r>
      <w:r w:rsidR="000E3CE1">
        <w:rPr>
          <w:rFonts w:cs="Comic Sans MS"/>
          <w:color w:val="FF0000"/>
          <w:sz w:val="26"/>
        </w:rPr>
        <w:sym w:font="Symbol" w:char="F0A9"/>
      </w:r>
      <w:r w:rsidRPr="001D4F80">
        <w:rPr>
          <w:rFonts w:cs="Comic Sans MS"/>
        </w:rPr>
        <w:t xml:space="preserve"> – (2</w:t>
      </w:r>
      <w:r w:rsidR="000E3CE1">
        <w:rPr>
          <w:rFonts w:cs="Comic Sans MS"/>
          <w:color w:val="FF0000"/>
          <w:sz w:val="26"/>
        </w:rPr>
        <w:sym w:font="Symbol" w:char="F0A9"/>
      </w:r>
      <w:r w:rsidRPr="001D4F80">
        <w:rPr>
          <w:rFonts w:cs="Comic Sans MS"/>
        </w:rPr>
        <w:t>/2NT) – 3</w:t>
      </w:r>
      <w:r w:rsidR="000E3CE1">
        <w:rPr>
          <w:rFonts w:cs="Comic Sans MS"/>
          <w:color w:val="FF0000"/>
          <w:sz w:val="26"/>
        </w:rPr>
        <w:sym w:font="Symbol" w:char="F0A9"/>
      </w:r>
      <w:r w:rsidRPr="001D4F80">
        <w:rPr>
          <w:rFonts w:cs="Comic Sans MS"/>
        </w:rPr>
        <w:t xml:space="preserve"> osv.</w:t>
      </w:r>
      <w:r w:rsidRPr="001D4F80">
        <w:rPr>
          <w:rFonts w:cs="Comic Sans MS"/>
        </w:rPr>
        <w:tab/>
      </w:r>
      <w:r w:rsidRPr="001D4F80">
        <w:t>x vil være forslag til å ta demminst en av fargene.</w:t>
      </w:r>
    </w:p>
    <w:p w:rsidR="0040774B" w:rsidRPr="001D4F80" w:rsidRDefault="0040774B" w:rsidP="0040774B">
      <w:pPr>
        <w:tabs>
          <w:tab w:val="left" w:pos="2694"/>
        </w:tabs>
        <w:spacing w:before="0" w:after="0"/>
      </w:pPr>
      <w:r w:rsidRPr="001D4F80">
        <w:tab/>
        <w:t>Ny farge/overmelding = krav. 2NT er Stenberg.</w:t>
      </w:r>
    </w:p>
    <w:p w:rsidR="0040774B" w:rsidRPr="001D4F80" w:rsidRDefault="0040774B" w:rsidP="0040774B">
      <w:pPr>
        <w:tabs>
          <w:tab w:val="left" w:pos="2694"/>
        </w:tabs>
        <w:spacing w:before="0" w:after="0"/>
        <w:rPr>
          <w:rFonts w:cs="Comic Sans MS"/>
        </w:rPr>
      </w:pPr>
    </w:p>
    <w:p w:rsidR="0040774B" w:rsidRPr="00050CE9" w:rsidRDefault="00C0379C" w:rsidP="00050CE9">
      <w:pPr>
        <w:pStyle w:val="Overskrift3"/>
      </w:pPr>
      <w:bookmarkStart w:id="35" w:name="_Toc266934289"/>
      <w:bookmarkStart w:id="36" w:name="_Toc361740614"/>
      <w:r w:rsidRPr="00532654">
        <w:rPr>
          <w:lang w:val="nb-NO"/>
        </w:rPr>
        <w:t xml:space="preserve">  </w:t>
      </w:r>
      <w:bookmarkStart w:id="37" w:name="_Toc362476510"/>
      <w:r w:rsidR="0040774B" w:rsidRPr="00050CE9">
        <w:t>Åpningsmelding som sperr:</w:t>
      </w:r>
      <w:bookmarkEnd w:id="35"/>
      <w:bookmarkEnd w:id="36"/>
      <w:bookmarkEnd w:id="37"/>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2</w:t>
      </w:r>
      <w:r w:rsidR="000E3CE1">
        <w:rPr>
          <w:rFonts w:cs="Comic Sans MS"/>
          <w:color w:val="FF0000"/>
          <w:sz w:val="26"/>
        </w:rPr>
        <w:sym w:font="Symbol" w:char="F0A8"/>
      </w:r>
      <w:r w:rsidRPr="001D4F80">
        <w:rPr>
          <w:rFonts w:cs="Comic Sans MS"/>
        </w:rPr>
        <w:t xml:space="preserve"> er sperreåpning med én M og under åpning eller 20-21NT/24-25NT. Makkeren til 2</w:t>
      </w:r>
      <w:r w:rsidR="000E3CE1">
        <w:rPr>
          <w:rFonts w:cs="Comic Sans MS"/>
          <w:color w:val="FF0000"/>
          <w:sz w:val="26"/>
        </w:rPr>
        <w:sym w:font="Symbol" w:char="F0A8"/>
      </w:r>
      <w:r w:rsidRPr="001D4F80">
        <w:rPr>
          <w:rFonts w:cs="Comic Sans MS"/>
        </w:rPr>
        <w:t>-</w:t>
      </w:r>
      <w:r w:rsidRPr="006F4161">
        <w:rPr>
          <w:rFonts w:cs="Comic Sans MS"/>
        </w:rPr>
        <w:t xml:space="preserve"> </w:t>
      </w:r>
      <w:r>
        <w:rPr>
          <w:rFonts w:cs="Comic Sans MS"/>
        </w:rPr>
        <w:t>åpneren</w:t>
      </w:r>
      <w:r w:rsidRPr="001D4F80">
        <w:rPr>
          <w:rFonts w:cs="Comic Sans MS"/>
        </w:rPr>
        <w:t xml:space="preserve"> bør først finne ut hva åpningen betyr, og deretter eventuelt </w:t>
      </w:r>
      <w:r w:rsidR="00ED0011">
        <w:rPr>
          <w:rFonts w:cs="Comic Sans MS"/>
        </w:rPr>
        <w:t xml:space="preserve">sperre videre så høyt han tør. </w:t>
      </w:r>
      <w:r w:rsidRPr="001D4F80">
        <w:rPr>
          <w:rFonts w:cs="Comic Sans MS"/>
        </w:rPr>
        <w:t>2</w:t>
      </w:r>
      <w:r w:rsidR="000E3CE1">
        <w:rPr>
          <w:rFonts w:cs="Comic Sans MS"/>
          <w:color w:val="FF0000"/>
          <w:sz w:val="26"/>
        </w:rPr>
        <w:sym w:font="Symbol" w:char="F0A9"/>
      </w:r>
      <w:r w:rsidRPr="001D4F80">
        <w:rPr>
          <w:rFonts w:cs="Comic Sans MS"/>
        </w:rPr>
        <w:t>/2</w:t>
      </w:r>
      <w:r w:rsidR="000E3CE1">
        <w:rPr>
          <w:rFonts w:cs="Comic Sans MS"/>
          <w:sz w:val="26"/>
        </w:rPr>
        <w:sym w:font="Symbol" w:char="F0AA"/>
      </w:r>
      <w:r w:rsidRPr="001D4F80">
        <w:rPr>
          <w:rFonts w:cs="Comic Sans MS"/>
        </w:rPr>
        <w:t xml:space="preserve"> er sperreåpninger med 5-korts M og minst 4-korts m og under åpning. Makkeren til 2</w:t>
      </w:r>
      <w:r w:rsidR="000E3CE1">
        <w:rPr>
          <w:rFonts w:cs="Comic Sans MS"/>
          <w:color w:val="FF0000"/>
          <w:sz w:val="26"/>
        </w:rPr>
        <w:sym w:font="Symbol" w:char="F0A9"/>
      </w:r>
      <w:r w:rsidRPr="001D4F80">
        <w:rPr>
          <w:rFonts w:cs="Comic Sans MS"/>
        </w:rPr>
        <w:t>/2</w:t>
      </w:r>
      <w:r w:rsidR="000E3CE1">
        <w:rPr>
          <w:rFonts w:cs="Comic Sans MS"/>
          <w:sz w:val="26"/>
        </w:rPr>
        <w:sym w:font="Symbol" w:char="F0AA"/>
      </w:r>
      <w:r w:rsidRPr="001D4F80">
        <w:rPr>
          <w:rFonts w:cs="Comic Sans MS"/>
        </w:rPr>
        <w:t>-</w:t>
      </w:r>
      <w:r w:rsidRPr="006F4161">
        <w:rPr>
          <w:rFonts w:cs="Comic Sans MS"/>
        </w:rPr>
        <w:t xml:space="preserve"> </w:t>
      </w:r>
      <w:r>
        <w:rPr>
          <w:rFonts w:cs="Comic Sans MS"/>
        </w:rPr>
        <w:t>åpneren</w:t>
      </w:r>
      <w:r w:rsidRPr="001D4F80">
        <w:rPr>
          <w:rFonts w:cs="Comic Sans MS"/>
        </w:rPr>
        <w:t xml:space="preserve"> skal sperre videre med tilpasning til åpnings</w:t>
      </w:r>
      <w:r w:rsidR="00ED0011">
        <w:rPr>
          <w:rFonts w:cs="Comic Sans MS"/>
        </w:rPr>
        <w:t>-</w:t>
      </w:r>
      <w:r w:rsidRPr="001D4F80">
        <w:rPr>
          <w:rFonts w:cs="Comic Sans MS"/>
        </w:rPr>
        <w:t xml:space="preserve">fargen, eller gjennom 2NT finne ut hvilken m, og deretter eventuelt sperre så høyt han </w:t>
      </w:r>
      <w:r>
        <w:rPr>
          <w:rFonts w:cs="Comic Sans MS"/>
        </w:rPr>
        <w:t xml:space="preserve">kan og </w:t>
      </w:r>
      <w:r w:rsidR="00ED0011">
        <w:rPr>
          <w:rFonts w:cs="Comic Sans MS"/>
        </w:rPr>
        <w:t xml:space="preserve">tør. </w:t>
      </w:r>
      <w:r w:rsidRPr="001D4F80">
        <w:rPr>
          <w:rFonts w:cs="Comic Sans MS"/>
        </w:rPr>
        <w:t>2NT</w:t>
      </w:r>
      <w:r w:rsidR="00ED0011">
        <w:rPr>
          <w:rFonts w:cs="Comic Sans MS"/>
        </w:rPr>
        <w:t xml:space="preserve"> åpning</w:t>
      </w:r>
      <w:r w:rsidRPr="001D4F80">
        <w:rPr>
          <w:rFonts w:cs="Comic Sans MS"/>
        </w:rPr>
        <w:t xml:space="preserve"> er </w:t>
      </w:r>
      <w:r w:rsidR="00ED0011">
        <w:rPr>
          <w:rFonts w:cs="Comic Sans MS"/>
        </w:rPr>
        <w:t xml:space="preserve">en </w:t>
      </w:r>
      <w:r w:rsidRPr="001D4F80">
        <w:rPr>
          <w:rFonts w:cs="Comic Sans MS"/>
        </w:rPr>
        <w:t xml:space="preserve">sperreåpning med begge m </w:t>
      </w:r>
      <w:r>
        <w:rPr>
          <w:rFonts w:cs="Comic Sans MS"/>
        </w:rPr>
        <w:t>[</w:t>
      </w:r>
      <w:r w:rsidRPr="001D4F80">
        <w:rPr>
          <w:rFonts w:cs="Comic Sans MS"/>
        </w:rPr>
        <w:t xml:space="preserve">minst 5-5 og under åpning eller minst 15HP, </w:t>
      </w:r>
      <w:r>
        <w:rPr>
          <w:rFonts w:cs="Comic Sans MS"/>
        </w:rPr>
        <w:t xml:space="preserve">(men </w:t>
      </w:r>
      <w:r w:rsidRPr="001D4F80">
        <w:rPr>
          <w:rFonts w:cs="Comic Sans MS"/>
        </w:rPr>
        <w:t xml:space="preserve">da </w:t>
      </w:r>
      <w:r>
        <w:rPr>
          <w:rFonts w:cs="Comic Sans MS"/>
        </w:rPr>
        <w:t xml:space="preserve">vil </w:t>
      </w:r>
      <w:r w:rsidRPr="001D4F80">
        <w:rPr>
          <w:rFonts w:cs="Comic Sans MS"/>
        </w:rPr>
        <w:t xml:space="preserve">han melde </w:t>
      </w:r>
      <w:r>
        <w:rPr>
          <w:rFonts w:cs="Comic Sans MS"/>
        </w:rPr>
        <w:t>minst en gang til</w:t>
      </w:r>
      <w:r w:rsidRPr="001D4F80">
        <w:rPr>
          <w:rFonts w:cs="Comic Sans MS"/>
        </w:rPr>
        <w:t>)</w:t>
      </w:r>
      <w:r>
        <w:rPr>
          <w:rFonts w:cs="Comic Sans MS"/>
        </w:rPr>
        <w:t>]</w:t>
      </w:r>
      <w:r w:rsidRPr="001D4F80">
        <w:rPr>
          <w:rFonts w:cs="Comic Sans MS"/>
        </w:rPr>
        <w:t>. Makkeren til 2NT-</w:t>
      </w:r>
      <w:r w:rsidRPr="006F4161">
        <w:rPr>
          <w:rFonts w:cs="Comic Sans MS"/>
        </w:rPr>
        <w:t xml:space="preserve"> </w:t>
      </w:r>
      <w:r>
        <w:rPr>
          <w:rFonts w:cs="Comic Sans MS"/>
        </w:rPr>
        <w:t>åpneren</w:t>
      </w:r>
      <w:r w:rsidRPr="001D4F80">
        <w:rPr>
          <w:rFonts w:cs="Comic Sans MS"/>
        </w:rPr>
        <w:t xml:space="preserve"> skal sperre videre så høyt han tør (ut fra prinsippet om at </w:t>
      </w:r>
      <w:r>
        <w:rPr>
          <w:rFonts w:cs="Comic Sans MS"/>
        </w:rPr>
        <w:t>ÅH</w:t>
      </w:r>
      <w:r w:rsidRPr="001D4F80">
        <w:rPr>
          <w:rFonts w:cs="Comic Sans MS"/>
        </w:rPr>
        <w:t xml:space="preserve"> har under åpnings-styrke). </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Alle åpninger på 3- og 4-trinnet er dessut</w:t>
      </w:r>
      <w:r w:rsidR="00ED0011">
        <w:rPr>
          <w:rFonts w:cs="Comic Sans MS"/>
        </w:rPr>
        <w:t xml:space="preserve">en </w:t>
      </w:r>
      <w:r>
        <w:rPr>
          <w:rFonts w:cs="Comic Sans MS"/>
        </w:rPr>
        <w:t>SPERR med</w:t>
      </w:r>
      <w:r w:rsidRPr="001D4F80">
        <w:rPr>
          <w:rFonts w:cs="Comic Sans MS"/>
        </w:rPr>
        <w:t xml:space="preserve"> minst 6</w:t>
      </w:r>
      <w:r w:rsidR="000E3CE1">
        <w:rPr>
          <w:rFonts w:cs="Comic Sans MS"/>
          <w:sz w:val="26"/>
        </w:rPr>
        <w:sym w:font="Symbol" w:char="F0A7"/>
      </w:r>
      <w:r w:rsidRPr="001D4F80">
        <w:t>/</w:t>
      </w:r>
      <w:r w:rsidR="000E3CE1">
        <w:rPr>
          <w:color w:val="FF0000"/>
          <w:sz w:val="26"/>
        </w:rPr>
        <w:sym w:font="Symbol" w:char="F0A8"/>
      </w:r>
      <w:r w:rsidRPr="001D4F80">
        <w:rPr>
          <w:rFonts w:cs="Comic Sans MS"/>
        </w:rPr>
        <w:t xml:space="preserve"> eller minst 7</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og under åpning. Makker må vurdere tilpasning, soneforhold og motpartens eventuelle kontrakter før han velger videre strategi.</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En sperre</w:t>
      </w:r>
      <w:r>
        <w:rPr>
          <w:rFonts w:cs="Comic Sans MS"/>
        </w:rPr>
        <w:t>åpner</w:t>
      </w:r>
      <w:r w:rsidRPr="001D4F80">
        <w:rPr>
          <w:rFonts w:cs="Comic Sans MS"/>
        </w:rPr>
        <w:t xml:space="preserve"> skal </w:t>
      </w:r>
      <w:r w:rsidRPr="00DA4DA1">
        <w:rPr>
          <w:rFonts w:cs="Comic Sans MS"/>
          <w:b/>
          <w:color w:val="FF0000"/>
          <w:u w:val="single"/>
        </w:rPr>
        <w:t>aldri</w:t>
      </w:r>
      <w:r w:rsidRPr="001D4F80">
        <w:rPr>
          <w:rFonts w:cs="Comic Sans MS"/>
          <w:b/>
          <w:color w:val="FF0000"/>
        </w:rPr>
        <w:t xml:space="preserve"> </w:t>
      </w:r>
      <w:r w:rsidRPr="001D4F80">
        <w:rPr>
          <w:rFonts w:cs="Comic Sans MS"/>
        </w:rPr>
        <w:t>komme igjen senere, selv om makker støtter ham. Sperre</w:t>
      </w:r>
      <w:r w:rsidR="00ED0011">
        <w:rPr>
          <w:rFonts w:cs="Comic Sans MS"/>
        </w:rPr>
        <w:t>-</w:t>
      </w:r>
      <w:r>
        <w:rPr>
          <w:rFonts w:cs="Comic Sans MS"/>
        </w:rPr>
        <w:t>åpneren</w:t>
      </w:r>
      <w:r w:rsidRPr="001D4F80">
        <w:rPr>
          <w:rFonts w:cs="Comic Sans MS"/>
        </w:rPr>
        <w:t xml:space="preserve"> bør ha tømt hånden sin, og det bør være makkers oppgave å bestemme hva </w:t>
      </w:r>
      <w:r>
        <w:rPr>
          <w:rFonts w:cs="Comic Sans MS"/>
        </w:rPr>
        <w:t xml:space="preserve">og </w:t>
      </w:r>
      <w:r w:rsidRPr="001D4F80">
        <w:rPr>
          <w:rFonts w:cs="Comic Sans MS"/>
        </w:rPr>
        <w:t>hvor høyt det skal meldes etter sperreåpningen.</w:t>
      </w: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 </w:t>
      </w:r>
    </w:p>
    <w:p w:rsidR="0040774B" w:rsidRPr="00050CE9" w:rsidRDefault="00C0379C" w:rsidP="00050CE9">
      <w:pPr>
        <w:pStyle w:val="Overskrift2"/>
      </w:pPr>
      <w:bookmarkStart w:id="38" w:name="_Toc266934290"/>
      <w:bookmarkStart w:id="39" w:name="_Toc361740615"/>
      <w:r w:rsidRPr="00532654">
        <w:rPr>
          <w:lang w:val="nb-NO"/>
        </w:rPr>
        <w:t xml:space="preserve">  </w:t>
      </w:r>
      <w:bookmarkStart w:id="40" w:name="_Toc362476511"/>
      <w:r w:rsidR="0040774B" w:rsidRPr="00050CE9">
        <w:t>Overføringsmeldinger:</w:t>
      </w:r>
      <w:bookmarkEnd w:id="38"/>
      <w:bookmarkEnd w:id="39"/>
      <w:bookmarkEnd w:id="40"/>
    </w:p>
    <w:p w:rsidR="0040774B" w:rsidRPr="001D4F80" w:rsidRDefault="0040774B" w:rsidP="0040774B">
      <w:pPr>
        <w:tabs>
          <w:tab w:val="left" w:pos="540"/>
          <w:tab w:val="left" w:pos="720"/>
          <w:tab w:val="left" w:pos="1260"/>
          <w:tab w:val="left" w:pos="1440"/>
        </w:tabs>
        <w:spacing w:before="0" w:after="0"/>
        <w:rPr>
          <w:rFonts w:cs="Comic Sans MS"/>
        </w:rPr>
      </w:pPr>
    </w:p>
    <w:p w:rsidR="0040774B"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Systemet er blant annet basert </w:t>
      </w:r>
      <w:r>
        <w:rPr>
          <w:rFonts w:cs="Comic Sans MS"/>
        </w:rPr>
        <w:t>på overføringsmeldinger.</w:t>
      </w:r>
    </w:p>
    <w:p w:rsidR="0040774B" w:rsidRDefault="0040774B" w:rsidP="0040774B">
      <w:pPr>
        <w:tabs>
          <w:tab w:val="left" w:pos="540"/>
          <w:tab w:val="left" w:pos="720"/>
          <w:tab w:val="left" w:pos="1260"/>
          <w:tab w:val="left" w:pos="1440"/>
        </w:tabs>
        <w:spacing w:before="0" w:after="0"/>
        <w:rPr>
          <w:rFonts w:cs="Comic Sans MS"/>
        </w:rPr>
      </w:pPr>
    </w:p>
    <w:p w:rsidR="0040774B" w:rsidRDefault="0040774B" w:rsidP="0040774B">
      <w:pPr>
        <w:tabs>
          <w:tab w:val="left" w:pos="540"/>
          <w:tab w:val="left" w:pos="720"/>
          <w:tab w:val="left" w:pos="1260"/>
          <w:tab w:val="left" w:pos="1440"/>
        </w:tabs>
        <w:spacing w:before="0" w:after="0"/>
        <w:rPr>
          <w:rFonts w:cs="Comic Sans MS"/>
        </w:rPr>
      </w:pPr>
      <w:r>
        <w:rPr>
          <w:rFonts w:cs="Comic Sans MS"/>
        </w:rPr>
        <w:t>E</w:t>
      </w:r>
      <w:r w:rsidRPr="001D4F80">
        <w:rPr>
          <w:rFonts w:cs="Comic Sans MS"/>
        </w:rPr>
        <w:t>tter 1</w:t>
      </w:r>
      <w:r w:rsidR="000E3CE1">
        <w:rPr>
          <w:rFonts w:cs="Comic Sans MS"/>
          <w:sz w:val="26"/>
        </w:rPr>
        <w:sym w:font="Symbol" w:char="F0A7"/>
      </w:r>
      <w:r w:rsidRPr="001D4F80">
        <w:rPr>
          <w:rFonts w:cs="Comic Sans MS"/>
        </w:rPr>
        <w:t xml:space="preserve"> åpning </w:t>
      </w:r>
      <w:r>
        <w:rPr>
          <w:rFonts w:cs="Comic Sans MS"/>
        </w:rPr>
        <w:t>overfører vi p</w:t>
      </w:r>
      <w:r w:rsidRPr="001D4F80">
        <w:rPr>
          <w:rFonts w:cs="Comic Sans MS"/>
        </w:rPr>
        <w:t xml:space="preserve">å 1-trinnet (og også </w:t>
      </w:r>
      <w:r>
        <w:rPr>
          <w:rFonts w:cs="Comic Sans MS"/>
        </w:rPr>
        <w:t>gjennom</w:t>
      </w:r>
      <w:r w:rsidRPr="001D4F80">
        <w:rPr>
          <w:rFonts w:cs="Comic Sans MS"/>
        </w:rPr>
        <w:t xml:space="preserve"> BUK-hopp til 2</w:t>
      </w:r>
      <w:r w:rsidR="000E3CE1">
        <w:rPr>
          <w:rFonts w:cs="Comic Sans MS"/>
          <w:color w:val="FF0000"/>
          <w:sz w:val="26"/>
        </w:rPr>
        <w:sym w:font="Symbol" w:char="F0A8"/>
      </w:r>
      <w:r w:rsidRPr="001D4F80">
        <w:rPr>
          <w:rFonts w:cs="Comic Sans MS"/>
        </w:rPr>
        <w:t>/2</w:t>
      </w:r>
      <w:r w:rsidR="000E3CE1">
        <w:rPr>
          <w:rFonts w:cs="Comic Sans MS"/>
          <w:color w:val="FF0000"/>
          <w:sz w:val="26"/>
        </w:rPr>
        <w:sym w:font="Symbol" w:char="F0A9"/>
      </w:r>
      <w:r w:rsidRPr="001D4F80">
        <w:rPr>
          <w:rFonts w:cs="Comic Sans MS"/>
        </w:rPr>
        <w:t xml:space="preserve">, som </w:t>
      </w:r>
      <w:r>
        <w:rPr>
          <w:rFonts w:cs="Comic Sans MS"/>
        </w:rPr>
        <w:t>overfører til</w:t>
      </w:r>
      <w:r w:rsidRPr="001D4F80">
        <w:rPr>
          <w:rFonts w:cs="Comic Sans MS"/>
        </w:rPr>
        <w:t xml:space="preserve"> lang M etter 1</w:t>
      </w:r>
      <w:r w:rsidR="000E3CE1">
        <w:rPr>
          <w:rFonts w:cs="Comic Sans MS"/>
          <w:sz w:val="26"/>
        </w:rPr>
        <w:sym w:font="Symbol" w:char="F0A7"/>
      </w:r>
      <w:r w:rsidRPr="001D4F80">
        <w:rPr>
          <w:rFonts w:cs="Comic Sans MS"/>
        </w:rPr>
        <w:t xml:space="preserve"> åpning)</w:t>
      </w:r>
      <w:r>
        <w:rPr>
          <w:rFonts w:cs="Comic Sans MS"/>
        </w:rPr>
        <w:t>.</w:t>
      </w:r>
    </w:p>
    <w:p w:rsidR="00ED0011" w:rsidRDefault="00ED0011" w:rsidP="0040774B">
      <w:pPr>
        <w:tabs>
          <w:tab w:val="left" w:pos="540"/>
          <w:tab w:val="left" w:pos="720"/>
          <w:tab w:val="left" w:pos="1260"/>
          <w:tab w:val="left" w:pos="1440"/>
        </w:tabs>
        <w:spacing w:before="0" w:after="0"/>
        <w:rPr>
          <w:rFonts w:cs="Comic Sans MS"/>
        </w:rPr>
      </w:pPr>
    </w:p>
    <w:p w:rsidR="00ED0011" w:rsidRDefault="00ED0011" w:rsidP="0040774B">
      <w:pPr>
        <w:tabs>
          <w:tab w:val="left" w:pos="540"/>
          <w:tab w:val="left" w:pos="720"/>
          <w:tab w:val="left" w:pos="1260"/>
          <w:tab w:val="left" w:pos="1440"/>
        </w:tabs>
        <w:spacing w:before="0" w:after="0"/>
        <w:rPr>
          <w:rFonts w:cs="Comic Sans MS"/>
        </w:rPr>
      </w:pPr>
      <w:r>
        <w:rPr>
          <w:rFonts w:cs="Comic Sans MS"/>
        </w:rPr>
        <w:t>Etter 1</w:t>
      </w:r>
      <w:r w:rsidR="000E3CE1">
        <w:rPr>
          <w:rFonts w:cs="Comic Sans MS"/>
          <w:color w:val="FF0000"/>
          <w:sz w:val="26"/>
        </w:rPr>
        <w:sym w:font="Symbol" w:char="F0A8"/>
      </w:r>
      <w:r>
        <w:rPr>
          <w:rFonts w:cs="Comic Sans MS"/>
        </w:rPr>
        <w:t xml:space="preserve"> åpning er det også en slags overføring på 1-trinnet, i og med at meldingen 1</w:t>
      </w:r>
      <w:r w:rsidR="000E3CE1">
        <w:rPr>
          <w:rFonts w:cs="Comic Sans MS"/>
          <w:color w:val="FF0000"/>
          <w:sz w:val="26"/>
        </w:rPr>
        <w:sym w:font="Symbol" w:char="F0A9"/>
      </w:r>
      <w:r>
        <w:rPr>
          <w:rFonts w:cs="Comic Sans MS"/>
        </w:rPr>
        <w:t xml:space="preserve"> viser 4+</w:t>
      </w:r>
      <w:r w:rsidR="000E3CE1">
        <w:rPr>
          <w:rFonts w:cs="Comic Sans MS"/>
          <w:sz w:val="26"/>
        </w:rPr>
        <w:sym w:font="Symbol" w:char="F0AA"/>
      </w:r>
      <w:r>
        <w:rPr>
          <w:rFonts w:cs="Comic Sans MS"/>
        </w:rPr>
        <w:t xml:space="preserve"> og meldingen 1</w:t>
      </w:r>
      <w:r w:rsidR="000E3CE1">
        <w:rPr>
          <w:rFonts w:cs="Comic Sans MS"/>
          <w:sz w:val="26"/>
        </w:rPr>
        <w:sym w:font="Symbol" w:char="F0AA"/>
      </w:r>
      <w:r>
        <w:rPr>
          <w:rFonts w:cs="Comic Sans MS"/>
        </w:rPr>
        <w:t xml:space="preserve"> viser 4+</w:t>
      </w:r>
      <w:r w:rsidR="000E3CE1">
        <w:rPr>
          <w:rFonts w:cs="Comic Sans MS"/>
          <w:color w:val="FF0000"/>
          <w:sz w:val="26"/>
        </w:rPr>
        <w:sym w:font="Symbol" w:char="F0A9"/>
      </w:r>
      <w:r>
        <w:rPr>
          <w:rFonts w:cs="Comic Sans MS"/>
        </w:rPr>
        <w:t>. Man melder med andre ord av omvendt M.</w:t>
      </w:r>
    </w:p>
    <w:p w:rsidR="0040774B" w:rsidRDefault="0040774B" w:rsidP="0040774B">
      <w:pPr>
        <w:tabs>
          <w:tab w:val="left" w:pos="540"/>
          <w:tab w:val="left" w:pos="720"/>
          <w:tab w:val="left" w:pos="1260"/>
          <w:tab w:val="left" w:pos="1440"/>
        </w:tabs>
        <w:spacing w:before="0" w:after="0"/>
        <w:rPr>
          <w:rFonts w:cs="Comic Sans MS"/>
        </w:rPr>
      </w:pPr>
    </w:p>
    <w:p w:rsidR="0040774B" w:rsidRDefault="0040774B" w:rsidP="0040774B">
      <w:pPr>
        <w:tabs>
          <w:tab w:val="left" w:pos="540"/>
          <w:tab w:val="left" w:pos="720"/>
          <w:tab w:val="left" w:pos="1260"/>
          <w:tab w:val="left" w:pos="1440"/>
        </w:tabs>
        <w:spacing w:before="0" w:after="0"/>
        <w:rPr>
          <w:rFonts w:cs="Comic Sans MS"/>
        </w:rPr>
      </w:pPr>
      <w:r>
        <w:rPr>
          <w:rFonts w:cs="Comic Sans MS"/>
        </w:rPr>
        <w:t>E</w:t>
      </w:r>
      <w:r w:rsidRPr="001D4F80">
        <w:rPr>
          <w:rFonts w:cs="Comic Sans MS"/>
        </w:rPr>
        <w:t>tter 1</w:t>
      </w:r>
      <w:r w:rsidR="000E3CE1">
        <w:rPr>
          <w:rFonts w:cs="Comic Sans MS"/>
          <w:color w:val="FF0000"/>
          <w:sz w:val="26"/>
        </w:rPr>
        <w:sym w:font="Symbol" w:char="F0A9"/>
      </w:r>
      <w:r w:rsidRPr="001D4F80">
        <w:t>/</w:t>
      </w:r>
      <w:r w:rsidR="000E3CE1">
        <w:rPr>
          <w:sz w:val="26"/>
        </w:rPr>
        <w:sym w:font="Symbol" w:char="F0AA"/>
      </w:r>
      <w:r w:rsidRPr="001D4F80">
        <w:rPr>
          <w:rFonts w:cs="Comic Sans MS"/>
        </w:rPr>
        <w:t xml:space="preserve">-åpning </w:t>
      </w:r>
      <w:r>
        <w:rPr>
          <w:rFonts w:cs="Comic Sans MS"/>
        </w:rPr>
        <w:t>overfører vi p</w:t>
      </w:r>
      <w:r w:rsidRPr="001D4F80">
        <w:rPr>
          <w:rFonts w:cs="Comic Sans MS"/>
        </w:rPr>
        <w:t xml:space="preserve">å </w:t>
      </w:r>
      <w:r>
        <w:rPr>
          <w:rFonts w:cs="Comic Sans MS"/>
        </w:rPr>
        <w:t>2</w:t>
      </w:r>
      <w:r w:rsidRPr="001D4F80">
        <w:rPr>
          <w:rFonts w:cs="Comic Sans MS"/>
        </w:rPr>
        <w:t>-trinnet</w:t>
      </w:r>
      <w:r>
        <w:rPr>
          <w:rFonts w:cs="Comic Sans MS"/>
        </w:rPr>
        <w:t>.</w:t>
      </w:r>
    </w:p>
    <w:p w:rsidR="0040774B" w:rsidRDefault="0040774B" w:rsidP="0040774B">
      <w:pPr>
        <w:tabs>
          <w:tab w:val="left" w:pos="540"/>
          <w:tab w:val="left" w:pos="720"/>
          <w:tab w:val="left" w:pos="1260"/>
          <w:tab w:val="left" w:pos="1440"/>
        </w:tabs>
        <w:spacing w:before="0" w:after="0"/>
        <w:rPr>
          <w:rFonts w:cs="Comic Sans MS"/>
        </w:rPr>
      </w:pPr>
    </w:p>
    <w:p w:rsidR="003058F5" w:rsidRPr="001D4F80" w:rsidRDefault="0040774B" w:rsidP="003058F5">
      <w:pPr>
        <w:tabs>
          <w:tab w:val="left" w:pos="540"/>
          <w:tab w:val="left" w:pos="720"/>
          <w:tab w:val="left" w:pos="1260"/>
          <w:tab w:val="left" w:pos="1440"/>
        </w:tabs>
        <w:spacing w:before="0" w:after="0"/>
        <w:rPr>
          <w:rFonts w:cs="Comic Sans MS"/>
        </w:rPr>
      </w:pPr>
      <w:r w:rsidRPr="00DA4DA1">
        <w:rPr>
          <w:rFonts w:cs="Comic Sans MS"/>
        </w:rPr>
        <w:lastRenderedPageBreak/>
        <w:t xml:space="preserve">Etter </w:t>
      </w:r>
      <w:r w:rsidR="003058F5">
        <w:rPr>
          <w:rFonts w:cs="Comic Sans MS"/>
        </w:rPr>
        <w:t>1NT</w:t>
      </w:r>
      <w:r w:rsidRPr="00DA4DA1">
        <w:rPr>
          <w:rFonts w:cs="Comic Sans MS"/>
        </w:rPr>
        <w:t xml:space="preserve"> </w:t>
      </w:r>
      <w:r w:rsidR="003058F5">
        <w:rPr>
          <w:rFonts w:cs="Comic Sans MS"/>
        </w:rPr>
        <w:t>(</w:t>
      </w:r>
      <w:r w:rsidR="00ED0011">
        <w:rPr>
          <w:rFonts w:cs="Comic Sans MS"/>
        </w:rPr>
        <w:t>15-17</w:t>
      </w:r>
      <w:r w:rsidR="003058F5">
        <w:rPr>
          <w:rFonts w:cs="Comic Sans MS"/>
        </w:rPr>
        <w:t>HP)</w:t>
      </w:r>
      <w:r w:rsidRPr="00DA4DA1">
        <w:rPr>
          <w:rFonts w:cs="Comic Sans MS"/>
        </w:rPr>
        <w:t xml:space="preserve"> overfører vi enten direkte på 2-trinnet (etter 1NT åpning) eller på 3-trinnet som gjenmelding etter 2</w:t>
      </w:r>
      <w:r w:rsidR="000E3CE1">
        <w:rPr>
          <w:rFonts w:cs="Comic Sans MS"/>
          <w:sz w:val="26"/>
        </w:rPr>
        <w:sym w:font="Symbol" w:char="F0A7"/>
      </w:r>
      <w:r w:rsidRPr="00DA4DA1">
        <w:rPr>
          <w:rFonts w:cs="Comic Sans MS"/>
        </w:rPr>
        <w:t>/</w:t>
      </w:r>
      <w:r w:rsidR="000E3CE1">
        <w:rPr>
          <w:rFonts w:cs="Comic Sans MS"/>
          <w:color w:val="FF0000"/>
          <w:sz w:val="26"/>
        </w:rPr>
        <w:sym w:font="Symbol" w:char="F0A8"/>
      </w:r>
      <w:r w:rsidRPr="00DA4DA1">
        <w:rPr>
          <w:color w:val="FF0000"/>
          <w:szCs w:val="24"/>
        </w:rPr>
        <w:t xml:space="preserve"> </w:t>
      </w:r>
      <w:r w:rsidRPr="00DA4DA1">
        <w:rPr>
          <w:szCs w:val="24"/>
        </w:rPr>
        <w:t>åpning (</w:t>
      </w:r>
      <w:r w:rsidRPr="00DA4DA1">
        <w:rPr>
          <w:rFonts w:cs="Comic Sans MS"/>
        </w:rPr>
        <w:t>2</w:t>
      </w:r>
      <w:r w:rsidR="000E3CE1">
        <w:rPr>
          <w:rFonts w:cs="Comic Sans MS"/>
          <w:sz w:val="26"/>
        </w:rPr>
        <w:sym w:font="Symbol" w:char="F0A7"/>
      </w:r>
      <w:r w:rsidRPr="00DA4DA1">
        <w:rPr>
          <w:rFonts w:cs="Comic Sans MS"/>
        </w:rPr>
        <w:t xml:space="preserve"> – 2</w:t>
      </w:r>
      <w:r w:rsidR="000E3CE1">
        <w:rPr>
          <w:rFonts w:cs="Comic Sans MS"/>
          <w:color w:val="FF0000"/>
          <w:sz w:val="26"/>
        </w:rPr>
        <w:sym w:font="Symbol" w:char="F0A8"/>
      </w:r>
      <w:r w:rsidRPr="00DA4DA1">
        <w:rPr>
          <w:szCs w:val="24"/>
        </w:rPr>
        <w:t>/</w:t>
      </w:r>
      <w:r w:rsidR="000E3CE1">
        <w:rPr>
          <w:color w:val="FF0000"/>
          <w:sz w:val="26"/>
          <w:szCs w:val="24"/>
        </w:rPr>
        <w:sym w:font="Symbol" w:char="F0A9"/>
      </w:r>
      <w:r w:rsidRPr="00DA4DA1">
        <w:rPr>
          <w:rFonts w:cs="Comic Sans MS"/>
        </w:rPr>
        <w:t xml:space="preserve"> – 2NT - 3</w:t>
      </w:r>
      <w:r w:rsidR="000E3CE1">
        <w:rPr>
          <w:rFonts w:cs="Comic Sans MS"/>
          <w:color w:val="FF0000"/>
          <w:sz w:val="26"/>
        </w:rPr>
        <w:sym w:font="Symbol" w:char="F0A8"/>
      </w:r>
      <w:r w:rsidRPr="00DA4DA1">
        <w:rPr>
          <w:rFonts w:cs="Comic Sans MS"/>
        </w:rPr>
        <w:t>/</w:t>
      </w:r>
      <w:r w:rsidR="000E3CE1">
        <w:rPr>
          <w:rFonts w:cs="Comic Sans MS"/>
          <w:color w:val="FF0000"/>
          <w:sz w:val="26"/>
        </w:rPr>
        <w:sym w:font="Symbol" w:char="F0A9"/>
      </w:r>
      <w:r w:rsidRPr="00DA4DA1">
        <w:rPr>
          <w:rFonts w:cs="Comic Sans MS"/>
        </w:rPr>
        <w:t>) eller 2</w:t>
      </w:r>
      <w:r w:rsidR="000E3CE1">
        <w:rPr>
          <w:rFonts w:cs="Comic Sans MS"/>
          <w:color w:val="FF0000"/>
          <w:sz w:val="26"/>
        </w:rPr>
        <w:sym w:font="Symbol" w:char="F0A8"/>
      </w:r>
      <w:r w:rsidRPr="00DA4DA1">
        <w:rPr>
          <w:rFonts w:cs="Comic Sans MS"/>
        </w:rPr>
        <w:t xml:space="preserve"> – 2</w:t>
      </w:r>
      <w:r w:rsidR="000E3CE1">
        <w:rPr>
          <w:rFonts w:cs="Comic Sans MS"/>
          <w:color w:val="FF0000"/>
          <w:sz w:val="26"/>
        </w:rPr>
        <w:sym w:font="Symbol" w:char="F0A9"/>
      </w:r>
      <w:r w:rsidRPr="00DA4DA1">
        <w:t>/</w:t>
      </w:r>
      <w:r w:rsidR="000E3CE1">
        <w:rPr>
          <w:sz w:val="26"/>
        </w:rPr>
        <w:sym w:font="Symbol" w:char="F0AA"/>
      </w:r>
      <w:r w:rsidRPr="00DA4DA1">
        <w:rPr>
          <w:color w:val="FF0000"/>
        </w:rPr>
        <w:t xml:space="preserve"> </w:t>
      </w:r>
      <w:r w:rsidRPr="00DA4DA1">
        <w:rPr>
          <w:rFonts w:cs="Comic Sans MS"/>
        </w:rPr>
        <w:t>– 2NT</w:t>
      </w:r>
      <w:r>
        <w:rPr>
          <w:rFonts w:cs="Comic Sans MS"/>
        </w:rPr>
        <w:t xml:space="preserve"> - 3</w:t>
      </w:r>
      <w:r w:rsidR="000E3CE1">
        <w:rPr>
          <w:rFonts w:cs="Comic Sans MS"/>
          <w:color w:val="FF0000"/>
          <w:sz w:val="26"/>
        </w:rPr>
        <w:sym w:font="Symbol" w:char="F0A8"/>
      </w:r>
      <w:r>
        <w:rPr>
          <w:rFonts w:cs="Comic Sans MS"/>
        </w:rPr>
        <w:t>/</w:t>
      </w:r>
      <w:r w:rsidR="000E3CE1">
        <w:rPr>
          <w:rFonts w:cs="Comic Sans MS"/>
          <w:color w:val="FF0000"/>
          <w:sz w:val="26"/>
        </w:rPr>
        <w:sym w:font="Symbol" w:char="F0A9"/>
      </w:r>
      <w:r w:rsidRPr="00DA4DA1">
        <w:rPr>
          <w:szCs w:val="24"/>
        </w:rPr>
        <w:t>)</w:t>
      </w:r>
      <w:r w:rsidRPr="00DA4DA1">
        <w:rPr>
          <w:rFonts w:cs="Comic Sans MS"/>
        </w:rPr>
        <w:t>.</w:t>
      </w:r>
      <w:r w:rsidR="00ED0011">
        <w:rPr>
          <w:rFonts w:cs="Comic Sans MS"/>
        </w:rPr>
        <w:t xml:space="preserve"> Dessuten overfører vi Sør-Afrikansk </w:t>
      </w:r>
      <w:r w:rsidR="003058F5">
        <w:rPr>
          <w:rFonts w:cs="Comic Sans MS"/>
        </w:rPr>
        <w:t xml:space="preserve">med hopp direkte til en m </w:t>
      </w:r>
      <w:r w:rsidR="00ED0011">
        <w:rPr>
          <w:rFonts w:cs="Comic Sans MS"/>
        </w:rPr>
        <w:t>på 4-trinnet: 4</w:t>
      </w:r>
      <w:r w:rsidR="000E3CE1">
        <w:rPr>
          <w:rFonts w:cs="Comic Sans MS"/>
          <w:sz w:val="26"/>
        </w:rPr>
        <w:sym w:font="Symbol" w:char="F0A7"/>
      </w:r>
      <w:r w:rsidR="00ED0011">
        <w:rPr>
          <w:rFonts w:cs="Comic Sans MS"/>
        </w:rPr>
        <w:t xml:space="preserve"> -&gt; </w:t>
      </w:r>
      <w:r w:rsidR="000E3CE1">
        <w:rPr>
          <w:rFonts w:cs="Comic Sans MS"/>
          <w:color w:val="FF0000"/>
          <w:sz w:val="26"/>
        </w:rPr>
        <w:sym w:font="Symbol" w:char="F0A9"/>
      </w:r>
      <w:r w:rsidR="00ED0011">
        <w:rPr>
          <w:color w:val="FF0000"/>
        </w:rPr>
        <w:t xml:space="preserve"> </w:t>
      </w:r>
      <w:r w:rsidR="00ED0011">
        <w:rPr>
          <w:rFonts w:cs="Comic Sans MS"/>
        </w:rPr>
        <w:t>og 4</w:t>
      </w:r>
      <w:r w:rsidR="000E3CE1">
        <w:rPr>
          <w:rFonts w:cs="Comic Sans MS"/>
          <w:color w:val="FF0000"/>
          <w:sz w:val="26"/>
        </w:rPr>
        <w:sym w:font="Symbol" w:char="F0A8"/>
      </w:r>
      <w:r w:rsidR="00ED0011">
        <w:rPr>
          <w:rFonts w:cs="Comic Sans MS"/>
        </w:rPr>
        <w:t xml:space="preserve"> -&gt; 4</w:t>
      </w:r>
      <w:r w:rsidR="000E3CE1">
        <w:rPr>
          <w:rFonts w:cs="Comic Sans MS"/>
          <w:sz w:val="26"/>
        </w:rPr>
        <w:sym w:font="Symbol" w:char="F0AA"/>
      </w:r>
      <w:r w:rsidR="00ED0011">
        <w:rPr>
          <w:rFonts w:cs="Comic Sans MS"/>
        </w:rPr>
        <w:t>.</w:t>
      </w:r>
      <w:r w:rsidR="003058F5">
        <w:rPr>
          <w:rFonts w:cs="Comic Sans MS"/>
        </w:rPr>
        <w:t xml:space="preserve"> </w:t>
      </w:r>
      <w:r w:rsidR="003058F5" w:rsidRPr="001D4F80">
        <w:rPr>
          <w:rFonts w:cs="Comic Sans MS"/>
        </w:rPr>
        <w:t xml:space="preserve">Etter 1NT åpning og overføring kan </w:t>
      </w:r>
      <w:r w:rsidR="003058F5">
        <w:rPr>
          <w:rFonts w:cs="Comic Sans MS"/>
        </w:rPr>
        <w:t>ÅH</w:t>
      </w:r>
      <w:r w:rsidR="003058F5" w:rsidRPr="001D4F80">
        <w:rPr>
          <w:rFonts w:cs="Comic Sans MS"/>
        </w:rPr>
        <w:t xml:space="preserve"> vise </w:t>
      </w:r>
      <w:r w:rsidR="003058F5" w:rsidRPr="00496944">
        <w:rPr>
          <w:rFonts w:cs="Comic Sans MS"/>
          <w:b/>
          <w:color w:val="FF0000"/>
        </w:rPr>
        <w:t>superfit</w:t>
      </w:r>
      <w:r w:rsidR="003058F5" w:rsidRPr="001D4F80">
        <w:rPr>
          <w:rFonts w:cs="Comic Sans MS"/>
        </w:rPr>
        <w:t xml:space="preserve"> (4-kort) i overføringsfargen gjennom 2NT (=MAX) eller hopp til 3 i overføringsfargen (=MIN).</w:t>
      </w:r>
    </w:p>
    <w:p w:rsidR="0040774B" w:rsidRDefault="0040774B" w:rsidP="0040774B">
      <w:pPr>
        <w:tabs>
          <w:tab w:val="left" w:pos="540"/>
          <w:tab w:val="left" w:pos="720"/>
          <w:tab w:val="left" w:pos="1260"/>
          <w:tab w:val="left" w:pos="1440"/>
        </w:tabs>
        <w:spacing w:before="0" w:after="0"/>
        <w:rPr>
          <w:rFonts w:cs="Comic Sans MS"/>
        </w:rPr>
      </w:pPr>
    </w:p>
    <w:p w:rsidR="003058F5" w:rsidRPr="00DA4DA1" w:rsidRDefault="003058F5" w:rsidP="0040774B">
      <w:pPr>
        <w:tabs>
          <w:tab w:val="left" w:pos="540"/>
          <w:tab w:val="left" w:pos="720"/>
          <w:tab w:val="left" w:pos="1260"/>
          <w:tab w:val="left" w:pos="1440"/>
        </w:tabs>
        <w:spacing w:before="0" w:after="0"/>
        <w:rPr>
          <w:rFonts w:cs="Comic Sans MS"/>
        </w:rPr>
      </w:pPr>
      <w:r>
        <w:rPr>
          <w:rFonts w:cs="Comic Sans MS"/>
        </w:rPr>
        <w:t>Etter sterkere NT (20+) overføres det på 3-trinnet, men ikke SAT på 4-trinnet. Melding av m på 4-trinnet er naturlig slemINV.</w:t>
      </w: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 </w:t>
      </w:r>
    </w:p>
    <w:p w:rsidR="0040774B"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Alle ganger det forekommer </w:t>
      </w:r>
      <w:r>
        <w:rPr>
          <w:rFonts w:cs="Comic Sans MS"/>
        </w:rPr>
        <w:t xml:space="preserve">en </w:t>
      </w:r>
      <w:r w:rsidRPr="001D4F80">
        <w:rPr>
          <w:rFonts w:cs="Comic Sans MS"/>
        </w:rPr>
        <w:t xml:space="preserve">overføring til en spesifikk farge, er det systemets strategi at spilleren det overføres til </w:t>
      </w:r>
      <w:r w:rsidRPr="001D4F80">
        <w:rPr>
          <w:rFonts w:cs="Comic Sans MS"/>
          <w:b/>
          <w:color w:val="FF0000"/>
        </w:rPr>
        <w:t>normalt skal melde den fargen det overføres til</w:t>
      </w:r>
      <w:r w:rsidRPr="001D4F80">
        <w:rPr>
          <w:rFonts w:cs="Comic Sans MS"/>
        </w:rPr>
        <w:t>. Hvis han avviker fra dette prinsippet (</w:t>
      </w:r>
      <w:r w:rsidRPr="001D4F80">
        <w:rPr>
          <w:rFonts w:cs="Comic Sans MS"/>
          <w:b/>
          <w:color w:val="FF0000"/>
        </w:rPr>
        <w:t>bryter overføringen</w:t>
      </w:r>
      <w:r w:rsidRPr="001D4F80">
        <w:rPr>
          <w:rFonts w:cs="Comic Sans MS"/>
        </w:rPr>
        <w:t xml:space="preserve">), vil han vise </w:t>
      </w:r>
      <w:r>
        <w:rPr>
          <w:rFonts w:cs="Comic Sans MS"/>
        </w:rPr>
        <w:t xml:space="preserve">lengde uten tillegg (gjenmelding av åpningsfargen) eller bare tillegg (eventuelt med shape: </w:t>
      </w:r>
      <w:r w:rsidRPr="001D4F80">
        <w:rPr>
          <w:rFonts w:cs="Comic Sans MS"/>
        </w:rPr>
        <w:t>15</w:t>
      </w:r>
      <w:r>
        <w:rPr>
          <w:rFonts w:cs="Comic Sans MS"/>
        </w:rPr>
        <w:t>+</w:t>
      </w:r>
      <w:r w:rsidRPr="001D4F80">
        <w:rPr>
          <w:rFonts w:cs="Comic Sans MS"/>
        </w:rPr>
        <w:t>HP)</w:t>
      </w:r>
      <w:r>
        <w:rPr>
          <w:rFonts w:cs="Comic Sans MS"/>
        </w:rPr>
        <w:t>.</w:t>
      </w:r>
    </w:p>
    <w:p w:rsidR="0040774B" w:rsidRDefault="0040774B" w:rsidP="0040774B">
      <w:pPr>
        <w:tabs>
          <w:tab w:val="left" w:pos="540"/>
          <w:tab w:val="left" w:pos="720"/>
          <w:tab w:val="left" w:pos="1260"/>
          <w:tab w:val="left" w:pos="1440"/>
        </w:tabs>
        <w:spacing w:before="0" w:after="0"/>
        <w:rPr>
          <w:rFonts w:cs="Comic Sans MS"/>
        </w:rPr>
      </w:pPr>
    </w:p>
    <w:p w:rsidR="0040774B" w:rsidRDefault="0040774B" w:rsidP="0040774B">
      <w:pPr>
        <w:tabs>
          <w:tab w:val="left" w:pos="540"/>
          <w:tab w:val="left" w:pos="720"/>
          <w:tab w:val="left" w:pos="1260"/>
          <w:tab w:val="left" w:pos="1440"/>
        </w:tabs>
        <w:spacing w:before="0" w:after="0"/>
        <w:rPr>
          <w:rFonts w:cs="Comic Sans MS"/>
        </w:rPr>
      </w:pPr>
      <w:r>
        <w:rPr>
          <w:rFonts w:cs="Comic Sans MS"/>
        </w:rPr>
        <w:t xml:space="preserve">Bryter han overføringen med en ny melding i åpningsfargen, viser han </w:t>
      </w:r>
      <w:r w:rsidRPr="001D4F80">
        <w:rPr>
          <w:rFonts w:cs="Comic Sans MS"/>
        </w:rPr>
        <w:t xml:space="preserve">uventet lengde i åpningsfargen (11-14HP) </w:t>
      </w:r>
      <w:r>
        <w:rPr>
          <w:rFonts w:cs="Comic Sans MS"/>
        </w:rPr>
        <w:t>(15+</w:t>
      </w:r>
      <w:r w:rsidRPr="001D4F80">
        <w:rPr>
          <w:rFonts w:cs="Comic Sans MS"/>
        </w:rPr>
        <w:t xml:space="preserve"> med hopp</w:t>
      </w:r>
      <w:r>
        <w:rPr>
          <w:rFonts w:cs="Comic Sans MS"/>
        </w:rPr>
        <w:t>)</w:t>
      </w:r>
      <w:r w:rsidRPr="001D4F80">
        <w:rPr>
          <w:rFonts w:cs="Comic Sans MS"/>
        </w:rPr>
        <w:t xml:space="preserve">. </w:t>
      </w:r>
      <w:r>
        <w:rPr>
          <w:rFonts w:cs="Comic Sans MS"/>
        </w:rPr>
        <w:t xml:space="preserve">Hvis han bryter med hopp i fargen det overføres til, viser han 15+HP og uventet støtte i denne fargen. </w:t>
      </w:r>
      <w:r w:rsidRPr="001D4F80">
        <w:rPr>
          <w:rFonts w:cs="Comic Sans MS"/>
        </w:rPr>
        <w:t xml:space="preserve">Bryter </w:t>
      </w:r>
      <w:r>
        <w:rPr>
          <w:rFonts w:cs="Comic Sans MS"/>
        </w:rPr>
        <w:t>ÅH</w:t>
      </w:r>
      <w:r w:rsidRPr="001D4F80">
        <w:rPr>
          <w:rFonts w:cs="Comic Sans MS"/>
        </w:rPr>
        <w:t xml:space="preserve"> overføringen ved å melde NT, viser han 18-19HP, men ikke nødvendigvis </w:t>
      </w:r>
      <w:r>
        <w:rPr>
          <w:rFonts w:cs="Comic Sans MS"/>
        </w:rPr>
        <w:t xml:space="preserve">en </w:t>
      </w:r>
      <w:r w:rsidRPr="001D4F80">
        <w:rPr>
          <w:rFonts w:cs="Comic Sans MS"/>
        </w:rPr>
        <w:t xml:space="preserve">jevn hånd. </w:t>
      </w:r>
    </w:p>
    <w:p w:rsidR="003058F5" w:rsidRPr="001D4F80" w:rsidRDefault="003058F5" w:rsidP="0040774B">
      <w:pPr>
        <w:tabs>
          <w:tab w:val="left" w:pos="540"/>
          <w:tab w:val="left" w:pos="720"/>
          <w:tab w:val="left" w:pos="1260"/>
          <w:tab w:val="left" w:pos="1440"/>
        </w:tabs>
        <w:spacing w:before="0" w:after="0"/>
        <w:rPr>
          <w:rFonts w:cs="Comic Sans MS"/>
        </w:rPr>
      </w:pPr>
    </w:p>
    <w:p w:rsidR="003058F5"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Hvis </w:t>
      </w:r>
      <w:r w:rsidR="003058F5">
        <w:rPr>
          <w:rFonts w:cs="Comic Sans MS"/>
        </w:rPr>
        <w:t>ÅH</w:t>
      </w:r>
      <w:r w:rsidRPr="001D4F80">
        <w:rPr>
          <w:rFonts w:cs="Comic Sans MS"/>
        </w:rPr>
        <w:t xml:space="preserve"> </w:t>
      </w:r>
      <w:r>
        <w:rPr>
          <w:rFonts w:cs="Comic Sans MS"/>
        </w:rPr>
        <w:t xml:space="preserve">bestemmer seg for å </w:t>
      </w:r>
      <w:r w:rsidRPr="001D4F80">
        <w:rPr>
          <w:rFonts w:cs="Comic Sans MS"/>
        </w:rPr>
        <w:t xml:space="preserve">bryte overføringen bør hånden </w:t>
      </w:r>
      <w:r>
        <w:rPr>
          <w:rFonts w:cs="Comic Sans MS"/>
        </w:rPr>
        <w:t xml:space="preserve">i prinsippet </w:t>
      </w:r>
      <w:r w:rsidR="003058F5">
        <w:rPr>
          <w:rFonts w:cs="Comic Sans MS"/>
        </w:rPr>
        <w:t xml:space="preserve">enten </w:t>
      </w:r>
      <w:r w:rsidRPr="001D4F80">
        <w:rPr>
          <w:rFonts w:cs="Comic Sans MS"/>
        </w:rPr>
        <w:t>være helt uegnet til å spille i overføringsfargen (max singelton)</w:t>
      </w:r>
      <w:r w:rsidR="003058F5">
        <w:rPr>
          <w:rFonts w:cs="Comic Sans MS"/>
        </w:rPr>
        <w:t>, eller ha superfit og tillegg (15+HP), noe han viser i sin neste melding</w:t>
      </w:r>
      <w:r w:rsidRPr="001D4F80">
        <w:rPr>
          <w:rFonts w:cs="Comic Sans MS"/>
        </w:rPr>
        <w:t xml:space="preserve">. </w:t>
      </w:r>
    </w:p>
    <w:p w:rsidR="003058F5" w:rsidRDefault="003058F5"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Pr>
          <w:rFonts w:cs="Comic Sans MS"/>
        </w:rPr>
        <w:t>Husk at d</w:t>
      </w:r>
      <w:r w:rsidRPr="001D4F80">
        <w:rPr>
          <w:rFonts w:cs="Comic Sans MS"/>
        </w:rPr>
        <w:t xml:space="preserve">e fleste ganger overføring </w:t>
      </w:r>
      <w:r>
        <w:rPr>
          <w:rFonts w:cs="Comic Sans MS"/>
        </w:rPr>
        <w:t xml:space="preserve">benyttes, </w:t>
      </w:r>
      <w:r w:rsidRPr="001D4F80">
        <w:rPr>
          <w:rFonts w:cs="Comic Sans MS"/>
        </w:rPr>
        <w:t xml:space="preserve">vil dette skje fordi man ønsker å uttrykke noe spesielt ved hånden. </w:t>
      </w:r>
      <w:r>
        <w:rPr>
          <w:rFonts w:cs="Comic Sans MS"/>
        </w:rPr>
        <w:t>K</w:t>
      </w:r>
      <w:r w:rsidRPr="001D4F80">
        <w:rPr>
          <w:rFonts w:cs="Comic Sans MS"/>
        </w:rPr>
        <w:t xml:space="preserve">un </w:t>
      </w:r>
      <w:r>
        <w:rPr>
          <w:rFonts w:cs="Comic Sans MS"/>
        </w:rPr>
        <w:t xml:space="preserve">i </w:t>
      </w:r>
      <w:r w:rsidRPr="001D4F80">
        <w:rPr>
          <w:rFonts w:cs="Comic Sans MS"/>
        </w:rPr>
        <w:t xml:space="preserve">strøtilfeller (neppe mer enn </w:t>
      </w:r>
      <w:r w:rsidR="007C183C">
        <w:rPr>
          <w:rFonts w:cs="Comic Sans MS"/>
        </w:rPr>
        <w:t>0,</w:t>
      </w:r>
      <w:r>
        <w:rPr>
          <w:rFonts w:cs="Comic Sans MS"/>
        </w:rPr>
        <w:t>1</w:t>
      </w:r>
      <w:r w:rsidRPr="001D4F80">
        <w:rPr>
          <w:rFonts w:cs="Comic Sans MS"/>
        </w:rPr>
        <w:t>-</w:t>
      </w:r>
      <w:r w:rsidR="007C183C">
        <w:rPr>
          <w:rFonts w:cs="Comic Sans MS"/>
        </w:rPr>
        <w:t>0,</w:t>
      </w:r>
      <w:proofErr w:type="gramStart"/>
      <w:r w:rsidR="007C183C">
        <w:rPr>
          <w:rFonts w:cs="Comic Sans MS"/>
        </w:rPr>
        <w:t>9</w:t>
      </w:r>
      <w:r w:rsidRPr="001D4F80">
        <w:rPr>
          <w:rFonts w:cs="Comic Sans MS"/>
        </w:rPr>
        <w:t>%</w:t>
      </w:r>
      <w:proofErr w:type="gramEnd"/>
      <w:r w:rsidRPr="001D4F80">
        <w:rPr>
          <w:rFonts w:cs="Comic Sans MS"/>
        </w:rPr>
        <w:t xml:space="preserve">) vil makker kunne komme til å passe ned </w:t>
      </w:r>
      <w:r>
        <w:rPr>
          <w:rFonts w:cs="Comic Sans MS"/>
        </w:rPr>
        <w:t xml:space="preserve">melding av </w:t>
      </w:r>
      <w:r w:rsidRPr="001D4F80">
        <w:rPr>
          <w:rFonts w:cs="Comic Sans MS"/>
        </w:rPr>
        <w:t>overførings</w:t>
      </w:r>
      <w:r>
        <w:rPr>
          <w:rFonts w:cs="Comic Sans MS"/>
        </w:rPr>
        <w:t>-</w:t>
      </w:r>
      <w:r w:rsidRPr="001D4F80">
        <w:rPr>
          <w:rFonts w:cs="Comic Sans MS"/>
        </w:rPr>
        <w:t xml:space="preserve">fargen, så i det lange løp vil man </w:t>
      </w:r>
      <w:r w:rsidR="003058F5">
        <w:rPr>
          <w:rFonts w:cs="Comic Sans MS"/>
        </w:rPr>
        <w:t>sikkert</w:t>
      </w:r>
      <w:r w:rsidRPr="001D4F80">
        <w:rPr>
          <w:rFonts w:cs="Comic Sans MS"/>
        </w:rPr>
        <w:t xml:space="preserve"> tjene på å være </w:t>
      </w:r>
      <w:r w:rsidR="003058F5">
        <w:rPr>
          <w:rFonts w:cs="Comic Sans MS"/>
        </w:rPr>
        <w:t>«</w:t>
      </w:r>
      <w:r w:rsidRPr="001D4F80">
        <w:rPr>
          <w:rFonts w:cs="Comic Sans MS"/>
        </w:rPr>
        <w:t>snill gutt</w:t>
      </w:r>
      <w:r w:rsidR="003058F5">
        <w:rPr>
          <w:rFonts w:cs="Comic Sans MS"/>
        </w:rPr>
        <w:t>»</w:t>
      </w:r>
      <w:r w:rsidRPr="001D4F80">
        <w:rPr>
          <w:rFonts w:cs="Comic Sans MS"/>
        </w:rPr>
        <w:t xml:space="preserve"> og ta imot overføringen på de aller fleste hender.</w:t>
      </w:r>
    </w:p>
    <w:p w:rsidR="0040774B" w:rsidRDefault="0040774B" w:rsidP="0040774B">
      <w:pPr>
        <w:spacing w:before="0" w:after="0"/>
      </w:pPr>
    </w:p>
    <w:p w:rsidR="0040774B" w:rsidRPr="00050CE9" w:rsidRDefault="00D03370" w:rsidP="00050CE9">
      <w:pPr>
        <w:pStyle w:val="Overskrift2"/>
      </w:pPr>
      <w:r w:rsidRPr="00C0379C">
        <w:rPr>
          <w:lang w:val="nb-NO"/>
        </w:rPr>
        <w:t xml:space="preserve"> </w:t>
      </w:r>
      <w:bookmarkStart w:id="41" w:name="_Toc362476512"/>
      <w:r>
        <w:t>KRAV</w:t>
      </w:r>
      <w:bookmarkEnd w:id="41"/>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I BUK er alle nye farger </w:t>
      </w:r>
      <w:r>
        <w:rPr>
          <w:rFonts w:cs="Comic Sans MS"/>
        </w:rPr>
        <w:t>i prinsippet</w:t>
      </w:r>
      <w:r w:rsidRPr="001D4F80">
        <w:rPr>
          <w:rFonts w:cs="Comic Sans MS"/>
        </w:rPr>
        <w:t xml:space="preserve"> RF, både fra </w:t>
      </w:r>
      <w:r>
        <w:rPr>
          <w:rFonts w:cs="Comic Sans MS"/>
        </w:rPr>
        <w:t>ÅH</w:t>
      </w:r>
      <w:r w:rsidRPr="001D4F80">
        <w:rPr>
          <w:rFonts w:cs="Comic Sans MS"/>
        </w:rPr>
        <w:t xml:space="preserve"> og fra </w:t>
      </w:r>
      <w:r>
        <w:rPr>
          <w:rFonts w:cs="Comic Sans MS"/>
        </w:rPr>
        <w:t>SH</w:t>
      </w:r>
      <w:r w:rsidRPr="001D4F80">
        <w:rPr>
          <w:rFonts w:cs="Comic Sans MS"/>
        </w:rPr>
        <w:t>. Dette er kjekt å vite, så man får utnyttet meldetrinnene bedre.</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1</w:t>
      </w:r>
      <w:r w:rsidRPr="001D4F80">
        <w:rPr>
          <w:rFonts w:cs="Comic Sans MS"/>
        </w:rPr>
        <w:t xml:space="preserve"> er at </w:t>
      </w:r>
      <w:r>
        <w:rPr>
          <w:rFonts w:cs="Comic Sans MS"/>
        </w:rPr>
        <w:t>SH</w:t>
      </w:r>
      <w:r w:rsidRPr="001D4F80">
        <w:rPr>
          <w:rFonts w:cs="Comic Sans MS"/>
        </w:rPr>
        <w:t xml:space="preserve"> er svært undervektig for sin første melding (3-6HP) og har minst 3-korts tilpasning til den nye fargen og dessuten er helt uten tilpasning til den første fargen. Da er det en sjelden gang lov til å passe nye farger. </w:t>
      </w:r>
      <w:r>
        <w:rPr>
          <w:rFonts w:cs="Comic Sans MS"/>
        </w:rPr>
        <w:t>ÅH</w:t>
      </w:r>
      <w:r w:rsidRPr="001D4F80">
        <w:rPr>
          <w:rFonts w:cs="Comic Sans MS"/>
        </w:rPr>
        <w:t xml:space="preserve"> bør nok også betrakte </w:t>
      </w:r>
      <w:r w:rsidR="00374BDA">
        <w:rPr>
          <w:rFonts w:cs="Comic Sans MS"/>
        </w:rPr>
        <w:t xml:space="preserve">enhver tvungen </w:t>
      </w:r>
      <w:r w:rsidRPr="001D4F80">
        <w:rPr>
          <w:rFonts w:cs="Comic Sans MS"/>
        </w:rPr>
        <w:t xml:space="preserve">mild preferanse med noe skepsis.  Med 7+HP skal </w:t>
      </w:r>
      <w:r>
        <w:rPr>
          <w:rFonts w:cs="Comic Sans MS"/>
        </w:rPr>
        <w:t>SH</w:t>
      </w:r>
      <w:r w:rsidRPr="001D4F80">
        <w:rPr>
          <w:rFonts w:cs="Comic Sans MS"/>
        </w:rPr>
        <w:t xml:space="preserve"> imidlertid </w:t>
      </w:r>
      <w:r w:rsidRPr="00546F05">
        <w:rPr>
          <w:rFonts w:cs="Comic Sans MS"/>
          <w:b/>
          <w:color w:val="FF0000"/>
        </w:rPr>
        <w:t>alltid</w:t>
      </w:r>
      <w:r w:rsidRPr="001D4F80">
        <w:rPr>
          <w:rFonts w:cs="Comic Sans MS"/>
        </w:rPr>
        <w:t xml:space="preserve"> avgi ny melding over ny farge (RF) fra </w:t>
      </w:r>
      <w:r>
        <w:rPr>
          <w:rFonts w:cs="Comic Sans MS"/>
        </w:rPr>
        <w:t>ÅH</w:t>
      </w:r>
      <w:r w:rsidRPr="001D4F80">
        <w:rPr>
          <w:rFonts w:cs="Comic Sans MS"/>
        </w:rPr>
        <w:t>.</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2</w:t>
      </w:r>
      <w:r w:rsidRPr="001D4F80">
        <w:rPr>
          <w:rFonts w:cs="Comic Sans MS"/>
        </w:rPr>
        <w:t xml:space="preserve"> er at </w:t>
      </w:r>
      <w:r>
        <w:rPr>
          <w:rFonts w:cs="Comic Sans MS"/>
        </w:rPr>
        <w:t>SH</w:t>
      </w:r>
      <w:r w:rsidRPr="001D4F80">
        <w:rPr>
          <w:rFonts w:cs="Comic Sans MS"/>
        </w:rPr>
        <w:t xml:space="preserve"> har passet og/eller vist en svak hånd. Kommer han deretter igjen med en m, vil denne normalt være </w:t>
      </w:r>
      <w:r w:rsidR="00374BDA">
        <w:rPr>
          <w:rFonts w:cs="Comic Sans MS"/>
        </w:rPr>
        <w:t xml:space="preserve">Canapé: </w:t>
      </w:r>
      <w:r w:rsidRPr="001D4F80">
        <w:rPr>
          <w:rFonts w:cs="Comic Sans MS"/>
        </w:rPr>
        <w:t xml:space="preserve">lenger enn en eventuell M han har meldt tidligere, og ny farge er derfor </w:t>
      </w:r>
      <w:r>
        <w:rPr>
          <w:rFonts w:cs="Comic Sans MS"/>
        </w:rPr>
        <w:t>NF (</w:t>
      </w:r>
      <w:r w:rsidRPr="001D4F80">
        <w:rPr>
          <w:rFonts w:cs="Comic Sans MS"/>
        </w:rPr>
        <w:t>selv som ny farge på 3-trinnet</w:t>
      </w:r>
      <w:r>
        <w:rPr>
          <w:rFonts w:cs="Comic Sans MS"/>
        </w:rPr>
        <w:t>)</w:t>
      </w:r>
      <w:r w:rsidRPr="001D4F80">
        <w:rPr>
          <w:rFonts w:cs="Comic Sans MS"/>
        </w:rPr>
        <w:t xml:space="preserve"> </w:t>
      </w:r>
      <w:r>
        <w:rPr>
          <w:rFonts w:cs="Comic Sans MS"/>
        </w:rPr>
        <w:t xml:space="preserve">og </w:t>
      </w:r>
      <w:r w:rsidRPr="001D4F80">
        <w:rPr>
          <w:rFonts w:cs="Comic Sans MS"/>
        </w:rPr>
        <w:t>kun kamp om kontrakt</w:t>
      </w:r>
      <w:r>
        <w:rPr>
          <w:rFonts w:cs="Comic Sans MS"/>
        </w:rPr>
        <w:t>en</w:t>
      </w:r>
      <w:r w:rsidRPr="001D4F80">
        <w:rPr>
          <w:rFonts w:cs="Comic Sans MS"/>
        </w:rPr>
        <w:t>.</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E913AD"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3</w:t>
      </w:r>
      <w:r w:rsidRPr="001D4F80">
        <w:rPr>
          <w:rFonts w:cs="Comic Sans MS"/>
        </w:rPr>
        <w:t xml:space="preserve"> er når meldingene har gått: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9"/>
      </w:r>
      <w:r w:rsidR="000E3CE1" w:rsidRPr="001D4F80">
        <w:rPr>
          <w:szCs w:val="24"/>
        </w:rPr>
        <w:t xml:space="preserve"> </w:t>
      </w:r>
      <w:r w:rsidRPr="001D4F80">
        <w:rPr>
          <w:szCs w:val="24"/>
        </w:rPr>
        <w:t>(=4+</w:t>
      </w:r>
      <w:r w:rsidR="000E3CE1">
        <w:rPr>
          <w:sz w:val="26"/>
          <w:szCs w:val="24"/>
        </w:rPr>
        <w:sym w:font="Symbol" w:char="F0AA"/>
      </w:r>
      <w:r w:rsidRPr="001D4F80">
        <w:rPr>
          <w:szCs w:val="24"/>
        </w:rPr>
        <w:t>)</w:t>
      </w:r>
      <w:r w:rsidRPr="001D4F80">
        <w:rPr>
          <w:rFonts w:cs="Comic Sans MS"/>
        </w:rPr>
        <w:t xml:space="preserve"> – 2</w:t>
      </w:r>
      <w:r w:rsidR="000E3CE1">
        <w:rPr>
          <w:rFonts w:cs="Comic Sans MS"/>
          <w:sz w:val="26"/>
        </w:rPr>
        <w:sym w:font="Symbol" w:char="F0A7"/>
      </w:r>
      <w:r w:rsidRPr="001D4F80">
        <w:rPr>
          <w:rFonts w:cs="Comic Sans MS"/>
        </w:rPr>
        <w:t xml:space="preserve"> – 2</w:t>
      </w:r>
      <w:r w:rsidR="000E3CE1">
        <w:rPr>
          <w:rFonts w:cs="Comic Sans MS"/>
          <w:color w:val="FF0000"/>
          <w:sz w:val="26"/>
        </w:rPr>
        <w:sym w:font="Symbol" w:char="F0A9"/>
      </w:r>
      <w:r>
        <w:rPr>
          <w:rFonts w:cs="Comic Sans MS"/>
        </w:rPr>
        <w:t>, så viser SH</w:t>
      </w:r>
      <w:r w:rsidRPr="001D4F80">
        <w:rPr>
          <w:rFonts w:cs="Comic Sans MS"/>
        </w:rPr>
        <w:t xml:space="preserve"> en normal </w:t>
      </w:r>
      <w:r>
        <w:rPr>
          <w:rFonts w:cs="Comic Sans MS"/>
        </w:rPr>
        <w:t>hånd</w:t>
      </w:r>
      <w:r w:rsidRPr="001D4F80">
        <w:rPr>
          <w:rFonts w:cs="Comic Sans MS"/>
        </w:rPr>
        <w:t xml:space="preserve"> på 7-10HP, 5</w:t>
      </w:r>
      <w:r w:rsidR="000E3CE1">
        <w:rPr>
          <w:rFonts w:cs="Comic Sans MS"/>
          <w:sz w:val="26"/>
        </w:rPr>
        <w:sym w:font="Symbol" w:char="F0AA"/>
      </w:r>
      <w:r>
        <w:rPr>
          <w:rFonts w:cs="Comic Sans MS"/>
        </w:rPr>
        <w:t>+</w:t>
      </w:r>
      <w:r w:rsidRPr="001D4F80">
        <w:rPr>
          <w:rFonts w:cs="Comic Sans MS"/>
        </w:rPr>
        <w:t>4</w:t>
      </w:r>
      <w:r w:rsidR="000E3CE1">
        <w:rPr>
          <w:rFonts w:cs="Comic Sans MS"/>
          <w:color w:val="FF0000"/>
          <w:sz w:val="26"/>
        </w:rPr>
        <w:sym w:font="Symbol" w:char="F0A9"/>
      </w:r>
      <w:r w:rsidRPr="001D4F80">
        <w:rPr>
          <w:rFonts w:cs="Comic Sans MS"/>
        </w:rPr>
        <w:t xml:space="preserve"> og NF. (2</w:t>
      </w:r>
      <w:r w:rsidR="000E3CE1">
        <w:rPr>
          <w:rFonts w:cs="Comic Sans MS"/>
          <w:color w:val="FF0000"/>
          <w:sz w:val="26"/>
        </w:rPr>
        <w:sym w:font="Symbol" w:char="F0A8"/>
      </w:r>
      <w:r w:rsidRPr="001D4F80">
        <w:rPr>
          <w:rFonts w:cs="Comic Sans MS"/>
        </w:rPr>
        <w:t xml:space="preserve"> vil derimot fremdeles være RF</w:t>
      </w:r>
      <w:r w:rsidRPr="00E913AD">
        <w:rPr>
          <w:rFonts w:cs="Comic Sans MS"/>
        </w:rPr>
        <w:t>.)</w:t>
      </w:r>
      <w:r w:rsidRPr="00E913AD">
        <w:rPr>
          <w:szCs w:val="24"/>
        </w:rPr>
        <w:t xml:space="preserve"> Likeledes</w:t>
      </w:r>
      <w:r>
        <w:rPr>
          <w:szCs w:val="24"/>
        </w:rPr>
        <w:t xml:space="preserve"> vil 1</w:t>
      </w:r>
      <w:r w:rsidR="000E3CE1">
        <w:rPr>
          <w:color w:val="FF0000"/>
          <w:sz w:val="26"/>
          <w:szCs w:val="24"/>
        </w:rPr>
        <w:sym w:font="Symbol" w:char="F0A8"/>
      </w:r>
      <w:r>
        <w:rPr>
          <w:szCs w:val="24"/>
        </w:rPr>
        <w:t xml:space="preserve"> - 1</w:t>
      </w:r>
      <w:r w:rsidR="000E3CE1">
        <w:rPr>
          <w:color w:val="FF0000"/>
          <w:sz w:val="26"/>
          <w:szCs w:val="24"/>
        </w:rPr>
        <w:sym w:font="Symbol" w:char="F0A9"/>
      </w:r>
      <w:r>
        <w:rPr>
          <w:szCs w:val="24"/>
        </w:rPr>
        <w:t>/</w:t>
      </w:r>
      <w:r w:rsidR="000E3CE1">
        <w:rPr>
          <w:sz w:val="26"/>
          <w:szCs w:val="24"/>
        </w:rPr>
        <w:sym w:font="Symbol" w:char="F0AA"/>
      </w:r>
      <w:r>
        <w:rPr>
          <w:szCs w:val="24"/>
        </w:rPr>
        <w:t>/NT - 2</w:t>
      </w:r>
      <w:r w:rsidR="000E3CE1">
        <w:rPr>
          <w:sz w:val="26"/>
          <w:szCs w:val="24"/>
        </w:rPr>
        <w:sym w:font="Symbol" w:char="F0A7"/>
      </w:r>
      <w:r>
        <w:rPr>
          <w:szCs w:val="24"/>
        </w:rPr>
        <w:t xml:space="preserve"> vise 11-14HP og 5-4 i m (kan godt være 5</w:t>
      </w:r>
      <w:r w:rsidR="000E3CE1">
        <w:rPr>
          <w:sz w:val="26"/>
          <w:szCs w:val="24"/>
        </w:rPr>
        <w:sym w:font="Symbol" w:char="F0A7"/>
      </w:r>
      <w:r w:rsidRPr="00066D19">
        <w:rPr>
          <w:szCs w:val="24"/>
        </w:rPr>
        <w:t xml:space="preserve"> +</w:t>
      </w:r>
      <w:r w:rsidRPr="00374BDA">
        <w:rPr>
          <w:szCs w:val="24"/>
        </w:rPr>
        <w:t xml:space="preserve"> 4</w:t>
      </w:r>
      <w:r w:rsidR="000E3CE1">
        <w:rPr>
          <w:color w:val="FF0000"/>
          <w:sz w:val="26"/>
          <w:szCs w:val="24"/>
        </w:rPr>
        <w:sym w:font="Symbol" w:char="F0A8"/>
      </w:r>
      <w:r>
        <w:rPr>
          <w:szCs w:val="24"/>
        </w:rPr>
        <w:t>) og NF.</w:t>
      </w: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 </w:t>
      </w:r>
    </w:p>
    <w:p w:rsidR="0040774B"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4</w:t>
      </w:r>
      <w:r w:rsidRPr="001D4F80">
        <w:rPr>
          <w:rFonts w:cs="Comic Sans MS"/>
        </w:rPr>
        <w:t xml:space="preserve"> vil være et kompetitivt meldingsforløp der man ikke ennå har funnet noen tilpasning og den ene eller begge motstanderne er så aktive at de nødvendigvis må ha så mange</w:t>
      </w:r>
      <w:r>
        <w:rPr>
          <w:rFonts w:cs="Comic Sans MS"/>
        </w:rPr>
        <w:t xml:space="preserve"> </w:t>
      </w:r>
      <w:r w:rsidRPr="001D4F80">
        <w:rPr>
          <w:rFonts w:cs="Comic Sans MS"/>
        </w:rPr>
        <w:t xml:space="preserve">HP at det blir usannsynlig at det kan stå utgang vår vei. I slike tilfeller vil </w:t>
      </w:r>
      <w:r>
        <w:rPr>
          <w:rFonts w:cs="Comic Sans MS"/>
        </w:rPr>
        <w:t xml:space="preserve">melding av ny farge være RF, mens en BUKX tillater </w:t>
      </w:r>
      <w:r w:rsidRPr="001D4F80">
        <w:rPr>
          <w:rFonts w:cs="Comic Sans MS"/>
        </w:rPr>
        <w:t xml:space="preserve">melding av ny farge </w:t>
      </w:r>
      <w:r>
        <w:rPr>
          <w:rFonts w:cs="Comic Sans MS"/>
        </w:rPr>
        <w:t xml:space="preserve">(selv </w:t>
      </w:r>
      <w:r w:rsidRPr="001D4F80">
        <w:rPr>
          <w:rFonts w:cs="Comic Sans MS"/>
        </w:rPr>
        <w:t>på 3-trinnet</w:t>
      </w:r>
      <w:r>
        <w:rPr>
          <w:rFonts w:cs="Comic Sans MS"/>
        </w:rPr>
        <w:t>)</w:t>
      </w:r>
      <w:r w:rsidRPr="001D4F80">
        <w:rPr>
          <w:rFonts w:cs="Comic Sans MS"/>
        </w:rPr>
        <w:t xml:space="preserve"> </w:t>
      </w:r>
      <w:r>
        <w:rPr>
          <w:rFonts w:cs="Comic Sans MS"/>
        </w:rPr>
        <w:t xml:space="preserve">fra makker </w:t>
      </w:r>
      <w:r w:rsidRPr="001D4F80">
        <w:rPr>
          <w:rFonts w:cs="Comic Sans MS"/>
        </w:rPr>
        <w:t xml:space="preserve">som NF. Revers vil fremdeles være GF, for </w:t>
      </w:r>
      <w:r>
        <w:rPr>
          <w:rFonts w:cs="Comic Sans MS"/>
        </w:rPr>
        <w:t>BUKX er i seg selv RF.</w:t>
      </w:r>
      <w:r w:rsidR="00374BDA">
        <w:rPr>
          <w:rFonts w:cs="Comic Sans MS"/>
        </w:rPr>
        <w:t xml:space="preserve"> Se doblinger.</w:t>
      </w:r>
      <w:r>
        <w:rPr>
          <w:rFonts w:cs="Comic Sans MS"/>
        </w:rPr>
        <w:t xml:space="preserve"> </w:t>
      </w:r>
    </w:p>
    <w:p w:rsidR="0040774B" w:rsidRPr="001D4F80" w:rsidRDefault="0040774B" w:rsidP="0040774B">
      <w:pPr>
        <w:tabs>
          <w:tab w:val="left" w:pos="540"/>
          <w:tab w:val="left" w:pos="720"/>
          <w:tab w:val="left" w:pos="1260"/>
          <w:tab w:val="left" w:pos="1440"/>
        </w:tabs>
        <w:spacing w:before="0" w:after="0"/>
        <w:rPr>
          <w:rFonts w:cs="Comic Sans MS"/>
          <w:sz w:val="18"/>
          <w:szCs w:val="18"/>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5</w:t>
      </w:r>
      <w:r w:rsidRPr="001D4F80">
        <w:rPr>
          <w:rFonts w:cs="Comic Sans MS"/>
        </w:rPr>
        <w:t xml:space="preserve"> vil være at etter en hvilken som helst </w:t>
      </w:r>
      <w:r>
        <w:rPr>
          <w:rFonts w:cs="Comic Sans MS"/>
        </w:rPr>
        <w:t>x</w:t>
      </w:r>
      <w:r w:rsidRPr="001D4F80">
        <w:rPr>
          <w:rFonts w:cs="Comic Sans MS"/>
        </w:rPr>
        <w:t xml:space="preserve"> som ikke er </w:t>
      </w:r>
      <w:r>
        <w:rPr>
          <w:rFonts w:cs="Comic Sans MS"/>
        </w:rPr>
        <w:t>straff</w:t>
      </w:r>
      <w:r w:rsidRPr="001D4F80">
        <w:rPr>
          <w:rFonts w:cs="Comic Sans MS"/>
        </w:rPr>
        <w:t xml:space="preserve"> (</w:t>
      </w:r>
      <w:r>
        <w:rPr>
          <w:rFonts w:cs="Comic Sans MS"/>
        </w:rPr>
        <w:t>TO</w:t>
      </w:r>
      <w:r w:rsidRPr="001D4F80">
        <w:rPr>
          <w:rFonts w:cs="Comic Sans MS"/>
        </w:rPr>
        <w:t xml:space="preserve">, </w:t>
      </w:r>
      <w:r>
        <w:rPr>
          <w:rFonts w:cs="Comic Sans MS"/>
        </w:rPr>
        <w:t>NEGX</w:t>
      </w:r>
      <w:r w:rsidRPr="001D4F80">
        <w:rPr>
          <w:rFonts w:cs="Comic Sans MS"/>
        </w:rPr>
        <w:t xml:space="preserve">, </w:t>
      </w:r>
      <w:r>
        <w:rPr>
          <w:rFonts w:cs="Comic Sans MS"/>
        </w:rPr>
        <w:t xml:space="preserve">BUKX </w:t>
      </w:r>
      <w:r w:rsidRPr="001D4F80">
        <w:rPr>
          <w:rFonts w:cs="Comic Sans MS"/>
        </w:rPr>
        <w:t xml:space="preserve">og lignende) kan doblerens makker melde nye farger </w:t>
      </w:r>
      <w:r>
        <w:rPr>
          <w:rFonts w:cs="Comic Sans MS"/>
        </w:rPr>
        <w:t xml:space="preserve">(selv som revers) </w:t>
      </w:r>
      <w:r w:rsidRPr="001D4F80">
        <w:rPr>
          <w:rFonts w:cs="Comic Sans MS"/>
        </w:rPr>
        <w:t>uten at dette blir RF.</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6</w:t>
      </w:r>
      <w:r w:rsidRPr="001D4F80">
        <w:rPr>
          <w:rFonts w:cs="Comic Sans MS"/>
        </w:rPr>
        <w:t xml:space="preserve"> vil være et kompetitivt meldingsforløp der den ene motstanderen har meldt inn 15-17</w:t>
      </w:r>
      <w:r>
        <w:rPr>
          <w:rFonts w:cs="Comic Sans MS"/>
        </w:rPr>
        <w:t>(18)</w:t>
      </w:r>
      <w:r w:rsidRPr="001D4F80">
        <w:rPr>
          <w:rFonts w:cs="Comic Sans MS"/>
        </w:rPr>
        <w:t>NT. Det er relativt sjeldent at man skal i utgang etter at motparten har vist så sterke kort, så nye farger vil så å si aldri bli krav etter dette. Hvis man skal i utgang nå, må enten den ene eller begge hender ha store tillegg i form av fordelingsverdier.</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pPr>
      <w:r w:rsidRPr="001D4F80">
        <w:rPr>
          <w:rFonts w:cs="Comic Sans MS"/>
          <w:b/>
          <w:color w:val="FF0000"/>
        </w:rPr>
        <w:t>Unntak 7</w:t>
      </w:r>
      <w:r w:rsidRPr="001D4F80">
        <w:rPr>
          <w:rFonts w:cs="Comic Sans MS"/>
        </w:rPr>
        <w:t xml:space="preserve"> er etter åpning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og </w:t>
      </w:r>
      <w:r>
        <w:rPr>
          <w:rFonts w:cs="Comic Sans MS"/>
        </w:rPr>
        <w:t>SH</w:t>
      </w:r>
      <w:r w:rsidRPr="001D4F80">
        <w:rPr>
          <w:rFonts w:cs="Comic Sans MS"/>
        </w:rPr>
        <w:t xml:space="preserve"> melder 1NT (=</w:t>
      </w:r>
      <w:r>
        <w:rPr>
          <w:rFonts w:cs="Comic Sans MS"/>
        </w:rPr>
        <w:t xml:space="preserve"> en begrenset hånd på </w:t>
      </w:r>
      <w:r w:rsidRPr="001D4F80">
        <w:rPr>
          <w:rFonts w:cs="Comic Sans MS"/>
        </w:rPr>
        <w:t xml:space="preserve">7-10HP). Underliggende ny farge vil i prinsippet være RF, men viser 11-14HP hos </w:t>
      </w:r>
      <w:r>
        <w:rPr>
          <w:rFonts w:cs="Comic Sans MS"/>
        </w:rPr>
        <w:t>ÅH</w:t>
      </w:r>
      <w:r w:rsidRPr="001D4F80">
        <w:rPr>
          <w:rFonts w:cs="Comic Sans MS"/>
        </w:rPr>
        <w:t xml:space="preserve">, og </w:t>
      </w:r>
      <w:r w:rsidRPr="001D4F80">
        <w:t xml:space="preserve">kan passes med 4+ i sekundærfargen og max singelton i åpningsfargen hvis </w:t>
      </w:r>
      <w:r>
        <w:t>SH</w:t>
      </w:r>
      <w:r w:rsidRPr="001D4F80">
        <w:t xml:space="preserve"> har MIN og ikke ser noen utgangsmuligheter mot 14HP på </w:t>
      </w:r>
      <w:r>
        <w:t>ÅH</w:t>
      </w:r>
      <w:r w:rsidRPr="001D4F80">
        <w:t>. (Med minst dobbelton i åpnings</w:t>
      </w:r>
      <w:r>
        <w:t>-</w:t>
      </w:r>
      <w:r w:rsidRPr="001D4F80">
        <w:t xml:space="preserve">M bør </w:t>
      </w:r>
      <w:r>
        <w:t>SH</w:t>
      </w:r>
      <w:r w:rsidRPr="001D4F80">
        <w:t xml:space="preserve"> tenke seg nøye om før han bestemmer seg for å passe ned sekundærfargen!) </w:t>
      </w:r>
    </w:p>
    <w:p w:rsidR="0040774B" w:rsidRPr="00066D19" w:rsidRDefault="0040774B" w:rsidP="00374BDA">
      <w:pPr>
        <w:tabs>
          <w:tab w:val="left" w:pos="540"/>
          <w:tab w:val="left" w:pos="720"/>
          <w:tab w:val="left" w:pos="1260"/>
          <w:tab w:val="left" w:pos="1440"/>
        </w:tabs>
        <w:spacing w:before="0" w:after="0"/>
      </w:pPr>
      <w:r w:rsidRPr="001D4F80">
        <w:t>Dette gjelder</w:t>
      </w:r>
      <w:r w:rsidR="00374BDA">
        <w:t xml:space="preserve"> følgende innledningssekvenser: </w:t>
      </w:r>
      <w:r w:rsidRPr="001D4F80">
        <w:t>1</w:t>
      </w:r>
      <w:r w:rsidR="000E3CE1">
        <w:rPr>
          <w:color w:val="FF0000"/>
          <w:sz w:val="26"/>
        </w:rPr>
        <w:sym w:font="Symbol" w:char="F0A9"/>
      </w:r>
      <w:r w:rsidRPr="001D4F80">
        <w:t xml:space="preserve"> - 1NT - 2</w:t>
      </w:r>
      <w:r w:rsidR="000E3CE1">
        <w:rPr>
          <w:sz w:val="26"/>
        </w:rPr>
        <w:sym w:font="Symbol" w:char="F0A7"/>
      </w:r>
      <w:r w:rsidRPr="001D4F80">
        <w:t>/2</w:t>
      </w:r>
      <w:r w:rsidR="000E3CE1">
        <w:rPr>
          <w:color w:val="FF0000"/>
          <w:sz w:val="26"/>
        </w:rPr>
        <w:sym w:font="Symbol" w:char="F0A8"/>
      </w:r>
      <w:r w:rsidRPr="001D4F80">
        <w:rPr>
          <w:color w:val="FF0000"/>
        </w:rPr>
        <w:t xml:space="preserve"> </w:t>
      </w:r>
      <w:r w:rsidR="00374BDA">
        <w:t xml:space="preserve">og </w:t>
      </w:r>
      <w:r w:rsidRPr="001D4F80">
        <w:t>1</w:t>
      </w:r>
      <w:r w:rsidR="000E3CE1">
        <w:rPr>
          <w:sz w:val="26"/>
        </w:rPr>
        <w:sym w:font="Symbol" w:char="F0AA"/>
      </w:r>
      <w:r w:rsidRPr="001D4F80">
        <w:t xml:space="preserve"> - 1NT - 2</w:t>
      </w:r>
      <w:r w:rsidR="000E3CE1">
        <w:rPr>
          <w:sz w:val="26"/>
        </w:rPr>
        <w:sym w:font="Symbol" w:char="F0A7"/>
      </w:r>
      <w:r w:rsidRPr="001D4F80">
        <w:t>/2</w:t>
      </w:r>
      <w:r w:rsidR="000E3CE1">
        <w:rPr>
          <w:color w:val="FF0000"/>
          <w:sz w:val="26"/>
        </w:rPr>
        <w:sym w:font="Symbol" w:char="F0A8"/>
      </w:r>
      <w:r w:rsidRPr="001D4F80">
        <w:t>/2</w:t>
      </w:r>
      <w:r w:rsidR="000E3CE1">
        <w:rPr>
          <w:color w:val="FF0000"/>
          <w:sz w:val="26"/>
        </w:rPr>
        <w:sym w:font="Symbol" w:char="F0A9"/>
      </w:r>
      <w:r w:rsidRPr="001D4F80">
        <w:t>.</w:t>
      </w:r>
      <w:r w:rsidR="00374BDA">
        <w:t xml:space="preserve"> (</w:t>
      </w:r>
      <w:r>
        <w:t>2</w:t>
      </w:r>
      <w:r w:rsidR="000E3CE1">
        <w:rPr>
          <w:color w:val="FF0000"/>
          <w:sz w:val="26"/>
        </w:rPr>
        <w:sym w:font="Symbol" w:char="F0A9"/>
      </w:r>
      <w:r>
        <w:t xml:space="preserve"> vil neste</w:t>
      </w:r>
      <w:r w:rsidR="00374BDA">
        <w:t>n</w:t>
      </w:r>
      <w:r>
        <w:t xml:space="preserve"> aldri være krav her, kun et forsøk på å finne M-tilpass.</w:t>
      </w:r>
      <w:r w:rsidR="00374BDA">
        <w:t>)</w:t>
      </w:r>
    </w:p>
    <w:p w:rsidR="0040774B" w:rsidRPr="001D4F80" w:rsidRDefault="0040774B" w:rsidP="0040774B">
      <w:pPr>
        <w:pStyle w:val="NormalList"/>
        <w:tabs>
          <w:tab w:val="clear" w:pos="540"/>
          <w:tab w:val="clear" w:pos="720"/>
          <w:tab w:val="clear" w:pos="1260"/>
          <w:tab w:val="clear" w:pos="1440"/>
          <w:tab w:val="left" w:pos="1276"/>
        </w:tabs>
        <w:spacing w:before="0" w:after="0"/>
        <w:ind w:left="567" w:hanging="567"/>
      </w:pPr>
    </w:p>
    <w:p w:rsidR="0040774B"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Unntak 8</w:t>
      </w:r>
      <w:r w:rsidRPr="001D4F80">
        <w:rPr>
          <w:rFonts w:cs="Comic Sans MS"/>
        </w:rPr>
        <w:t xml:space="preserve"> Når det har gått </w:t>
      </w:r>
      <w:r w:rsidRPr="00374BDA">
        <w:rPr>
          <w:rFonts w:cs="Comic Sans MS"/>
          <w:b/>
        </w:rPr>
        <w:t>tre meldinger på 1-trinnet</w:t>
      </w:r>
      <w:r w:rsidRPr="001D4F80">
        <w:rPr>
          <w:rFonts w:cs="Comic Sans MS"/>
        </w:rPr>
        <w:t xml:space="preserve">, </w:t>
      </w:r>
      <w:r w:rsidR="00374BDA">
        <w:rPr>
          <w:rFonts w:cs="Comic Sans MS"/>
        </w:rPr>
        <w:t>s</w:t>
      </w:r>
      <w:r>
        <w:rPr>
          <w:rFonts w:cs="Comic Sans MS"/>
        </w:rPr>
        <w:t>etter dette alltid opp</w:t>
      </w:r>
      <w:r w:rsidRPr="001D4F80">
        <w:rPr>
          <w:rFonts w:cs="Comic Sans MS"/>
        </w:rPr>
        <w:t xml:space="preserve"> </w:t>
      </w:r>
      <w:r w:rsidRPr="00374BDA">
        <w:rPr>
          <w:rFonts w:cs="Comic Sans MS"/>
          <w:b/>
        </w:rPr>
        <w:t>XYNT og XYZ</w:t>
      </w:r>
      <w:r w:rsidRPr="001D4F80">
        <w:rPr>
          <w:rFonts w:cs="Comic Sans MS"/>
        </w:rPr>
        <w:t xml:space="preserve">. Hvis du skal invitere eller kreve til utgang, bør du </w:t>
      </w:r>
      <w:r>
        <w:rPr>
          <w:rFonts w:cs="Comic Sans MS"/>
        </w:rPr>
        <w:t xml:space="preserve">derfor </w:t>
      </w:r>
      <w:r w:rsidRPr="001D4F80">
        <w:rPr>
          <w:rFonts w:cs="Comic Sans MS"/>
        </w:rPr>
        <w:t>bruke 2</w:t>
      </w:r>
      <w:r w:rsidR="000E3CE1">
        <w:rPr>
          <w:rFonts w:cs="Comic Sans MS"/>
          <w:sz w:val="26"/>
        </w:rPr>
        <w:sym w:font="Symbol" w:char="F0A7"/>
      </w:r>
      <w:r w:rsidRPr="001D4F80">
        <w:rPr>
          <w:rFonts w:cs="Comic Sans MS"/>
        </w:rPr>
        <w:t xml:space="preserve"> og 2</w:t>
      </w:r>
      <w:r w:rsidR="000E3CE1">
        <w:rPr>
          <w:rFonts w:cs="Comic Sans MS"/>
          <w:color w:val="FF0000"/>
          <w:sz w:val="26"/>
        </w:rPr>
        <w:sym w:font="Symbol" w:char="F0A8"/>
      </w:r>
      <w:r>
        <w:rPr>
          <w:color w:val="FF0000"/>
        </w:rPr>
        <w:t xml:space="preserve"> </w:t>
      </w:r>
      <w:r w:rsidRPr="002404CC">
        <w:t>(eller et hopp til R</w:t>
      </w:r>
      <w:r w:rsidR="00374BDA">
        <w:t xml:space="preserve">OMEX kort eller et </w:t>
      </w:r>
      <w:r w:rsidRPr="002404CC">
        <w:t>strukturhopp)</w:t>
      </w:r>
      <w:r w:rsidRPr="001D4F80">
        <w:rPr>
          <w:rFonts w:cs="Comic Sans MS"/>
        </w:rPr>
        <w:t xml:space="preserve">. Hvis du melder andre meldinger enn dette, vil de normalt vise fordeling og være NF. </w:t>
      </w:r>
    </w:p>
    <w:p w:rsidR="0040774B" w:rsidRDefault="0040774B" w:rsidP="0040774B">
      <w:pPr>
        <w:tabs>
          <w:tab w:val="left" w:pos="540"/>
          <w:tab w:val="left" w:pos="720"/>
          <w:tab w:val="left" w:pos="1260"/>
          <w:tab w:val="left" w:pos="1440"/>
        </w:tabs>
        <w:spacing w:before="0" w:after="0"/>
        <w:rPr>
          <w:rFonts w:cs="Comic Sans MS"/>
        </w:rPr>
      </w:pPr>
    </w:p>
    <w:p w:rsidR="0040774B" w:rsidRPr="001D4F80" w:rsidRDefault="0040774B" w:rsidP="00374BDA">
      <w:pPr>
        <w:tabs>
          <w:tab w:val="left" w:pos="540"/>
          <w:tab w:val="left" w:pos="720"/>
          <w:tab w:val="left" w:pos="1260"/>
          <w:tab w:val="left" w:pos="1440"/>
        </w:tabs>
        <w:spacing w:before="0" w:after="0"/>
      </w:pPr>
      <w:r w:rsidRPr="001D4F80">
        <w:rPr>
          <w:rFonts w:cs="Comic Sans MS"/>
        </w:rPr>
        <w:t>Unntak: Hvis du hopper til ny farge (2</w:t>
      </w:r>
      <w:r w:rsidR="000E3CE1">
        <w:rPr>
          <w:rFonts w:cs="Comic Sans MS"/>
          <w:sz w:val="26"/>
        </w:rPr>
        <w:sym w:font="Symbol" w:char="F0AA"/>
      </w:r>
      <w:r w:rsidRPr="001D4F80">
        <w:rPr>
          <w:rFonts w:cs="Comic Sans MS"/>
        </w:rPr>
        <w:t xml:space="preserve"> etter 1</w:t>
      </w:r>
      <w:r w:rsidR="000E3CE1">
        <w:rPr>
          <w:rFonts w:cs="Comic Sans MS"/>
          <w:color w:val="FF0000"/>
          <w:sz w:val="26"/>
        </w:rPr>
        <w:sym w:font="Symbol" w:char="F0A9"/>
      </w:r>
      <w:r w:rsidRPr="001D4F80">
        <w:rPr>
          <w:rFonts w:cs="Comic Sans MS"/>
        </w:rPr>
        <w:t>) på 3-trinnet etter et bud</w:t>
      </w:r>
      <w:r>
        <w:rPr>
          <w:rFonts w:cs="Comic Sans MS"/>
        </w:rPr>
        <w:t xml:space="preserve"> på 1-trinnet</w:t>
      </w:r>
      <w:r w:rsidRPr="001D4F80">
        <w:rPr>
          <w:rFonts w:cs="Comic Sans MS"/>
        </w:rPr>
        <w:t xml:space="preserve"> </w:t>
      </w:r>
      <w:r w:rsidR="00374BDA">
        <w:rPr>
          <w:rFonts w:cs="Comic Sans MS"/>
        </w:rPr>
        <w:t xml:space="preserve">(som åpningsbud eller som svarbud) </w:t>
      </w:r>
      <w:r w:rsidRPr="001D4F80">
        <w:rPr>
          <w:rFonts w:cs="Comic Sans MS"/>
        </w:rPr>
        <w:t xml:space="preserve">som viser 4-korts M (eller etter en </w:t>
      </w:r>
      <w:r>
        <w:rPr>
          <w:rFonts w:cs="Comic Sans MS"/>
        </w:rPr>
        <w:t>x</w:t>
      </w:r>
      <w:r w:rsidRPr="001D4F80">
        <w:rPr>
          <w:rFonts w:cs="Comic Sans MS"/>
        </w:rPr>
        <w:t xml:space="preserve"> som viser dette) vil </w:t>
      </w:r>
      <w:r w:rsidR="00374BDA">
        <w:rPr>
          <w:rFonts w:cs="Comic Sans MS"/>
        </w:rPr>
        <w:t>hoppet</w:t>
      </w:r>
      <w:r w:rsidRPr="001D4F80">
        <w:rPr>
          <w:rFonts w:cs="Comic Sans MS"/>
        </w:rPr>
        <w:t xml:space="preserve"> vise kortfarge og tilpasning til sist viste farge (ROMEX kort).</w:t>
      </w:r>
      <w:r w:rsidR="00374BDA">
        <w:t xml:space="preserve"> </w:t>
      </w:r>
      <w:r w:rsidRPr="001D4F80">
        <w:rPr>
          <w:rFonts w:cs="Comic Sans MS"/>
        </w:rPr>
        <w:t>Dette prinsippet brukes i følgende sekvenser:</w:t>
      </w:r>
      <w:r w:rsidR="00374BDA">
        <w:rPr>
          <w:rFonts w:cs="Comic Sans MS"/>
        </w:rPr>
        <w:t xml:space="preserve"> </w:t>
      </w:r>
      <w:r w:rsidRPr="001D4F80">
        <w:t>1</w:t>
      </w:r>
      <w:r w:rsidR="000E3CE1">
        <w:rPr>
          <w:sz w:val="26"/>
        </w:rPr>
        <w:sym w:font="Symbol" w:char="F0A7"/>
      </w:r>
      <w:r w:rsidRPr="001D4F80">
        <w:t xml:space="preserve"> - 1</w:t>
      </w:r>
      <w:r w:rsidR="000E3CE1">
        <w:rPr>
          <w:color w:val="FF0000"/>
          <w:sz w:val="26"/>
        </w:rPr>
        <w:sym w:font="Symbol" w:char="F0A8"/>
      </w:r>
      <w:r w:rsidRPr="001D4F80">
        <w:t xml:space="preserve"> (=</w:t>
      </w:r>
      <w:r w:rsidR="000E3CE1">
        <w:rPr>
          <w:color w:val="FF0000"/>
          <w:sz w:val="26"/>
        </w:rPr>
        <w:sym w:font="Symbol" w:char="F0A9"/>
      </w:r>
      <w:r w:rsidRPr="001D4F80">
        <w:t>)</w:t>
      </w:r>
      <w:r w:rsidRPr="001D4F80">
        <w:rPr>
          <w:color w:val="FF0000"/>
        </w:rPr>
        <w:t xml:space="preserve"> </w:t>
      </w:r>
      <w:r w:rsidRPr="001D4F80">
        <w:t>- 2</w:t>
      </w:r>
      <w:r w:rsidR="000E3CE1">
        <w:rPr>
          <w:sz w:val="26"/>
        </w:rPr>
        <w:sym w:font="Symbol" w:char="F0AA"/>
      </w:r>
      <w:r w:rsidRPr="001D4F80">
        <w:t>/3</w:t>
      </w:r>
      <w:r w:rsidR="000E3CE1">
        <w:rPr>
          <w:sz w:val="26"/>
        </w:rPr>
        <w:sym w:font="Symbol" w:char="F0A7"/>
      </w:r>
      <w:r w:rsidRPr="001D4F80">
        <w:t>/3</w:t>
      </w:r>
      <w:r w:rsidR="000E3CE1">
        <w:rPr>
          <w:color w:val="FF0000"/>
          <w:sz w:val="26"/>
        </w:rPr>
        <w:sym w:font="Symbol" w:char="F0A8"/>
      </w:r>
      <w:r w:rsidRPr="001D4F80">
        <w:rPr>
          <w:color w:val="FF0000"/>
        </w:rPr>
        <w:t xml:space="preserve"> </w:t>
      </w:r>
      <w:r w:rsidRPr="001D4F80">
        <w:t>viser singelton og 4+</w:t>
      </w:r>
      <w:r w:rsidR="000E3CE1">
        <w:rPr>
          <w:color w:val="FF0000"/>
          <w:sz w:val="26"/>
        </w:rPr>
        <w:sym w:font="Symbol" w:char="F0A9"/>
      </w:r>
      <w:r w:rsidRPr="001D4F80">
        <w:t xml:space="preserve"> og er INV.</w:t>
      </w:r>
      <w:r w:rsidR="00374BDA">
        <w:t xml:space="preserve"> </w:t>
      </w:r>
      <w:r w:rsidRPr="001D4F80">
        <w:t>1</w:t>
      </w:r>
      <w:r w:rsidR="000E3CE1">
        <w:rPr>
          <w:color w:val="FF0000"/>
          <w:sz w:val="26"/>
        </w:rPr>
        <w:sym w:font="Symbol" w:char="F0A8"/>
      </w:r>
      <w:r w:rsidRPr="001D4F80">
        <w:rPr>
          <w:color w:val="FF0000"/>
        </w:rPr>
        <w:t xml:space="preserve"> </w:t>
      </w:r>
      <w:r w:rsidRPr="001D4F80">
        <w:t>-</w:t>
      </w:r>
      <w:r w:rsidRPr="001D4F80">
        <w:rPr>
          <w:color w:val="FF0000"/>
        </w:rPr>
        <w:t xml:space="preserve"> </w:t>
      </w:r>
      <w:r w:rsidRPr="001D4F80">
        <w:t>1</w:t>
      </w:r>
      <w:r w:rsidR="000E3CE1">
        <w:rPr>
          <w:color w:val="FF0000"/>
          <w:sz w:val="26"/>
        </w:rPr>
        <w:sym w:font="Symbol" w:char="F0A9"/>
      </w:r>
      <w:r w:rsidRPr="001D4F80">
        <w:t xml:space="preserve"> - 2</w:t>
      </w:r>
      <w:r w:rsidR="000E3CE1">
        <w:rPr>
          <w:sz w:val="26"/>
        </w:rPr>
        <w:sym w:font="Symbol" w:char="F0AA"/>
      </w:r>
      <w:r w:rsidRPr="001D4F80">
        <w:t>/3</w:t>
      </w:r>
      <w:r w:rsidR="000E3CE1">
        <w:rPr>
          <w:sz w:val="26"/>
        </w:rPr>
        <w:sym w:font="Symbol" w:char="F0A7"/>
      </w:r>
      <w:r w:rsidRPr="001D4F80">
        <w:t>/3</w:t>
      </w:r>
      <w:r w:rsidR="000E3CE1">
        <w:rPr>
          <w:color w:val="FF0000"/>
          <w:sz w:val="26"/>
        </w:rPr>
        <w:sym w:font="Symbol" w:char="F0A8"/>
      </w:r>
      <w:r w:rsidRPr="001D4F80">
        <w:rPr>
          <w:color w:val="FF0000"/>
        </w:rPr>
        <w:t xml:space="preserve"> </w:t>
      </w:r>
      <w:r w:rsidRPr="001D4F80">
        <w:t>viser singelton og 4+</w:t>
      </w:r>
      <w:r w:rsidR="000E3CE1">
        <w:rPr>
          <w:color w:val="FF0000"/>
          <w:sz w:val="26"/>
        </w:rPr>
        <w:sym w:font="Symbol" w:char="F0A9"/>
      </w:r>
      <w:r w:rsidRPr="001D4F80">
        <w:t xml:space="preserve"> og er INV.</w:t>
      </w:r>
      <w:r w:rsidR="00374BDA">
        <w:t xml:space="preserve"> </w:t>
      </w:r>
      <w:r w:rsidRPr="001D4F80">
        <w:t>1</w:t>
      </w:r>
      <w:r w:rsidR="000E3CE1">
        <w:rPr>
          <w:sz w:val="26"/>
        </w:rPr>
        <w:sym w:font="Symbol" w:char="F0A7"/>
      </w:r>
      <w:r w:rsidRPr="001D4F80">
        <w:t xml:space="preserve"> - (1</w:t>
      </w:r>
      <w:r w:rsidR="000E3CE1">
        <w:rPr>
          <w:color w:val="FF0000"/>
          <w:sz w:val="26"/>
        </w:rPr>
        <w:sym w:font="Symbol" w:char="F0A8"/>
      </w:r>
      <w:r w:rsidRPr="001D4F80">
        <w:t>) - x (=</w:t>
      </w:r>
      <w:r w:rsidR="000E3CE1">
        <w:rPr>
          <w:color w:val="FF0000"/>
          <w:sz w:val="26"/>
        </w:rPr>
        <w:sym w:font="Symbol" w:char="F0A9"/>
      </w:r>
      <w:r w:rsidRPr="001D4F80">
        <w:t>)</w:t>
      </w:r>
      <w:r w:rsidRPr="001D4F80">
        <w:rPr>
          <w:color w:val="FF0000"/>
        </w:rPr>
        <w:t xml:space="preserve"> </w:t>
      </w:r>
      <w:r w:rsidRPr="001D4F80">
        <w:t>– (p) -2</w:t>
      </w:r>
      <w:r w:rsidR="000E3CE1">
        <w:rPr>
          <w:sz w:val="26"/>
        </w:rPr>
        <w:sym w:font="Symbol" w:char="F0AA"/>
      </w:r>
      <w:r w:rsidRPr="001D4F80">
        <w:t>/3</w:t>
      </w:r>
      <w:r w:rsidR="000E3CE1">
        <w:rPr>
          <w:sz w:val="26"/>
        </w:rPr>
        <w:sym w:font="Symbol" w:char="F0A7"/>
      </w:r>
      <w:r w:rsidRPr="001D4F80">
        <w:t>/3</w:t>
      </w:r>
      <w:r w:rsidR="000E3CE1">
        <w:rPr>
          <w:color w:val="FF0000"/>
          <w:sz w:val="26"/>
        </w:rPr>
        <w:sym w:font="Symbol" w:char="F0A8"/>
      </w:r>
      <w:r w:rsidRPr="001D4F80">
        <w:rPr>
          <w:color w:val="FF0000"/>
        </w:rPr>
        <w:t xml:space="preserve"> </w:t>
      </w:r>
      <w:r w:rsidRPr="001D4F80">
        <w:t>viser singelton og 4+</w:t>
      </w:r>
      <w:r w:rsidR="000E3CE1">
        <w:rPr>
          <w:color w:val="FF0000"/>
          <w:sz w:val="26"/>
        </w:rPr>
        <w:sym w:font="Symbol" w:char="F0A9"/>
      </w:r>
      <w:r w:rsidRPr="001D4F80">
        <w:t xml:space="preserve"> og er INV.</w:t>
      </w:r>
      <w:r w:rsidR="00374BDA">
        <w:t xml:space="preserve"> </w:t>
      </w:r>
      <w:r w:rsidRPr="001D4F80">
        <w:t>1</w:t>
      </w:r>
      <w:r w:rsidR="000E3CE1">
        <w:rPr>
          <w:color w:val="FF0000"/>
          <w:sz w:val="26"/>
        </w:rPr>
        <w:sym w:font="Symbol" w:char="F0A8"/>
      </w:r>
      <w:r w:rsidRPr="001D4F80">
        <w:rPr>
          <w:color w:val="FF0000"/>
        </w:rPr>
        <w:t xml:space="preserve"> </w:t>
      </w:r>
      <w:r w:rsidRPr="001D4F80">
        <w:t>-</w:t>
      </w:r>
      <w:r w:rsidRPr="001D4F80">
        <w:rPr>
          <w:color w:val="FF0000"/>
        </w:rPr>
        <w:t xml:space="preserve"> </w:t>
      </w:r>
      <w:r w:rsidRPr="001D4F80">
        <w:t>1</w:t>
      </w:r>
      <w:r w:rsidR="000E3CE1">
        <w:rPr>
          <w:sz w:val="26"/>
        </w:rPr>
        <w:sym w:font="Symbol" w:char="F0AA"/>
      </w:r>
      <w:r w:rsidRPr="001D4F80">
        <w:t xml:space="preserve"> - x (=</w:t>
      </w:r>
      <w:r w:rsidR="000E3CE1">
        <w:rPr>
          <w:color w:val="FF0000"/>
          <w:sz w:val="26"/>
        </w:rPr>
        <w:sym w:font="Symbol" w:char="F0A9"/>
      </w:r>
      <w:r w:rsidRPr="001D4F80">
        <w:t>)</w:t>
      </w:r>
      <w:r w:rsidRPr="001D4F80">
        <w:rPr>
          <w:color w:val="FF0000"/>
        </w:rPr>
        <w:t xml:space="preserve"> </w:t>
      </w:r>
      <w:r w:rsidRPr="001D4F80">
        <w:t>-</w:t>
      </w:r>
      <w:r w:rsidRPr="001D4F80">
        <w:rPr>
          <w:color w:val="FF0000"/>
        </w:rPr>
        <w:t xml:space="preserve"> </w:t>
      </w:r>
      <w:r w:rsidRPr="001D4F80">
        <w:t>(p) - 2</w:t>
      </w:r>
      <w:r w:rsidR="000E3CE1">
        <w:rPr>
          <w:sz w:val="26"/>
        </w:rPr>
        <w:sym w:font="Symbol" w:char="F0AA"/>
      </w:r>
      <w:r w:rsidRPr="001D4F80">
        <w:t>/3</w:t>
      </w:r>
      <w:r w:rsidR="000E3CE1">
        <w:rPr>
          <w:sz w:val="26"/>
        </w:rPr>
        <w:sym w:font="Symbol" w:char="F0A7"/>
      </w:r>
      <w:r w:rsidRPr="001D4F80">
        <w:t>/3</w:t>
      </w:r>
      <w:r w:rsidR="000E3CE1">
        <w:rPr>
          <w:color w:val="FF0000"/>
          <w:sz w:val="26"/>
        </w:rPr>
        <w:sym w:font="Symbol" w:char="F0A8"/>
      </w:r>
      <w:r w:rsidRPr="001D4F80">
        <w:rPr>
          <w:color w:val="FF0000"/>
        </w:rPr>
        <w:t xml:space="preserve"> </w:t>
      </w:r>
      <w:r w:rsidRPr="001D4F80">
        <w:t>viser singelton og 4+</w:t>
      </w:r>
      <w:r w:rsidR="000E3CE1">
        <w:rPr>
          <w:color w:val="FF0000"/>
          <w:sz w:val="26"/>
        </w:rPr>
        <w:sym w:font="Symbol" w:char="F0A9"/>
      </w:r>
      <w:r w:rsidRPr="001D4F80">
        <w:t xml:space="preserve"> og er INV.</w:t>
      </w:r>
      <w:r w:rsidR="00374BDA">
        <w:t xml:space="preserve"> </w:t>
      </w:r>
      <w:r w:rsidRPr="001D4F80">
        <w:t>1</w:t>
      </w:r>
      <w:r w:rsidR="000E3CE1">
        <w:rPr>
          <w:sz w:val="26"/>
        </w:rPr>
        <w:sym w:font="Symbol" w:char="F0A7"/>
      </w:r>
      <w:r w:rsidRPr="001D4F80">
        <w:t xml:space="preserve"> - 1</w:t>
      </w:r>
      <w:r w:rsidR="000E3CE1">
        <w:rPr>
          <w:color w:val="FF0000"/>
          <w:sz w:val="26"/>
        </w:rPr>
        <w:sym w:font="Symbol" w:char="F0A9"/>
      </w:r>
      <w:r w:rsidRPr="001D4F80">
        <w:t xml:space="preserve"> (=</w:t>
      </w:r>
      <w:r w:rsidR="000E3CE1">
        <w:rPr>
          <w:sz w:val="26"/>
        </w:rPr>
        <w:sym w:font="Symbol" w:char="F0AA"/>
      </w:r>
      <w:r w:rsidRPr="001D4F80">
        <w:t>)</w:t>
      </w:r>
      <w:r w:rsidRPr="001D4F80">
        <w:rPr>
          <w:color w:val="FF0000"/>
        </w:rPr>
        <w:t xml:space="preserve"> </w:t>
      </w:r>
      <w:proofErr w:type="gramStart"/>
      <w:r w:rsidRPr="001D4F80">
        <w:t>–3</w:t>
      </w:r>
      <w:proofErr w:type="gramEnd"/>
      <w:r w:rsidR="000E3CE1">
        <w:rPr>
          <w:sz w:val="26"/>
        </w:rPr>
        <w:sym w:font="Symbol" w:char="F0A7"/>
      </w:r>
      <w:r w:rsidRPr="001D4F80">
        <w:t>/3</w:t>
      </w:r>
      <w:r w:rsidR="000E3CE1">
        <w:rPr>
          <w:color w:val="FF0000"/>
          <w:sz w:val="26"/>
        </w:rPr>
        <w:sym w:font="Symbol" w:char="F0A8"/>
      </w:r>
      <w:r w:rsidRPr="001D4F80">
        <w:t>/3</w:t>
      </w:r>
      <w:r w:rsidR="000E3CE1">
        <w:rPr>
          <w:color w:val="FF0000"/>
          <w:sz w:val="26"/>
        </w:rPr>
        <w:sym w:font="Symbol" w:char="F0A9"/>
      </w:r>
      <w:r w:rsidRPr="001D4F80">
        <w:rPr>
          <w:color w:val="FF0000"/>
        </w:rPr>
        <w:t xml:space="preserve"> </w:t>
      </w:r>
      <w:r w:rsidRPr="001D4F80">
        <w:t>viser singelton og 4+</w:t>
      </w:r>
      <w:r w:rsidR="000E3CE1">
        <w:rPr>
          <w:sz w:val="26"/>
        </w:rPr>
        <w:sym w:font="Symbol" w:char="F0AA"/>
      </w:r>
      <w:r w:rsidRPr="001D4F80">
        <w:t xml:space="preserve"> og er INV.</w:t>
      </w:r>
      <w:r w:rsidR="00374BDA">
        <w:t xml:space="preserve"> </w:t>
      </w:r>
      <w:r w:rsidRPr="001D4F80">
        <w:t>1</w:t>
      </w:r>
      <w:r w:rsidR="000E3CE1">
        <w:rPr>
          <w:color w:val="FF0000"/>
          <w:sz w:val="26"/>
        </w:rPr>
        <w:sym w:font="Symbol" w:char="F0A8"/>
      </w:r>
      <w:r w:rsidRPr="001D4F80">
        <w:rPr>
          <w:color w:val="FF0000"/>
        </w:rPr>
        <w:t xml:space="preserve"> </w:t>
      </w:r>
      <w:r w:rsidRPr="001D4F80">
        <w:t>-</w:t>
      </w:r>
      <w:r w:rsidRPr="001D4F80">
        <w:rPr>
          <w:color w:val="FF0000"/>
        </w:rPr>
        <w:t xml:space="preserve"> </w:t>
      </w:r>
      <w:r w:rsidRPr="001D4F80">
        <w:t>1</w:t>
      </w:r>
      <w:r w:rsidR="000E3CE1">
        <w:rPr>
          <w:sz w:val="26"/>
        </w:rPr>
        <w:sym w:font="Symbol" w:char="F0AA"/>
      </w:r>
      <w:r w:rsidRPr="001D4F80">
        <w:t xml:space="preserve"> - 3</w:t>
      </w:r>
      <w:r w:rsidR="000E3CE1">
        <w:rPr>
          <w:sz w:val="26"/>
        </w:rPr>
        <w:sym w:font="Symbol" w:char="F0A7"/>
      </w:r>
      <w:r w:rsidRPr="001D4F80">
        <w:t>/3</w:t>
      </w:r>
      <w:r w:rsidR="000E3CE1">
        <w:rPr>
          <w:color w:val="FF0000"/>
          <w:sz w:val="26"/>
        </w:rPr>
        <w:sym w:font="Symbol" w:char="F0A8"/>
      </w:r>
      <w:r w:rsidRPr="001D4F80">
        <w:t>/3</w:t>
      </w:r>
      <w:r w:rsidR="000E3CE1">
        <w:rPr>
          <w:color w:val="FF0000"/>
          <w:sz w:val="26"/>
        </w:rPr>
        <w:sym w:font="Symbol" w:char="F0A9"/>
      </w:r>
      <w:r w:rsidRPr="001D4F80">
        <w:rPr>
          <w:color w:val="FF0000"/>
        </w:rPr>
        <w:t xml:space="preserve"> </w:t>
      </w:r>
      <w:r w:rsidRPr="001D4F80">
        <w:t>viser singelton og 4+</w:t>
      </w:r>
      <w:r w:rsidR="000E3CE1">
        <w:rPr>
          <w:sz w:val="26"/>
        </w:rPr>
        <w:sym w:font="Symbol" w:char="F0AA"/>
      </w:r>
      <w:r w:rsidRPr="001D4F80">
        <w:t xml:space="preserve"> og er INV.</w:t>
      </w:r>
      <w:r w:rsidRPr="001D4F80">
        <w:tab/>
        <w:t>1</w:t>
      </w:r>
      <w:r w:rsidR="000E3CE1">
        <w:rPr>
          <w:color w:val="FF0000"/>
          <w:sz w:val="26"/>
        </w:rPr>
        <w:sym w:font="Symbol" w:char="F0A9"/>
      </w:r>
      <w:r w:rsidRPr="001D4F80">
        <w:rPr>
          <w:color w:val="FF0000"/>
        </w:rPr>
        <w:t xml:space="preserve"> </w:t>
      </w:r>
      <w:r w:rsidRPr="001D4F80">
        <w:t>-</w:t>
      </w:r>
      <w:r w:rsidRPr="001D4F80">
        <w:rPr>
          <w:color w:val="FF0000"/>
        </w:rPr>
        <w:t xml:space="preserve"> </w:t>
      </w:r>
      <w:r w:rsidRPr="001D4F80">
        <w:t>1</w:t>
      </w:r>
      <w:r w:rsidR="000E3CE1">
        <w:rPr>
          <w:sz w:val="26"/>
        </w:rPr>
        <w:sym w:font="Symbol" w:char="F0AA"/>
      </w:r>
      <w:r w:rsidRPr="001D4F80">
        <w:t xml:space="preserve"> - 3</w:t>
      </w:r>
      <w:r w:rsidR="000E3CE1">
        <w:rPr>
          <w:sz w:val="26"/>
        </w:rPr>
        <w:sym w:font="Symbol" w:char="F0A7"/>
      </w:r>
      <w:r w:rsidRPr="001D4F80">
        <w:t>/3</w:t>
      </w:r>
      <w:r w:rsidR="000E3CE1">
        <w:rPr>
          <w:color w:val="FF0000"/>
          <w:sz w:val="26"/>
        </w:rPr>
        <w:sym w:font="Symbol" w:char="F0A8"/>
      </w:r>
      <w:r w:rsidRPr="001D4F80">
        <w:t>/3</w:t>
      </w:r>
      <w:r w:rsidR="000E3CE1">
        <w:rPr>
          <w:color w:val="FF0000"/>
          <w:sz w:val="26"/>
        </w:rPr>
        <w:sym w:font="Symbol" w:char="F0A9"/>
      </w:r>
      <w:r w:rsidRPr="001D4F80">
        <w:rPr>
          <w:color w:val="FF0000"/>
        </w:rPr>
        <w:t xml:space="preserve"> </w:t>
      </w:r>
      <w:r w:rsidRPr="001D4F80">
        <w:t>viser singelton og 4+</w:t>
      </w:r>
      <w:r w:rsidR="000E3CE1">
        <w:rPr>
          <w:sz w:val="26"/>
        </w:rPr>
        <w:sym w:font="Symbol" w:char="F0AA"/>
      </w:r>
      <w:r w:rsidRPr="001D4F80">
        <w:t xml:space="preserve"> og er INV.</w:t>
      </w:r>
      <w:r w:rsidRPr="001D4F80">
        <w:tab/>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Med alle nye farger som krav i prinsippet, er det vanligvis helt unødvendig å hoppe og sprette i et meldingsforløp der vi får melde alene, og dermed ta bort eget melderom når man ikke har spesielt gode grunner for dette. Hopp i ny farge fra </w:t>
      </w:r>
      <w:r>
        <w:rPr>
          <w:rFonts w:cs="Comic Sans MS"/>
        </w:rPr>
        <w:t>ÅH</w:t>
      </w:r>
      <w:r w:rsidRPr="001D4F80">
        <w:rPr>
          <w:rFonts w:cs="Comic Sans MS"/>
        </w:rPr>
        <w:t xml:space="preserve"> vil derfor enten vise noe som klart er beskrevet i systemkompendiet som INV (f. eks. hopp til singelton/renons med tilpasning til makkers sistnevnte farge)</w:t>
      </w:r>
      <w:r>
        <w:rPr>
          <w:rFonts w:cs="Comic Sans MS"/>
        </w:rPr>
        <w:t xml:space="preserve"> eller være naturlig og vise 15+HP og struktur</w:t>
      </w:r>
      <w:r w:rsidRPr="001D4F80">
        <w:rPr>
          <w:rFonts w:cs="Comic Sans MS"/>
        </w:rPr>
        <w:t xml:space="preserve">. </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b/>
          <w:color w:val="FF0000"/>
        </w:rPr>
      </w:pPr>
      <w:r>
        <w:rPr>
          <w:rFonts w:cs="Comic Sans MS"/>
        </w:rPr>
        <w:t>Hovedr</w:t>
      </w:r>
      <w:r w:rsidRPr="001D4F80">
        <w:rPr>
          <w:rFonts w:cs="Comic Sans MS"/>
        </w:rPr>
        <w:t xml:space="preserve">egelen er stort sett: </w:t>
      </w:r>
      <w:r w:rsidRPr="001D4F80">
        <w:rPr>
          <w:rFonts w:cs="Comic Sans MS"/>
          <w:b/>
          <w:color w:val="FF0000"/>
        </w:rPr>
        <w:t>Hvis melding av en ny farge på billigste nivå ville være naturlig og krav (RF), vil hopp i en slik farge oftest vise kortfarge med støtte til makker.</w:t>
      </w: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b/>
          <w:color w:val="FF0000"/>
        </w:rPr>
        <w:t xml:space="preserve"> </w:t>
      </w: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Ellers brukes </w:t>
      </w:r>
      <w:r w:rsidRPr="001D4F80">
        <w:t>2</w:t>
      </w:r>
      <w:r w:rsidR="000E3CE1">
        <w:rPr>
          <w:sz w:val="26"/>
        </w:rPr>
        <w:sym w:font="Symbol" w:char="F0A7"/>
      </w:r>
      <w:r w:rsidRPr="001D4F80">
        <w:t xml:space="preserve"> som INV og </w:t>
      </w:r>
      <w:r w:rsidRPr="001D4F80">
        <w:rPr>
          <w:rFonts w:cs="Comic Sans MS"/>
        </w:rPr>
        <w:t>2</w:t>
      </w:r>
      <w:r w:rsidR="000E3CE1">
        <w:rPr>
          <w:rFonts w:cs="Comic Sans MS"/>
          <w:color w:val="FF0000"/>
          <w:sz w:val="26"/>
        </w:rPr>
        <w:sym w:font="Symbol" w:char="F0A8"/>
      </w:r>
      <w:r w:rsidRPr="001D4F80">
        <w:rPr>
          <w:rFonts w:cs="Comic Sans MS"/>
        </w:rPr>
        <w:t xml:space="preserve"> som GF etter at det er blitt avgitt tre meldinger på 1-trinnet og XYZ/XYNT er tilgjengelig. Dette gjelder spesielt for m</w:t>
      </w:r>
      <w:r>
        <w:rPr>
          <w:rFonts w:cs="Comic Sans MS"/>
        </w:rPr>
        <w:t>-</w:t>
      </w:r>
      <w:r w:rsidRPr="001D4F80">
        <w:rPr>
          <w:rFonts w:cs="Comic Sans MS"/>
        </w:rPr>
        <w:t xml:space="preserve">åpning men kun etter en eneste sekvens etter </w:t>
      </w:r>
      <w:r>
        <w:rPr>
          <w:rFonts w:cs="Comic Sans MS"/>
        </w:rPr>
        <w:t>M-</w:t>
      </w:r>
      <w:r w:rsidRPr="001D4F80">
        <w:rPr>
          <w:rFonts w:cs="Comic Sans MS"/>
        </w:rPr>
        <w:t>åpning: 1</w:t>
      </w:r>
      <w:r w:rsidR="000E3CE1">
        <w:rPr>
          <w:rFonts w:cs="Comic Sans MS"/>
          <w:color w:val="FF0000"/>
          <w:sz w:val="26"/>
        </w:rPr>
        <w:sym w:font="Symbol" w:char="F0A9"/>
      </w:r>
      <w:r w:rsidRPr="001D4F80">
        <w:rPr>
          <w:rFonts w:cs="Comic Sans MS"/>
        </w:rPr>
        <w:t xml:space="preserve"> – 1</w:t>
      </w:r>
      <w:r w:rsidR="000E3CE1">
        <w:rPr>
          <w:rFonts w:cs="Comic Sans MS"/>
          <w:sz w:val="26"/>
        </w:rPr>
        <w:sym w:font="Symbol" w:char="F0AA"/>
      </w:r>
      <w:r w:rsidRPr="001D4F80">
        <w:rPr>
          <w:rFonts w:cs="Comic Sans MS"/>
        </w:rPr>
        <w:t xml:space="preserve"> – 1NT.</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Default="0040774B" w:rsidP="0040774B">
      <w:pPr>
        <w:tabs>
          <w:tab w:val="left" w:pos="540"/>
          <w:tab w:val="left" w:pos="720"/>
          <w:tab w:val="left" w:pos="1260"/>
          <w:tab w:val="left" w:pos="1440"/>
        </w:tabs>
        <w:spacing w:before="0" w:after="0"/>
        <w:rPr>
          <w:rFonts w:cs="Comic Sans MS"/>
        </w:rPr>
      </w:pPr>
      <w:r w:rsidRPr="001D4F80">
        <w:rPr>
          <w:rFonts w:cs="Comic Sans MS"/>
        </w:rPr>
        <w:t>Etter majoråpning viser vi INV- og kravhender på følgende måter: ROMEX, 4. farge</w:t>
      </w:r>
      <w:r>
        <w:rPr>
          <w:rFonts w:cs="Comic Sans MS"/>
        </w:rPr>
        <w:t xml:space="preserve"> </w:t>
      </w:r>
      <w:r w:rsidRPr="001D4F80">
        <w:rPr>
          <w:rFonts w:cs="Comic Sans MS"/>
        </w:rPr>
        <w:t xml:space="preserve">(GF), Ny farge på 3-trinnet (GF), </w:t>
      </w:r>
      <w:r w:rsidR="00535513">
        <w:rPr>
          <w:rFonts w:cs="Comic Sans MS"/>
        </w:rPr>
        <w:t xml:space="preserve">BUK </w:t>
      </w:r>
      <w:r w:rsidRPr="001D4F80">
        <w:rPr>
          <w:rFonts w:cs="Comic Sans MS"/>
        </w:rPr>
        <w:t xml:space="preserve">Strukturhopp, Revers på </w:t>
      </w:r>
      <w:r>
        <w:rPr>
          <w:rFonts w:cs="Comic Sans MS"/>
        </w:rPr>
        <w:t>SH</w:t>
      </w:r>
      <w:r w:rsidRPr="001D4F80">
        <w:rPr>
          <w:rFonts w:cs="Comic Sans MS"/>
        </w:rPr>
        <w:t xml:space="preserve"> (GF) og tilpasningshopp som viser kortfarge. (Dessuten XYNT etter 1</w:t>
      </w:r>
      <w:r w:rsidR="000E3CE1">
        <w:rPr>
          <w:rFonts w:cs="Comic Sans MS"/>
          <w:color w:val="FF0000"/>
          <w:sz w:val="26"/>
        </w:rPr>
        <w:sym w:font="Symbol" w:char="F0A9"/>
      </w:r>
      <w:r w:rsidRPr="001D4F80">
        <w:rPr>
          <w:rFonts w:cs="Comic Sans MS"/>
        </w:rPr>
        <w:t xml:space="preserve"> – 1</w:t>
      </w:r>
      <w:r w:rsidR="000E3CE1">
        <w:rPr>
          <w:rFonts w:cs="Comic Sans MS"/>
          <w:sz w:val="26"/>
        </w:rPr>
        <w:sym w:font="Symbol" w:char="F0AA"/>
      </w:r>
      <w:r w:rsidRPr="001D4F80">
        <w:rPr>
          <w:rFonts w:cs="Comic Sans MS"/>
        </w:rPr>
        <w:t xml:space="preserve"> – 1NT.)</w:t>
      </w:r>
      <w:r>
        <w:rPr>
          <w:rFonts w:cs="Comic Sans MS"/>
        </w:rPr>
        <w:t>. Dessuten vil 1</w:t>
      </w:r>
      <w:r w:rsidR="000E3CE1">
        <w:rPr>
          <w:rFonts w:cs="Comic Sans MS"/>
          <w:color w:val="FF0000"/>
          <w:sz w:val="26"/>
        </w:rPr>
        <w:sym w:font="Symbol" w:char="F0A9"/>
      </w:r>
      <w:r>
        <w:rPr>
          <w:rFonts w:cs="Comic Sans MS"/>
        </w:rPr>
        <w:t xml:space="preserve"> - 2</w:t>
      </w:r>
      <w:r w:rsidR="000E3CE1">
        <w:rPr>
          <w:rFonts w:cs="Comic Sans MS"/>
          <w:sz w:val="26"/>
        </w:rPr>
        <w:sym w:font="Symbol" w:char="F0A7"/>
      </w:r>
      <w:r>
        <w:rPr>
          <w:rFonts w:cs="Comic Sans MS"/>
        </w:rPr>
        <w:t xml:space="preserve"> og 1</w:t>
      </w:r>
      <w:r w:rsidR="000E3CE1">
        <w:rPr>
          <w:rFonts w:cs="Comic Sans MS"/>
          <w:sz w:val="26"/>
        </w:rPr>
        <w:sym w:font="Symbol" w:char="F0AA"/>
      </w:r>
      <w:r>
        <w:rPr>
          <w:rFonts w:cs="Comic Sans MS"/>
        </w:rPr>
        <w:t xml:space="preserve"> - 2</w:t>
      </w:r>
      <w:r w:rsidR="000E3CE1">
        <w:rPr>
          <w:rFonts w:cs="Comic Sans MS"/>
          <w:sz w:val="26"/>
        </w:rPr>
        <w:sym w:font="Symbol" w:char="F0A7"/>
      </w:r>
      <w:r>
        <w:rPr>
          <w:rFonts w:cs="Comic Sans MS"/>
        </w:rPr>
        <w:t>/</w:t>
      </w:r>
      <w:r w:rsidR="000E3CE1">
        <w:rPr>
          <w:rFonts w:cs="Comic Sans MS"/>
          <w:color w:val="FF0000"/>
          <w:sz w:val="26"/>
        </w:rPr>
        <w:sym w:font="Symbol" w:char="F0A8"/>
      </w:r>
      <w:r>
        <w:rPr>
          <w:rFonts w:cs="Comic Sans MS"/>
        </w:rPr>
        <w:t xml:space="preserve"> vise en rekke minorbaserte invitt- og kravhender, mens 1</w:t>
      </w:r>
      <w:r w:rsidR="000E3CE1">
        <w:rPr>
          <w:rFonts w:cs="Comic Sans MS"/>
          <w:sz w:val="26"/>
        </w:rPr>
        <w:sym w:font="Symbol" w:char="F0AA"/>
      </w:r>
      <w:r>
        <w:rPr>
          <w:rFonts w:cs="Comic Sans MS"/>
        </w:rPr>
        <w:t xml:space="preserve"> - 2</w:t>
      </w:r>
      <w:r w:rsidR="000E3CE1">
        <w:rPr>
          <w:rFonts w:cs="Comic Sans MS"/>
          <w:color w:val="FF0000"/>
          <w:sz w:val="26"/>
        </w:rPr>
        <w:sym w:font="Symbol" w:char="F0A8"/>
      </w:r>
      <w:r>
        <w:rPr>
          <w:rFonts w:ascii="Times New Roman" w:hAnsi="Times New Roman"/>
          <w:color w:val="FF0000"/>
        </w:rPr>
        <w:t xml:space="preserve"> </w:t>
      </w:r>
      <w:r>
        <w:rPr>
          <w:rFonts w:cs="Comic Sans MS"/>
        </w:rPr>
        <w:t>vil vise en rekke invitt- og kravhender med 4+</w:t>
      </w:r>
      <w:r w:rsidR="000E3CE1">
        <w:rPr>
          <w:rFonts w:cs="Comic Sans MS"/>
          <w:color w:val="FF0000"/>
          <w:sz w:val="26"/>
        </w:rPr>
        <w:sym w:font="Symbol" w:char="F0A9"/>
      </w:r>
      <w:r>
        <w:rPr>
          <w:rFonts w:cs="Comic Sans MS"/>
        </w:rPr>
        <w:t xml:space="preserve"> som en av fargene (unntaksvis med 3-korts </w:t>
      </w:r>
      <w:r w:rsidR="000E3CE1">
        <w:rPr>
          <w:rFonts w:cs="Comic Sans MS"/>
          <w:sz w:val="26"/>
        </w:rPr>
        <w:sym w:font="Symbol" w:char="F0AA"/>
      </w:r>
      <w:r>
        <w:rPr>
          <w:rFonts w:cs="Comic Sans MS"/>
        </w:rPr>
        <w:t xml:space="preserve">-støtte). </w:t>
      </w:r>
    </w:p>
    <w:p w:rsidR="003F6DBC" w:rsidRDefault="003F6DBC" w:rsidP="0040774B">
      <w:pPr>
        <w:tabs>
          <w:tab w:val="left" w:pos="540"/>
          <w:tab w:val="left" w:pos="720"/>
          <w:tab w:val="left" w:pos="1260"/>
          <w:tab w:val="left" w:pos="1440"/>
        </w:tabs>
        <w:spacing w:before="0" w:after="0"/>
        <w:rPr>
          <w:rFonts w:cs="Comic Sans MS"/>
        </w:rPr>
      </w:pPr>
    </w:p>
    <w:p w:rsidR="003F6DBC" w:rsidRPr="00A36FB4" w:rsidRDefault="003F6DBC" w:rsidP="0040774B">
      <w:pPr>
        <w:tabs>
          <w:tab w:val="left" w:pos="540"/>
          <w:tab w:val="left" w:pos="720"/>
          <w:tab w:val="left" w:pos="1260"/>
          <w:tab w:val="left" w:pos="1440"/>
        </w:tabs>
        <w:spacing w:before="0" w:after="0"/>
        <w:rPr>
          <w:rFonts w:cs="Comic Sans MS"/>
        </w:rPr>
      </w:pPr>
      <w:r>
        <w:rPr>
          <w:rFonts w:cs="Comic Sans MS"/>
        </w:rPr>
        <w:t>Legg for øvrig merke til at revers på ÅH viser 15+ og er RF. Selv ikke etter 2/1 (1</w:t>
      </w:r>
      <w:r w:rsidR="000E3CE1">
        <w:rPr>
          <w:rFonts w:cs="Comic Sans MS"/>
          <w:color w:val="FF0000"/>
          <w:sz w:val="26"/>
        </w:rPr>
        <w:sym w:font="Symbol" w:char="F0A8"/>
      </w:r>
      <w:r>
        <w:rPr>
          <w:rFonts w:ascii="Times New Roman" w:hAnsi="Times New Roman"/>
          <w:color w:val="FF0000"/>
        </w:rPr>
        <w:t xml:space="preserve"> </w:t>
      </w:r>
      <w:r>
        <w:rPr>
          <w:rFonts w:cs="Comic Sans MS"/>
        </w:rPr>
        <w:t xml:space="preserve">- </w:t>
      </w:r>
      <w:r>
        <w:t>2</w:t>
      </w:r>
      <w:r w:rsidR="000E3CE1">
        <w:rPr>
          <w:sz w:val="26"/>
        </w:rPr>
        <w:sym w:font="Symbol" w:char="F0A7"/>
      </w:r>
      <w:r>
        <w:t>) er det mer enn RF, selv om man nå er svært nær GF.</w:t>
      </w:r>
    </w:p>
    <w:p w:rsidR="0040774B" w:rsidRDefault="0040774B" w:rsidP="0040774B">
      <w:pPr>
        <w:tabs>
          <w:tab w:val="left" w:pos="2552"/>
        </w:tabs>
        <w:spacing w:before="0" w:after="0"/>
        <w:rPr>
          <w:rFonts w:cs="Comic Sans MS"/>
          <w:b/>
          <w:color w:val="FF0000"/>
        </w:rPr>
      </w:pPr>
    </w:p>
    <w:p w:rsidR="0040774B" w:rsidRPr="00050CE9" w:rsidRDefault="00C0379C" w:rsidP="00050CE9">
      <w:pPr>
        <w:pStyle w:val="Overskrift2"/>
      </w:pPr>
      <w:bookmarkStart w:id="42" w:name="_Toc361740617"/>
      <w:r w:rsidRPr="00532654">
        <w:rPr>
          <w:lang w:val="nb-NO"/>
        </w:rPr>
        <w:t xml:space="preserve"> </w:t>
      </w:r>
      <w:bookmarkStart w:id="43" w:name="_Toc362476513"/>
      <w:r w:rsidR="0040774B" w:rsidRPr="00050CE9">
        <w:t>INV</w:t>
      </w:r>
      <w:bookmarkEnd w:id="42"/>
      <w:bookmarkEnd w:id="43"/>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I gamle dager</w:t>
      </w:r>
      <w:r w:rsidR="00535513">
        <w:rPr>
          <w:rFonts w:cs="Comic Sans MS"/>
        </w:rPr>
        <w:t>, da vi måtte ha 13HP for å åpne,</w:t>
      </w:r>
      <w:r w:rsidRPr="001D4F80">
        <w:rPr>
          <w:rFonts w:cs="Comic Sans MS"/>
        </w:rPr>
        <w:t xml:space="preserve"> sa vi ofte at åpning på den ene hånden + åpning på den andre ville være nok til utgang. Men i og med at vi </w:t>
      </w:r>
      <w:r>
        <w:rPr>
          <w:rFonts w:cs="Comic Sans MS"/>
        </w:rPr>
        <w:t>åpner</w:t>
      </w:r>
      <w:r w:rsidRPr="001D4F80">
        <w:rPr>
          <w:rFonts w:cs="Comic Sans MS"/>
        </w:rPr>
        <w:t xml:space="preserve"> relativt lett</w:t>
      </w:r>
      <w:r>
        <w:rPr>
          <w:rFonts w:cs="Comic Sans MS"/>
        </w:rPr>
        <w:t xml:space="preserve">, på de </w:t>
      </w:r>
      <w:r w:rsidR="00535513">
        <w:rPr>
          <w:rFonts w:cs="Comic Sans MS"/>
        </w:rPr>
        <w:t xml:space="preserve">aller </w:t>
      </w:r>
      <w:r>
        <w:rPr>
          <w:rFonts w:cs="Comic Sans MS"/>
        </w:rPr>
        <w:t xml:space="preserve">fleste hender med </w:t>
      </w:r>
      <w:r w:rsidRPr="001D4F80">
        <w:rPr>
          <w:rFonts w:cs="Comic Sans MS"/>
        </w:rPr>
        <w:t xml:space="preserve">11+HP, </w:t>
      </w:r>
      <w:r w:rsidR="00535513">
        <w:rPr>
          <w:rFonts w:cs="Comic Sans MS"/>
          <w:b/>
          <w:color w:val="FF0000"/>
        </w:rPr>
        <w:t>vil 11-13</w:t>
      </w:r>
      <w:r w:rsidRPr="001D4F80">
        <w:rPr>
          <w:rFonts w:cs="Comic Sans MS"/>
          <w:b/>
          <w:color w:val="FF0000"/>
        </w:rPr>
        <w:t xml:space="preserve">H(F)P på </w:t>
      </w:r>
      <w:r>
        <w:rPr>
          <w:rFonts w:cs="Comic Sans MS"/>
          <w:b/>
          <w:color w:val="FF0000"/>
        </w:rPr>
        <w:t>SH</w:t>
      </w:r>
      <w:r w:rsidRPr="001D4F80">
        <w:rPr>
          <w:rFonts w:cs="Comic Sans MS"/>
          <w:b/>
          <w:color w:val="FF0000"/>
        </w:rPr>
        <w:t xml:space="preserve"> </w:t>
      </w:r>
      <w:r w:rsidRPr="00DE5A81">
        <w:rPr>
          <w:rFonts w:cs="Comic Sans MS"/>
          <w:b/>
          <w:color w:val="FF0000"/>
          <w:u w:val="single"/>
        </w:rPr>
        <w:t>kun</w:t>
      </w:r>
      <w:r w:rsidRPr="001D4F80">
        <w:rPr>
          <w:rFonts w:cs="Comic Sans MS"/>
          <w:b/>
          <w:color w:val="FF0000"/>
        </w:rPr>
        <w:t xml:space="preserve"> være nok til INV</w:t>
      </w:r>
      <w:r w:rsidR="00D03370">
        <w:rPr>
          <w:rFonts w:cs="Comic Sans MS"/>
        </w:rPr>
        <w:t xml:space="preserve"> (invitt).</w:t>
      </w:r>
      <w:r w:rsidRPr="001D4F80">
        <w:rPr>
          <w:rFonts w:cs="Comic Sans MS"/>
        </w:rPr>
        <w:t xml:space="preserve"> For å </w:t>
      </w:r>
      <w:r w:rsidRPr="001D4F80">
        <w:rPr>
          <w:rFonts w:cs="Comic Sans MS"/>
          <w:b/>
          <w:color w:val="FF0000"/>
        </w:rPr>
        <w:t>kreve til utgang</w:t>
      </w:r>
      <w:r w:rsidRPr="001D4F80">
        <w:rPr>
          <w:rFonts w:cs="Comic Sans MS"/>
        </w:rPr>
        <w:t xml:space="preserve"> bør </w:t>
      </w:r>
      <w:r>
        <w:rPr>
          <w:rFonts w:cs="Comic Sans MS"/>
        </w:rPr>
        <w:t>SH</w:t>
      </w:r>
      <w:r w:rsidRPr="001D4F80">
        <w:rPr>
          <w:rFonts w:cs="Comic Sans MS"/>
        </w:rPr>
        <w:t xml:space="preserve"> derfor ha </w:t>
      </w:r>
      <w:r w:rsidR="00535513">
        <w:rPr>
          <w:rFonts w:cs="Comic Sans MS"/>
          <w:b/>
          <w:color w:val="0000FF"/>
        </w:rPr>
        <w:t>minst 14</w:t>
      </w:r>
      <w:r w:rsidRPr="001D4F80">
        <w:rPr>
          <w:rFonts w:cs="Comic Sans MS"/>
          <w:b/>
          <w:color w:val="0000FF"/>
        </w:rPr>
        <w:t>H(F)P</w:t>
      </w:r>
      <w:r w:rsidRPr="001D4F80">
        <w:rPr>
          <w:rFonts w:cs="Comic Sans MS"/>
        </w:rPr>
        <w:t xml:space="preserve"> eller </w:t>
      </w:r>
      <w:r>
        <w:rPr>
          <w:rFonts w:cs="Comic Sans MS"/>
        </w:rPr>
        <w:t>min</w:t>
      </w:r>
      <w:r w:rsidRPr="001D4F80">
        <w:rPr>
          <w:rFonts w:cs="Comic Sans MS"/>
        </w:rPr>
        <w:t xml:space="preserve">st </w:t>
      </w:r>
      <w:r w:rsidRPr="001D4F80">
        <w:rPr>
          <w:rFonts w:cs="Comic Sans MS"/>
          <w:b/>
          <w:color w:val="FF0000"/>
        </w:rPr>
        <w:t xml:space="preserve">13 </w:t>
      </w:r>
      <w:r w:rsidR="00D03370">
        <w:rPr>
          <w:rFonts w:cs="Comic Sans MS"/>
          <w:b/>
          <w:color w:val="FF0000"/>
        </w:rPr>
        <w:t>super</w:t>
      </w:r>
      <w:r w:rsidRPr="001D4F80">
        <w:rPr>
          <w:rFonts w:cs="Comic Sans MS"/>
          <w:b/>
          <w:color w:val="FF0000"/>
        </w:rPr>
        <w:t>gode H(F)P</w:t>
      </w:r>
      <w:r w:rsidRPr="001D4F80">
        <w:rPr>
          <w:rFonts w:cs="Comic Sans MS"/>
        </w:rPr>
        <w:t xml:space="preserve"> (eller det tilsvarende i fordelings-verdier). Alle kjente poengskalaer </w:t>
      </w:r>
      <w:r w:rsidR="00535513">
        <w:rPr>
          <w:rFonts w:cs="Comic Sans MS"/>
        </w:rPr>
        <w:t xml:space="preserve">for SH </w:t>
      </w:r>
      <w:r w:rsidRPr="001D4F80">
        <w:rPr>
          <w:rFonts w:cs="Comic Sans MS"/>
        </w:rPr>
        <w:t xml:space="preserve">blir i dette systemet </w:t>
      </w:r>
      <w:r w:rsidR="00535513">
        <w:rPr>
          <w:rFonts w:cs="Comic Sans MS"/>
        </w:rPr>
        <w:t xml:space="preserve">derfor </w:t>
      </w:r>
      <w:r w:rsidRPr="001D4F80">
        <w:rPr>
          <w:rFonts w:cs="Comic Sans MS"/>
        </w:rPr>
        <w:t xml:space="preserve">forskjøvet </w:t>
      </w:r>
      <w:r w:rsidR="00535513">
        <w:rPr>
          <w:rFonts w:cs="Comic Sans MS"/>
        </w:rPr>
        <w:t xml:space="preserve">(øket) </w:t>
      </w:r>
      <w:r w:rsidRPr="001D4F80">
        <w:rPr>
          <w:rFonts w:cs="Comic Sans MS"/>
        </w:rPr>
        <w:t>med 1 HP for å oppveie 11-poeng</w:t>
      </w:r>
      <w:r w:rsidR="00535513">
        <w:rPr>
          <w:rFonts w:cs="Comic Sans MS"/>
        </w:rPr>
        <w:t xml:space="preserve">s </w:t>
      </w:r>
      <w:proofErr w:type="gramStart"/>
      <w:r w:rsidR="00535513" w:rsidRPr="001D4F80">
        <w:rPr>
          <w:rFonts w:cs="Comic Sans MS"/>
        </w:rPr>
        <w:t>åpn</w:t>
      </w:r>
      <w:r w:rsidR="00535513">
        <w:rPr>
          <w:rFonts w:cs="Comic Sans MS"/>
        </w:rPr>
        <w:t>ingene</w:t>
      </w:r>
      <w:proofErr w:type="gramEnd"/>
      <w:r w:rsidRPr="001D4F80">
        <w:rPr>
          <w:rFonts w:cs="Comic Sans MS"/>
        </w:rPr>
        <w:t>.</w:t>
      </w:r>
      <w:r w:rsidR="00535513">
        <w:rPr>
          <w:rFonts w:cs="Comic Sans MS"/>
        </w:rPr>
        <w:t xml:space="preserve"> Det å åpne lett gir klare fordeler, men kan gi rekyll dersom vi ikke justerer svarene fra SH.</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Legg merke til at vi definerer poenggrensene på </w:t>
      </w:r>
      <w:r>
        <w:rPr>
          <w:rFonts w:cs="Comic Sans MS"/>
        </w:rPr>
        <w:t>ÅH</w:t>
      </w:r>
      <w:r w:rsidRPr="001D4F80">
        <w:rPr>
          <w:rFonts w:cs="Comic Sans MS"/>
        </w:rPr>
        <w:t xml:space="preserve"> (åpning 1 i farge) slik:</w:t>
      </w:r>
    </w:p>
    <w:p w:rsidR="0040774B" w:rsidRPr="00D81B78" w:rsidRDefault="0040774B" w:rsidP="0040774B">
      <w:pPr>
        <w:tabs>
          <w:tab w:val="left" w:pos="540"/>
          <w:tab w:val="left" w:pos="720"/>
          <w:tab w:val="left" w:pos="1260"/>
          <w:tab w:val="left" w:pos="1440"/>
        </w:tabs>
        <w:spacing w:before="0" w:after="0"/>
        <w:rPr>
          <w:rFonts w:cs="Comic Sans MS"/>
          <w:b/>
          <w:color w:val="0000FF"/>
          <w:lang w:val="en-US"/>
        </w:rPr>
      </w:pPr>
      <w:r w:rsidRPr="001D4F80">
        <w:rPr>
          <w:rFonts w:cs="Comic Sans MS"/>
          <w:b/>
          <w:color w:val="0000FF"/>
        </w:rPr>
        <w:tab/>
      </w:r>
      <w:r w:rsidRPr="00D81B78">
        <w:rPr>
          <w:rFonts w:cs="Comic Sans MS"/>
          <w:b/>
          <w:color w:val="0000FF"/>
          <w:lang w:val="en-US"/>
        </w:rPr>
        <w:t>7-</w:t>
      </w:r>
      <w:proofErr w:type="gramStart"/>
      <w:r w:rsidRPr="00D81B78">
        <w:rPr>
          <w:rFonts w:cs="Comic Sans MS"/>
          <w:b/>
          <w:color w:val="0000FF"/>
          <w:lang w:val="en-US"/>
        </w:rPr>
        <w:t>10H(</w:t>
      </w:r>
      <w:proofErr w:type="gramEnd"/>
      <w:r w:rsidRPr="00D81B78">
        <w:rPr>
          <w:rFonts w:cs="Comic Sans MS"/>
          <w:b/>
          <w:color w:val="0000FF"/>
          <w:lang w:val="en-US"/>
        </w:rPr>
        <w:t>F)P</w:t>
      </w:r>
      <w:r w:rsidRPr="00D81B78">
        <w:rPr>
          <w:rFonts w:cs="Comic Sans MS"/>
          <w:b/>
          <w:color w:val="0000FF"/>
          <w:lang w:val="en-US"/>
        </w:rPr>
        <w:tab/>
      </w:r>
      <w:r w:rsidRPr="00D81B78">
        <w:rPr>
          <w:rFonts w:cs="Comic Sans MS"/>
          <w:b/>
          <w:color w:val="0000FF"/>
          <w:lang w:val="en-US"/>
        </w:rPr>
        <w:tab/>
        <w:t>SUBMIN ÅH (ZAR)</w:t>
      </w:r>
      <w:r>
        <w:rPr>
          <w:rFonts w:cs="Comic Sans MS"/>
          <w:b/>
          <w:color w:val="0000FF"/>
          <w:lang w:val="en-US"/>
        </w:rPr>
        <w:t>.</w:t>
      </w:r>
    </w:p>
    <w:p w:rsidR="0040774B" w:rsidRPr="001D4F80" w:rsidRDefault="0040774B" w:rsidP="0040774B">
      <w:pPr>
        <w:tabs>
          <w:tab w:val="left" w:pos="540"/>
          <w:tab w:val="left" w:pos="720"/>
          <w:tab w:val="left" w:pos="1260"/>
          <w:tab w:val="left" w:pos="1440"/>
        </w:tabs>
        <w:spacing w:before="0" w:after="0"/>
        <w:rPr>
          <w:rFonts w:cs="Comic Sans MS"/>
          <w:b/>
          <w:color w:val="0000FF"/>
        </w:rPr>
      </w:pPr>
      <w:r w:rsidRPr="00D81B78">
        <w:rPr>
          <w:rFonts w:cs="Comic Sans MS"/>
          <w:b/>
          <w:color w:val="0000FF"/>
          <w:lang w:val="en-US"/>
        </w:rPr>
        <w:tab/>
      </w:r>
      <w:r w:rsidRPr="001D4F80">
        <w:rPr>
          <w:rFonts w:cs="Comic Sans MS"/>
          <w:b/>
          <w:color w:val="0000FF"/>
        </w:rPr>
        <w:t>11-14H(F)P</w:t>
      </w:r>
      <w:r w:rsidRPr="001D4F80">
        <w:rPr>
          <w:rFonts w:cs="Comic Sans MS"/>
          <w:b/>
          <w:color w:val="0000FF"/>
        </w:rPr>
        <w:tab/>
      </w:r>
      <w:r w:rsidRPr="001D4F80">
        <w:rPr>
          <w:rFonts w:cs="Comic Sans MS"/>
          <w:b/>
          <w:color w:val="0000FF"/>
        </w:rPr>
        <w:tab/>
        <w:t xml:space="preserve">MIN </w:t>
      </w:r>
      <w:r>
        <w:rPr>
          <w:rFonts w:cs="Comic Sans MS"/>
          <w:b/>
          <w:color w:val="0000FF"/>
        </w:rPr>
        <w:t>ÅH.</w:t>
      </w:r>
    </w:p>
    <w:p w:rsidR="0040774B" w:rsidRPr="001D4F80" w:rsidRDefault="0040774B" w:rsidP="0040774B">
      <w:pPr>
        <w:tabs>
          <w:tab w:val="left" w:pos="540"/>
          <w:tab w:val="left" w:pos="720"/>
          <w:tab w:val="left" w:pos="1260"/>
          <w:tab w:val="left" w:pos="1440"/>
        </w:tabs>
        <w:spacing w:before="0" w:after="0"/>
        <w:rPr>
          <w:rFonts w:cs="Comic Sans MS"/>
          <w:b/>
          <w:color w:val="0000FF"/>
        </w:rPr>
      </w:pPr>
      <w:r w:rsidRPr="001D4F80">
        <w:rPr>
          <w:rFonts w:cs="Comic Sans MS"/>
          <w:b/>
          <w:color w:val="0000FF"/>
        </w:rPr>
        <w:tab/>
        <w:t>15-17H(F)P</w:t>
      </w:r>
      <w:r w:rsidRPr="001D4F80">
        <w:rPr>
          <w:rFonts w:cs="Comic Sans MS"/>
          <w:b/>
          <w:color w:val="0000FF"/>
        </w:rPr>
        <w:tab/>
      </w:r>
      <w:r w:rsidRPr="001D4F80">
        <w:rPr>
          <w:rFonts w:cs="Comic Sans MS"/>
          <w:b/>
          <w:color w:val="0000FF"/>
        </w:rPr>
        <w:tab/>
      </w:r>
      <w:r w:rsidR="00535513">
        <w:rPr>
          <w:rFonts w:cs="Comic Sans MS"/>
          <w:b/>
          <w:color w:val="0000FF"/>
        </w:rPr>
        <w:t>MEDIUM</w:t>
      </w:r>
      <w:r w:rsidRPr="001D4F80">
        <w:rPr>
          <w:rFonts w:cs="Comic Sans MS"/>
          <w:b/>
          <w:color w:val="0000FF"/>
        </w:rPr>
        <w:t xml:space="preserve"> (god) </w:t>
      </w:r>
      <w:r>
        <w:rPr>
          <w:rFonts w:cs="Comic Sans MS"/>
          <w:b/>
          <w:color w:val="0000FF"/>
        </w:rPr>
        <w:t>ÅH.</w:t>
      </w:r>
    </w:p>
    <w:p w:rsidR="0040774B" w:rsidRPr="001D4F80" w:rsidRDefault="0040774B" w:rsidP="0040774B">
      <w:pPr>
        <w:tabs>
          <w:tab w:val="left" w:pos="540"/>
          <w:tab w:val="left" w:pos="720"/>
          <w:tab w:val="left" w:pos="1260"/>
          <w:tab w:val="left" w:pos="1440"/>
        </w:tabs>
        <w:spacing w:before="0" w:after="0"/>
        <w:rPr>
          <w:rFonts w:cs="Comic Sans MS"/>
          <w:b/>
          <w:color w:val="0000FF"/>
        </w:rPr>
      </w:pPr>
      <w:r w:rsidRPr="001D4F80">
        <w:rPr>
          <w:rFonts w:cs="Comic Sans MS"/>
          <w:b/>
          <w:color w:val="0000FF"/>
        </w:rPr>
        <w:tab/>
        <w:t>18-19H(F)P</w:t>
      </w:r>
      <w:r w:rsidRPr="001D4F80">
        <w:rPr>
          <w:rFonts w:cs="Comic Sans MS"/>
          <w:b/>
          <w:color w:val="0000FF"/>
        </w:rPr>
        <w:tab/>
      </w:r>
      <w:r w:rsidRPr="001D4F80">
        <w:rPr>
          <w:rFonts w:cs="Comic Sans MS"/>
          <w:b/>
          <w:color w:val="0000FF"/>
        </w:rPr>
        <w:tab/>
        <w:t xml:space="preserve">MAX </w:t>
      </w:r>
      <w:r>
        <w:rPr>
          <w:rFonts w:cs="Comic Sans MS"/>
          <w:b/>
          <w:color w:val="0000FF"/>
        </w:rPr>
        <w:t>ÅH</w:t>
      </w:r>
      <w:r w:rsidRPr="001D4F80">
        <w:rPr>
          <w:rFonts w:cs="Comic Sans MS"/>
          <w:b/>
          <w:color w:val="0000FF"/>
        </w:rPr>
        <w:t>.</w:t>
      </w:r>
    </w:p>
    <w:p w:rsidR="0040774B" w:rsidRPr="001D4F80" w:rsidRDefault="0040774B" w:rsidP="0040774B">
      <w:pPr>
        <w:tabs>
          <w:tab w:val="left" w:pos="540"/>
          <w:tab w:val="left" w:pos="720"/>
          <w:tab w:val="left" w:pos="1260"/>
          <w:tab w:val="left" w:pos="1440"/>
        </w:tabs>
        <w:spacing w:before="0" w:after="0"/>
        <w:rPr>
          <w:rFonts w:cs="Comic Sans MS"/>
          <w:b/>
          <w:color w:val="0000FF"/>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Likeledes justerer vi poenggrensene på svarhendene </w:t>
      </w:r>
      <w:r w:rsidR="00535513">
        <w:rPr>
          <w:rFonts w:cs="Comic Sans MS"/>
        </w:rPr>
        <w:t xml:space="preserve">opp </w:t>
      </w:r>
      <w:r w:rsidRPr="001D4F80">
        <w:rPr>
          <w:rFonts w:cs="Comic Sans MS"/>
        </w:rPr>
        <w:t>på denne måten:</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8D17A8" w:rsidRDefault="0040774B" w:rsidP="0040774B">
      <w:pPr>
        <w:tabs>
          <w:tab w:val="left" w:pos="540"/>
          <w:tab w:val="left" w:pos="720"/>
          <w:tab w:val="left" w:pos="1260"/>
          <w:tab w:val="left" w:pos="1440"/>
        </w:tabs>
        <w:spacing w:before="0" w:after="0"/>
        <w:rPr>
          <w:rFonts w:cs="Comic Sans MS"/>
          <w:b/>
          <w:color w:val="008000"/>
          <w:lang w:val="en-US"/>
        </w:rPr>
      </w:pPr>
      <w:r w:rsidRPr="001D4F80">
        <w:rPr>
          <w:rFonts w:cs="Comic Sans MS"/>
          <w:b/>
          <w:color w:val="008000"/>
        </w:rPr>
        <w:lastRenderedPageBreak/>
        <w:tab/>
      </w:r>
      <w:r w:rsidRPr="008D17A8">
        <w:rPr>
          <w:rFonts w:cs="Comic Sans MS"/>
          <w:b/>
          <w:color w:val="FF0000"/>
          <w:lang w:val="en-US"/>
        </w:rPr>
        <w:t>3-</w:t>
      </w:r>
      <w:proofErr w:type="gramStart"/>
      <w:r w:rsidRPr="008D17A8">
        <w:rPr>
          <w:rFonts w:cs="Comic Sans MS"/>
          <w:b/>
          <w:color w:val="FF0000"/>
          <w:lang w:val="en-US"/>
        </w:rPr>
        <w:t>6H(</w:t>
      </w:r>
      <w:proofErr w:type="gramEnd"/>
      <w:r w:rsidRPr="008D17A8">
        <w:rPr>
          <w:rFonts w:cs="Comic Sans MS"/>
          <w:b/>
          <w:color w:val="FF0000"/>
          <w:lang w:val="en-US"/>
        </w:rPr>
        <w:t>F)P</w:t>
      </w:r>
      <w:r w:rsidRPr="008D17A8">
        <w:rPr>
          <w:rFonts w:cs="Comic Sans MS"/>
          <w:b/>
          <w:color w:val="008000"/>
          <w:lang w:val="en-US"/>
        </w:rPr>
        <w:tab/>
      </w:r>
      <w:r w:rsidRPr="008D17A8">
        <w:rPr>
          <w:rFonts w:cs="Comic Sans MS"/>
          <w:b/>
          <w:color w:val="008000"/>
          <w:lang w:val="en-US"/>
        </w:rPr>
        <w:tab/>
        <w:t>S</w:t>
      </w:r>
      <w:r w:rsidR="00535513">
        <w:rPr>
          <w:rFonts w:cs="Comic Sans MS"/>
          <w:b/>
          <w:color w:val="008000"/>
          <w:lang w:val="en-US"/>
        </w:rPr>
        <w:t>UB</w:t>
      </w:r>
      <w:r w:rsidRPr="008D17A8">
        <w:rPr>
          <w:rFonts w:cs="Comic Sans MS"/>
          <w:b/>
          <w:color w:val="008000"/>
          <w:lang w:val="en-US"/>
        </w:rPr>
        <w:t>MIN SH</w:t>
      </w:r>
    </w:p>
    <w:p w:rsidR="0040774B" w:rsidRPr="008D17A8" w:rsidRDefault="0040774B" w:rsidP="0040774B">
      <w:pPr>
        <w:tabs>
          <w:tab w:val="left" w:pos="540"/>
          <w:tab w:val="left" w:pos="720"/>
          <w:tab w:val="left" w:pos="1260"/>
          <w:tab w:val="left" w:pos="1440"/>
        </w:tabs>
        <w:spacing w:before="0" w:after="0"/>
        <w:rPr>
          <w:rFonts w:cs="Comic Sans MS"/>
          <w:b/>
          <w:color w:val="008000"/>
          <w:lang w:val="en-US"/>
        </w:rPr>
      </w:pPr>
      <w:r w:rsidRPr="008D17A8">
        <w:rPr>
          <w:rFonts w:cs="Comic Sans MS"/>
          <w:b/>
          <w:color w:val="008000"/>
          <w:lang w:val="en-US"/>
        </w:rPr>
        <w:tab/>
      </w:r>
      <w:r w:rsidRPr="008D17A8">
        <w:rPr>
          <w:rFonts w:cs="Comic Sans MS"/>
          <w:b/>
          <w:color w:val="FF0000"/>
          <w:lang w:val="en-US"/>
        </w:rPr>
        <w:t>7-</w:t>
      </w:r>
      <w:proofErr w:type="gramStart"/>
      <w:r w:rsidRPr="008D17A8">
        <w:rPr>
          <w:rFonts w:cs="Comic Sans MS"/>
          <w:b/>
          <w:color w:val="FF0000"/>
          <w:lang w:val="en-US"/>
        </w:rPr>
        <w:t>10H(</w:t>
      </w:r>
      <w:proofErr w:type="gramEnd"/>
      <w:r w:rsidRPr="008D17A8">
        <w:rPr>
          <w:rFonts w:cs="Comic Sans MS"/>
          <w:b/>
          <w:color w:val="FF0000"/>
          <w:lang w:val="en-US"/>
        </w:rPr>
        <w:t>F)P</w:t>
      </w:r>
      <w:r w:rsidRPr="008D17A8">
        <w:rPr>
          <w:rFonts w:cs="Comic Sans MS"/>
          <w:b/>
          <w:color w:val="008000"/>
          <w:lang w:val="en-US"/>
        </w:rPr>
        <w:tab/>
      </w:r>
      <w:r w:rsidRPr="008D17A8">
        <w:rPr>
          <w:rFonts w:cs="Comic Sans MS"/>
          <w:b/>
          <w:color w:val="008000"/>
          <w:lang w:val="en-US"/>
        </w:rPr>
        <w:tab/>
        <w:t>N</w:t>
      </w:r>
      <w:r w:rsidR="00535513">
        <w:rPr>
          <w:rFonts w:cs="Comic Sans MS"/>
          <w:b/>
          <w:color w:val="008000"/>
          <w:lang w:val="en-US"/>
        </w:rPr>
        <w:t>ORMAL</w:t>
      </w:r>
      <w:r w:rsidRPr="008D17A8">
        <w:rPr>
          <w:rFonts w:cs="Comic Sans MS"/>
          <w:b/>
          <w:color w:val="008000"/>
          <w:lang w:val="en-US"/>
        </w:rPr>
        <w:t xml:space="preserve"> SH</w:t>
      </w:r>
    </w:p>
    <w:p w:rsidR="0040774B" w:rsidRPr="008D17A8" w:rsidRDefault="0040774B" w:rsidP="0040774B">
      <w:pPr>
        <w:tabs>
          <w:tab w:val="left" w:pos="540"/>
          <w:tab w:val="left" w:pos="720"/>
          <w:tab w:val="left" w:pos="1260"/>
          <w:tab w:val="left" w:pos="1440"/>
        </w:tabs>
        <w:spacing w:before="0" w:after="0"/>
        <w:rPr>
          <w:rFonts w:cs="Comic Sans MS"/>
          <w:b/>
          <w:color w:val="008000"/>
          <w:lang w:val="en-US"/>
        </w:rPr>
      </w:pPr>
      <w:r w:rsidRPr="008D17A8">
        <w:rPr>
          <w:rFonts w:cs="Comic Sans MS"/>
          <w:b/>
          <w:color w:val="008000"/>
          <w:lang w:val="en-US"/>
        </w:rPr>
        <w:tab/>
      </w:r>
      <w:r w:rsidRPr="008D17A8">
        <w:rPr>
          <w:rFonts w:cs="Comic Sans MS"/>
          <w:b/>
          <w:color w:val="FF0000"/>
          <w:lang w:val="en-US"/>
        </w:rPr>
        <w:t>11-</w:t>
      </w:r>
      <w:proofErr w:type="gramStart"/>
      <w:r w:rsidRPr="008D17A8">
        <w:rPr>
          <w:rFonts w:cs="Comic Sans MS"/>
          <w:b/>
          <w:color w:val="FF0000"/>
          <w:lang w:val="en-US"/>
        </w:rPr>
        <w:t>13H(</w:t>
      </w:r>
      <w:proofErr w:type="gramEnd"/>
      <w:r w:rsidRPr="008D17A8">
        <w:rPr>
          <w:rFonts w:cs="Comic Sans MS"/>
          <w:b/>
          <w:color w:val="FF0000"/>
          <w:lang w:val="en-US"/>
        </w:rPr>
        <w:t>F)P</w:t>
      </w:r>
      <w:r w:rsidRPr="008D17A8">
        <w:rPr>
          <w:rFonts w:cs="Comic Sans MS"/>
          <w:b/>
          <w:color w:val="008000"/>
          <w:lang w:val="en-US"/>
        </w:rPr>
        <w:tab/>
      </w:r>
      <w:r w:rsidRPr="008D17A8">
        <w:rPr>
          <w:rFonts w:cs="Comic Sans MS"/>
          <w:b/>
          <w:color w:val="008000"/>
          <w:lang w:val="en-US"/>
        </w:rPr>
        <w:tab/>
        <w:t>INV-SH</w:t>
      </w:r>
    </w:p>
    <w:p w:rsidR="0040774B" w:rsidRPr="009A564E" w:rsidRDefault="0040774B" w:rsidP="0040774B">
      <w:pPr>
        <w:tabs>
          <w:tab w:val="left" w:pos="540"/>
          <w:tab w:val="left" w:pos="720"/>
          <w:tab w:val="left" w:pos="1260"/>
          <w:tab w:val="left" w:pos="1440"/>
        </w:tabs>
        <w:spacing w:before="0" w:after="0"/>
        <w:rPr>
          <w:rFonts w:cs="Comic Sans MS"/>
          <w:b/>
          <w:color w:val="008000"/>
          <w:lang w:val="en-US"/>
        </w:rPr>
      </w:pPr>
      <w:r w:rsidRPr="008D17A8">
        <w:rPr>
          <w:rFonts w:cs="Comic Sans MS"/>
          <w:b/>
          <w:color w:val="008000"/>
          <w:lang w:val="en-US"/>
        </w:rPr>
        <w:tab/>
      </w:r>
      <w:r w:rsidRPr="009A564E">
        <w:rPr>
          <w:rFonts w:cs="Comic Sans MS"/>
          <w:b/>
          <w:color w:val="FF0000"/>
          <w:lang w:val="en-US"/>
        </w:rPr>
        <w:t>14+</w:t>
      </w:r>
      <w:proofErr w:type="gramStart"/>
      <w:r w:rsidRPr="009A564E">
        <w:rPr>
          <w:rFonts w:cs="Comic Sans MS"/>
          <w:b/>
          <w:color w:val="FF0000"/>
          <w:lang w:val="en-US"/>
        </w:rPr>
        <w:t>H(</w:t>
      </w:r>
      <w:proofErr w:type="gramEnd"/>
      <w:r w:rsidRPr="009A564E">
        <w:rPr>
          <w:rFonts w:cs="Comic Sans MS"/>
          <w:b/>
          <w:color w:val="FF0000"/>
          <w:lang w:val="en-US"/>
        </w:rPr>
        <w:t>F)P</w:t>
      </w:r>
      <w:r w:rsidRPr="009A564E">
        <w:rPr>
          <w:rFonts w:cs="Comic Sans MS"/>
          <w:b/>
          <w:color w:val="008000"/>
          <w:lang w:val="en-US"/>
        </w:rPr>
        <w:tab/>
      </w:r>
      <w:r w:rsidRPr="009A564E">
        <w:rPr>
          <w:rFonts w:cs="Comic Sans MS"/>
          <w:b/>
          <w:color w:val="008000"/>
          <w:lang w:val="en-US"/>
        </w:rPr>
        <w:tab/>
        <w:t>K</w:t>
      </w:r>
      <w:r w:rsidR="00535513" w:rsidRPr="009A564E">
        <w:rPr>
          <w:rFonts w:cs="Comic Sans MS"/>
          <w:b/>
          <w:color w:val="008000"/>
          <w:lang w:val="en-US"/>
        </w:rPr>
        <w:t>RAV</w:t>
      </w:r>
      <w:r w:rsidRPr="009A564E">
        <w:rPr>
          <w:rFonts w:cs="Comic Sans MS"/>
          <w:b/>
          <w:color w:val="008000"/>
          <w:lang w:val="en-US"/>
        </w:rPr>
        <w:t>-SH</w:t>
      </w:r>
      <w:r w:rsidR="00535513" w:rsidRPr="009A564E">
        <w:rPr>
          <w:rFonts w:cs="Comic Sans MS"/>
          <w:b/>
          <w:color w:val="008000"/>
          <w:lang w:val="en-US"/>
        </w:rPr>
        <w:t xml:space="preserve"> (GF)</w:t>
      </w:r>
      <w:r w:rsidRPr="009A564E">
        <w:rPr>
          <w:rFonts w:cs="Comic Sans MS"/>
          <w:b/>
          <w:color w:val="008000"/>
          <w:lang w:val="en-US"/>
        </w:rPr>
        <w:t>.</w:t>
      </w:r>
    </w:p>
    <w:p w:rsidR="0040774B" w:rsidRPr="009A564E" w:rsidRDefault="0040774B" w:rsidP="0040774B">
      <w:pPr>
        <w:tabs>
          <w:tab w:val="left" w:pos="540"/>
          <w:tab w:val="left" w:pos="720"/>
          <w:tab w:val="left" w:pos="1260"/>
          <w:tab w:val="left" w:pos="1440"/>
        </w:tabs>
        <w:spacing w:before="0" w:after="0"/>
        <w:rPr>
          <w:rFonts w:cs="Comic Sans MS"/>
          <w:b/>
          <w:color w:val="0000FF"/>
          <w:lang w:val="en-US"/>
        </w:rPr>
      </w:pPr>
    </w:p>
    <w:p w:rsidR="0040774B" w:rsidRPr="00DE5A81" w:rsidRDefault="0040774B" w:rsidP="0040774B">
      <w:pPr>
        <w:tabs>
          <w:tab w:val="left" w:pos="540"/>
          <w:tab w:val="left" w:pos="720"/>
          <w:tab w:val="left" w:pos="1260"/>
          <w:tab w:val="left" w:pos="1440"/>
        </w:tabs>
        <w:spacing w:before="0" w:after="0"/>
        <w:rPr>
          <w:rFonts w:cs="Comic Sans MS"/>
        </w:rPr>
      </w:pPr>
      <w:r w:rsidRPr="001D4F80">
        <w:rPr>
          <w:rFonts w:cs="Comic Sans MS"/>
        </w:rPr>
        <w:t xml:space="preserve">INV fra </w:t>
      </w:r>
      <w:r>
        <w:rPr>
          <w:rFonts w:cs="Comic Sans MS"/>
        </w:rPr>
        <w:t>SH</w:t>
      </w:r>
      <w:r w:rsidRPr="001D4F80">
        <w:rPr>
          <w:rFonts w:cs="Comic Sans MS"/>
        </w:rPr>
        <w:t xml:space="preserve"> vil aldri </w:t>
      </w:r>
      <w:r>
        <w:rPr>
          <w:rFonts w:cs="Comic Sans MS"/>
        </w:rPr>
        <w:t>bli avgitt i form av</w:t>
      </w:r>
      <w:r w:rsidRPr="001D4F80">
        <w:rPr>
          <w:rFonts w:cs="Comic Sans MS"/>
        </w:rPr>
        <w:t xml:space="preserve"> høyning til 3 i en farge som er blitt støttet, eller støtte til 3 i en farge (unntak: 1NT – 2NT og 1NT – 2</w:t>
      </w:r>
      <w:r w:rsidR="000E3CE1">
        <w:rPr>
          <w:rFonts w:cs="Comic Sans MS"/>
          <w:sz w:val="26"/>
        </w:rPr>
        <w:sym w:font="Symbol" w:char="F0A7"/>
      </w:r>
      <w:r w:rsidRPr="001D4F80">
        <w:rPr>
          <w:rFonts w:cs="Comic Sans MS"/>
        </w:rPr>
        <w:t xml:space="preserve"> – 2</w:t>
      </w:r>
      <w:r w:rsidR="000E3CE1">
        <w:rPr>
          <w:rFonts w:cs="Comic Sans MS"/>
          <w:color w:val="FF0000"/>
          <w:sz w:val="26"/>
        </w:rPr>
        <w:sym w:font="Symbol" w:char="F0A9"/>
      </w:r>
      <w:r w:rsidRPr="001D4F80">
        <w:rPr>
          <w:rFonts w:cs="Comic Sans MS"/>
        </w:rPr>
        <w:t xml:space="preserve"> - 3</w:t>
      </w:r>
      <w:r w:rsidR="000E3CE1">
        <w:rPr>
          <w:rFonts w:cs="Comic Sans MS"/>
          <w:color w:val="FF0000"/>
          <w:sz w:val="26"/>
        </w:rPr>
        <w:sym w:font="Symbol" w:char="F0A9"/>
      </w:r>
      <w:r w:rsidRPr="001D4F80">
        <w:t>)</w:t>
      </w:r>
      <w:r w:rsidRPr="001D4F80">
        <w:rPr>
          <w:rFonts w:cs="Comic Sans MS"/>
        </w:rPr>
        <w:t xml:space="preserve">. Heller ikke </w:t>
      </w:r>
      <w:r>
        <w:rPr>
          <w:rFonts w:cs="Comic Sans MS"/>
        </w:rPr>
        <w:t>ÅH</w:t>
      </w:r>
      <w:r w:rsidRPr="001D4F80">
        <w:rPr>
          <w:rFonts w:cs="Comic Sans MS"/>
        </w:rPr>
        <w:t xml:space="preserve"> kan invitere slik</w:t>
      </w:r>
      <w:r>
        <w:rPr>
          <w:rFonts w:cs="Comic Sans MS"/>
        </w:rPr>
        <w:t xml:space="preserve">, for </w:t>
      </w:r>
      <w:r w:rsidRPr="00535513">
        <w:rPr>
          <w:rFonts w:cs="Comic Sans MS"/>
          <w:b/>
        </w:rPr>
        <w:t xml:space="preserve">det vil alltid finnes </w:t>
      </w:r>
      <w:proofErr w:type="gramStart"/>
      <w:r w:rsidRPr="00535513">
        <w:rPr>
          <w:rFonts w:cs="Comic Sans MS"/>
          <w:b/>
        </w:rPr>
        <w:t>et</w:t>
      </w:r>
      <w:proofErr w:type="gramEnd"/>
      <w:r w:rsidRPr="00535513">
        <w:rPr>
          <w:rFonts w:cs="Comic Sans MS"/>
          <w:b/>
        </w:rPr>
        <w:t xml:space="preserve"> trial bid</w:t>
      </w:r>
      <w:r w:rsidRPr="001D4F80">
        <w:rPr>
          <w:rFonts w:cs="Comic Sans MS"/>
        </w:rPr>
        <w:t xml:space="preserve">, og </w:t>
      </w:r>
      <w:r>
        <w:rPr>
          <w:rFonts w:cs="Comic Sans MS"/>
        </w:rPr>
        <w:t xml:space="preserve">dersom det ikke </w:t>
      </w:r>
      <w:r w:rsidRPr="001D4F80">
        <w:rPr>
          <w:rFonts w:cs="Comic Sans MS"/>
        </w:rPr>
        <w:t>finnes fordi motparten har blandet seg inn, kan man ty til en Reese-</w:t>
      </w:r>
      <w:r>
        <w:rPr>
          <w:rFonts w:cs="Comic Sans MS"/>
        </w:rPr>
        <w:t>x</w:t>
      </w:r>
      <w:r w:rsidRPr="001D4F80">
        <w:rPr>
          <w:rFonts w:cs="Comic Sans MS"/>
        </w:rPr>
        <w:t xml:space="preserve"> for å </w:t>
      </w:r>
      <w:r>
        <w:rPr>
          <w:rFonts w:cs="Comic Sans MS"/>
        </w:rPr>
        <w:t>INV</w:t>
      </w:r>
      <w:r w:rsidRPr="00535513">
        <w:rPr>
          <w:rFonts w:cs="Comic Sans MS"/>
        </w:rPr>
        <w:t xml:space="preserve">. Etter at makker har meldt 1NT, vil 2NT fra den andre hånden aldri være INV, men vise </w:t>
      </w:r>
      <w:r w:rsidR="000E3CE1">
        <w:rPr>
          <w:rFonts w:cs="Comic Sans MS"/>
          <w:sz w:val="26"/>
        </w:rPr>
        <w:sym w:font="Symbol" w:char="F0A7"/>
      </w:r>
      <w:r w:rsidRPr="00535513">
        <w:rPr>
          <w:rFonts w:cs="Comic Sans MS"/>
        </w:rPr>
        <w:t>+</w:t>
      </w:r>
      <w:r w:rsidR="000E3CE1">
        <w:rPr>
          <w:rFonts w:cs="Comic Sans MS"/>
          <w:color w:val="FF0000"/>
          <w:sz w:val="26"/>
        </w:rPr>
        <w:sym w:font="Symbol" w:char="F0A8"/>
      </w:r>
      <w:r w:rsidRPr="00535513">
        <w:rPr>
          <w:rFonts w:cs="Comic Sans MS"/>
        </w:rPr>
        <w:t>.</w:t>
      </w:r>
    </w:p>
    <w:p w:rsidR="0040774B" w:rsidRPr="001D4F80" w:rsidRDefault="0040774B" w:rsidP="0040774B">
      <w:pPr>
        <w:tabs>
          <w:tab w:val="left" w:pos="540"/>
          <w:tab w:val="left" w:pos="720"/>
          <w:tab w:val="left" w:pos="1260"/>
          <w:tab w:val="left" w:pos="1440"/>
        </w:tabs>
        <w:spacing w:before="0" w:after="0"/>
        <w:rPr>
          <w:rFonts w:cs="Comic Sans MS"/>
        </w:rPr>
      </w:pPr>
    </w:p>
    <w:p w:rsidR="0040774B" w:rsidRPr="001D4F80" w:rsidRDefault="0040774B" w:rsidP="0040774B">
      <w:pPr>
        <w:tabs>
          <w:tab w:val="left" w:pos="540"/>
          <w:tab w:val="left" w:pos="720"/>
          <w:tab w:val="left" w:pos="1260"/>
          <w:tab w:val="left" w:pos="1440"/>
        </w:tabs>
        <w:spacing w:before="0" w:after="0"/>
        <w:rPr>
          <w:rFonts w:cs="Comic Sans MS"/>
        </w:rPr>
      </w:pPr>
      <w:r w:rsidRPr="001D4F80">
        <w:rPr>
          <w:rFonts w:cs="Comic Sans MS"/>
        </w:rPr>
        <w:t>INV på begge hender skjer ellers gje</w:t>
      </w:r>
      <w:r w:rsidR="00535513">
        <w:rPr>
          <w:rFonts w:cs="Comic Sans MS"/>
        </w:rPr>
        <w:t>n</w:t>
      </w:r>
      <w:r w:rsidRPr="001D4F80">
        <w:rPr>
          <w:rFonts w:cs="Comic Sans MS"/>
        </w:rPr>
        <w:t xml:space="preserve">nom </w:t>
      </w:r>
    </w:p>
    <w:p w:rsidR="0040774B" w:rsidRDefault="0040774B" w:rsidP="00506F3B">
      <w:pPr>
        <w:numPr>
          <w:ilvl w:val="0"/>
          <w:numId w:val="7"/>
        </w:numPr>
        <w:tabs>
          <w:tab w:val="left" w:pos="540"/>
          <w:tab w:val="left" w:pos="720"/>
          <w:tab w:val="left" w:pos="1260"/>
          <w:tab w:val="left" w:pos="1440"/>
        </w:tabs>
        <w:spacing w:before="0" w:after="0"/>
        <w:rPr>
          <w:rFonts w:cs="Comic Sans MS"/>
        </w:rPr>
      </w:pPr>
      <w:r w:rsidRPr="001D4F80">
        <w:rPr>
          <w:rFonts w:cs="Comic Sans MS"/>
        </w:rPr>
        <w:t>overmelding av motpartens (underliggende) farge.</w:t>
      </w:r>
    </w:p>
    <w:p w:rsidR="0040774B" w:rsidRPr="001D4F80" w:rsidRDefault="0040774B" w:rsidP="00506F3B">
      <w:pPr>
        <w:numPr>
          <w:ilvl w:val="0"/>
          <w:numId w:val="7"/>
        </w:numPr>
        <w:tabs>
          <w:tab w:val="left" w:pos="540"/>
          <w:tab w:val="left" w:pos="720"/>
          <w:tab w:val="left" w:pos="1260"/>
          <w:tab w:val="left" w:pos="1440"/>
        </w:tabs>
        <w:spacing w:before="0" w:after="0"/>
        <w:rPr>
          <w:rFonts w:cs="Comic Sans MS"/>
        </w:rPr>
      </w:pPr>
      <w:r>
        <w:rPr>
          <w:rFonts w:cs="Comic Sans MS"/>
        </w:rPr>
        <w:t>Hopp til ROMEX kort etter at makker har meldt M på 1-trinnet.</w:t>
      </w:r>
      <w:r w:rsidRPr="001D4F80">
        <w:rPr>
          <w:rFonts w:cs="Comic Sans MS"/>
        </w:rPr>
        <w:t xml:space="preserve"> </w:t>
      </w:r>
    </w:p>
    <w:p w:rsidR="0040774B" w:rsidRPr="001D4F80" w:rsidRDefault="0040774B" w:rsidP="00506F3B">
      <w:pPr>
        <w:numPr>
          <w:ilvl w:val="0"/>
          <w:numId w:val="7"/>
        </w:numPr>
        <w:tabs>
          <w:tab w:val="left" w:pos="540"/>
          <w:tab w:val="left" w:pos="720"/>
          <w:tab w:val="left" w:pos="1260"/>
          <w:tab w:val="left" w:pos="1440"/>
        </w:tabs>
        <w:spacing w:before="0" w:after="0"/>
        <w:rPr>
          <w:rFonts w:cs="Comic Sans MS"/>
        </w:rPr>
      </w:pPr>
      <w:r w:rsidRPr="001D4F80">
        <w:rPr>
          <w:rFonts w:cs="Comic Sans MS"/>
        </w:rPr>
        <w:t xml:space="preserve">etter etablert 8-korts tilpasning i en M, gjennom </w:t>
      </w:r>
      <w:r w:rsidRPr="001D4F80">
        <w:rPr>
          <w:rFonts w:cs="Comic Sans MS"/>
          <w:b/>
          <w:color w:val="FF0000"/>
        </w:rPr>
        <w:t>ROMEX</w:t>
      </w:r>
      <w:r w:rsidRPr="001D4F80">
        <w:rPr>
          <w:rFonts w:cs="Comic Sans MS"/>
        </w:rPr>
        <w:t xml:space="preserve">-INV med eller uten hopp (kort farge – kort vei og lang farge – lang vei). </w:t>
      </w:r>
    </w:p>
    <w:p w:rsidR="0040774B" w:rsidRPr="001D4F80" w:rsidRDefault="0040774B" w:rsidP="00506F3B">
      <w:pPr>
        <w:numPr>
          <w:ilvl w:val="0"/>
          <w:numId w:val="7"/>
        </w:numPr>
        <w:tabs>
          <w:tab w:val="left" w:pos="540"/>
          <w:tab w:val="left" w:pos="720"/>
          <w:tab w:val="left" w:pos="1260"/>
          <w:tab w:val="left" w:pos="1440"/>
        </w:tabs>
        <w:spacing w:before="0" w:after="0"/>
        <w:rPr>
          <w:rFonts w:cs="Comic Sans MS"/>
        </w:rPr>
      </w:pPr>
      <w:r w:rsidRPr="001D4F80">
        <w:rPr>
          <w:rFonts w:cs="Comic Sans MS"/>
        </w:rPr>
        <w:t xml:space="preserve"> Melding av 2</w:t>
      </w:r>
      <w:r w:rsidR="000E3CE1">
        <w:rPr>
          <w:rFonts w:cs="Comic Sans MS"/>
          <w:sz w:val="26"/>
        </w:rPr>
        <w:sym w:font="Symbol" w:char="F0A7"/>
      </w:r>
      <w:r w:rsidRPr="001D4F80">
        <w:rPr>
          <w:rFonts w:cs="Comic Sans MS"/>
        </w:rPr>
        <w:t xml:space="preserve"> </w:t>
      </w:r>
      <w:r w:rsidR="00535513">
        <w:rPr>
          <w:rFonts w:cs="Comic Sans MS"/>
        </w:rPr>
        <w:t xml:space="preserve">INV eller </w:t>
      </w:r>
      <w:r w:rsidRPr="001D4F80">
        <w:rPr>
          <w:rFonts w:cs="Comic Sans MS"/>
        </w:rPr>
        <w:t>2</w:t>
      </w:r>
      <w:r w:rsidR="000E3CE1">
        <w:rPr>
          <w:rFonts w:cs="Comic Sans MS"/>
          <w:color w:val="FF0000"/>
          <w:sz w:val="26"/>
        </w:rPr>
        <w:sym w:font="Symbol" w:char="F0A8"/>
      </w:r>
      <w:r w:rsidRPr="001D4F80">
        <w:rPr>
          <w:rFonts w:cs="Comic Sans MS"/>
        </w:rPr>
        <w:t xml:space="preserve"> </w:t>
      </w:r>
      <w:r w:rsidR="00535513">
        <w:rPr>
          <w:rFonts w:cs="Comic Sans MS"/>
        </w:rPr>
        <w:t>(</w:t>
      </w:r>
      <w:r w:rsidRPr="001D4F80">
        <w:rPr>
          <w:rFonts w:cs="Comic Sans MS"/>
        </w:rPr>
        <w:t xml:space="preserve">GF) etter at det er blitt avgitt tre meldinger på 1-trinnet og </w:t>
      </w:r>
      <w:r w:rsidRPr="001D4F80">
        <w:rPr>
          <w:rFonts w:cs="Comic Sans MS"/>
          <w:b/>
          <w:color w:val="FF0000"/>
        </w:rPr>
        <w:t>XYZ</w:t>
      </w:r>
      <w:r w:rsidRPr="001D4F80">
        <w:rPr>
          <w:rFonts w:cs="Comic Sans MS"/>
          <w:color w:val="FF0000"/>
        </w:rPr>
        <w:t>/</w:t>
      </w:r>
      <w:r w:rsidRPr="001D4F80">
        <w:rPr>
          <w:rFonts w:cs="Comic Sans MS"/>
          <w:b/>
          <w:color w:val="FF0000"/>
        </w:rPr>
        <w:t>XYNT</w:t>
      </w:r>
      <w:r w:rsidRPr="001D4F80">
        <w:rPr>
          <w:rFonts w:cs="Comic Sans MS"/>
        </w:rPr>
        <w:t xml:space="preserve"> </w:t>
      </w:r>
      <w:r w:rsidR="00535513">
        <w:rPr>
          <w:rFonts w:cs="Comic Sans MS"/>
        </w:rPr>
        <w:t xml:space="preserve">derfor </w:t>
      </w:r>
      <w:r w:rsidRPr="001D4F80">
        <w:rPr>
          <w:rFonts w:cs="Comic Sans MS"/>
        </w:rPr>
        <w:t>er tilgjengelig.</w:t>
      </w:r>
    </w:p>
    <w:p w:rsidR="0040774B" w:rsidRPr="001D4F80" w:rsidRDefault="0040774B" w:rsidP="00506F3B">
      <w:pPr>
        <w:numPr>
          <w:ilvl w:val="0"/>
          <w:numId w:val="7"/>
        </w:numPr>
        <w:tabs>
          <w:tab w:val="left" w:pos="540"/>
          <w:tab w:val="left" w:pos="720"/>
          <w:tab w:val="left" w:pos="1260"/>
          <w:tab w:val="left" w:pos="1440"/>
        </w:tabs>
        <w:spacing w:before="0" w:after="0"/>
        <w:rPr>
          <w:rFonts w:cs="Comic Sans MS"/>
        </w:rPr>
      </w:pPr>
      <w:r>
        <w:rPr>
          <w:rFonts w:cs="Comic Sans MS"/>
          <w:b/>
          <w:color w:val="FF0000"/>
        </w:rPr>
        <w:t xml:space="preserve">BUKX </w:t>
      </w:r>
      <w:r w:rsidRPr="001D4F80">
        <w:rPr>
          <w:rFonts w:cs="Comic Sans MS"/>
        </w:rPr>
        <w:t>etterfulgt av uttak i egen eller makkers meldte farge.</w:t>
      </w:r>
      <w:r w:rsidR="00535513">
        <w:rPr>
          <w:rFonts w:cs="Comic Sans MS"/>
        </w:rPr>
        <w:t xml:space="preserve"> (Se doblinger).</w:t>
      </w:r>
    </w:p>
    <w:p w:rsidR="0040774B" w:rsidRPr="008A6C01" w:rsidRDefault="0040774B" w:rsidP="00E82DA4">
      <w:pPr>
        <w:tabs>
          <w:tab w:val="left" w:pos="720"/>
          <w:tab w:val="left" w:pos="851"/>
          <w:tab w:val="left" w:pos="1260"/>
          <w:tab w:val="left" w:pos="1440"/>
        </w:tabs>
        <w:spacing w:before="0" w:after="0"/>
        <w:rPr>
          <w:rFonts w:cs="Comic Sans MS"/>
        </w:rPr>
      </w:pPr>
    </w:p>
    <w:p w:rsidR="0040774B" w:rsidRPr="00050CE9" w:rsidRDefault="00D03370" w:rsidP="00050CE9">
      <w:pPr>
        <w:pStyle w:val="Overskrift2"/>
      </w:pPr>
      <w:bookmarkStart w:id="44" w:name="Innmeldingsstrategi"/>
      <w:bookmarkStart w:id="45" w:name="Doblinger"/>
      <w:bookmarkEnd w:id="44"/>
      <w:bookmarkEnd w:id="45"/>
      <w:r>
        <w:t xml:space="preserve"> </w:t>
      </w:r>
      <w:bookmarkStart w:id="46" w:name="_Toc362476514"/>
      <w:r>
        <w:t>Doblinger</w:t>
      </w:r>
      <w:bookmarkEnd w:id="46"/>
      <w:r>
        <w:t xml:space="preserve"> </w:t>
      </w:r>
    </w:p>
    <w:p w:rsidR="0040774B" w:rsidRPr="00050CE9" w:rsidRDefault="00D03370" w:rsidP="00050CE9">
      <w:pPr>
        <w:pStyle w:val="Overskrift3"/>
      </w:pPr>
      <w:bookmarkStart w:id="47" w:name="_Toc361740620"/>
      <w:r>
        <w:t xml:space="preserve"> </w:t>
      </w:r>
      <w:r w:rsidR="00C0379C">
        <w:t xml:space="preserve"> </w:t>
      </w:r>
      <w:bookmarkStart w:id="48" w:name="_Toc362476515"/>
      <w:proofErr w:type="gramStart"/>
      <w:r w:rsidR="0040774B" w:rsidRPr="00050CE9">
        <w:t>x</w:t>
      </w:r>
      <w:proofErr w:type="gramEnd"/>
      <w:r w:rsidR="0040774B" w:rsidRPr="00050CE9">
        <w:t xml:space="preserve"> er ikke straff</w:t>
      </w:r>
      <w:bookmarkEnd w:id="47"/>
      <w:bookmarkEnd w:id="48"/>
    </w:p>
    <w:p w:rsidR="0040774B" w:rsidRPr="008A6C01" w:rsidRDefault="0040774B" w:rsidP="0040774B">
      <w:pPr>
        <w:spacing w:before="0" w:after="0"/>
        <w:rPr>
          <w:b/>
          <w:color w:val="FF0000"/>
        </w:rPr>
      </w:pPr>
    </w:p>
    <w:p w:rsidR="0040774B" w:rsidRPr="008A6C01" w:rsidRDefault="0040774B" w:rsidP="0040774B">
      <w:pPr>
        <w:spacing w:before="0" w:after="0"/>
      </w:pPr>
      <w:r w:rsidRPr="008A6C01">
        <w:rPr>
          <w:b/>
          <w:color w:val="0000FF"/>
        </w:rPr>
        <w:t>a) Opplysende x</w:t>
      </w:r>
      <w:r w:rsidRPr="008A6C01">
        <w:t xml:space="preserve"> i 2. hånd så vel som i 4. hånd vil aldri være noe straffeforslag. </w:t>
      </w:r>
    </w:p>
    <w:p w:rsidR="0040774B" w:rsidRPr="008A6C01" w:rsidRDefault="0040774B" w:rsidP="0040774B">
      <w:pPr>
        <w:spacing w:before="0" w:after="0"/>
      </w:pPr>
      <w:r w:rsidRPr="008A6C01">
        <w:t>Våre TOer tar i første rekke sikte på å avdekke M-tilpasninger.</w:t>
      </w:r>
    </w:p>
    <w:p w:rsidR="0040774B" w:rsidRPr="008A6C01" w:rsidRDefault="0040774B" w:rsidP="0040774B">
      <w:pPr>
        <w:spacing w:before="0" w:after="0"/>
      </w:pPr>
    </w:p>
    <w:p w:rsidR="0040774B" w:rsidRDefault="0040774B" w:rsidP="0040774B">
      <w:pPr>
        <w:spacing w:before="0" w:after="0"/>
      </w:pPr>
      <w:r w:rsidRPr="008A6C01">
        <w:rPr>
          <w:b/>
          <w:color w:val="0000FF"/>
        </w:rPr>
        <w:t>b) Reåpning i 4. hånd med x</w:t>
      </w:r>
      <w:r w:rsidRPr="008A6C01">
        <w:t xml:space="preserve"> vil heller aldri være straff. Dette er balanserings-x. Alternativet er pa</w:t>
      </w:r>
      <w:r w:rsidR="00003A90">
        <w:t>ss, og da får motparten lettvin</w:t>
      </w:r>
      <w:r w:rsidRPr="008A6C01">
        <w:t xml:space="preserve">t tilslaget på en billig delkontrakt. </w:t>
      </w:r>
    </w:p>
    <w:p w:rsidR="00003A90" w:rsidRPr="008A6C01" w:rsidRDefault="00003A90" w:rsidP="0040774B">
      <w:pPr>
        <w:spacing w:before="0" w:after="0"/>
        <w:rPr>
          <w:b/>
          <w:color w:val="FF0000"/>
        </w:rPr>
      </w:pPr>
    </w:p>
    <w:p w:rsidR="0040774B" w:rsidRPr="008A6C01" w:rsidRDefault="0040774B" w:rsidP="0040774B">
      <w:pPr>
        <w:spacing w:before="0" w:after="0"/>
      </w:pPr>
      <w:r w:rsidRPr="008A6C01">
        <w:rPr>
          <w:b/>
          <w:color w:val="0000FF"/>
        </w:rPr>
        <w:t xml:space="preserve">c) Reåpning i </w:t>
      </w:r>
      <w:r w:rsidR="00003A90">
        <w:rPr>
          <w:b/>
          <w:color w:val="0000FF"/>
        </w:rPr>
        <w:t>2</w:t>
      </w:r>
      <w:r w:rsidRPr="008A6C01">
        <w:rPr>
          <w:b/>
          <w:color w:val="0000FF"/>
        </w:rPr>
        <w:t>. hånd (mellomhånden) med x</w:t>
      </w:r>
      <w:r w:rsidRPr="008A6C01">
        <w:t xml:space="preserve"> vil også være klart ikke-straff når det kan se ut som om motparten ikke har så mye i kortene.  Meldingene kan f. eks. gå: (1</w:t>
      </w:r>
      <w:r w:rsidR="000E3CE1">
        <w:rPr>
          <w:color w:val="FF0000"/>
          <w:sz w:val="26"/>
        </w:rPr>
        <w:sym w:font="Symbol" w:char="F0A9"/>
      </w:r>
      <w:r w:rsidRPr="008A6C01">
        <w:t xml:space="preserve">) – pass – (1NT) </w:t>
      </w:r>
      <w:proofErr w:type="gramStart"/>
      <w:r w:rsidRPr="008A6C01">
        <w:t>- ?</w:t>
      </w:r>
      <w:proofErr w:type="gramEnd"/>
      <w:r w:rsidRPr="008A6C01">
        <w:t xml:space="preserve"> Her vil kanskje mellomhånden kunne se at det vil bli vanskelig for makker å gå inn med en reåpnings-x/melding etter pass, og at det dessuten vil bli svært vanskelig for begge to dersom ÅH gjenmelder svakt i egen farge. I denne situasjonen er det ingen mulighet for at x kan bety noe annet enn reåpning.</w:t>
      </w:r>
    </w:p>
    <w:p w:rsidR="0040774B" w:rsidRPr="008A6C01" w:rsidRDefault="0040774B" w:rsidP="0040774B">
      <w:pPr>
        <w:spacing w:before="0" w:after="0"/>
        <w:rPr>
          <w:b/>
          <w:color w:val="FF0000"/>
        </w:rPr>
      </w:pPr>
    </w:p>
    <w:p w:rsidR="0040774B" w:rsidRPr="008A6C01" w:rsidRDefault="0040774B" w:rsidP="0040774B">
      <w:pPr>
        <w:spacing w:before="0" w:after="0"/>
      </w:pPr>
      <w:r w:rsidRPr="008A6C01">
        <w:rPr>
          <w:b/>
          <w:color w:val="0000FF"/>
        </w:rPr>
        <w:t>d) x fra en NT-ÅH/melder</w:t>
      </w:r>
      <w:r w:rsidRPr="008A6C01">
        <w:t xml:space="preserve"> vil alltid være opplysende, for en NT-hånd vil aldri kunne ha til å straffedoble noen kontrakt på 1-3-trinnet alene. </w:t>
      </w:r>
    </w:p>
    <w:p w:rsidR="0040774B" w:rsidRDefault="0040774B" w:rsidP="0040774B">
      <w:pPr>
        <w:spacing w:before="0" w:after="0"/>
        <w:rPr>
          <w:b/>
          <w:color w:val="FF0000"/>
        </w:rPr>
      </w:pPr>
    </w:p>
    <w:p w:rsidR="00D03370" w:rsidRDefault="00D03370" w:rsidP="00D03370">
      <w:pPr>
        <w:pStyle w:val="Overskrift3"/>
      </w:pPr>
      <w:r w:rsidRPr="00C0379C">
        <w:rPr>
          <w:lang w:val="nb-NO"/>
        </w:rPr>
        <w:t xml:space="preserve">  </w:t>
      </w:r>
      <w:bookmarkStart w:id="49" w:name="_Toc362476516"/>
      <w:r>
        <w:t>NEGX</w:t>
      </w:r>
      <w:bookmarkEnd w:id="49"/>
    </w:p>
    <w:p w:rsidR="00C0379C" w:rsidRDefault="0040774B" w:rsidP="00C0379C">
      <w:pPr>
        <w:spacing w:before="0" w:after="0"/>
      </w:pPr>
      <w:r w:rsidRPr="008A6C01">
        <w:rPr>
          <w:b/>
          <w:color w:val="0000FF"/>
        </w:rPr>
        <w:t>e) Negativ x</w:t>
      </w:r>
      <w:r w:rsidRPr="008A6C01">
        <w:t xml:space="preserve"> </w:t>
      </w:r>
      <w:r w:rsidR="00D03370">
        <w:t>(NEGX)</w:t>
      </w:r>
      <w:r w:rsidRPr="008A6C01">
        <w:t xml:space="preserve">har til hensikt å finne 4-4 i M etter at motparten har meldt inn i 2. hånd, og er således </w:t>
      </w:r>
      <w:r w:rsidR="00003A90">
        <w:t>aldri</w:t>
      </w:r>
      <w:r w:rsidRPr="008A6C01">
        <w:t xml:space="preserve"> forslag til straff.  </w:t>
      </w:r>
    </w:p>
    <w:p w:rsidR="00C0379C" w:rsidRPr="00050CE9" w:rsidRDefault="0040774B" w:rsidP="00C0379C">
      <w:pPr>
        <w:spacing w:before="0" w:after="0"/>
      </w:pPr>
      <w:r w:rsidRPr="008A6C01">
        <w:lastRenderedPageBreak/>
        <w:t xml:space="preserve">Merk at dersom en hvilken som helst x viser </w:t>
      </w:r>
      <w:r w:rsidRPr="008A6C01">
        <w:rPr>
          <w:b/>
          <w:color w:val="FF0000"/>
        </w:rPr>
        <w:t>en spesifikk M</w:t>
      </w:r>
      <w:r w:rsidRPr="008A6C01">
        <w:t xml:space="preserve">, slik x ofte vil gjøre i dette systemet, vil ny farge på laveste nivå være naturlig og RF. Hopp til 3 eller melding av 3 i en slik spesifikk farge er sperr hvis makker har meldt noe tidligere, og konkurransemelding med 8-11HP hvis makker bare har passet. </w:t>
      </w:r>
      <w:r w:rsidRPr="008A6C01">
        <w:rPr>
          <w:b/>
          <w:color w:val="FF0000"/>
        </w:rPr>
        <w:t>Hopp i ny farge vil således etablere den fargen som er vist gjennom x som ”meldt”, og vise 4+støtte og singelton, og dobbelthopp vil vise 4+støtte og renons</w:t>
      </w:r>
      <w:r w:rsidRPr="008A6C01">
        <w:t>.</w:t>
      </w:r>
      <w:r w:rsidR="00C0379C" w:rsidRPr="00050CE9">
        <w:t xml:space="preserve"> </w:t>
      </w:r>
    </w:p>
    <w:p w:rsidR="00C0379C" w:rsidRPr="008A6C01" w:rsidRDefault="00C0379C" w:rsidP="00C0379C">
      <w:pPr>
        <w:tabs>
          <w:tab w:val="left" w:pos="1260"/>
          <w:tab w:val="left" w:pos="1440"/>
        </w:tabs>
        <w:spacing w:before="0" w:after="0"/>
        <w:ind w:hanging="12"/>
        <w:rPr>
          <w:rFonts w:cs="Comic Sans MS"/>
        </w:rPr>
      </w:pPr>
    </w:p>
    <w:p w:rsidR="00C0379C" w:rsidRPr="008A6C01" w:rsidRDefault="00C0379C" w:rsidP="00C0379C">
      <w:pPr>
        <w:tabs>
          <w:tab w:val="left" w:pos="1260"/>
          <w:tab w:val="left" w:pos="1440"/>
        </w:tabs>
        <w:spacing w:before="0" w:after="0"/>
        <w:ind w:hanging="12"/>
        <w:rPr>
          <w:rFonts w:cs="Comic Sans MS"/>
        </w:rPr>
      </w:pPr>
      <w:r w:rsidRPr="008A6C01">
        <w:rPr>
          <w:rFonts w:cs="Comic Sans MS"/>
        </w:rPr>
        <w:t>Systemet bruker NEGX helt opp til og med 3</w:t>
      </w:r>
      <w:r>
        <w:rPr>
          <w:rFonts w:cs="Comic Sans MS"/>
          <w:sz w:val="26"/>
        </w:rPr>
        <w:sym w:font="Symbol" w:char="F0AA"/>
      </w:r>
      <w:r>
        <w:rPr>
          <w:rFonts w:cs="Comic Sans MS"/>
        </w:rPr>
        <w:t xml:space="preserve"> og</w:t>
      </w:r>
      <w:r w:rsidRPr="008A6C01">
        <w:rPr>
          <w:rFonts w:cs="Comic Sans MS"/>
        </w:rPr>
        <w:t xml:space="preserve"> </w:t>
      </w:r>
      <w:r>
        <w:rPr>
          <w:rFonts w:cs="Comic Sans MS"/>
        </w:rPr>
        <w:t xml:space="preserve">viser </w:t>
      </w:r>
      <w:r w:rsidRPr="008A6C01">
        <w:rPr>
          <w:rFonts w:cs="Comic Sans MS"/>
        </w:rPr>
        <w:t xml:space="preserve">derfor </w:t>
      </w:r>
      <w:r w:rsidRPr="008A6C01">
        <w:rPr>
          <w:rFonts w:cs="Comic Sans MS"/>
          <w:b/>
          <w:color w:val="FF0000"/>
        </w:rPr>
        <w:t>4-kort i minst 1 umeldt M</w:t>
      </w:r>
      <w:r w:rsidRPr="008A6C01">
        <w:rPr>
          <w:rFonts w:cs="Comic Sans MS"/>
        </w:rPr>
        <w:t xml:space="preserve"> når motparten melder inn over åpning 1</w:t>
      </w:r>
      <w:r>
        <w:rPr>
          <w:rFonts w:cs="Comic Sans MS"/>
        </w:rPr>
        <w:t xml:space="preserve"> i farge. </w:t>
      </w:r>
      <w:r w:rsidRPr="008A6C01">
        <w:rPr>
          <w:rFonts w:cs="Comic Sans MS"/>
        </w:rPr>
        <w:t xml:space="preserve">Har makker/motparten meldt en M viser den </w:t>
      </w:r>
      <w:proofErr w:type="gramStart"/>
      <w:r w:rsidRPr="008A6C01">
        <w:rPr>
          <w:rFonts w:cs="Comic Sans MS"/>
          <w:b/>
          <w:color w:val="FF0000"/>
        </w:rPr>
        <w:t>100%</w:t>
      </w:r>
      <w:proofErr w:type="gramEnd"/>
      <w:r w:rsidRPr="008A6C01">
        <w:rPr>
          <w:rFonts w:cs="Comic Sans MS"/>
        </w:rPr>
        <w:t xml:space="preserve"> sikkert minst 4-kort i den andre M (og oftest minst 3-kort i umeldt m). Er begge M meldt, viser x begge m, og er begge m meldt, viser x minst 4-4 i M.</w:t>
      </w:r>
    </w:p>
    <w:p w:rsidR="00C0379C" w:rsidRPr="008A6C01" w:rsidRDefault="00C0379C" w:rsidP="00C0379C">
      <w:pPr>
        <w:tabs>
          <w:tab w:val="left" w:pos="1260"/>
          <w:tab w:val="left" w:pos="1440"/>
        </w:tabs>
        <w:spacing w:before="0" w:after="0"/>
        <w:ind w:hanging="12"/>
        <w:rPr>
          <w:rFonts w:cs="Comic Sans MS"/>
        </w:rPr>
      </w:pPr>
    </w:p>
    <w:p w:rsidR="00C0379C" w:rsidRPr="00E85BFA" w:rsidRDefault="00C0379C" w:rsidP="00C0379C">
      <w:pPr>
        <w:tabs>
          <w:tab w:val="left" w:pos="1260"/>
          <w:tab w:val="left" w:pos="1440"/>
        </w:tabs>
        <w:spacing w:before="0" w:after="0"/>
        <w:ind w:hanging="12"/>
        <w:rPr>
          <w:rFonts w:cs="Comic Sans MS"/>
        </w:rPr>
      </w:pPr>
      <w:r w:rsidRPr="008A6C01">
        <w:rPr>
          <w:rFonts w:cs="Comic Sans MS"/>
        </w:rPr>
        <w:t xml:space="preserve">I og med at STRAFF ikke finnes direkte i NEGX-situasjoner, vil man likevel kunne legge opp til å straffedoble motparten gjennom å passe, og stole på at makker vil gjenåpne meldingsforløpet med en x, som </w:t>
      </w:r>
      <w:r>
        <w:rPr>
          <w:rFonts w:cs="Comic Sans MS"/>
        </w:rPr>
        <w:t>man</w:t>
      </w:r>
      <w:r w:rsidRPr="008A6C01">
        <w:rPr>
          <w:rFonts w:cs="Comic Sans MS"/>
        </w:rPr>
        <w:t xml:space="preserve"> kan passe ned. Makker må på sin side forsøke </w:t>
      </w:r>
      <w:proofErr w:type="gramStart"/>
      <w:r w:rsidRPr="008A6C01">
        <w:rPr>
          <w:rFonts w:cs="Comic Sans MS"/>
        </w:rPr>
        <w:t>å</w:t>
      </w:r>
      <w:proofErr w:type="gramEnd"/>
      <w:r w:rsidRPr="008A6C01">
        <w:rPr>
          <w:rFonts w:cs="Comic Sans MS"/>
        </w:rPr>
        <w:t xml:space="preserve"> reåpne meldingsforløpet med en x hvis han først skal melde en gang til etter at hans makker har</w:t>
      </w:r>
      <w:r>
        <w:rPr>
          <w:rFonts w:cs="Comic Sans MS"/>
        </w:rPr>
        <w:t xml:space="preserve"> sagt pass i en NEGX-posisjon. </w:t>
      </w:r>
      <w:r w:rsidRPr="008A6C01">
        <w:rPr>
          <w:rFonts w:cs="Comic Sans MS"/>
          <w:b/>
          <w:color w:val="FF0000"/>
        </w:rPr>
        <w:t>Regelen er et jo kortere man er i motpartens innmeldingsfarge, jo mer sannsynlig er det at makker har mange og ønsker å straffedoble.</w:t>
      </w:r>
    </w:p>
    <w:p w:rsidR="00C0379C" w:rsidRPr="008A6C01" w:rsidRDefault="00C0379C" w:rsidP="00C0379C">
      <w:pPr>
        <w:tabs>
          <w:tab w:val="left" w:pos="1260"/>
          <w:tab w:val="left" w:pos="1440"/>
        </w:tabs>
        <w:spacing w:before="0" w:after="0"/>
        <w:ind w:hanging="12"/>
        <w:rPr>
          <w:rFonts w:cs="Comic Sans MS"/>
          <w:color w:val="FF0000"/>
        </w:rPr>
      </w:pPr>
    </w:p>
    <w:p w:rsidR="00C0379C" w:rsidRPr="008A6C01" w:rsidRDefault="00C0379C" w:rsidP="00C0379C">
      <w:pPr>
        <w:tabs>
          <w:tab w:val="left" w:pos="1260"/>
          <w:tab w:val="left" w:pos="1440"/>
        </w:tabs>
        <w:spacing w:before="0" w:after="0"/>
        <w:ind w:hanging="12"/>
        <w:rPr>
          <w:rFonts w:cs="Comic Sans MS"/>
          <w:color w:val="FF0000"/>
        </w:rPr>
      </w:pPr>
      <w:r w:rsidRPr="008A6C01">
        <w:rPr>
          <w:rFonts w:cs="Comic Sans MS"/>
        </w:rPr>
        <w:t xml:space="preserve">Legg merke til at NEGX også brukes etter motpartens innmeldinger på 2-trinnet over vår 1NT åpning. Prinsippene er da litt annerledes, så </w:t>
      </w:r>
      <w:r>
        <w:rPr>
          <w:rFonts w:cs="Comic Sans MS"/>
        </w:rPr>
        <w:t>ta en titt på:</w:t>
      </w:r>
      <w:r w:rsidRPr="008A6C01">
        <w:rPr>
          <w:rFonts w:cs="Comic Sans MS"/>
        </w:rPr>
        <w:t xml:space="preserve"> ”</w:t>
      </w:r>
      <w:r w:rsidRPr="00C0379C">
        <w:t xml:space="preserve"> </w:t>
      </w:r>
      <w:r>
        <w:t>Motparten melder</w:t>
      </w:r>
      <w:r w:rsidRPr="009A564E">
        <w:t xml:space="preserve"> over vår 1NT</w:t>
      </w:r>
      <w:r w:rsidRPr="008A6C01">
        <w:rPr>
          <w:rFonts w:cs="Comic Sans MS"/>
        </w:rPr>
        <w:t xml:space="preserve"> ”.</w:t>
      </w:r>
    </w:p>
    <w:p w:rsidR="00C0379C" w:rsidRPr="008A6C01" w:rsidRDefault="00C0379C" w:rsidP="00C0379C">
      <w:pPr>
        <w:tabs>
          <w:tab w:val="left" w:pos="1260"/>
          <w:tab w:val="left" w:pos="1440"/>
        </w:tabs>
        <w:spacing w:before="0" w:after="0"/>
        <w:ind w:hanging="12"/>
        <w:rPr>
          <w:rFonts w:cs="Comic Sans MS"/>
        </w:rPr>
      </w:pPr>
    </w:p>
    <w:p w:rsidR="00C0379C" w:rsidRPr="00050CE9" w:rsidRDefault="00C0379C" w:rsidP="00C0379C">
      <w:pPr>
        <w:pStyle w:val="Overskrift4"/>
      </w:pPr>
      <w:r w:rsidRPr="00C0379C">
        <w:rPr>
          <w:lang w:val="nb-NO"/>
        </w:rPr>
        <w:t xml:space="preserve"> </w:t>
      </w:r>
      <w:r w:rsidRPr="00050CE9">
        <w:t>Svar på NEGX</w:t>
      </w:r>
    </w:p>
    <w:p w:rsidR="00C0379C" w:rsidRPr="008A6C01" w:rsidRDefault="00C0379C" w:rsidP="00C0379C">
      <w:pPr>
        <w:spacing w:before="0" w:after="0"/>
        <w:ind w:left="851"/>
        <w:rPr>
          <w:rFonts w:cs="Comic Sans MS"/>
        </w:rPr>
      </w:pPr>
    </w:p>
    <w:p w:rsidR="00C0379C" w:rsidRPr="008A6C01" w:rsidRDefault="00C0379C" w:rsidP="00C0379C">
      <w:pPr>
        <w:spacing w:before="0" w:after="0"/>
        <w:rPr>
          <w:rFonts w:cs="Comic Sans MS"/>
        </w:rPr>
      </w:pPr>
      <w:r w:rsidRPr="008A6C01">
        <w:rPr>
          <w:rFonts w:cs="Comic Sans MS"/>
        </w:rPr>
        <w:t xml:space="preserve">Når makker dobler negativt, opphører alt som heter revers. Makker har forlangt en ny melding med sin x, og hvorvidt denne kommer som et resultat av tvang eller frivillighet, er helt irrellevant.  Melding viser </w:t>
      </w:r>
      <w:r>
        <w:rPr>
          <w:rFonts w:cs="Comic Sans MS"/>
        </w:rPr>
        <w:t>aldri</w:t>
      </w:r>
      <w:r w:rsidRPr="008A6C01">
        <w:rPr>
          <w:rFonts w:cs="Comic Sans MS"/>
        </w:rPr>
        <w:t xml:space="preserve"> noe tillegg, </w:t>
      </w:r>
      <w:r>
        <w:rPr>
          <w:rFonts w:cs="Comic Sans MS"/>
        </w:rPr>
        <w:t>kun</w:t>
      </w:r>
      <w:r w:rsidRPr="008A6C01">
        <w:rPr>
          <w:rFonts w:cs="Comic Sans MS"/>
        </w:rPr>
        <w:t xml:space="preserve"> fargetilpasning.</w:t>
      </w:r>
    </w:p>
    <w:p w:rsidR="00C0379C" w:rsidRPr="008A6C01" w:rsidRDefault="00C0379C" w:rsidP="00C0379C">
      <w:pPr>
        <w:spacing w:before="0" w:after="0"/>
        <w:rPr>
          <w:rFonts w:cs="Comic Sans MS"/>
        </w:rPr>
      </w:pPr>
    </w:p>
    <w:p w:rsidR="00C0379C" w:rsidRPr="008A6C01" w:rsidRDefault="00C0379C" w:rsidP="00C0379C">
      <w:pPr>
        <w:spacing w:before="0" w:after="0"/>
        <w:rPr>
          <w:rFonts w:cs="Comic Sans MS"/>
        </w:rPr>
      </w:pPr>
      <w:r>
        <w:rPr>
          <w:rFonts w:cs="Comic Sans MS"/>
        </w:rPr>
        <w:t xml:space="preserve">Når makker passer i en NEGX situasjon, skal du i </w:t>
      </w:r>
      <w:r w:rsidRPr="008A6C01">
        <w:rPr>
          <w:rFonts w:cs="Comic Sans MS"/>
        </w:rPr>
        <w:t>stedet for å se etter tillegg eller nye farger eller lignende, heller ta en god titt på hva du har i motpartens farge. Skal du doble eller skal du ikke?</w:t>
      </w:r>
    </w:p>
    <w:p w:rsidR="00C0379C" w:rsidRPr="008A6C01" w:rsidRDefault="00C0379C" w:rsidP="00C0379C">
      <w:pPr>
        <w:spacing w:before="0" w:after="0"/>
        <w:rPr>
          <w:rFonts w:cs="Comic Sans MS"/>
        </w:rPr>
      </w:pPr>
    </w:p>
    <w:p w:rsidR="00C0379C" w:rsidRPr="008A6C01" w:rsidRDefault="00C0379C" w:rsidP="00C0379C">
      <w:pPr>
        <w:spacing w:before="0" w:after="0"/>
        <w:ind w:firstLine="567"/>
        <w:rPr>
          <w:rFonts w:cs="Comic Sans MS"/>
        </w:rPr>
      </w:pPr>
      <w:r w:rsidRPr="008A6C01">
        <w:rPr>
          <w:rFonts w:cs="Comic Sans MS"/>
          <w:b/>
          <w:color w:val="FF0000"/>
        </w:rPr>
        <w:t>Har du D x x eller bedre:</w:t>
      </w:r>
      <w:r w:rsidRPr="008A6C01">
        <w:rPr>
          <w:rFonts w:cs="Comic Sans MS"/>
          <w:b/>
          <w:color w:val="FF0000"/>
        </w:rPr>
        <w:tab/>
        <w:t>Absolutt ikke!</w:t>
      </w:r>
      <w:r w:rsidRPr="008A6C01">
        <w:rPr>
          <w:rFonts w:cs="Comic Sans MS"/>
        </w:rPr>
        <w:t xml:space="preserve"> </w:t>
      </w:r>
    </w:p>
    <w:p w:rsidR="00C0379C" w:rsidRPr="00C0379C" w:rsidRDefault="00C0379C" w:rsidP="00C0379C">
      <w:pPr>
        <w:spacing w:before="0" w:after="0"/>
        <w:ind w:firstLine="567"/>
        <w:rPr>
          <w:rFonts w:cs="Comic Sans MS"/>
          <w:color w:val="0070C0"/>
        </w:rPr>
      </w:pPr>
      <w:r w:rsidRPr="00C0379C">
        <w:rPr>
          <w:rFonts w:cs="Comic Sans MS"/>
          <w:b/>
          <w:color w:val="0070C0"/>
        </w:rPr>
        <w:t xml:space="preserve">Har du xx: </w:t>
      </w:r>
      <w:r w:rsidRPr="00C0379C">
        <w:rPr>
          <w:rFonts w:cs="Comic Sans MS"/>
          <w:b/>
          <w:color w:val="0070C0"/>
        </w:rPr>
        <w:tab/>
      </w:r>
      <w:r w:rsidRPr="00C0379C">
        <w:rPr>
          <w:rFonts w:cs="Comic Sans MS"/>
          <w:b/>
          <w:color w:val="0070C0"/>
        </w:rPr>
        <w:tab/>
      </w:r>
      <w:r w:rsidRPr="00C0379C">
        <w:rPr>
          <w:rFonts w:cs="Comic Sans MS"/>
          <w:b/>
          <w:color w:val="0070C0"/>
        </w:rPr>
        <w:tab/>
        <w:t>Kanskje</w:t>
      </w:r>
      <w:proofErr w:type="gramStart"/>
      <w:r w:rsidRPr="00C0379C">
        <w:rPr>
          <w:rFonts w:cs="Comic Sans MS"/>
          <w:b/>
          <w:color w:val="0070C0"/>
        </w:rPr>
        <w:t>…Bruk</w:t>
      </w:r>
      <w:proofErr w:type="gramEnd"/>
      <w:r w:rsidRPr="00C0379C">
        <w:rPr>
          <w:rFonts w:cs="Comic Sans MS"/>
          <w:b/>
          <w:color w:val="0070C0"/>
        </w:rPr>
        <w:t xml:space="preserve"> fornuftig skjønn!</w:t>
      </w:r>
      <w:r w:rsidRPr="00C0379C">
        <w:rPr>
          <w:rFonts w:cs="Comic Sans MS"/>
          <w:color w:val="0070C0"/>
        </w:rPr>
        <w:t xml:space="preserve"> </w:t>
      </w:r>
    </w:p>
    <w:p w:rsidR="00C0379C" w:rsidRPr="008A6C01" w:rsidRDefault="00C0379C" w:rsidP="00C0379C">
      <w:pPr>
        <w:spacing w:before="0" w:after="0"/>
        <w:ind w:firstLine="567"/>
        <w:rPr>
          <w:rFonts w:cs="Comic Sans MS"/>
        </w:rPr>
      </w:pPr>
      <w:r w:rsidRPr="008A6C01">
        <w:rPr>
          <w:rFonts w:cs="Comic Sans MS"/>
          <w:b/>
          <w:color w:val="008000"/>
        </w:rPr>
        <w:t xml:space="preserve">Har du x eller -: </w:t>
      </w:r>
      <w:r w:rsidRPr="008A6C01">
        <w:rPr>
          <w:rFonts w:cs="Comic Sans MS"/>
          <w:b/>
          <w:color w:val="008000"/>
        </w:rPr>
        <w:tab/>
      </w:r>
      <w:r w:rsidRPr="008A6C01">
        <w:rPr>
          <w:rFonts w:cs="Comic Sans MS"/>
          <w:b/>
          <w:color w:val="008000"/>
        </w:rPr>
        <w:tab/>
        <w:t xml:space="preserve">Absolutt! Hver eneste gang! </w:t>
      </w:r>
      <w:r w:rsidRPr="008A6C01">
        <w:rPr>
          <w:rFonts w:cs="Comic Sans MS"/>
        </w:rPr>
        <w:t xml:space="preserve">Skal du si noe </w:t>
      </w:r>
    </w:p>
    <w:p w:rsidR="00C0379C" w:rsidRPr="008A6C01" w:rsidRDefault="00C0379C" w:rsidP="00C0379C">
      <w:pPr>
        <w:spacing w:before="0" w:after="0"/>
        <w:ind w:left="2836" w:firstLine="709"/>
        <w:rPr>
          <w:rFonts w:cs="Comic Sans MS"/>
        </w:rPr>
      </w:pPr>
      <w:r w:rsidRPr="008A6C01">
        <w:rPr>
          <w:rFonts w:cs="Comic Sans MS"/>
        </w:rPr>
        <w:t xml:space="preserve">nå, så bør din melding komme i form av en </w:t>
      </w:r>
    </w:p>
    <w:p w:rsidR="00C0379C" w:rsidRPr="008A6C01" w:rsidRDefault="00C0379C" w:rsidP="00C0379C">
      <w:pPr>
        <w:spacing w:before="0" w:after="0"/>
        <w:ind w:left="2836" w:firstLine="709"/>
        <w:rPr>
          <w:rFonts w:cs="Comic Sans MS"/>
        </w:rPr>
      </w:pPr>
      <w:r w:rsidRPr="008A6C01">
        <w:rPr>
          <w:rFonts w:cs="Comic Sans MS"/>
          <w:b/>
          <w:color w:val="008000"/>
        </w:rPr>
        <w:t>”reåpnings-x”</w:t>
      </w:r>
      <w:r w:rsidRPr="008A6C01">
        <w:rPr>
          <w:rFonts w:cs="Comic Sans MS"/>
        </w:rPr>
        <w:t>.</w:t>
      </w:r>
    </w:p>
    <w:p w:rsidR="00C0379C" w:rsidRPr="008A6C01" w:rsidRDefault="00C0379C" w:rsidP="00C0379C">
      <w:pPr>
        <w:tabs>
          <w:tab w:val="left" w:pos="2268"/>
        </w:tabs>
        <w:spacing w:before="0" w:after="0"/>
        <w:rPr>
          <w:rFonts w:cs="Comic Sans MS"/>
        </w:rPr>
      </w:pPr>
    </w:p>
    <w:p w:rsidR="00C0379C" w:rsidRPr="008A6C01" w:rsidRDefault="00C0379C" w:rsidP="00C0379C">
      <w:pPr>
        <w:tabs>
          <w:tab w:val="left" w:pos="2268"/>
        </w:tabs>
        <w:spacing w:before="0" w:after="0"/>
        <w:rPr>
          <w:rFonts w:cs="Comic Sans MS"/>
        </w:rPr>
      </w:pPr>
      <w:r w:rsidRPr="008A6C01">
        <w:rPr>
          <w:rFonts w:cs="Comic Sans MS"/>
        </w:rPr>
        <w:t xml:space="preserve">Likeledes </w:t>
      </w:r>
      <w:r>
        <w:rPr>
          <w:rFonts w:cs="Comic Sans MS"/>
        </w:rPr>
        <w:t xml:space="preserve">etter </w:t>
      </w:r>
      <w:r w:rsidRPr="008A6C01">
        <w:rPr>
          <w:rFonts w:cs="Comic Sans MS"/>
        </w:rPr>
        <w:t>1</w:t>
      </w:r>
      <w:r w:rsidRPr="008A6C01">
        <w:rPr>
          <w:szCs w:val="24"/>
        </w:rPr>
        <w:t>NT</w:t>
      </w:r>
      <w:r w:rsidRPr="008A6C01">
        <w:rPr>
          <w:rFonts w:cs="Comic Sans MS"/>
        </w:rPr>
        <w:t xml:space="preserve"> – (2</w:t>
      </w:r>
      <w:r>
        <w:rPr>
          <w:rFonts w:cs="Comic Sans MS"/>
          <w:color w:val="FF0000"/>
          <w:sz w:val="26"/>
        </w:rPr>
        <w:sym w:font="Symbol" w:char="F0A9"/>
      </w:r>
      <w:r w:rsidRPr="008A6C01">
        <w:rPr>
          <w:rFonts w:cs="Comic Sans MS"/>
        </w:rPr>
        <w:t xml:space="preserve">) – p – (p) </w:t>
      </w:r>
      <w:proofErr w:type="gramStart"/>
      <w:r w:rsidRPr="008A6C01">
        <w:rPr>
          <w:rFonts w:cs="Comic Sans MS"/>
        </w:rPr>
        <w:t>– ?</w:t>
      </w:r>
      <w:proofErr w:type="gramEnd"/>
    </w:p>
    <w:p w:rsidR="00C0379C" w:rsidRPr="008A6C01" w:rsidRDefault="00C0379C" w:rsidP="00C0379C">
      <w:pPr>
        <w:tabs>
          <w:tab w:val="left" w:pos="2268"/>
        </w:tabs>
        <w:spacing w:before="0" w:after="0"/>
        <w:rPr>
          <w:rFonts w:cs="Comic Sans MS"/>
        </w:rPr>
      </w:pPr>
      <w:r w:rsidRPr="008A6C01">
        <w:rPr>
          <w:rFonts w:cs="Comic Sans MS"/>
        </w:rPr>
        <w:t xml:space="preserve">Også her skal du ta en god titt på hva du har i motpartens farge. </w:t>
      </w:r>
      <w:r w:rsidRPr="00C0379C">
        <w:rPr>
          <w:rFonts w:cs="Comic Sans MS"/>
          <w:b/>
          <w:color w:val="0070C0"/>
        </w:rPr>
        <w:t>Dx = kanskje,</w:t>
      </w:r>
      <w:r w:rsidRPr="00C0379C">
        <w:rPr>
          <w:rFonts w:cs="Comic Sans MS"/>
          <w:color w:val="0070C0"/>
        </w:rPr>
        <w:t xml:space="preserve"> </w:t>
      </w:r>
      <w:r w:rsidRPr="008A6C01">
        <w:rPr>
          <w:rFonts w:cs="Comic Sans MS"/>
        </w:rPr>
        <w:t xml:space="preserve">mens </w:t>
      </w:r>
      <w:r w:rsidRPr="008A6C01">
        <w:rPr>
          <w:rFonts w:cs="Comic Sans MS"/>
          <w:b/>
          <w:color w:val="008000"/>
        </w:rPr>
        <w:t>xx</w:t>
      </w:r>
      <w:r w:rsidRPr="008A6C01">
        <w:rPr>
          <w:rFonts w:cs="Comic Sans MS"/>
        </w:rPr>
        <w:t xml:space="preserve"> er det minste du kan ha som </w:t>
      </w:r>
      <w:r w:rsidRPr="008A6C01">
        <w:rPr>
          <w:rFonts w:cs="Comic Sans MS"/>
          <w:b/>
          <w:color w:val="008000"/>
        </w:rPr>
        <w:t>sannsynliggjør at makker kan ha til straffepass</w:t>
      </w:r>
      <w:r w:rsidRPr="008A6C01">
        <w:rPr>
          <w:rFonts w:cs="Comic Sans MS"/>
        </w:rPr>
        <w:t>.</w:t>
      </w:r>
    </w:p>
    <w:p w:rsidR="00C0379C" w:rsidRPr="008A6C01" w:rsidRDefault="00C0379C" w:rsidP="00C0379C">
      <w:pPr>
        <w:tabs>
          <w:tab w:val="left" w:pos="2268"/>
        </w:tabs>
        <w:spacing w:before="0" w:after="0"/>
        <w:rPr>
          <w:rFonts w:cs="Comic Sans MS"/>
        </w:rPr>
      </w:pPr>
    </w:p>
    <w:p w:rsidR="00C0379C" w:rsidRPr="008A6C01" w:rsidRDefault="00C0379C" w:rsidP="00C0379C">
      <w:pPr>
        <w:tabs>
          <w:tab w:val="left" w:pos="2268"/>
        </w:tabs>
        <w:spacing w:before="0" w:after="0"/>
        <w:rPr>
          <w:rFonts w:cs="Comic Sans MS"/>
        </w:rPr>
      </w:pPr>
      <w:r>
        <w:rPr>
          <w:rFonts w:cs="Comic Sans MS"/>
        </w:rPr>
        <w:lastRenderedPageBreak/>
        <w:t>H</w:t>
      </w:r>
      <w:r w:rsidRPr="008A6C01">
        <w:rPr>
          <w:rFonts w:cs="Comic Sans MS"/>
        </w:rPr>
        <w:t>vis SH ikke har meldt fordi han rett og slett bare var for svak, må han for all del ta ut i farge</w:t>
      </w:r>
      <w:r>
        <w:rPr>
          <w:rFonts w:cs="Comic Sans MS"/>
        </w:rPr>
        <w:t xml:space="preserve"> når ÅH dobler</w:t>
      </w:r>
      <w:r w:rsidRPr="008A6C01">
        <w:rPr>
          <w:rFonts w:cs="Comic Sans MS"/>
        </w:rPr>
        <w:t xml:space="preserve">, og ikke la x stå. </w:t>
      </w:r>
    </w:p>
    <w:p w:rsidR="00D03370" w:rsidRDefault="00D03370" w:rsidP="00003A90">
      <w:pPr>
        <w:spacing w:before="0" w:after="0"/>
        <w:rPr>
          <w:b/>
          <w:color w:val="FF0000"/>
        </w:rPr>
      </w:pPr>
    </w:p>
    <w:p w:rsidR="00D03370" w:rsidRDefault="00D03370" w:rsidP="00D03370">
      <w:pPr>
        <w:pStyle w:val="Overskrift3"/>
      </w:pPr>
      <w:r w:rsidRPr="00C0379C">
        <w:rPr>
          <w:lang w:val="nb-NO"/>
        </w:rPr>
        <w:t xml:space="preserve">  </w:t>
      </w:r>
      <w:bookmarkStart w:id="50" w:name="_Toc362476517"/>
      <w:r>
        <w:t>Support-x</w:t>
      </w:r>
      <w:bookmarkEnd w:id="50"/>
    </w:p>
    <w:p w:rsidR="00D03370" w:rsidRPr="00D03370" w:rsidRDefault="00D03370" w:rsidP="00D03370">
      <w:pPr>
        <w:rPr>
          <w:lang w:val="en-GB"/>
        </w:rPr>
      </w:pPr>
    </w:p>
    <w:p w:rsidR="0040774B" w:rsidRPr="008A6C01" w:rsidRDefault="0040774B" w:rsidP="00003A90">
      <w:pPr>
        <w:spacing w:before="0" w:after="0"/>
        <w:rPr>
          <w:sz w:val="16"/>
          <w:szCs w:val="16"/>
        </w:rPr>
      </w:pPr>
      <w:proofErr w:type="gramStart"/>
      <w:r w:rsidRPr="008A6C01">
        <w:rPr>
          <w:b/>
          <w:color w:val="0000FF"/>
        </w:rPr>
        <w:t>f)  Support</w:t>
      </w:r>
      <w:proofErr w:type="gramEnd"/>
      <w:r w:rsidRPr="008A6C01">
        <w:rPr>
          <w:b/>
          <w:color w:val="0000FF"/>
        </w:rPr>
        <w:t>-x</w:t>
      </w:r>
      <w:r w:rsidRPr="008A6C01">
        <w:t xml:space="preserve"> </w:t>
      </w:r>
      <w:r w:rsidR="00D03370">
        <w:t xml:space="preserve">(støttedobling) </w:t>
      </w:r>
      <w:r w:rsidRPr="008A6C01">
        <w:t xml:space="preserve">viser 3-kortstøtte i </w:t>
      </w:r>
      <w:r w:rsidR="00003A90">
        <w:t>en M vist</w:t>
      </w:r>
      <w:r w:rsidRPr="008A6C01">
        <w:t xml:space="preserve"> av </w:t>
      </w:r>
      <w:r w:rsidR="00003A90">
        <w:t>SH</w:t>
      </w:r>
      <w:r w:rsidRPr="008A6C01">
        <w:t xml:space="preserve"> etter at M4 har meldt inn. Heller ikke d</w:t>
      </w:r>
      <w:r w:rsidR="00003A90">
        <w:t>ett</w:t>
      </w:r>
      <w:r w:rsidRPr="008A6C01">
        <w:t xml:space="preserve">e </w:t>
      </w:r>
      <w:r w:rsidR="00003A90">
        <w:t xml:space="preserve">er forslag til straff. </w:t>
      </w:r>
      <w:r w:rsidRPr="008A6C01">
        <w:t xml:space="preserve">Merk at Support-x/-xx </w:t>
      </w:r>
      <w:r w:rsidRPr="008A6C01">
        <w:rPr>
          <w:b/>
          <w:color w:val="FF0000"/>
        </w:rPr>
        <w:t>tar prioritet</w:t>
      </w:r>
      <w:r w:rsidRPr="008A6C01">
        <w:t xml:space="preserve"> når makker har avgitt en fargemelding i 3. hånd og M4 aksjonerer. Slike x/xx er obligatoriske opp til 2 i den fargen makker har vist, men frivillige og viser tillegg hvis x/xx bringer vår side opp på 3-trinnet eller høyere. </w:t>
      </w:r>
    </w:p>
    <w:p w:rsidR="0040774B" w:rsidRPr="008A6C01" w:rsidRDefault="0040774B" w:rsidP="0040774B">
      <w:pPr>
        <w:spacing w:before="0" w:after="0"/>
        <w:rPr>
          <w:b/>
          <w:color w:val="FF0000"/>
        </w:rPr>
      </w:pPr>
    </w:p>
    <w:p w:rsidR="0040774B" w:rsidRPr="008A6C01" w:rsidRDefault="0040774B" w:rsidP="0040774B">
      <w:pPr>
        <w:spacing w:before="0" w:after="0"/>
      </w:pPr>
      <w:r w:rsidRPr="008A6C01">
        <w:rPr>
          <w:b/>
          <w:color w:val="0000FF"/>
        </w:rPr>
        <w:t>g) Ren utspills-x</w:t>
      </w:r>
      <w:r w:rsidRPr="008A6C01">
        <w:t xml:space="preserve"> (f. eks. x av fiktiv farge) er verken konstruktive eller forslag til straff. Deres hensikt er kun å foreslå et godt utspill for makker (+ eventuelt å hjelpe ham til å finne en passende oppofringsfarge å stampe med).</w:t>
      </w:r>
    </w:p>
    <w:p w:rsidR="0040774B" w:rsidRPr="008A6C01" w:rsidRDefault="0040774B" w:rsidP="0040774B">
      <w:pPr>
        <w:spacing w:before="0" w:after="0"/>
        <w:rPr>
          <w:b/>
          <w:color w:val="FF0000"/>
        </w:rPr>
      </w:pPr>
    </w:p>
    <w:p w:rsidR="0040774B" w:rsidRPr="008A6C01" w:rsidRDefault="0040774B" w:rsidP="0040774B">
      <w:pPr>
        <w:spacing w:before="0" w:after="0"/>
      </w:pPr>
      <w:r w:rsidRPr="008A6C01">
        <w:rPr>
          <w:b/>
          <w:color w:val="0000FF"/>
        </w:rPr>
        <w:t>h) Reese-x</w:t>
      </w:r>
      <w:r w:rsidRPr="008A6C01">
        <w:t xml:space="preserve"> kan forekomme både i angrep og i forsvar når sidene har meldt/indikert samme farge og har støttet hverandre opp til 3-trinnet. Dette kan eksempelvis være: 1</w:t>
      </w:r>
      <w:r w:rsidR="000E3CE1">
        <w:rPr>
          <w:sz w:val="26"/>
        </w:rPr>
        <w:sym w:font="Symbol" w:char="F0AA"/>
      </w:r>
      <w:r w:rsidRPr="008A6C01">
        <w:t xml:space="preserve"> – (2</w:t>
      </w:r>
      <w:r w:rsidR="000E3CE1">
        <w:rPr>
          <w:color w:val="FF0000"/>
          <w:sz w:val="26"/>
        </w:rPr>
        <w:sym w:font="Symbol" w:char="F0A9"/>
      </w:r>
      <w:r w:rsidRPr="008A6C01">
        <w:t>) – 2</w:t>
      </w:r>
      <w:r w:rsidR="000E3CE1">
        <w:rPr>
          <w:sz w:val="26"/>
        </w:rPr>
        <w:sym w:font="Symbol" w:char="F0AA"/>
      </w:r>
      <w:r w:rsidRPr="008A6C01">
        <w:t xml:space="preserve"> – (3</w:t>
      </w:r>
      <w:r w:rsidR="000E3CE1">
        <w:rPr>
          <w:color w:val="FF0000"/>
          <w:sz w:val="26"/>
        </w:rPr>
        <w:sym w:font="Symbol" w:char="F0A9"/>
      </w:r>
      <w:r w:rsidRPr="008A6C01">
        <w:t xml:space="preserve">) </w:t>
      </w:r>
      <w:proofErr w:type="gramStart"/>
      <w:r w:rsidRPr="008A6C01">
        <w:t>- ?</w:t>
      </w:r>
      <w:proofErr w:type="gramEnd"/>
      <w:r w:rsidRPr="008A6C01">
        <w:t xml:space="preserve"> eller 1</w:t>
      </w:r>
      <w:r w:rsidR="000E3CE1">
        <w:rPr>
          <w:sz w:val="26"/>
        </w:rPr>
        <w:sym w:font="Symbol" w:char="F0AA"/>
      </w:r>
      <w:r w:rsidRPr="008A6C01">
        <w:t xml:space="preserve"> – (x) – 2</w:t>
      </w:r>
      <w:r w:rsidR="000E3CE1">
        <w:rPr>
          <w:sz w:val="26"/>
        </w:rPr>
        <w:sym w:font="Symbol" w:char="F0AA"/>
      </w:r>
      <w:r w:rsidRPr="008A6C01">
        <w:t xml:space="preserve"> – (3</w:t>
      </w:r>
      <w:r w:rsidR="000E3CE1">
        <w:rPr>
          <w:color w:val="FF0000"/>
          <w:sz w:val="26"/>
        </w:rPr>
        <w:sym w:font="Symbol" w:char="F0A9"/>
      </w:r>
      <w:r w:rsidRPr="008A6C01">
        <w:t>) - ? Her ville melding av mellom</w:t>
      </w:r>
      <w:r w:rsidR="00003A90">
        <w:t>-</w:t>
      </w:r>
      <w:r w:rsidRPr="008A6C01">
        <w:t>liggende farge være uspesifisert trial bid (INV), men siden det ikke finnes noen slik farge til rådighet vil regelen være at x betyr INV, mens melding av 3</w:t>
      </w:r>
      <w:r w:rsidR="000E3CE1">
        <w:rPr>
          <w:sz w:val="26"/>
        </w:rPr>
        <w:sym w:font="Symbol" w:char="F0AA"/>
      </w:r>
      <w:r w:rsidRPr="008A6C01">
        <w:t xml:space="preserve"> kun er kamp om kontrakten. Det samme </w:t>
      </w:r>
      <w:r w:rsidR="00003A90">
        <w:t xml:space="preserve">prinsippet brukes </w:t>
      </w:r>
      <w:r w:rsidRPr="008A6C01">
        <w:t>i forsvar.</w:t>
      </w:r>
    </w:p>
    <w:p w:rsidR="0040774B" w:rsidRDefault="0040774B" w:rsidP="0040774B">
      <w:pPr>
        <w:spacing w:before="0" w:after="0"/>
        <w:rPr>
          <w:b/>
          <w:color w:val="FF0000"/>
        </w:rPr>
      </w:pPr>
    </w:p>
    <w:p w:rsidR="00D03370" w:rsidRDefault="00D03370" w:rsidP="00D03370">
      <w:pPr>
        <w:pStyle w:val="Overskrift3"/>
      </w:pPr>
      <w:r>
        <w:t xml:space="preserve">  </w:t>
      </w:r>
      <w:bookmarkStart w:id="51" w:name="_Toc362476518"/>
      <w:r>
        <w:t>BUKX</w:t>
      </w:r>
      <w:bookmarkEnd w:id="51"/>
    </w:p>
    <w:p w:rsidR="00D03370" w:rsidRPr="00D03370" w:rsidRDefault="00D03370" w:rsidP="00D03370">
      <w:pPr>
        <w:rPr>
          <w:lang w:val="en-GB"/>
        </w:rPr>
      </w:pPr>
    </w:p>
    <w:p w:rsidR="0040774B" w:rsidRPr="00D03370" w:rsidRDefault="0040774B" w:rsidP="00506F3B">
      <w:pPr>
        <w:pStyle w:val="Listeavsnitt"/>
        <w:numPr>
          <w:ilvl w:val="0"/>
          <w:numId w:val="19"/>
        </w:numPr>
        <w:spacing w:before="0" w:after="0"/>
        <w:rPr>
          <w:rFonts w:cs="Comic Sans MS"/>
        </w:rPr>
      </w:pPr>
      <w:bookmarkStart w:id="52" w:name="BUKx"/>
      <w:bookmarkEnd w:id="52"/>
      <w:r w:rsidRPr="00D03370">
        <w:rPr>
          <w:b/>
          <w:color w:val="0000FF"/>
        </w:rPr>
        <w:t xml:space="preserve">BUKX </w:t>
      </w:r>
      <w:r w:rsidRPr="008A6C01">
        <w:t xml:space="preserve">(Best Uten Kort-x) er en slags </w:t>
      </w:r>
      <w:r w:rsidRPr="00D03370">
        <w:rPr>
          <w:b/>
          <w:color w:val="0000FF"/>
        </w:rPr>
        <w:t>reåpning</w:t>
      </w:r>
      <w:r w:rsidRPr="008A6C01">
        <w:t xml:space="preserve"> </w:t>
      </w:r>
      <w:r w:rsidRPr="00D03370">
        <w:rPr>
          <w:b/>
          <w:color w:val="FF0000"/>
        </w:rPr>
        <w:t>i uklare posisjoner</w:t>
      </w:r>
      <w:r w:rsidRPr="008A6C01">
        <w:t xml:space="preserve"> der man er ute og kjemper med fienden om en (minst) delkontrakt. Situasjonen vil oftest være at egen side ikke er blitt enig om noen kontrakt-farge ennå, og det foreligger heller ikke noen melding som minst inviterer til utgang eller høyere kontrakter.</w:t>
      </w:r>
      <w:r w:rsidR="00003A90">
        <w:t xml:space="preserve"> </w:t>
      </w:r>
      <w:r w:rsidRPr="00D03370">
        <w:rPr>
          <w:rFonts w:cs="Comic Sans MS"/>
        </w:rPr>
        <w:t>BUKX brukes stort sett i disse situasjonene:</w:t>
      </w:r>
    </w:p>
    <w:p w:rsidR="00D03370" w:rsidRPr="00003A90" w:rsidRDefault="00D03370" w:rsidP="00D03370">
      <w:pPr>
        <w:pStyle w:val="Listeavsnitt"/>
        <w:spacing w:before="0" w:after="0"/>
        <w:ind w:left="1080"/>
      </w:pPr>
    </w:p>
    <w:p w:rsidR="0040774B" w:rsidRDefault="0040774B" w:rsidP="00506F3B">
      <w:pPr>
        <w:numPr>
          <w:ilvl w:val="0"/>
          <w:numId w:val="5"/>
        </w:numPr>
        <w:tabs>
          <w:tab w:val="left" w:pos="540"/>
          <w:tab w:val="left" w:pos="720"/>
          <w:tab w:val="left" w:pos="1440"/>
        </w:tabs>
        <w:spacing w:before="0" w:after="0"/>
        <w:ind w:left="1259"/>
        <w:rPr>
          <w:rFonts w:cs="Comic Sans MS"/>
        </w:rPr>
      </w:pPr>
      <w:r w:rsidRPr="008A6C01">
        <w:rPr>
          <w:rFonts w:cs="Comic Sans MS"/>
        </w:rPr>
        <w:t xml:space="preserve">Egen melding av en ny farge vil være RF og til og med GF (på 3-trinnet). En </w:t>
      </w:r>
      <w:r w:rsidRPr="008A6C01">
        <w:rPr>
          <w:rFonts w:cs="Comic Sans MS"/>
          <w:b/>
          <w:color w:val="0000FF"/>
        </w:rPr>
        <w:t xml:space="preserve">BUKX </w:t>
      </w:r>
      <w:r w:rsidRPr="008A6C01">
        <w:rPr>
          <w:rFonts w:cs="Comic Sans MS"/>
        </w:rPr>
        <w:t xml:space="preserve">vil derimot tillate makker å melde denne fargen hvis han kan, uten at dette blir noe krav (det er jo forlangt en </w:t>
      </w:r>
      <w:r w:rsidRPr="008A6C01">
        <w:rPr>
          <w:rFonts w:cs="Comic Sans MS"/>
          <w:b/>
          <w:color w:val="FF0000"/>
        </w:rPr>
        <w:t>farge</w:t>
      </w:r>
      <w:r w:rsidRPr="008A6C01">
        <w:rPr>
          <w:rFonts w:cs="Comic Sans MS"/>
        </w:rPr>
        <w:t>-melding til fra BUK-dobleren).</w:t>
      </w:r>
    </w:p>
    <w:p w:rsidR="00D03370" w:rsidRPr="008A6C01" w:rsidRDefault="00D03370" w:rsidP="00D03370">
      <w:pPr>
        <w:tabs>
          <w:tab w:val="left" w:pos="540"/>
          <w:tab w:val="left" w:pos="720"/>
          <w:tab w:val="left" w:pos="1440"/>
        </w:tabs>
        <w:spacing w:before="0" w:after="0"/>
        <w:ind w:left="1259"/>
        <w:rPr>
          <w:rFonts w:cs="Comic Sans MS"/>
        </w:rPr>
      </w:pPr>
    </w:p>
    <w:p w:rsidR="0040774B" w:rsidRPr="008A6C01" w:rsidRDefault="0040774B" w:rsidP="00506F3B">
      <w:pPr>
        <w:numPr>
          <w:ilvl w:val="0"/>
          <w:numId w:val="5"/>
        </w:numPr>
        <w:tabs>
          <w:tab w:val="left" w:pos="540"/>
          <w:tab w:val="left" w:pos="720"/>
          <w:tab w:val="left" w:pos="1440"/>
        </w:tabs>
        <w:spacing w:before="0" w:after="0"/>
        <w:ind w:left="1259"/>
        <w:rPr>
          <w:rFonts w:cs="Comic Sans MS"/>
        </w:rPr>
      </w:pPr>
      <w:r w:rsidRPr="008A6C01">
        <w:rPr>
          <w:rFonts w:cs="Comic Sans MS"/>
        </w:rPr>
        <w:t xml:space="preserve">I et meldingsforløp der en av makkerne har avgitt en begrenset melding, vil melding av en ny farge eller gjentagelse av egen meldt farge kunne etablere en (mild) INV. </w:t>
      </w:r>
      <w:r w:rsidRPr="008A6C01">
        <w:rPr>
          <w:rFonts w:cs="Comic Sans MS"/>
          <w:b/>
          <w:color w:val="0000FF"/>
        </w:rPr>
        <w:t xml:space="preserve">BUKX </w:t>
      </w:r>
      <w:r w:rsidRPr="008A6C01">
        <w:rPr>
          <w:rFonts w:cs="Comic Sans MS"/>
        </w:rPr>
        <w:t>i stedet vil eliminere INV-antydningen, og kun være kamp om kontrakten.</w:t>
      </w:r>
    </w:p>
    <w:p w:rsidR="0040774B" w:rsidRPr="00003A90" w:rsidRDefault="0040774B" w:rsidP="00506F3B">
      <w:pPr>
        <w:numPr>
          <w:ilvl w:val="0"/>
          <w:numId w:val="5"/>
        </w:numPr>
        <w:tabs>
          <w:tab w:val="left" w:pos="540"/>
          <w:tab w:val="left" w:pos="720"/>
          <w:tab w:val="left" w:pos="1440"/>
        </w:tabs>
        <w:spacing w:before="0" w:after="0"/>
        <w:ind w:left="1259"/>
      </w:pPr>
      <w:r w:rsidRPr="008A6C01">
        <w:rPr>
          <w:rFonts w:cs="Comic Sans MS"/>
        </w:rPr>
        <w:t>Du har en hånd der du er usikker på om du skal spille i egen eller makkers farge, og kan bruke BUKX som hjelpemiddel til å finne ut av det.</w:t>
      </w:r>
    </w:p>
    <w:p w:rsidR="00003A90" w:rsidRPr="008A6C01" w:rsidRDefault="00003A90" w:rsidP="00003A90">
      <w:pPr>
        <w:tabs>
          <w:tab w:val="left" w:pos="540"/>
          <w:tab w:val="left" w:pos="720"/>
          <w:tab w:val="left" w:pos="1440"/>
        </w:tabs>
        <w:spacing w:before="0" w:after="0"/>
        <w:ind w:left="1259"/>
      </w:pPr>
    </w:p>
    <w:p w:rsidR="0040774B" w:rsidRPr="008A6C01" w:rsidRDefault="0040774B" w:rsidP="00506F3B">
      <w:pPr>
        <w:numPr>
          <w:ilvl w:val="0"/>
          <w:numId w:val="5"/>
        </w:numPr>
        <w:tabs>
          <w:tab w:val="left" w:pos="540"/>
          <w:tab w:val="left" w:pos="720"/>
          <w:tab w:val="left" w:pos="1440"/>
        </w:tabs>
        <w:spacing w:before="0" w:after="0"/>
        <w:ind w:left="1259"/>
      </w:pPr>
      <w:r w:rsidRPr="008A6C01">
        <w:rPr>
          <w:rFonts w:cs="Comic Sans MS"/>
        </w:rPr>
        <w:lastRenderedPageBreak/>
        <w:t xml:space="preserve">Du har selv ingen god melding av ulike grunner, men har noe tillegg og føler at vi bør være med en gang til. Kanskje makker har en god melding i stedet? </w:t>
      </w:r>
    </w:p>
    <w:p w:rsidR="00003A90" w:rsidRDefault="00003A90" w:rsidP="00003A90">
      <w:pPr>
        <w:tabs>
          <w:tab w:val="left" w:pos="540"/>
          <w:tab w:val="left" w:pos="720"/>
          <w:tab w:val="left" w:pos="1440"/>
        </w:tabs>
        <w:spacing w:before="0" w:after="0"/>
        <w:rPr>
          <w:rFonts w:cs="Comic Sans MS"/>
        </w:rPr>
      </w:pPr>
    </w:p>
    <w:p w:rsidR="0040774B" w:rsidRPr="00003A90" w:rsidRDefault="0040774B" w:rsidP="00003A90">
      <w:pPr>
        <w:tabs>
          <w:tab w:val="left" w:pos="540"/>
          <w:tab w:val="left" w:pos="720"/>
          <w:tab w:val="left" w:pos="1440"/>
        </w:tabs>
        <w:spacing w:before="0" w:after="0"/>
      </w:pPr>
      <w:r w:rsidRPr="008A6C01">
        <w:rPr>
          <w:rFonts w:cs="Comic Sans MS"/>
        </w:rPr>
        <w:t xml:space="preserve">En </w:t>
      </w:r>
      <w:r w:rsidRPr="008A6C01">
        <w:rPr>
          <w:rFonts w:cs="Comic Sans MS"/>
          <w:b/>
          <w:color w:val="0000FF"/>
        </w:rPr>
        <w:t xml:space="preserve">BUKX </w:t>
      </w:r>
      <w:r w:rsidRPr="008A6C01">
        <w:rPr>
          <w:rFonts w:cs="Comic Sans MS"/>
        </w:rPr>
        <w:t>vil kunne sette makker i stand til å vurdere situasjonen, og kan i ekstreme situasjoner resultere i straffepass hvis makker har gode motspillskort og ingen egen god melding.</w:t>
      </w:r>
      <w:r w:rsidR="00003A90">
        <w:t xml:space="preserve"> </w:t>
      </w:r>
      <w:r w:rsidRPr="008A6C01">
        <w:t xml:space="preserve">Hovedregelen for BUKX som </w:t>
      </w:r>
      <w:r w:rsidRPr="008A6C01">
        <w:rPr>
          <w:b/>
          <w:color w:val="FF0000"/>
        </w:rPr>
        <w:t>ikke</w:t>
      </w:r>
      <w:r w:rsidRPr="008A6C01">
        <w:t xml:space="preserve"> er straffeforslag er: </w:t>
      </w:r>
      <w:r w:rsidRPr="008A6C01">
        <w:rPr>
          <w:rFonts w:cs="Comic Sans MS"/>
        </w:rPr>
        <w:t>x kan brukes av begge hender på 1.- 2.- og 3-trinnet når følgende kriterier er tilfredsstilt:</w:t>
      </w:r>
    </w:p>
    <w:p w:rsidR="0040774B" w:rsidRPr="008A6C01" w:rsidRDefault="0040774B" w:rsidP="0040774B">
      <w:pPr>
        <w:spacing w:before="0" w:after="0"/>
        <w:ind w:firstLine="540"/>
        <w:rPr>
          <w:rFonts w:cs="Comic Sans MS"/>
        </w:rPr>
      </w:pPr>
      <w:r w:rsidRPr="008A6C01">
        <w:rPr>
          <w:rFonts w:cs="Comic Sans MS"/>
          <w:sz w:val="20"/>
        </w:rPr>
        <w:t>a) Vår side har ennå ikke blitt enige om en kontraktbenevnelse.</w:t>
      </w:r>
    </w:p>
    <w:p w:rsidR="0040774B" w:rsidRPr="008A6C01" w:rsidRDefault="0040774B" w:rsidP="0040774B">
      <w:pPr>
        <w:tabs>
          <w:tab w:val="left" w:pos="540"/>
          <w:tab w:val="left" w:pos="720"/>
          <w:tab w:val="left" w:pos="1440"/>
        </w:tabs>
        <w:spacing w:before="0" w:after="0"/>
        <w:ind w:left="540"/>
        <w:rPr>
          <w:rFonts w:cs="Comic Sans MS"/>
          <w:sz w:val="20"/>
        </w:rPr>
      </w:pPr>
      <w:r w:rsidRPr="008A6C01">
        <w:rPr>
          <w:rFonts w:cs="Comic Sans MS"/>
          <w:sz w:val="20"/>
        </w:rPr>
        <w:t>b) Motparten er med i meldingsforløpet og har høyeste melding foreløpig.</w:t>
      </w:r>
    </w:p>
    <w:p w:rsidR="0040774B" w:rsidRPr="008A6C01" w:rsidRDefault="0040774B" w:rsidP="0040774B">
      <w:pPr>
        <w:tabs>
          <w:tab w:val="left" w:pos="540"/>
          <w:tab w:val="left" w:pos="720"/>
          <w:tab w:val="left" w:pos="1440"/>
        </w:tabs>
        <w:spacing w:before="0" w:after="0"/>
        <w:ind w:left="540"/>
        <w:rPr>
          <w:rFonts w:cs="Comic Sans MS"/>
          <w:sz w:val="20"/>
        </w:rPr>
      </w:pPr>
      <w:r w:rsidRPr="008A6C01">
        <w:rPr>
          <w:rFonts w:cs="Comic Sans MS"/>
          <w:sz w:val="20"/>
        </w:rPr>
        <w:t>c) Vår side har ikke meldt noen INV eller høyere GF.</w:t>
      </w:r>
    </w:p>
    <w:p w:rsidR="0040774B" w:rsidRPr="008A6C01" w:rsidRDefault="0040774B" w:rsidP="0040774B">
      <w:pPr>
        <w:tabs>
          <w:tab w:val="left" w:pos="540"/>
          <w:tab w:val="left" w:pos="720"/>
          <w:tab w:val="left" w:pos="1440"/>
        </w:tabs>
        <w:spacing w:before="0" w:after="0"/>
        <w:ind w:left="540"/>
        <w:rPr>
          <w:rFonts w:cs="Comic Sans MS"/>
          <w:sz w:val="20"/>
        </w:rPr>
      </w:pPr>
      <w:r w:rsidRPr="008A6C01">
        <w:rPr>
          <w:rFonts w:cs="Comic Sans MS"/>
          <w:sz w:val="20"/>
        </w:rPr>
        <w:t xml:space="preserve">d) SH har ikke avgitt en melding </w:t>
      </w:r>
      <w:r w:rsidRPr="008A6C01">
        <w:rPr>
          <w:rFonts w:cs="Comic Sans MS"/>
          <w:b/>
          <w:color w:val="FF0000"/>
          <w:sz w:val="20"/>
        </w:rPr>
        <w:t>som kan inneholde</w:t>
      </w:r>
      <w:r w:rsidRPr="008A6C01">
        <w:rPr>
          <w:rFonts w:cs="Comic Sans MS"/>
          <w:sz w:val="20"/>
        </w:rPr>
        <w:t xml:space="preserve"> minst INV (se under straff). Hvis meldingen kan inneholde minst INV, vil x være forslag til straff fra den hånden som dobler, men en BUKX fra makkeren.</w:t>
      </w:r>
    </w:p>
    <w:p w:rsidR="0040774B" w:rsidRPr="008A6C01" w:rsidRDefault="0040774B" w:rsidP="0040774B">
      <w:pPr>
        <w:tabs>
          <w:tab w:val="left" w:pos="540"/>
          <w:tab w:val="left" w:pos="720"/>
          <w:tab w:val="left" w:pos="1440"/>
        </w:tabs>
        <w:spacing w:before="0" w:after="0"/>
        <w:ind w:left="540"/>
        <w:rPr>
          <w:rFonts w:cs="Comic Sans MS"/>
          <w:sz w:val="20"/>
        </w:rPr>
      </w:pPr>
      <w:r w:rsidRPr="008A6C01">
        <w:rPr>
          <w:rFonts w:cs="Comic Sans MS"/>
          <w:sz w:val="20"/>
        </w:rPr>
        <w:t>e) SH har ikke avgitt en melding som viser en farge eller et valg av farger som ÅH vet om, og kan støtte.</w:t>
      </w:r>
    </w:p>
    <w:p w:rsidR="00003A90" w:rsidRDefault="00003A90" w:rsidP="0040774B">
      <w:pPr>
        <w:spacing w:before="0" w:after="0"/>
      </w:pPr>
    </w:p>
    <w:p w:rsidR="0040774B" w:rsidRPr="00003A90" w:rsidRDefault="0040774B" w:rsidP="0040774B">
      <w:pPr>
        <w:spacing w:before="0" w:after="0"/>
        <w:rPr>
          <w:rFonts w:cs="Comic Sans MS"/>
        </w:rPr>
      </w:pPr>
      <w:r w:rsidRPr="008A6C01">
        <w:t xml:space="preserve">En </w:t>
      </w:r>
      <w:r w:rsidRPr="008A6C01">
        <w:rPr>
          <w:b/>
          <w:color w:val="0000FF"/>
        </w:rPr>
        <w:t xml:space="preserve">BUKX </w:t>
      </w:r>
      <w:r w:rsidRPr="008A6C01">
        <w:t xml:space="preserve">viser normalt tillegg til det man har vist allerede (enten i form av HP eller fordeling eller kanskje begge), og ber i utgangspunktet om en </w:t>
      </w:r>
      <w:r w:rsidRPr="008A6C01">
        <w:rPr>
          <w:b/>
          <w:color w:val="FF0000"/>
        </w:rPr>
        <w:t>fargemelding</w:t>
      </w:r>
      <w:r w:rsidRPr="008A6C01">
        <w:t xml:space="preserve"> til fra makker. </w:t>
      </w:r>
      <w:r w:rsidRPr="008A6C01">
        <w:rPr>
          <w:rFonts w:cs="Comic Sans MS"/>
        </w:rPr>
        <w:t xml:space="preserve">Makker har etter en slik x lov til å regne med større spillestyrke enn det meldingene hittil har vist som MIN, men </w:t>
      </w:r>
      <w:r w:rsidRPr="008A6C01">
        <w:rPr>
          <w:rFonts w:cs="Comic Sans MS"/>
          <w:b/>
          <w:color w:val="FF0000"/>
        </w:rPr>
        <w:t>IKKE større motspillsstyrke</w:t>
      </w:r>
      <w:r w:rsidR="00003A90">
        <w:rPr>
          <w:rFonts w:cs="Comic Sans MS"/>
        </w:rPr>
        <w:t xml:space="preserve"> hos dobleren. </w:t>
      </w:r>
      <w:r w:rsidRPr="008A6C01">
        <w:rPr>
          <w:rFonts w:cs="Comic Sans MS"/>
        </w:rPr>
        <w:t xml:space="preserve">BUKX vil kunne benyttes </w:t>
      </w:r>
      <w:r w:rsidRPr="008A6C01">
        <w:rPr>
          <w:rFonts w:cs="Comic Sans MS"/>
          <w:b/>
          <w:color w:val="FF0000"/>
        </w:rPr>
        <w:t>av begge hender</w:t>
      </w:r>
      <w:r w:rsidRPr="008A6C01">
        <w:rPr>
          <w:rFonts w:cs="Comic Sans MS"/>
        </w:rPr>
        <w:t xml:space="preserve"> når man konkurrerer med motparten om a) en delkontrakt (eller bedre) eller b) strever med å finne egen god kontraktfarge (og i dette siste tilfellet kan man godt ha verdier nok til å ville spille utgang eller høyere når man har fu</w:t>
      </w:r>
      <w:r w:rsidR="00003A90">
        <w:rPr>
          <w:rFonts w:cs="Comic Sans MS"/>
        </w:rPr>
        <w:t xml:space="preserve">nnet fram til en felles farge). </w:t>
      </w:r>
      <w:r w:rsidRPr="008A6C01">
        <w:rPr>
          <w:b/>
          <w:color w:val="0000FF"/>
        </w:rPr>
        <w:t xml:space="preserve">BUKX </w:t>
      </w:r>
      <w:r w:rsidRPr="008A6C01">
        <w:t xml:space="preserve">er spesielt kompetitiv og ekstremt lite straffebetont, spesielt når motparten har støttet hverandre i en farge. </w:t>
      </w:r>
    </w:p>
    <w:p w:rsidR="0040774B" w:rsidRPr="008A6C01" w:rsidRDefault="0040774B" w:rsidP="0040774B">
      <w:pPr>
        <w:spacing w:before="0" w:after="0"/>
        <w:rPr>
          <w:rFonts w:cs="Comic Sans MS"/>
        </w:rPr>
      </w:pPr>
    </w:p>
    <w:p w:rsidR="0040774B" w:rsidRPr="00050CE9" w:rsidRDefault="00D03370" w:rsidP="00050CE9">
      <w:pPr>
        <w:pStyle w:val="Overskrift3"/>
        <w:rPr>
          <w:lang w:val="nb-NO"/>
        </w:rPr>
      </w:pPr>
      <w:bookmarkStart w:id="53" w:name="Straffedoblinger"/>
      <w:bookmarkStart w:id="54" w:name="_Toc361740621"/>
      <w:bookmarkEnd w:id="53"/>
      <w:r>
        <w:rPr>
          <w:lang w:val="nb-NO"/>
        </w:rPr>
        <w:t xml:space="preserve">  </w:t>
      </w:r>
      <w:bookmarkStart w:id="55" w:name="_Toc362476519"/>
      <w:r w:rsidR="0040774B" w:rsidRPr="00050CE9">
        <w:rPr>
          <w:lang w:val="nb-NO"/>
        </w:rPr>
        <w:t>STRAFF</w:t>
      </w:r>
      <w:bookmarkEnd w:id="54"/>
      <w:bookmarkEnd w:id="55"/>
    </w:p>
    <w:p w:rsidR="0040774B" w:rsidRPr="008A6C01" w:rsidRDefault="0040774B" w:rsidP="0040774B">
      <w:pPr>
        <w:tabs>
          <w:tab w:val="left" w:pos="540"/>
          <w:tab w:val="left" w:pos="720"/>
          <w:tab w:val="left" w:pos="1260"/>
          <w:tab w:val="left" w:pos="1440"/>
        </w:tabs>
        <w:spacing w:before="0" w:after="0"/>
        <w:rPr>
          <w:rFonts w:cs="Comic Sans MS"/>
        </w:rPr>
      </w:pPr>
    </w:p>
    <w:p w:rsidR="0040774B" w:rsidRPr="008A6C01" w:rsidRDefault="0040774B" w:rsidP="0040774B">
      <w:pPr>
        <w:tabs>
          <w:tab w:val="left" w:pos="540"/>
          <w:tab w:val="left" w:pos="720"/>
          <w:tab w:val="left" w:pos="1260"/>
          <w:tab w:val="left" w:pos="1440"/>
        </w:tabs>
        <w:spacing w:before="0" w:after="0"/>
        <w:rPr>
          <w:rFonts w:cs="Comic Sans MS"/>
        </w:rPr>
      </w:pPr>
      <w:r w:rsidRPr="008A6C01">
        <w:rPr>
          <w:rFonts w:cs="Comic Sans MS"/>
        </w:rPr>
        <w:t>Noen ganger vil det gå helt klart frem av konteksten at en x vil være forslag til STRAFF</w:t>
      </w:r>
      <w:r w:rsidR="00D03370">
        <w:rPr>
          <w:rFonts w:cs="Comic Sans MS"/>
        </w:rPr>
        <w:t xml:space="preserve"> (straffedobling)</w:t>
      </w:r>
      <w:r w:rsidRPr="008A6C01">
        <w:rPr>
          <w:rFonts w:cs="Comic Sans MS"/>
        </w:rPr>
        <w:t>, og da skal den naturligvis vurderes av doblerens makker etter dette kriteriet. Jo høyere vi er i meldingsforløpet, jo sterkere vil straffeforslaget være.</w:t>
      </w:r>
    </w:p>
    <w:p w:rsidR="0040774B" w:rsidRPr="008A6C01" w:rsidRDefault="0040774B" w:rsidP="0040774B">
      <w:pPr>
        <w:tabs>
          <w:tab w:val="left" w:pos="540"/>
          <w:tab w:val="left" w:pos="720"/>
          <w:tab w:val="left" w:pos="1260"/>
          <w:tab w:val="left" w:pos="1440"/>
        </w:tabs>
        <w:spacing w:before="0" w:after="0"/>
        <w:rPr>
          <w:rFonts w:cs="Comic Sans MS"/>
        </w:rPr>
      </w:pPr>
    </w:p>
    <w:p w:rsidR="0040774B" w:rsidRPr="008A6C01" w:rsidRDefault="0040774B" w:rsidP="0040774B">
      <w:pPr>
        <w:tabs>
          <w:tab w:val="left" w:pos="540"/>
          <w:tab w:val="left" w:pos="720"/>
          <w:tab w:val="left" w:pos="1260"/>
          <w:tab w:val="left" w:pos="1440"/>
        </w:tabs>
        <w:spacing w:before="0" w:after="0"/>
        <w:rPr>
          <w:rFonts w:cs="Comic Sans MS"/>
        </w:rPr>
      </w:pPr>
      <w:r w:rsidRPr="008A6C01">
        <w:rPr>
          <w:rFonts w:cs="Comic Sans MS"/>
        </w:rPr>
        <w:t>Alle straffe</w:t>
      </w:r>
      <w:r w:rsidR="00851AC3">
        <w:rPr>
          <w:rFonts w:cs="Comic Sans MS"/>
        </w:rPr>
        <w:t>forslag</w:t>
      </w:r>
      <w:r w:rsidRPr="008A6C01">
        <w:rPr>
          <w:rFonts w:cs="Comic Sans MS"/>
        </w:rPr>
        <w:t xml:space="preserve"> på 1-, 2- og 3-trinnet vil ha det fellestrekk at de kun er </w:t>
      </w:r>
      <w:r w:rsidRPr="008A6C01">
        <w:rPr>
          <w:rFonts w:cs="Comic Sans MS"/>
          <w:b/>
          <w:color w:val="FF0000"/>
        </w:rPr>
        <w:t>forslag</w:t>
      </w:r>
      <w:r w:rsidRPr="008A6C01">
        <w:rPr>
          <w:rFonts w:cs="Comic Sans MS"/>
        </w:rPr>
        <w:t>. Dette betyr at doblerens makker må ha lov til å vurdere motspillspotensialet på sin hånd opp mot meldetrinn, soneforhold og hva makker vil kunne forvente seg fra hans hånd basert på hans tidligere meldinger. Disse situasjonene etablerer straffeforslag:</w:t>
      </w:r>
    </w:p>
    <w:p w:rsidR="0040774B" w:rsidRPr="008A6C01" w:rsidRDefault="0040774B" w:rsidP="0040774B">
      <w:pPr>
        <w:tabs>
          <w:tab w:val="left" w:pos="540"/>
          <w:tab w:val="left" w:pos="720"/>
          <w:tab w:val="left" w:pos="1260"/>
          <w:tab w:val="left" w:pos="1440"/>
        </w:tabs>
        <w:spacing w:before="0" w:after="0"/>
        <w:rPr>
          <w:rFonts w:cs="Comic Sans MS"/>
          <w:b/>
          <w:color w:val="FF0000"/>
        </w:rPr>
      </w:pPr>
    </w:p>
    <w:p w:rsidR="0040774B" w:rsidRPr="008A6C01" w:rsidRDefault="0040774B" w:rsidP="0040774B">
      <w:pPr>
        <w:tabs>
          <w:tab w:val="left" w:pos="540"/>
          <w:tab w:val="left" w:pos="720"/>
          <w:tab w:val="left" w:pos="1260"/>
          <w:tab w:val="left" w:pos="1440"/>
        </w:tabs>
        <w:spacing w:before="0" w:after="0"/>
        <w:rPr>
          <w:rFonts w:cs="Comic Sans MS"/>
        </w:rPr>
      </w:pPr>
      <w:r w:rsidRPr="008A6C01">
        <w:rPr>
          <w:rFonts w:cs="Comic Sans MS"/>
          <w:b/>
          <w:color w:val="FF0000"/>
        </w:rPr>
        <w:t xml:space="preserve">a) x av motpartens naturlige NT-åpning/innmelding og naturlige høye NT-kontrakter </w:t>
      </w:r>
      <w:r w:rsidRPr="008A6C01">
        <w:rPr>
          <w:rFonts w:cs="Comic Sans MS"/>
        </w:rPr>
        <w:t>(2NT og høyere)</w:t>
      </w:r>
      <w:r w:rsidRPr="008A6C01">
        <w:rPr>
          <w:rFonts w:cs="Comic Sans MS"/>
          <w:b/>
          <w:color w:val="FF0000"/>
        </w:rPr>
        <w:t xml:space="preserve"> </w:t>
      </w:r>
      <w:r w:rsidRPr="008A6C01">
        <w:rPr>
          <w:rFonts w:cs="Comic Sans MS"/>
        </w:rPr>
        <w:t>vil være straffeforslag med mindre situasjonen gjør at et eller flere av ikke-straf</w:t>
      </w:r>
      <w:r w:rsidR="00851AC3">
        <w:rPr>
          <w:rFonts w:cs="Comic Sans MS"/>
        </w:rPr>
        <w:t xml:space="preserve">f-prinsippene trer i funksjon. </w:t>
      </w:r>
      <w:r w:rsidRPr="008A6C01">
        <w:rPr>
          <w:rFonts w:cs="Comic Sans MS"/>
        </w:rPr>
        <w:t>x setter opp STRAFF på</w:t>
      </w:r>
      <w:r w:rsidR="00851AC3">
        <w:rPr>
          <w:rFonts w:cs="Comic Sans MS"/>
        </w:rPr>
        <w:t xml:space="preserve"> begge hender. </w:t>
      </w:r>
      <w:r w:rsidRPr="008A6C01">
        <w:rPr>
          <w:rFonts w:cs="Comic Sans MS"/>
        </w:rPr>
        <w:t xml:space="preserve">Legg imidlertid merke til at det er et prinsipp at hvis NT-meldingen tenderer mot å vise andre ting enn forslag til kontrakt (f. eks. flere farger), vil x være klart opplysende, eventuelt sette opp x som forslag om å ta motparten i minst en av de eventuelle fargene NT-meldingen viser. </w:t>
      </w:r>
    </w:p>
    <w:p w:rsidR="0040774B" w:rsidRPr="008A6C01" w:rsidRDefault="0040774B" w:rsidP="0040774B">
      <w:pPr>
        <w:tabs>
          <w:tab w:val="left" w:pos="540"/>
          <w:tab w:val="left" w:pos="720"/>
          <w:tab w:val="left" w:pos="1260"/>
          <w:tab w:val="left" w:pos="1440"/>
        </w:tabs>
        <w:spacing w:before="0" w:after="0"/>
        <w:rPr>
          <w:rFonts w:cs="Comic Sans MS"/>
          <w:b/>
          <w:color w:val="FF0000"/>
        </w:rPr>
      </w:pPr>
    </w:p>
    <w:p w:rsidR="0040774B" w:rsidRPr="008A6C01" w:rsidRDefault="0040774B" w:rsidP="0040774B">
      <w:pPr>
        <w:tabs>
          <w:tab w:val="left" w:pos="540"/>
          <w:tab w:val="left" w:pos="720"/>
          <w:tab w:val="left" w:pos="1260"/>
          <w:tab w:val="left" w:pos="1440"/>
        </w:tabs>
        <w:spacing w:before="0" w:after="0"/>
        <w:rPr>
          <w:rFonts w:cs="Comic Sans MS"/>
        </w:rPr>
      </w:pPr>
      <w:r w:rsidRPr="008A6C01">
        <w:rPr>
          <w:rFonts w:cs="Comic Sans MS"/>
          <w:b/>
          <w:color w:val="FF0000"/>
        </w:rPr>
        <w:t>b) Etter åpning – (x) – xx</w:t>
      </w:r>
      <w:r w:rsidRPr="008A6C01">
        <w:rPr>
          <w:rFonts w:cs="Comic Sans MS"/>
        </w:rPr>
        <w:t xml:space="preserve"> (som viser minst 11HP og interesse for </w:t>
      </w:r>
      <w:proofErr w:type="gramStart"/>
      <w:r w:rsidRPr="008A6C01">
        <w:rPr>
          <w:rFonts w:cs="Comic Sans MS"/>
        </w:rPr>
        <w:t>å</w:t>
      </w:r>
      <w:proofErr w:type="gramEnd"/>
      <w:r w:rsidRPr="008A6C01">
        <w:rPr>
          <w:rFonts w:cs="Comic Sans MS"/>
        </w:rPr>
        <w:t xml:space="preserve"> ”ta” motparten), setter xx naturligvis opp STRAFF på begge hender.</w:t>
      </w:r>
    </w:p>
    <w:p w:rsidR="0040774B" w:rsidRPr="008A6C01" w:rsidRDefault="0040774B" w:rsidP="0040774B">
      <w:pPr>
        <w:tabs>
          <w:tab w:val="left" w:pos="540"/>
          <w:tab w:val="left" w:pos="720"/>
          <w:tab w:val="left" w:pos="1260"/>
          <w:tab w:val="left" w:pos="1440"/>
        </w:tabs>
        <w:spacing w:before="0" w:after="0"/>
        <w:rPr>
          <w:rFonts w:cs="Comic Sans MS"/>
          <w:b/>
          <w:color w:val="FF0000"/>
        </w:rPr>
      </w:pPr>
    </w:p>
    <w:p w:rsidR="0040774B" w:rsidRPr="008A6C01" w:rsidRDefault="0040774B" w:rsidP="0040774B">
      <w:pPr>
        <w:tabs>
          <w:tab w:val="left" w:pos="540"/>
          <w:tab w:val="left" w:pos="720"/>
          <w:tab w:val="left" w:pos="1260"/>
          <w:tab w:val="left" w:pos="1440"/>
        </w:tabs>
        <w:spacing w:before="0" w:after="0"/>
        <w:rPr>
          <w:rFonts w:cs="Comic Sans MS"/>
        </w:rPr>
      </w:pPr>
      <w:proofErr w:type="gramStart"/>
      <w:r w:rsidRPr="008A6C01">
        <w:rPr>
          <w:rFonts w:cs="Comic Sans MS"/>
          <w:b/>
          <w:color w:val="FF0000"/>
        </w:rPr>
        <w:t>c)  Meldinger</w:t>
      </w:r>
      <w:proofErr w:type="gramEnd"/>
      <w:r w:rsidRPr="008A6C01">
        <w:rPr>
          <w:rFonts w:cs="Comic Sans MS"/>
          <w:b/>
          <w:color w:val="FF0000"/>
        </w:rPr>
        <w:t xml:space="preserve"> som er definert som minst INV</w:t>
      </w:r>
      <w:r w:rsidRPr="008A6C01">
        <w:rPr>
          <w:rFonts w:cs="Comic Sans MS"/>
        </w:rPr>
        <w:t xml:space="preserve"> setter opp x som forslag til STRAFF på begge hender, for hvis man ikke ønsker å ta imot INV vil det ofte være lønnsomt å doble motparten i stedet. Dessuten vil det ikke lenger være noe behov for x som erstatter ”ingen god melding”. Dette omfatter naturligvis også alle meldinger som er GF.</w:t>
      </w:r>
    </w:p>
    <w:p w:rsidR="0040774B" w:rsidRPr="008A6C01" w:rsidRDefault="0040774B" w:rsidP="0040774B">
      <w:pPr>
        <w:tabs>
          <w:tab w:val="left" w:pos="540"/>
          <w:tab w:val="left" w:pos="720"/>
          <w:tab w:val="left" w:pos="1260"/>
          <w:tab w:val="left" w:pos="1440"/>
        </w:tabs>
        <w:spacing w:before="0" w:after="0"/>
        <w:rPr>
          <w:rFonts w:cs="Comic Sans MS"/>
        </w:rPr>
      </w:pPr>
    </w:p>
    <w:p w:rsidR="0040774B" w:rsidRPr="008A6C01" w:rsidRDefault="0040774B" w:rsidP="0040774B">
      <w:pPr>
        <w:tabs>
          <w:tab w:val="left" w:pos="540"/>
          <w:tab w:val="left" w:pos="720"/>
          <w:tab w:val="left" w:pos="1260"/>
          <w:tab w:val="left" w:pos="1440"/>
        </w:tabs>
        <w:spacing w:before="0" w:after="0"/>
        <w:rPr>
          <w:rFonts w:cs="Comic Sans MS"/>
        </w:rPr>
      </w:pPr>
      <w:proofErr w:type="gramStart"/>
      <w:r w:rsidRPr="008A6C01">
        <w:rPr>
          <w:rFonts w:cs="Comic Sans MS"/>
          <w:b/>
          <w:color w:val="FF0000"/>
        </w:rPr>
        <w:t>d)  Meldinger</w:t>
      </w:r>
      <w:proofErr w:type="gramEnd"/>
      <w:r w:rsidRPr="008A6C01">
        <w:rPr>
          <w:rFonts w:cs="Comic Sans MS"/>
          <w:b/>
          <w:color w:val="FF0000"/>
        </w:rPr>
        <w:t xml:space="preserve"> fra SH som kan innebære minst INV</w:t>
      </w:r>
      <w:r w:rsidRPr="008A6C01">
        <w:rPr>
          <w:rFonts w:cs="Comic Sans MS"/>
        </w:rPr>
        <w:t xml:space="preserve"> setter opp straff på SH (</w:t>
      </w:r>
      <w:r w:rsidRPr="008A6C01">
        <w:rPr>
          <w:rFonts w:cs="Comic Sans MS"/>
          <w:b/>
          <w:color w:val="0000FF"/>
        </w:rPr>
        <w:t>men vil kun være BUKX hos ÅH</w:t>
      </w:r>
      <w:r w:rsidRPr="008A6C01">
        <w:rPr>
          <w:rFonts w:cs="Comic Sans MS"/>
        </w:rPr>
        <w:t xml:space="preserve">). </w:t>
      </w:r>
      <w:r w:rsidR="00851AC3">
        <w:rPr>
          <w:rFonts w:cs="Comic Sans MS"/>
        </w:rPr>
        <w:t>X</w:t>
      </w:r>
      <w:r w:rsidRPr="008A6C01">
        <w:rPr>
          <w:rFonts w:cs="Comic Sans MS"/>
        </w:rPr>
        <w:t xml:space="preserve"> vil da vise vise at dette var en INV.</w:t>
      </w:r>
    </w:p>
    <w:p w:rsidR="0040774B" w:rsidRPr="008A6C01" w:rsidRDefault="0040774B" w:rsidP="0040774B">
      <w:pPr>
        <w:tabs>
          <w:tab w:val="left" w:pos="540"/>
          <w:tab w:val="left" w:pos="720"/>
          <w:tab w:val="left" w:pos="1260"/>
          <w:tab w:val="left" w:pos="1440"/>
        </w:tabs>
        <w:spacing w:before="0" w:after="0"/>
        <w:rPr>
          <w:rFonts w:cs="Comic Sans MS"/>
        </w:rPr>
      </w:pPr>
    </w:p>
    <w:p w:rsidR="0040774B" w:rsidRPr="00851AC3" w:rsidRDefault="0040774B" w:rsidP="0040774B">
      <w:pPr>
        <w:tabs>
          <w:tab w:val="left" w:pos="540"/>
          <w:tab w:val="left" w:pos="720"/>
          <w:tab w:val="left" w:pos="1260"/>
          <w:tab w:val="left" w:pos="1440"/>
        </w:tabs>
        <w:spacing w:before="0" w:after="0"/>
        <w:rPr>
          <w:rFonts w:cs="Comic Sans MS"/>
        </w:rPr>
      </w:pPr>
      <w:proofErr w:type="gramStart"/>
      <w:r w:rsidRPr="008A6C01">
        <w:rPr>
          <w:rFonts w:cs="Comic Sans MS"/>
          <w:b/>
          <w:color w:val="FF0000"/>
        </w:rPr>
        <w:t>e)  Meldinger</w:t>
      </w:r>
      <w:proofErr w:type="gramEnd"/>
      <w:r w:rsidRPr="008A6C01">
        <w:rPr>
          <w:rFonts w:cs="Comic Sans MS"/>
          <w:b/>
          <w:color w:val="FF0000"/>
        </w:rPr>
        <w:t xml:space="preserve"> på begge hender som viser en eller to (eller en av to) umeldte farger, som makker kan støtte </w:t>
      </w:r>
      <w:r w:rsidRPr="00851AC3">
        <w:rPr>
          <w:rFonts w:cs="Comic Sans MS"/>
        </w:rPr>
        <w:t>på laveste nivå (eller be om en preferanse) vil sette opp STRAFF.</w:t>
      </w:r>
    </w:p>
    <w:p w:rsidR="0040774B" w:rsidRPr="008A6C01" w:rsidRDefault="0040774B" w:rsidP="0040774B">
      <w:pPr>
        <w:tabs>
          <w:tab w:val="left" w:pos="540"/>
          <w:tab w:val="left" w:pos="720"/>
          <w:tab w:val="left" w:pos="1260"/>
          <w:tab w:val="left" w:pos="1440"/>
        </w:tabs>
        <w:spacing w:before="0" w:after="0"/>
        <w:ind w:left="709"/>
        <w:rPr>
          <w:rFonts w:cs="Comic Sans MS"/>
          <w:color w:val="0000FF"/>
        </w:rPr>
      </w:pPr>
    </w:p>
    <w:p w:rsidR="0040774B" w:rsidRPr="008A6C01" w:rsidRDefault="0040774B" w:rsidP="0040774B">
      <w:pPr>
        <w:tabs>
          <w:tab w:val="left" w:pos="720"/>
          <w:tab w:val="left" w:pos="1260"/>
          <w:tab w:val="left" w:pos="1440"/>
        </w:tabs>
        <w:spacing w:before="0" w:after="0"/>
        <w:rPr>
          <w:rFonts w:cs="Comic Sans MS"/>
          <w:b/>
          <w:color w:val="FF0000"/>
        </w:rPr>
      </w:pPr>
      <w:r w:rsidRPr="008A6C01">
        <w:rPr>
          <w:rFonts w:cs="Comic Sans MS"/>
          <w:b/>
          <w:color w:val="FF0000"/>
        </w:rPr>
        <w:t xml:space="preserve">f) Pass på SH i en posisjon der han kunne ha brukt NEGX vil oppfordre til reåpning med x, </w:t>
      </w:r>
      <w:r w:rsidRPr="00851AC3">
        <w:rPr>
          <w:rFonts w:cs="Comic Sans MS"/>
        </w:rPr>
        <w:t>spesielt hvis ÅH er kort i motpartens innmeldte farge (”straffepass”).</w:t>
      </w:r>
    </w:p>
    <w:p w:rsidR="0040774B" w:rsidRPr="008A6C01" w:rsidRDefault="0040774B" w:rsidP="0040774B">
      <w:pPr>
        <w:tabs>
          <w:tab w:val="left" w:pos="720"/>
          <w:tab w:val="left" w:pos="1260"/>
          <w:tab w:val="left" w:pos="1440"/>
        </w:tabs>
        <w:spacing w:before="0" w:after="0"/>
        <w:rPr>
          <w:rFonts w:cs="Comic Sans MS"/>
        </w:rPr>
      </w:pPr>
    </w:p>
    <w:p w:rsidR="0040774B" w:rsidRPr="008A6C01" w:rsidRDefault="0040774B" w:rsidP="0040774B">
      <w:pPr>
        <w:tabs>
          <w:tab w:val="left" w:pos="0"/>
          <w:tab w:val="left" w:pos="720"/>
          <w:tab w:val="left" w:pos="1440"/>
        </w:tabs>
        <w:spacing w:before="0" w:after="0"/>
        <w:rPr>
          <w:rFonts w:cs="Comic Sans MS"/>
          <w:b/>
          <w:color w:val="FF0000"/>
        </w:rPr>
      </w:pPr>
      <w:r w:rsidRPr="008A6C01">
        <w:rPr>
          <w:rFonts w:cs="Comic Sans MS"/>
          <w:b/>
          <w:color w:val="FF0000"/>
        </w:rPr>
        <w:t xml:space="preserve">g) Det finnes ikke alternative kontrakter i nye farger, </w:t>
      </w:r>
      <w:r w:rsidRPr="00851AC3">
        <w:rPr>
          <w:rFonts w:cs="Comic Sans MS"/>
        </w:rPr>
        <w:t>og/eller SH kan melde en fargemelding selv ders</w:t>
      </w:r>
      <w:r w:rsidR="00851AC3" w:rsidRPr="00851AC3">
        <w:rPr>
          <w:rFonts w:cs="Comic Sans MS"/>
        </w:rPr>
        <w:t>om han vil kjempe om kontrakten.</w:t>
      </w:r>
    </w:p>
    <w:p w:rsidR="0040774B" w:rsidRPr="008A6C01" w:rsidRDefault="0040774B" w:rsidP="0040774B">
      <w:pPr>
        <w:tabs>
          <w:tab w:val="left" w:pos="0"/>
          <w:tab w:val="left" w:pos="1134"/>
          <w:tab w:val="left" w:pos="1701"/>
          <w:tab w:val="left" w:pos="2268"/>
          <w:tab w:val="left" w:pos="2835"/>
          <w:tab w:val="left" w:pos="3402"/>
          <w:tab w:val="left" w:pos="3969"/>
          <w:tab w:val="left" w:pos="4536"/>
          <w:tab w:val="left" w:pos="5103"/>
        </w:tabs>
        <w:spacing w:before="0" w:after="0"/>
        <w:rPr>
          <w:rFonts w:cs="Comic Sans MS"/>
          <w:b/>
          <w:color w:val="FF0000"/>
        </w:rPr>
      </w:pPr>
    </w:p>
    <w:p w:rsidR="0040774B" w:rsidRPr="008A6C01" w:rsidRDefault="0040774B" w:rsidP="0040774B">
      <w:pPr>
        <w:tabs>
          <w:tab w:val="left" w:pos="0"/>
          <w:tab w:val="left" w:pos="720"/>
          <w:tab w:val="left" w:pos="1440"/>
        </w:tabs>
        <w:spacing w:before="0" w:after="0"/>
        <w:rPr>
          <w:rFonts w:cs="Comic Sans MS"/>
          <w:b/>
          <w:color w:val="FF0000"/>
        </w:rPr>
      </w:pPr>
      <w:r w:rsidRPr="00851AC3">
        <w:rPr>
          <w:rFonts w:cs="Comic Sans MS"/>
          <w:b/>
          <w:color w:val="FF0000"/>
        </w:rPr>
        <w:t>h) Etter en svak åpningsmelding</w:t>
      </w:r>
      <w:r w:rsidRPr="008A6C01">
        <w:rPr>
          <w:rFonts w:cs="Comic Sans MS"/>
          <w:b/>
          <w:color w:val="FF0000"/>
        </w:rPr>
        <w:t xml:space="preserve"> </w:t>
      </w:r>
      <w:r w:rsidRPr="008A6C01">
        <w:rPr>
          <w:rFonts w:cs="Comic Sans MS"/>
          <w:b/>
        </w:rPr>
        <w:t>(2</w:t>
      </w:r>
      <w:r w:rsidR="000E3CE1">
        <w:rPr>
          <w:rFonts w:cs="Comic Sans MS"/>
          <w:b/>
          <w:color w:val="FF0000"/>
          <w:sz w:val="26"/>
        </w:rPr>
        <w:sym w:font="Symbol" w:char="F0A8"/>
      </w:r>
      <w:r w:rsidRPr="008A6C01">
        <w:rPr>
          <w:rFonts w:cs="Comic Sans MS"/>
          <w:b/>
        </w:rPr>
        <w:t>/2</w:t>
      </w:r>
      <w:r w:rsidR="000E3CE1">
        <w:rPr>
          <w:rFonts w:cs="Comic Sans MS"/>
          <w:b/>
          <w:color w:val="FF0000"/>
          <w:sz w:val="26"/>
        </w:rPr>
        <w:sym w:font="Symbol" w:char="F0A9"/>
      </w:r>
      <w:r w:rsidRPr="008A6C01">
        <w:rPr>
          <w:rFonts w:cs="Comic Sans MS"/>
          <w:b/>
        </w:rPr>
        <w:t>/2</w:t>
      </w:r>
      <w:r w:rsidR="000E3CE1">
        <w:rPr>
          <w:rFonts w:cs="Comic Sans MS"/>
          <w:b/>
          <w:sz w:val="26"/>
        </w:rPr>
        <w:sym w:font="Symbol" w:char="F0AA"/>
      </w:r>
      <w:r w:rsidRPr="008A6C01">
        <w:rPr>
          <w:rFonts w:cs="Comic Sans MS"/>
          <w:b/>
        </w:rPr>
        <w:t>/2NT/3</w:t>
      </w:r>
      <w:r w:rsidR="000E3CE1">
        <w:rPr>
          <w:rFonts w:cs="Comic Sans MS"/>
          <w:b/>
          <w:sz w:val="26"/>
        </w:rPr>
        <w:sym w:font="Symbol" w:char="F0A7"/>
      </w:r>
      <w:r w:rsidR="000E3CE1">
        <w:rPr>
          <w:rFonts w:cs="Comic Sans MS"/>
          <w:b/>
          <w:color w:val="FF0000"/>
          <w:sz w:val="30"/>
        </w:rPr>
        <w:sym w:font="Symbol" w:char="F0A8"/>
      </w:r>
      <w:r w:rsidR="000E3CE1">
        <w:rPr>
          <w:rFonts w:cs="Comic Sans MS"/>
          <w:b/>
          <w:color w:val="FF0000"/>
          <w:sz w:val="34"/>
        </w:rPr>
        <w:sym w:font="Symbol" w:char="F0A9"/>
      </w:r>
      <w:r w:rsidR="000E3CE1" w:rsidRPr="00C62FC6">
        <w:rPr>
          <w:rFonts w:ascii="Times New Roman" w:hAnsi="Times New Roman"/>
          <w:b/>
          <w:sz w:val="26"/>
        </w:rPr>
        <w:sym w:font="Symbol" w:char="F0AA"/>
      </w:r>
      <w:r w:rsidRPr="008A6C01">
        <w:rPr>
          <w:rFonts w:cs="Comic Sans MS"/>
          <w:b/>
        </w:rPr>
        <w:t>)</w:t>
      </w:r>
      <w:r w:rsidRPr="008A6C01">
        <w:rPr>
          <w:rFonts w:cs="Comic Sans MS"/>
          <w:b/>
          <w:color w:val="FF0000"/>
        </w:rPr>
        <w:t xml:space="preserve"> </w:t>
      </w:r>
      <w:r w:rsidRPr="00851AC3">
        <w:rPr>
          <w:rFonts w:cs="Comic Sans MS"/>
        </w:rPr>
        <w:t>og motparten blander seg inn, er x fra den andre hånden forslag til STRAFF etter entydig svak melding, og x fra begge hender er forslag til STRAFF hvis ÅH har den sterke hånden etter f. eks multi ellr 2NT:</w:t>
      </w:r>
    </w:p>
    <w:p w:rsidR="0040774B" w:rsidRPr="008A6C01" w:rsidRDefault="0040774B" w:rsidP="0040774B">
      <w:pPr>
        <w:tabs>
          <w:tab w:val="left" w:pos="0"/>
          <w:tab w:val="left" w:pos="1134"/>
          <w:tab w:val="left" w:pos="1701"/>
          <w:tab w:val="left" w:pos="2268"/>
          <w:tab w:val="left" w:pos="2835"/>
          <w:tab w:val="left" w:pos="3402"/>
          <w:tab w:val="left" w:pos="3969"/>
          <w:tab w:val="left" w:pos="4536"/>
          <w:tab w:val="left" w:pos="5103"/>
        </w:tabs>
        <w:spacing w:before="0" w:after="0"/>
        <w:rPr>
          <w:rFonts w:cs="Comic Sans MS"/>
          <w:b/>
          <w:color w:val="FF0000"/>
        </w:rPr>
      </w:pPr>
    </w:p>
    <w:p w:rsidR="0040774B" w:rsidRPr="00050CE9" w:rsidRDefault="00D03370" w:rsidP="00050CE9">
      <w:pPr>
        <w:pStyle w:val="Overskrift3"/>
      </w:pPr>
      <w:bookmarkStart w:id="56" w:name="_Toc361740622"/>
      <w:r w:rsidRPr="00C0379C">
        <w:rPr>
          <w:lang w:val="nb-NO"/>
        </w:rPr>
        <w:t xml:space="preserve">  </w:t>
      </w:r>
      <w:bookmarkStart w:id="57" w:name="_Toc362476520"/>
      <w:r w:rsidR="0040774B" w:rsidRPr="00050CE9">
        <w:t>ROMEX</w:t>
      </w:r>
      <w:bookmarkEnd w:id="56"/>
      <w:bookmarkEnd w:id="57"/>
      <w:r w:rsidR="0040774B" w:rsidRPr="00050CE9">
        <w:t xml:space="preserve"> </w:t>
      </w:r>
    </w:p>
    <w:p w:rsidR="0040774B" w:rsidRPr="008A6C01" w:rsidRDefault="0040774B" w:rsidP="0040774B">
      <w:pPr>
        <w:tabs>
          <w:tab w:val="left" w:pos="709"/>
          <w:tab w:val="left" w:pos="1260"/>
          <w:tab w:val="left" w:pos="1440"/>
        </w:tabs>
        <w:spacing w:before="0" w:after="0"/>
        <w:rPr>
          <w:rFonts w:cs="Comic Sans MS"/>
        </w:rPr>
      </w:pPr>
    </w:p>
    <w:p w:rsidR="0040774B" w:rsidRPr="008A6C01" w:rsidRDefault="0040774B" w:rsidP="0040774B">
      <w:pPr>
        <w:tabs>
          <w:tab w:val="left" w:pos="709"/>
          <w:tab w:val="left" w:pos="1260"/>
          <w:tab w:val="left" w:pos="1440"/>
        </w:tabs>
        <w:spacing w:before="0" w:after="0"/>
        <w:rPr>
          <w:rFonts w:cs="Comic Sans MS"/>
        </w:rPr>
      </w:pPr>
      <w:r w:rsidRPr="008A6C01">
        <w:rPr>
          <w:rFonts w:cs="Comic Sans MS"/>
        </w:rPr>
        <w:t xml:space="preserve">Romex kombinerte Trial Bids brukes etter meldinger på 2-trinnet som etablerer en </w:t>
      </w:r>
      <w:r w:rsidR="00C0379C">
        <w:rPr>
          <w:rFonts w:cs="Comic Sans MS"/>
        </w:rPr>
        <w:t xml:space="preserve">minst </w:t>
      </w:r>
      <w:r w:rsidRPr="008A6C01">
        <w:rPr>
          <w:rFonts w:cs="Comic Sans MS"/>
        </w:rPr>
        <w:t xml:space="preserve">8-korts tilpasning i </w:t>
      </w:r>
      <w:r w:rsidR="000E3CE1">
        <w:rPr>
          <w:rFonts w:cs="Comic Sans MS"/>
          <w:color w:val="FF0000"/>
          <w:sz w:val="26"/>
        </w:rPr>
        <w:sym w:font="Symbol" w:char="F0A9"/>
      </w:r>
      <w:r w:rsidRPr="008A6C01">
        <w:rPr>
          <w:rFonts w:cs="Comic Sans MS"/>
        </w:rPr>
        <w:t>/</w:t>
      </w:r>
      <w:r w:rsidR="000E3CE1">
        <w:rPr>
          <w:rFonts w:cs="Comic Sans MS"/>
          <w:sz w:val="26"/>
        </w:rPr>
        <w:sym w:font="Symbol" w:char="F0AA"/>
      </w:r>
      <w:r w:rsidRPr="008A6C01">
        <w:rPr>
          <w:rFonts w:cs="Comic Sans MS"/>
        </w:rPr>
        <w:t>. Dessuten bruker vi Romex kort (som en slags ”Splinter”-bud) gjennom direkte hopp</w:t>
      </w:r>
      <w:r w:rsidR="00C0379C">
        <w:rPr>
          <w:rFonts w:cs="Comic Sans MS"/>
        </w:rPr>
        <w:t xml:space="preserve"> i ny farge</w:t>
      </w:r>
      <w:r w:rsidRPr="008A6C01">
        <w:rPr>
          <w:rFonts w:cs="Comic Sans MS"/>
        </w:rPr>
        <w:t xml:space="preserve"> til 2</w:t>
      </w:r>
      <w:r w:rsidR="000E3CE1">
        <w:rPr>
          <w:rFonts w:cs="Comic Sans MS"/>
          <w:sz w:val="26"/>
        </w:rPr>
        <w:sym w:font="Symbol" w:char="F0AA"/>
      </w:r>
      <w:r w:rsidRPr="008A6C01">
        <w:rPr>
          <w:rFonts w:cs="Comic Sans MS"/>
        </w:rPr>
        <w:t xml:space="preserve"> (etter vist</w:t>
      </w:r>
      <w:r w:rsidR="000E3CE1">
        <w:rPr>
          <w:rFonts w:cs="Comic Sans MS"/>
          <w:color w:val="FF0000"/>
          <w:sz w:val="26"/>
        </w:rPr>
        <w:sym w:font="Symbol" w:char="F0A9"/>
      </w:r>
      <w:r w:rsidRPr="008A6C01">
        <w:rPr>
          <w:rFonts w:cs="Comic Sans MS"/>
        </w:rPr>
        <w:t xml:space="preserve">) og til 3-trinnet etter vist </w:t>
      </w:r>
      <w:r w:rsidR="000E3CE1">
        <w:rPr>
          <w:rFonts w:cs="Comic Sans MS"/>
          <w:color w:val="FF0000"/>
          <w:sz w:val="26"/>
        </w:rPr>
        <w:sym w:font="Symbol" w:char="F0A9"/>
      </w:r>
      <w:r w:rsidRPr="008A6C01">
        <w:rPr>
          <w:rFonts w:cs="Comic Sans MS"/>
        </w:rPr>
        <w:t>/</w:t>
      </w:r>
      <w:r w:rsidR="000E3CE1">
        <w:rPr>
          <w:rFonts w:cs="Comic Sans MS"/>
          <w:sz w:val="26"/>
        </w:rPr>
        <w:sym w:font="Symbol" w:char="F0AA"/>
      </w:r>
      <w:r w:rsidRPr="008A6C01">
        <w:rPr>
          <w:szCs w:val="24"/>
        </w:rPr>
        <w:t xml:space="preserve"> på 1-trinnet</w:t>
      </w:r>
      <w:r w:rsidRPr="008A6C01">
        <w:rPr>
          <w:rFonts w:cs="Comic Sans MS"/>
        </w:rPr>
        <w:t>. Vi bruker derimot ikke langfarge-trial ved direkte hopp fra 1</w:t>
      </w:r>
      <w:r w:rsidR="000E3CE1">
        <w:rPr>
          <w:rFonts w:cs="Comic Sans MS"/>
          <w:color w:val="FF0000"/>
          <w:sz w:val="26"/>
        </w:rPr>
        <w:sym w:font="Symbol" w:char="F0A9"/>
      </w:r>
      <w:r w:rsidRPr="008A6C01">
        <w:rPr>
          <w:rFonts w:cs="Comic Sans MS"/>
        </w:rPr>
        <w:t>/</w:t>
      </w:r>
      <w:r w:rsidR="000E3CE1">
        <w:rPr>
          <w:rFonts w:cs="Comic Sans MS"/>
          <w:sz w:val="26"/>
        </w:rPr>
        <w:sym w:font="Symbol" w:char="F0AA"/>
      </w:r>
      <w:r w:rsidRPr="008A6C01">
        <w:rPr>
          <w:rFonts w:cs="Comic Sans MS"/>
        </w:rPr>
        <w:t>, da vi har bedre bruk for hopp til 2NT for å vise hender med 18-19HP.</w:t>
      </w:r>
    </w:p>
    <w:p w:rsidR="0040774B" w:rsidRPr="008A6C01" w:rsidRDefault="0040774B" w:rsidP="0040774B">
      <w:pPr>
        <w:tabs>
          <w:tab w:val="left" w:pos="709"/>
          <w:tab w:val="left" w:pos="1260"/>
          <w:tab w:val="left" w:pos="1440"/>
        </w:tabs>
        <w:spacing w:before="0" w:after="0"/>
        <w:rPr>
          <w:rFonts w:cs="Comic Sans MS"/>
        </w:rPr>
      </w:pPr>
    </w:p>
    <w:p w:rsidR="0040774B" w:rsidRPr="008A6C01" w:rsidRDefault="0040774B" w:rsidP="0040774B">
      <w:pPr>
        <w:tabs>
          <w:tab w:val="left" w:pos="709"/>
          <w:tab w:val="left" w:pos="1260"/>
          <w:tab w:val="left" w:pos="1440"/>
        </w:tabs>
        <w:spacing w:before="0" w:after="0"/>
        <w:rPr>
          <w:rFonts w:cs="Comic Sans MS"/>
        </w:rPr>
      </w:pPr>
      <w:r w:rsidRPr="008A6C01">
        <w:rPr>
          <w:rFonts w:cs="Comic Sans MS"/>
        </w:rPr>
        <w:t>Romex lang vil ofte vise noe slikt som xxx eller knxxx i den aktuelle fargen (ofte 3 raske tapere), altså en farge som man trenger akutt hjelp i. Lavhonnører er derfor ikke spesielt positivt, men K kn x vil være klart bedre hjelp enn D 10 x, og E er alltid positivt, spesielt sammen med en lavhonnør. Liten singelton/E singel/renons betraktes som hjelp i fargen, mens xx regnes som ”litt” hjelp.</w:t>
      </w:r>
    </w:p>
    <w:p w:rsidR="0040774B" w:rsidRPr="008A6C01" w:rsidRDefault="0040774B" w:rsidP="0040774B">
      <w:pPr>
        <w:tabs>
          <w:tab w:val="left" w:pos="709"/>
          <w:tab w:val="left" w:pos="1260"/>
          <w:tab w:val="left" w:pos="1440"/>
        </w:tabs>
        <w:spacing w:before="0" w:after="0"/>
        <w:rPr>
          <w:rFonts w:cs="Comic Sans MS"/>
        </w:rPr>
      </w:pPr>
    </w:p>
    <w:p w:rsidR="0040774B" w:rsidRPr="008A6C01" w:rsidRDefault="0040774B" w:rsidP="0040774B">
      <w:pPr>
        <w:tabs>
          <w:tab w:val="left" w:pos="709"/>
          <w:tab w:val="left" w:pos="1260"/>
          <w:tab w:val="left" w:pos="1440"/>
        </w:tabs>
        <w:spacing w:before="0" w:after="0"/>
        <w:rPr>
          <w:rFonts w:cs="Comic Sans MS"/>
        </w:rPr>
      </w:pPr>
      <w:r w:rsidRPr="008A6C01">
        <w:rPr>
          <w:rFonts w:cs="Comic Sans MS"/>
        </w:rPr>
        <w:t xml:space="preserve">Slike </w:t>
      </w:r>
      <w:proofErr w:type="gramStart"/>
      <w:r w:rsidRPr="008A6C01">
        <w:rPr>
          <w:rFonts w:cs="Comic Sans MS"/>
        </w:rPr>
        <w:t>trial</w:t>
      </w:r>
      <w:proofErr w:type="gramEnd"/>
      <w:r w:rsidRPr="008A6C01">
        <w:rPr>
          <w:rFonts w:cs="Comic Sans MS"/>
        </w:rPr>
        <w:t xml:space="preserve"> bids brukes når man trenger makkers hjelp for å komme i utgang etter at man har funnet en felles trumffarge (eller når hoppet slår fast at man har minst 8 kort til sammen i en M). Den hånden som melder et trialbid vil være noe undervektig, og det </w:t>
      </w:r>
      <w:r w:rsidRPr="008A6C01">
        <w:rPr>
          <w:rFonts w:cs="Comic Sans MS"/>
        </w:rPr>
        <w:lastRenderedPageBreak/>
        <w:t>vil derfor kreves noe mer enn MIN styrke og MIN hjelp hos den andre hånden for å ta imot invitten:</w:t>
      </w:r>
    </w:p>
    <w:p w:rsidR="0040774B" w:rsidRPr="008A6C01" w:rsidRDefault="0040774B" w:rsidP="0040774B">
      <w:pPr>
        <w:tabs>
          <w:tab w:val="left" w:pos="709"/>
          <w:tab w:val="left" w:pos="1260"/>
          <w:tab w:val="left" w:pos="1440"/>
        </w:tabs>
        <w:spacing w:before="0" w:after="0"/>
        <w:rPr>
          <w:rFonts w:cs="Comic Sans MS"/>
        </w:rPr>
      </w:pPr>
    </w:p>
    <w:p w:rsidR="0040774B" w:rsidRPr="008A6C01" w:rsidRDefault="0040774B" w:rsidP="00506F3B">
      <w:pPr>
        <w:numPr>
          <w:ilvl w:val="0"/>
          <w:numId w:val="11"/>
        </w:numPr>
        <w:tabs>
          <w:tab w:val="left" w:pos="709"/>
          <w:tab w:val="left" w:pos="1260"/>
          <w:tab w:val="left" w:pos="1440"/>
        </w:tabs>
        <w:spacing w:before="0" w:after="0"/>
        <w:ind w:hanging="357"/>
        <w:rPr>
          <w:rFonts w:cs="Comic Sans MS"/>
        </w:rPr>
      </w:pPr>
      <w:r w:rsidRPr="008A6C01">
        <w:rPr>
          <w:rFonts w:cs="Comic Sans MS"/>
        </w:rPr>
        <w:t>Ved kortfargetrial:</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SubMinimumHP (3-6HP)</w:t>
      </w:r>
      <w:r w:rsidRPr="008A6C01">
        <w:rPr>
          <w:rFonts w:cs="Comic Sans MS"/>
        </w:rPr>
        <w:tab/>
        <w:t xml:space="preserve">Ta </w:t>
      </w:r>
      <w:r w:rsidRPr="008A6C01">
        <w:rPr>
          <w:rFonts w:cs="Comic Sans MS"/>
          <w:b/>
          <w:color w:val="FF0000"/>
        </w:rPr>
        <w:t>ikke</w:t>
      </w:r>
      <w:r w:rsidRPr="008A6C01">
        <w:rPr>
          <w:rFonts w:cs="Comic Sans MS"/>
        </w:rPr>
        <w:t xml:space="preserve"> imot </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bortkastede Honn. i kortfargen (7-10)</w:t>
      </w:r>
      <w:r w:rsidRPr="008A6C01">
        <w:rPr>
          <w:rFonts w:cs="Comic Sans MS"/>
        </w:rPr>
        <w:tab/>
        <w:t xml:space="preserve">Ta </w:t>
      </w:r>
      <w:r w:rsidRPr="008A6C01">
        <w:rPr>
          <w:rFonts w:cs="Comic Sans MS"/>
          <w:b/>
          <w:color w:val="FF0000"/>
        </w:rPr>
        <w:t>ikke</w:t>
      </w:r>
      <w:r w:rsidRPr="008A6C01">
        <w:rPr>
          <w:rFonts w:cs="Comic Sans MS"/>
        </w:rPr>
        <w:t xml:space="preserve"> imot</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 xml:space="preserve"> MdiumHP (7-8HP)</w:t>
      </w:r>
      <w:r w:rsidRPr="008A6C01">
        <w:rPr>
          <w:rFonts w:cs="Comic Sans MS"/>
        </w:rPr>
        <w:tab/>
        <w:t>Vurdér honnørene</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MaximumHP (9+HP)</w:t>
      </w:r>
      <w:r w:rsidRPr="008A6C01">
        <w:rPr>
          <w:rFonts w:cs="Comic Sans MS"/>
        </w:rPr>
        <w:tab/>
        <w:t>Ta imot</w:t>
      </w:r>
    </w:p>
    <w:p w:rsidR="0040774B" w:rsidRPr="008A6C01" w:rsidRDefault="0040774B" w:rsidP="0040774B">
      <w:pPr>
        <w:tabs>
          <w:tab w:val="left" w:pos="709"/>
          <w:tab w:val="left" w:pos="1260"/>
          <w:tab w:val="left" w:pos="1440"/>
          <w:tab w:val="left" w:pos="5954"/>
          <w:tab w:val="left" w:pos="6379"/>
        </w:tabs>
        <w:spacing w:before="0" w:after="0"/>
        <w:ind w:left="1434"/>
        <w:rPr>
          <w:rFonts w:cs="Comic Sans MS"/>
        </w:rPr>
      </w:pPr>
    </w:p>
    <w:p w:rsidR="0040774B" w:rsidRPr="008A6C01" w:rsidRDefault="0040774B" w:rsidP="00506F3B">
      <w:pPr>
        <w:numPr>
          <w:ilvl w:val="0"/>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Ved langfargetrial:</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SubMinimumHP (3-6HP)</w:t>
      </w:r>
      <w:r w:rsidRPr="008A6C01">
        <w:rPr>
          <w:rFonts w:cs="Comic Sans MS"/>
        </w:rPr>
        <w:tab/>
        <w:t xml:space="preserve">Ta </w:t>
      </w:r>
      <w:r w:rsidRPr="008A6C01">
        <w:rPr>
          <w:rFonts w:cs="Comic Sans MS"/>
          <w:b/>
          <w:color w:val="FF0000"/>
        </w:rPr>
        <w:t>ikke</w:t>
      </w:r>
      <w:r w:rsidRPr="008A6C01">
        <w:rPr>
          <w:rFonts w:cs="Comic Sans MS"/>
        </w:rPr>
        <w:t xml:space="preserve"> imot </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Ikke hjelp i kritisk farge (7-10)</w:t>
      </w:r>
      <w:r w:rsidRPr="008A6C01">
        <w:rPr>
          <w:rFonts w:cs="Comic Sans MS"/>
        </w:rPr>
        <w:tab/>
        <w:t xml:space="preserve">Ta </w:t>
      </w:r>
      <w:r w:rsidRPr="008A6C01">
        <w:rPr>
          <w:rFonts w:cs="Comic Sans MS"/>
          <w:b/>
          <w:color w:val="FF0000"/>
        </w:rPr>
        <w:t>ikke</w:t>
      </w:r>
      <w:r w:rsidRPr="008A6C01">
        <w:rPr>
          <w:rFonts w:cs="Comic Sans MS"/>
        </w:rPr>
        <w:t xml:space="preserve"> imot</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Hjelp i kritisk farge (7-10HP)</w:t>
      </w:r>
      <w:r w:rsidRPr="008A6C01">
        <w:rPr>
          <w:rFonts w:cs="Comic Sans MS"/>
        </w:rPr>
        <w:tab/>
        <w:t>Vurdér totalbildet</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 xml:space="preserve"> MdiumHP (7-8HP)</w:t>
      </w:r>
      <w:r w:rsidRPr="008A6C01">
        <w:rPr>
          <w:rFonts w:cs="Comic Sans MS"/>
        </w:rPr>
        <w:tab/>
        <w:t>Vurdér hjelp i fargen</w:t>
      </w:r>
    </w:p>
    <w:p w:rsidR="0040774B" w:rsidRPr="008A6C01" w:rsidRDefault="0040774B" w:rsidP="00506F3B">
      <w:pPr>
        <w:numPr>
          <w:ilvl w:val="1"/>
          <w:numId w:val="11"/>
        </w:numPr>
        <w:tabs>
          <w:tab w:val="left" w:pos="709"/>
          <w:tab w:val="left" w:pos="1260"/>
          <w:tab w:val="left" w:pos="1440"/>
          <w:tab w:val="left" w:pos="5954"/>
          <w:tab w:val="left" w:pos="6379"/>
        </w:tabs>
        <w:spacing w:before="0" w:after="0"/>
        <w:ind w:hanging="357"/>
        <w:rPr>
          <w:rFonts w:cs="Comic Sans MS"/>
        </w:rPr>
      </w:pPr>
      <w:r w:rsidRPr="008A6C01">
        <w:rPr>
          <w:rFonts w:cs="Comic Sans MS"/>
        </w:rPr>
        <w:t>MaximumHP (9+HP)</w:t>
      </w:r>
      <w:r w:rsidRPr="008A6C01">
        <w:rPr>
          <w:rFonts w:cs="Comic Sans MS"/>
        </w:rPr>
        <w:tab/>
        <w:t>Ta imot</w:t>
      </w:r>
    </w:p>
    <w:p w:rsidR="0040774B" w:rsidRPr="008A6C01" w:rsidRDefault="0040774B" w:rsidP="0040774B">
      <w:pPr>
        <w:tabs>
          <w:tab w:val="left" w:pos="709"/>
          <w:tab w:val="left" w:pos="1260"/>
          <w:tab w:val="left" w:pos="1440"/>
        </w:tabs>
        <w:spacing w:before="0" w:after="0"/>
        <w:rPr>
          <w:rFonts w:cs="Comic Sans MS"/>
        </w:rPr>
      </w:pPr>
    </w:p>
    <w:p w:rsidR="0040774B" w:rsidRPr="008A6C01" w:rsidRDefault="0040774B" w:rsidP="0040774B">
      <w:pPr>
        <w:tabs>
          <w:tab w:val="left" w:pos="709"/>
          <w:tab w:val="left" w:pos="1260"/>
          <w:tab w:val="left" w:pos="1440"/>
        </w:tabs>
        <w:spacing w:before="0" w:after="0"/>
        <w:rPr>
          <w:rFonts w:cs="Comic Sans MS"/>
        </w:rPr>
      </w:pPr>
      <w:r w:rsidRPr="008A6C01">
        <w:rPr>
          <w:rFonts w:cs="Comic Sans MS"/>
        </w:rPr>
        <w:t xml:space="preserve">Prinsippet ved ROMEX er: </w:t>
      </w:r>
      <w:r w:rsidRPr="00851AC3">
        <w:rPr>
          <w:rFonts w:cs="Comic Sans MS"/>
          <w:b/>
        </w:rPr>
        <w:t>kort vei – kort farge og lang vei – lang farge</w:t>
      </w:r>
      <w:r w:rsidRPr="008A6C01">
        <w:rPr>
          <w:rFonts w:cs="Comic Sans MS"/>
        </w:rPr>
        <w:t>:</w:t>
      </w:r>
    </w:p>
    <w:p w:rsidR="00851AC3" w:rsidRDefault="0040774B" w:rsidP="0040774B">
      <w:pPr>
        <w:tabs>
          <w:tab w:val="left" w:pos="720"/>
          <w:tab w:val="left" w:pos="1260"/>
          <w:tab w:val="left" w:pos="1440"/>
          <w:tab w:val="left" w:pos="2127"/>
        </w:tabs>
        <w:spacing w:before="0" w:after="0"/>
        <w:ind w:left="2127" w:hanging="2127"/>
        <w:rPr>
          <w:rFonts w:cs="Comic Sans MS"/>
        </w:rPr>
      </w:pPr>
      <w:r w:rsidRPr="008A6C01">
        <w:rPr>
          <w:rFonts w:cs="Comic Sans MS"/>
        </w:rPr>
        <w:t>1</w:t>
      </w:r>
      <w:r w:rsidR="000E3CE1">
        <w:rPr>
          <w:rFonts w:cs="Comic Sans MS"/>
          <w:sz w:val="26"/>
        </w:rPr>
        <w:sym w:font="Symbol" w:char="F0A7"/>
      </w:r>
      <w:r w:rsidRPr="008A6C01">
        <w:rPr>
          <w:rFonts w:cs="Comic Sans MS"/>
        </w:rPr>
        <w:t xml:space="preserve"> – 1</w:t>
      </w:r>
      <w:r w:rsidR="000E3CE1">
        <w:rPr>
          <w:rFonts w:cs="Comic Sans MS"/>
          <w:color w:val="FF0000"/>
          <w:sz w:val="26"/>
        </w:rPr>
        <w:sym w:font="Symbol" w:char="F0A8"/>
      </w:r>
      <w:r w:rsidRPr="008A6C01">
        <w:rPr>
          <w:rFonts w:cs="Comic Sans MS"/>
        </w:rPr>
        <w:t xml:space="preserve"> – 2</w:t>
      </w:r>
      <w:r w:rsidR="000E3CE1">
        <w:rPr>
          <w:rFonts w:cs="Comic Sans MS"/>
          <w:color w:val="FF0000"/>
          <w:sz w:val="26"/>
        </w:rPr>
        <w:sym w:font="Symbol" w:char="F0A9"/>
      </w:r>
      <w:r w:rsidRPr="008A6C01">
        <w:rPr>
          <w:rFonts w:cs="Comic Sans MS"/>
        </w:rPr>
        <w:tab/>
      </w:r>
      <w:r w:rsidRPr="008A6C01">
        <w:rPr>
          <w:rFonts w:cs="Comic Sans MS"/>
        </w:rPr>
        <w:tab/>
        <w:t>2 sp ber om 2NT, hvoretter langfargetrial: 3</w:t>
      </w:r>
      <w:r w:rsidR="000E3CE1">
        <w:rPr>
          <w:rFonts w:cs="Comic Sans MS"/>
          <w:sz w:val="26"/>
        </w:rPr>
        <w:sym w:font="Symbol" w:char="F0A7"/>
      </w:r>
      <w:r w:rsidRPr="008A6C01">
        <w:rPr>
          <w:rFonts w:cs="Comic Sans MS"/>
        </w:rPr>
        <w:t xml:space="preserve"> viser lang</w:t>
      </w:r>
      <w:r w:rsidR="000E3CE1">
        <w:rPr>
          <w:rFonts w:cs="Comic Sans MS"/>
          <w:sz w:val="26"/>
        </w:rPr>
        <w:sym w:font="Symbol" w:char="F0A7"/>
      </w:r>
      <w:r w:rsidRPr="008A6C01">
        <w:rPr>
          <w:rFonts w:cs="Comic Sans MS"/>
        </w:rPr>
        <w:t>, 3</w:t>
      </w:r>
      <w:r w:rsidR="000E3CE1">
        <w:rPr>
          <w:rFonts w:cs="Comic Sans MS"/>
          <w:color w:val="FF0000"/>
          <w:sz w:val="26"/>
        </w:rPr>
        <w:sym w:font="Symbol" w:char="F0A8"/>
      </w:r>
      <w:r w:rsidRPr="008A6C01">
        <w:rPr>
          <w:color w:val="FF0000"/>
          <w:szCs w:val="24"/>
        </w:rPr>
        <w:t xml:space="preserve"> </w:t>
      </w:r>
      <w:r w:rsidRPr="008A6C01">
        <w:rPr>
          <w:rFonts w:cs="Comic Sans MS"/>
        </w:rPr>
        <w:t>lang ruter og 3</w:t>
      </w:r>
      <w:r w:rsidR="000E3CE1">
        <w:rPr>
          <w:rFonts w:cs="Comic Sans MS"/>
          <w:color w:val="FF0000"/>
          <w:sz w:val="26"/>
        </w:rPr>
        <w:sym w:font="Symbol" w:char="F0A9"/>
      </w:r>
      <w:r w:rsidRPr="008A6C01">
        <w:rPr>
          <w:rFonts w:cs="Comic Sans MS"/>
        </w:rPr>
        <w:t xml:space="preserve"> lang</w:t>
      </w:r>
      <w:r w:rsidR="000E3CE1">
        <w:rPr>
          <w:rFonts w:cs="Comic Sans MS"/>
          <w:sz w:val="26"/>
        </w:rPr>
        <w:sym w:font="Symbol" w:char="F0AA"/>
      </w:r>
      <w:r w:rsidRPr="008A6C01">
        <w:rPr>
          <w:rFonts w:cs="Comic Sans MS"/>
        </w:rPr>
        <w:t xml:space="preserve">. </w:t>
      </w:r>
    </w:p>
    <w:p w:rsidR="0040774B" w:rsidRPr="008A6C01" w:rsidRDefault="00851AC3" w:rsidP="0040774B">
      <w:pPr>
        <w:tabs>
          <w:tab w:val="left" w:pos="720"/>
          <w:tab w:val="left" w:pos="1260"/>
          <w:tab w:val="left" w:pos="1440"/>
          <w:tab w:val="left" w:pos="2127"/>
        </w:tabs>
        <w:spacing w:before="0" w:after="0"/>
        <w:ind w:left="2127" w:hanging="2127"/>
        <w:rPr>
          <w:rFonts w:cs="Comic Sans MS"/>
        </w:rPr>
      </w:pPr>
      <w:r>
        <w:rPr>
          <w:rFonts w:cs="Comic Sans MS"/>
        </w:rPr>
        <w:tab/>
      </w:r>
      <w:r>
        <w:rPr>
          <w:rFonts w:cs="Comic Sans MS"/>
        </w:rPr>
        <w:tab/>
      </w:r>
      <w:r>
        <w:rPr>
          <w:rFonts w:cs="Comic Sans MS"/>
        </w:rPr>
        <w:tab/>
      </w:r>
      <w:r>
        <w:rPr>
          <w:rFonts w:cs="Comic Sans MS"/>
        </w:rPr>
        <w:tab/>
      </w:r>
      <w:r w:rsidR="0040774B" w:rsidRPr="008A6C01">
        <w:rPr>
          <w:rFonts w:cs="Comic Sans MS"/>
        </w:rPr>
        <w:t>2NT= kort</w:t>
      </w:r>
      <w:r w:rsidR="000E3CE1">
        <w:rPr>
          <w:rFonts w:cs="Comic Sans MS"/>
          <w:sz w:val="26"/>
        </w:rPr>
        <w:sym w:font="Symbol" w:char="F0AA"/>
      </w:r>
      <w:r w:rsidR="0040774B" w:rsidRPr="008A6C01">
        <w:rPr>
          <w:rFonts w:cs="Comic Sans MS"/>
        </w:rPr>
        <w:t>, 3</w:t>
      </w:r>
      <w:r w:rsidR="000E3CE1">
        <w:rPr>
          <w:rFonts w:cs="Comic Sans MS"/>
          <w:sz w:val="26"/>
        </w:rPr>
        <w:sym w:font="Symbol" w:char="F0A7"/>
      </w:r>
      <w:r w:rsidR="0040774B" w:rsidRPr="008A6C01">
        <w:rPr>
          <w:rFonts w:cs="Comic Sans MS"/>
        </w:rPr>
        <w:t>/</w:t>
      </w:r>
      <w:r w:rsidR="000E3CE1">
        <w:rPr>
          <w:rFonts w:cs="Comic Sans MS"/>
          <w:color w:val="FF0000"/>
          <w:sz w:val="26"/>
        </w:rPr>
        <w:sym w:font="Symbol" w:char="F0A8"/>
      </w:r>
      <w:r w:rsidR="0040774B" w:rsidRPr="008A6C01">
        <w:rPr>
          <w:rFonts w:cs="Comic Sans MS"/>
        </w:rPr>
        <w:t xml:space="preserve"> = kortfarge og INV.</w:t>
      </w:r>
    </w:p>
    <w:p w:rsidR="0040774B" w:rsidRPr="008A6C01" w:rsidRDefault="0040774B" w:rsidP="0040774B">
      <w:pPr>
        <w:tabs>
          <w:tab w:val="left" w:pos="540"/>
          <w:tab w:val="left" w:pos="720"/>
          <w:tab w:val="left" w:pos="1260"/>
          <w:tab w:val="left" w:pos="1440"/>
        </w:tabs>
        <w:spacing w:before="0" w:after="0"/>
        <w:rPr>
          <w:rFonts w:cs="Comic Sans MS"/>
        </w:rPr>
      </w:pPr>
      <w:r w:rsidRPr="008A6C01">
        <w:rPr>
          <w:rFonts w:cs="Comic Sans MS"/>
        </w:rPr>
        <w:t>1</w:t>
      </w:r>
      <w:r w:rsidR="000E3CE1">
        <w:rPr>
          <w:rFonts w:cs="Comic Sans MS"/>
          <w:sz w:val="26"/>
        </w:rPr>
        <w:sym w:font="Symbol" w:char="F0AA"/>
      </w:r>
      <w:r w:rsidRPr="008A6C01">
        <w:rPr>
          <w:szCs w:val="24"/>
        </w:rPr>
        <w:t xml:space="preserve"> </w:t>
      </w:r>
      <w:r w:rsidRPr="008A6C01">
        <w:rPr>
          <w:rFonts w:cs="Comic Sans MS"/>
        </w:rPr>
        <w:t>– 2</w:t>
      </w:r>
      <w:r w:rsidR="000E3CE1">
        <w:rPr>
          <w:rFonts w:cs="Comic Sans MS"/>
          <w:sz w:val="26"/>
        </w:rPr>
        <w:sym w:font="Symbol" w:char="F0AA"/>
      </w:r>
      <w:r w:rsidRPr="008A6C01">
        <w:rPr>
          <w:rFonts w:cs="Comic Sans MS"/>
        </w:rPr>
        <w:t xml:space="preserve"> eller</w:t>
      </w:r>
    </w:p>
    <w:p w:rsidR="00851AC3" w:rsidRDefault="0040774B" w:rsidP="0040774B">
      <w:pPr>
        <w:tabs>
          <w:tab w:val="left" w:pos="2127"/>
        </w:tabs>
        <w:spacing w:before="0" w:after="0"/>
        <w:ind w:left="2127" w:hanging="2127"/>
        <w:rPr>
          <w:rFonts w:cs="Comic Sans MS"/>
        </w:rPr>
      </w:pPr>
      <w:r w:rsidRPr="008A6C01">
        <w:rPr>
          <w:rFonts w:cs="Comic Sans MS"/>
        </w:rPr>
        <w:t>(1</w:t>
      </w:r>
      <w:r w:rsidR="000E3CE1">
        <w:rPr>
          <w:rFonts w:cs="Comic Sans MS"/>
          <w:color w:val="FF0000"/>
          <w:sz w:val="26"/>
        </w:rPr>
        <w:sym w:font="Symbol" w:char="F0A9"/>
      </w:r>
      <w:r w:rsidRPr="008A6C01">
        <w:rPr>
          <w:rFonts w:cs="Comic Sans MS"/>
        </w:rPr>
        <w:t>)–x–(2</w:t>
      </w:r>
      <w:r w:rsidR="000E3CE1">
        <w:rPr>
          <w:rFonts w:cs="Comic Sans MS"/>
          <w:sz w:val="26"/>
        </w:rPr>
        <w:sym w:font="Symbol" w:char="F0A7"/>
      </w:r>
      <w:r w:rsidRPr="008A6C01">
        <w:rPr>
          <w:rFonts w:cs="Comic Sans MS"/>
        </w:rPr>
        <w:t>)–2</w:t>
      </w:r>
      <w:r w:rsidR="000E3CE1">
        <w:rPr>
          <w:rFonts w:cs="Comic Sans MS"/>
          <w:sz w:val="26"/>
        </w:rPr>
        <w:sym w:font="Symbol" w:char="F0AA"/>
      </w:r>
      <w:r w:rsidR="00851AC3">
        <w:rPr>
          <w:rFonts w:cs="Comic Sans MS"/>
        </w:rPr>
        <w:tab/>
      </w:r>
      <w:r w:rsidRPr="008A6C01">
        <w:rPr>
          <w:rFonts w:cs="Comic Sans MS"/>
        </w:rPr>
        <w:t>2NT ber om 3</w:t>
      </w:r>
      <w:r w:rsidR="000E3CE1">
        <w:rPr>
          <w:rFonts w:cs="Comic Sans MS"/>
          <w:sz w:val="26"/>
        </w:rPr>
        <w:sym w:font="Symbol" w:char="F0A7"/>
      </w:r>
      <w:r w:rsidRPr="008A6C01">
        <w:rPr>
          <w:rFonts w:cs="Comic Sans MS"/>
        </w:rPr>
        <w:t>, hvoretter Romex lang: 3</w:t>
      </w:r>
      <w:r w:rsidR="000E3CE1">
        <w:rPr>
          <w:rFonts w:cs="Comic Sans MS"/>
          <w:color w:val="FF0000"/>
          <w:sz w:val="26"/>
        </w:rPr>
        <w:sym w:font="Symbol" w:char="F0A8"/>
      </w:r>
      <w:r w:rsidRPr="008A6C01">
        <w:rPr>
          <w:color w:val="FF0000"/>
          <w:szCs w:val="24"/>
        </w:rPr>
        <w:t xml:space="preserve"> </w:t>
      </w:r>
      <w:r w:rsidRPr="008A6C01">
        <w:rPr>
          <w:rFonts w:cs="Comic Sans MS"/>
        </w:rPr>
        <w:t>= langfarge, 3</w:t>
      </w:r>
      <w:r w:rsidR="000E3CE1">
        <w:rPr>
          <w:rFonts w:cs="Comic Sans MS"/>
          <w:color w:val="FF0000"/>
          <w:sz w:val="26"/>
        </w:rPr>
        <w:sym w:font="Symbol" w:char="F0A9"/>
      </w:r>
      <w:r w:rsidRPr="008A6C01">
        <w:rPr>
          <w:color w:val="FF0000"/>
          <w:szCs w:val="24"/>
        </w:rPr>
        <w:t xml:space="preserve"> </w:t>
      </w:r>
      <w:r w:rsidRPr="008A6C01">
        <w:rPr>
          <w:rFonts w:cs="Comic Sans MS"/>
        </w:rPr>
        <w:t>= langfarge og 3</w:t>
      </w:r>
      <w:r w:rsidR="000E3CE1">
        <w:rPr>
          <w:rFonts w:cs="Comic Sans MS"/>
          <w:sz w:val="26"/>
        </w:rPr>
        <w:sym w:font="Symbol" w:char="F0AA"/>
      </w:r>
      <w:r w:rsidRPr="008A6C01">
        <w:rPr>
          <w:rFonts w:cs="Comic Sans MS"/>
        </w:rPr>
        <w:t xml:space="preserve"> = lang</w:t>
      </w:r>
      <w:r w:rsidR="000E3CE1">
        <w:rPr>
          <w:rFonts w:cs="Comic Sans MS"/>
          <w:sz w:val="26"/>
        </w:rPr>
        <w:sym w:font="Symbol" w:char="F0A7"/>
      </w:r>
      <w:r w:rsidRPr="008A6C01">
        <w:rPr>
          <w:rFonts w:cs="Comic Sans MS"/>
        </w:rPr>
        <w:t xml:space="preserve">. </w:t>
      </w:r>
    </w:p>
    <w:p w:rsidR="0040774B" w:rsidRPr="008A6C01" w:rsidRDefault="00851AC3" w:rsidP="0040774B">
      <w:pPr>
        <w:tabs>
          <w:tab w:val="left" w:pos="2127"/>
        </w:tabs>
        <w:spacing w:before="0" w:after="0"/>
        <w:ind w:left="2127" w:hanging="2127"/>
        <w:rPr>
          <w:rFonts w:cs="Comic Sans MS"/>
        </w:rPr>
      </w:pPr>
      <w:r>
        <w:rPr>
          <w:rFonts w:cs="Comic Sans MS"/>
        </w:rPr>
        <w:tab/>
      </w:r>
      <w:r w:rsidR="0040774B" w:rsidRPr="008A6C01">
        <w:rPr>
          <w:rFonts w:cs="Comic Sans MS"/>
        </w:rPr>
        <w:t>Direkte farge: 3</w:t>
      </w:r>
      <w:r w:rsidR="000E3CE1">
        <w:rPr>
          <w:rFonts w:cs="Comic Sans MS"/>
          <w:sz w:val="26"/>
        </w:rPr>
        <w:sym w:font="Symbol" w:char="F0A7"/>
      </w:r>
      <w:r w:rsidR="0040774B" w:rsidRPr="008A6C01">
        <w:rPr>
          <w:rFonts w:cs="Comic Sans MS"/>
        </w:rPr>
        <w:t>, 3</w:t>
      </w:r>
      <w:r w:rsidR="000E3CE1">
        <w:rPr>
          <w:rFonts w:cs="Comic Sans MS"/>
          <w:color w:val="FF0000"/>
          <w:sz w:val="26"/>
        </w:rPr>
        <w:sym w:font="Symbol" w:char="F0A8"/>
      </w:r>
      <w:r w:rsidR="0040774B" w:rsidRPr="008A6C01">
        <w:rPr>
          <w:color w:val="FF0000"/>
          <w:szCs w:val="24"/>
        </w:rPr>
        <w:t xml:space="preserve"> </w:t>
      </w:r>
      <w:r w:rsidR="0040774B" w:rsidRPr="008A6C01">
        <w:rPr>
          <w:rFonts w:cs="Comic Sans MS"/>
        </w:rPr>
        <w:t>og 3</w:t>
      </w:r>
      <w:r w:rsidR="000E3CE1">
        <w:rPr>
          <w:rFonts w:cs="Comic Sans MS"/>
          <w:color w:val="FF0000"/>
          <w:sz w:val="26"/>
        </w:rPr>
        <w:sym w:font="Symbol" w:char="F0A9"/>
      </w:r>
      <w:r w:rsidR="0040774B" w:rsidRPr="008A6C01">
        <w:rPr>
          <w:color w:val="FF0000"/>
          <w:szCs w:val="24"/>
        </w:rPr>
        <w:t xml:space="preserve"> </w:t>
      </w:r>
      <w:r w:rsidR="0040774B" w:rsidRPr="008A6C01">
        <w:rPr>
          <w:rFonts w:cs="Comic Sans MS"/>
        </w:rPr>
        <w:t xml:space="preserve">= Romex kort. </w:t>
      </w:r>
    </w:p>
    <w:p w:rsidR="0040774B" w:rsidRPr="008A6C01" w:rsidRDefault="0040774B" w:rsidP="0040774B">
      <w:pPr>
        <w:tabs>
          <w:tab w:val="left" w:pos="540"/>
          <w:tab w:val="left" w:pos="720"/>
          <w:tab w:val="left" w:pos="1260"/>
          <w:tab w:val="left" w:pos="1440"/>
        </w:tabs>
        <w:spacing w:before="0" w:after="0"/>
        <w:ind w:left="720"/>
        <w:rPr>
          <w:rFonts w:cs="Comic Sans MS"/>
        </w:rPr>
      </w:pPr>
    </w:p>
    <w:p w:rsidR="0040774B" w:rsidRPr="008A6C01" w:rsidRDefault="0040774B" w:rsidP="0040774B">
      <w:pPr>
        <w:tabs>
          <w:tab w:val="left" w:pos="540"/>
          <w:tab w:val="left" w:pos="1260"/>
          <w:tab w:val="left" w:pos="1440"/>
        </w:tabs>
        <w:spacing w:before="0" w:after="0"/>
      </w:pPr>
      <w:r w:rsidRPr="008A6C01">
        <w:rPr>
          <w:rFonts w:cs="Comic Sans MS"/>
        </w:rPr>
        <w:t>Etter 1</w:t>
      </w:r>
      <w:r w:rsidR="000E3CE1">
        <w:rPr>
          <w:rFonts w:cs="Comic Sans MS"/>
          <w:sz w:val="26"/>
        </w:rPr>
        <w:sym w:font="Symbol" w:char="F0A7"/>
      </w:r>
      <w:r w:rsidRPr="008A6C01">
        <w:rPr>
          <w:rFonts w:cs="Comic Sans MS"/>
        </w:rPr>
        <w:t xml:space="preserve"> – 1</w:t>
      </w:r>
      <w:r w:rsidR="000E3CE1">
        <w:rPr>
          <w:rFonts w:cs="Comic Sans MS"/>
          <w:color w:val="FF0000"/>
          <w:sz w:val="26"/>
        </w:rPr>
        <w:sym w:font="Symbol" w:char="F0A8"/>
      </w:r>
      <w:r w:rsidRPr="008A6C01">
        <w:rPr>
          <w:rFonts w:cs="Comic Sans MS"/>
        </w:rPr>
        <w:t>,</w:t>
      </w:r>
      <w:r w:rsidRPr="008A6C01">
        <w:rPr>
          <w:color w:val="FF0000"/>
        </w:rPr>
        <w:t xml:space="preserve"> </w:t>
      </w:r>
      <w:r w:rsidRPr="008A6C01">
        <w:rPr>
          <w:rFonts w:cs="Comic Sans MS"/>
        </w:rPr>
        <w:t>1</w:t>
      </w:r>
      <w:r w:rsidR="000E3CE1">
        <w:rPr>
          <w:rFonts w:cs="Comic Sans MS"/>
          <w:sz w:val="26"/>
        </w:rPr>
        <w:sym w:font="Symbol" w:char="F0A7"/>
      </w:r>
      <w:r w:rsidRPr="008A6C01">
        <w:rPr>
          <w:rFonts w:cs="Comic Sans MS"/>
        </w:rPr>
        <w:t xml:space="preserve"> – 1</w:t>
      </w:r>
      <w:r w:rsidR="000E3CE1">
        <w:rPr>
          <w:rFonts w:cs="Comic Sans MS"/>
          <w:color w:val="FF0000"/>
          <w:sz w:val="26"/>
        </w:rPr>
        <w:sym w:font="Symbol" w:char="F0A9"/>
      </w:r>
      <w:r w:rsidRPr="008A6C01">
        <w:rPr>
          <w:rFonts w:cs="Comic Sans MS"/>
        </w:rPr>
        <w:t xml:space="preserve"> og 1</w:t>
      </w:r>
      <w:r w:rsidR="000E3CE1">
        <w:rPr>
          <w:rFonts w:cs="Comic Sans MS"/>
          <w:sz w:val="26"/>
        </w:rPr>
        <w:sym w:font="Symbol" w:char="F0A7"/>
      </w:r>
      <w:r w:rsidRPr="008A6C01">
        <w:rPr>
          <w:rFonts w:cs="Comic Sans MS"/>
        </w:rPr>
        <w:t xml:space="preserve"> – 1</w:t>
      </w:r>
      <w:r w:rsidR="000E3CE1">
        <w:rPr>
          <w:rFonts w:cs="Comic Sans MS"/>
          <w:color w:val="FF0000"/>
          <w:sz w:val="26"/>
        </w:rPr>
        <w:sym w:font="Symbol" w:char="F0A8"/>
      </w:r>
      <w:r w:rsidRPr="008A6C01">
        <w:rPr>
          <w:color w:val="FF0000"/>
        </w:rPr>
        <w:t xml:space="preserve"> </w:t>
      </w:r>
      <w:r w:rsidRPr="008A6C01">
        <w:rPr>
          <w:rFonts w:cs="Comic Sans MS"/>
        </w:rPr>
        <w:t>– 1</w:t>
      </w:r>
      <w:r w:rsidR="000E3CE1">
        <w:rPr>
          <w:rFonts w:cs="Comic Sans MS"/>
          <w:sz w:val="26"/>
        </w:rPr>
        <w:sym w:font="Symbol" w:char="F0AA"/>
      </w:r>
      <w:r w:rsidRPr="008A6C01">
        <w:t>, dessuten 1</w:t>
      </w:r>
      <w:r w:rsidR="000E3CE1">
        <w:rPr>
          <w:color w:val="FF0000"/>
          <w:sz w:val="26"/>
        </w:rPr>
        <w:sym w:font="Symbol" w:char="F0A8"/>
      </w:r>
      <w:r w:rsidRPr="008A6C01">
        <w:t xml:space="preserve"> – 1</w:t>
      </w:r>
      <w:r w:rsidR="000E3CE1">
        <w:rPr>
          <w:color w:val="FF0000"/>
          <w:sz w:val="26"/>
        </w:rPr>
        <w:sym w:font="Symbol" w:char="F0A9"/>
      </w:r>
      <w:r w:rsidRPr="008A6C01">
        <w:rPr>
          <w:rFonts w:cs="Comic Sans MS"/>
        </w:rPr>
        <w:t xml:space="preserve"> og </w:t>
      </w:r>
      <w:r w:rsidRPr="008A6C01">
        <w:t>1</w:t>
      </w:r>
      <w:r w:rsidR="000E3CE1">
        <w:rPr>
          <w:color w:val="FF0000"/>
          <w:sz w:val="26"/>
        </w:rPr>
        <w:sym w:font="Symbol" w:char="F0A8"/>
      </w:r>
      <w:r w:rsidRPr="008A6C01">
        <w:t xml:space="preserve"> – 1</w:t>
      </w:r>
      <w:r w:rsidR="000E3CE1">
        <w:rPr>
          <w:sz w:val="26"/>
        </w:rPr>
        <w:sym w:font="Symbol" w:char="F0AA"/>
      </w:r>
      <w:r w:rsidRPr="008A6C01">
        <w:t xml:space="preserve"> kan man dessuten </w:t>
      </w:r>
      <w:r w:rsidRPr="008A6C01">
        <w:rPr>
          <w:b/>
          <w:color w:val="FF0000"/>
        </w:rPr>
        <w:t>BUK-hoppe rett i ROMEX kort</w:t>
      </w:r>
      <w:r w:rsidRPr="008A6C01">
        <w:t xml:space="preserve"> som både sperrer, viser singelton, etablerer 8-korts tilpasning i sist </w:t>
      </w:r>
      <w:r w:rsidR="00851AC3">
        <w:t>vis</w:t>
      </w:r>
      <w:r w:rsidRPr="008A6C01">
        <w:t xml:space="preserve">te farge og sparer meldetrinn. Denne muligheten er </w:t>
      </w:r>
      <w:r w:rsidRPr="008A6C01">
        <w:rPr>
          <w:b/>
          <w:color w:val="FF0000"/>
        </w:rPr>
        <w:t>kun</w:t>
      </w:r>
      <w:r w:rsidRPr="008A6C01">
        <w:t xml:space="preserve"> til stede etter åpning 1</w:t>
      </w:r>
      <w:r w:rsidR="000E3CE1">
        <w:rPr>
          <w:sz w:val="26"/>
        </w:rPr>
        <w:sym w:font="Symbol" w:char="F0A7"/>
      </w:r>
      <w:r w:rsidRPr="008A6C01">
        <w:t>/1</w:t>
      </w:r>
      <w:r w:rsidR="000E3CE1">
        <w:rPr>
          <w:color w:val="FF0000"/>
          <w:sz w:val="26"/>
        </w:rPr>
        <w:sym w:font="Symbol" w:char="F0A8"/>
      </w:r>
      <w:r w:rsidRPr="008A6C01">
        <w:t>, og aldri etter 1</w:t>
      </w:r>
      <w:r w:rsidR="000E3CE1">
        <w:rPr>
          <w:color w:val="FF0000"/>
          <w:sz w:val="26"/>
        </w:rPr>
        <w:sym w:font="Symbol" w:char="F0A9"/>
      </w:r>
      <w:r w:rsidRPr="008A6C01">
        <w:t>/</w:t>
      </w:r>
      <w:r w:rsidR="000E3CE1">
        <w:rPr>
          <w:sz w:val="26"/>
        </w:rPr>
        <w:sym w:font="Symbol" w:char="F0AA"/>
      </w:r>
      <w:r w:rsidR="00851AC3">
        <w:t xml:space="preserve"> åpning.</w:t>
      </w:r>
    </w:p>
    <w:p w:rsidR="0040774B" w:rsidRPr="008A6C01" w:rsidRDefault="0040774B" w:rsidP="0040774B">
      <w:pPr>
        <w:tabs>
          <w:tab w:val="left" w:pos="540"/>
          <w:tab w:val="left" w:pos="720"/>
          <w:tab w:val="left" w:pos="1260"/>
          <w:tab w:val="left" w:pos="1418"/>
        </w:tabs>
        <w:spacing w:before="0" w:after="0"/>
      </w:pPr>
    </w:p>
    <w:p w:rsidR="0040774B" w:rsidRPr="008A6C01" w:rsidRDefault="0040774B" w:rsidP="0040774B">
      <w:pPr>
        <w:pStyle w:val="NormalList"/>
        <w:tabs>
          <w:tab w:val="clear" w:pos="540"/>
          <w:tab w:val="clear" w:pos="720"/>
        </w:tabs>
        <w:spacing w:before="0" w:after="0"/>
        <w:ind w:left="0" w:firstLine="0"/>
      </w:pPr>
      <w:r w:rsidRPr="008A6C01">
        <w:t xml:space="preserve">Selv om XYZ/XYNT er tilgjengelig (etter 3 meldinger på 1-trinnet), vil BUK-hopp direkte i ROMEX kort være overordnet og bør prefereres framfor XY når man har en singelton å vise. Dette viser altså en INV-hånd ”med struktur”. </w:t>
      </w:r>
    </w:p>
    <w:p w:rsidR="0040774B" w:rsidRPr="008A6C01" w:rsidRDefault="0040774B" w:rsidP="0040774B">
      <w:pPr>
        <w:pStyle w:val="NormalList"/>
        <w:tabs>
          <w:tab w:val="clear" w:pos="540"/>
          <w:tab w:val="clear" w:pos="720"/>
        </w:tabs>
        <w:spacing w:before="0" w:after="0"/>
        <w:ind w:left="0" w:firstLine="0"/>
      </w:pPr>
    </w:p>
    <w:p w:rsidR="0040774B" w:rsidRPr="008A6C01" w:rsidRDefault="0040774B" w:rsidP="0040774B">
      <w:pPr>
        <w:pStyle w:val="NormalList"/>
        <w:tabs>
          <w:tab w:val="clear" w:pos="540"/>
          <w:tab w:val="clear" w:pos="720"/>
        </w:tabs>
        <w:spacing w:before="0" w:after="0"/>
        <w:ind w:left="0" w:firstLine="0"/>
      </w:pPr>
      <w:r w:rsidRPr="008A6C01">
        <w:t>Derimot vil 2</w:t>
      </w:r>
      <w:r w:rsidR="000E3CE1">
        <w:rPr>
          <w:sz w:val="26"/>
        </w:rPr>
        <w:sym w:font="Symbol" w:char="F0A7"/>
      </w:r>
      <w:r w:rsidRPr="008A6C01">
        <w:t xml:space="preserve"> i XY erstatte hopp til ROMEX langfargetrialbid. Grunnene er 1) INV starter tidligere og man har bedre melderom, 2) Man kan stoppe under utgang på lavere nivå, 3) Vi har bruk for 2</w:t>
      </w:r>
      <w:r w:rsidR="000E3CE1">
        <w:rPr>
          <w:sz w:val="26"/>
        </w:rPr>
        <w:sym w:font="Symbol" w:char="F0AA"/>
      </w:r>
      <w:r w:rsidRPr="008A6C01">
        <w:t xml:space="preserve"> (etter</w:t>
      </w:r>
      <w:r w:rsidR="000E3CE1">
        <w:rPr>
          <w:color w:val="FF0000"/>
          <w:sz w:val="26"/>
        </w:rPr>
        <w:sym w:font="Symbol" w:char="F0A9"/>
      </w:r>
      <w:r w:rsidRPr="008A6C01">
        <w:t>) og 2NT (etter</w:t>
      </w:r>
      <w:r w:rsidR="000E3CE1">
        <w:rPr>
          <w:sz w:val="26"/>
        </w:rPr>
        <w:sym w:font="Symbol" w:char="F0AA"/>
      </w:r>
      <w:r w:rsidRPr="008A6C01">
        <w:t xml:space="preserve">) til å vise noe helt annet enn langfarge. </w:t>
      </w:r>
    </w:p>
    <w:p w:rsidR="0040774B" w:rsidRPr="008A6C01" w:rsidRDefault="0040774B" w:rsidP="0040774B">
      <w:pPr>
        <w:pStyle w:val="NormalList"/>
        <w:tabs>
          <w:tab w:val="clear" w:pos="540"/>
          <w:tab w:val="clear" w:pos="720"/>
        </w:tabs>
        <w:spacing w:before="0" w:after="0"/>
        <w:ind w:left="0" w:firstLine="0"/>
      </w:pPr>
    </w:p>
    <w:p w:rsidR="0040774B" w:rsidRPr="008A6C01" w:rsidRDefault="0040774B" w:rsidP="0040774B">
      <w:pPr>
        <w:tabs>
          <w:tab w:val="left" w:pos="540"/>
          <w:tab w:val="left" w:pos="1260"/>
          <w:tab w:val="left" w:pos="1440"/>
        </w:tabs>
        <w:spacing w:before="0" w:after="0"/>
      </w:pPr>
      <w:r w:rsidRPr="008A6C01">
        <w:t>ROMEX kan også brukes som GF og kan da være SLEMINV. Da vil den som har innledet ROMEX etter avslag enten melde utgang (mild SLEMINV) eller en ny farge (CUE) på 4- eller 5-trinnet eller BLW uansett om makker har slått av eller ei (sterkere SLEMINV). Avslag på SLEMINV er å svare laveste bud i avtalt trumffarge. Man tar imot invitten foreløpig gjennom CUE.</w:t>
      </w:r>
    </w:p>
    <w:p w:rsidR="0040774B" w:rsidRPr="008A6C01" w:rsidRDefault="0040774B" w:rsidP="0040774B">
      <w:pPr>
        <w:pStyle w:val="NormalList"/>
        <w:tabs>
          <w:tab w:val="clear" w:pos="540"/>
          <w:tab w:val="clear" w:pos="720"/>
          <w:tab w:val="left" w:pos="709"/>
        </w:tabs>
        <w:spacing w:before="0" w:after="0"/>
        <w:ind w:left="709" w:firstLine="0"/>
      </w:pPr>
    </w:p>
    <w:p w:rsidR="0040774B" w:rsidRPr="00050CE9" w:rsidRDefault="00C0379C" w:rsidP="00050CE9">
      <w:pPr>
        <w:pStyle w:val="Overskrift3"/>
      </w:pPr>
      <w:bookmarkStart w:id="58" w:name="XYZ"/>
      <w:bookmarkStart w:id="59" w:name="Supportx"/>
      <w:bookmarkStart w:id="60" w:name="_Toc361740623"/>
      <w:bookmarkEnd w:id="58"/>
      <w:bookmarkEnd w:id="59"/>
      <w:r>
        <w:t xml:space="preserve">  </w:t>
      </w:r>
      <w:bookmarkStart w:id="61" w:name="_Toc362476521"/>
      <w:r>
        <w:t>Support</w:t>
      </w:r>
      <w:bookmarkEnd w:id="60"/>
      <w:bookmarkEnd w:id="61"/>
      <w:r w:rsidR="0040774B" w:rsidRPr="00050CE9">
        <w:t xml:space="preserve"> </w:t>
      </w:r>
    </w:p>
    <w:p w:rsidR="0040774B" w:rsidRPr="008A6C01" w:rsidRDefault="0040774B" w:rsidP="0040774B">
      <w:pPr>
        <w:tabs>
          <w:tab w:val="left" w:pos="1260"/>
          <w:tab w:val="left" w:pos="1440"/>
        </w:tabs>
        <w:spacing w:before="0" w:after="0"/>
        <w:ind w:hanging="12"/>
        <w:rPr>
          <w:rFonts w:cs="Comic Sans MS"/>
        </w:rPr>
      </w:pPr>
    </w:p>
    <w:p w:rsidR="0040774B" w:rsidRPr="008A6C01" w:rsidRDefault="00C0379C" w:rsidP="0040774B">
      <w:pPr>
        <w:tabs>
          <w:tab w:val="left" w:pos="1260"/>
          <w:tab w:val="left" w:pos="1440"/>
        </w:tabs>
        <w:spacing w:before="0" w:after="0"/>
        <w:ind w:hanging="12"/>
        <w:rPr>
          <w:rFonts w:cs="Comic Sans MS"/>
        </w:rPr>
      </w:pPr>
      <w:r>
        <w:rPr>
          <w:rFonts w:cs="Comic Sans MS"/>
        </w:rPr>
        <w:t>Support-x (=</w:t>
      </w:r>
      <w:r w:rsidR="0040774B" w:rsidRPr="008A6C01">
        <w:rPr>
          <w:rFonts w:cs="Comic Sans MS"/>
        </w:rPr>
        <w:t>Støtte-x</w:t>
      </w:r>
      <w:r>
        <w:rPr>
          <w:rFonts w:cs="Comic Sans MS"/>
        </w:rPr>
        <w:t>)</w:t>
      </w:r>
      <w:r w:rsidR="0040774B" w:rsidRPr="008A6C01">
        <w:rPr>
          <w:rFonts w:cs="Comic Sans MS"/>
        </w:rPr>
        <w:t xml:space="preserve"> er obligatorisk på 1- og 2-trinnet alle de ganger motparten melder etter melding fra SH. Dette gjelder ubetinget og er en </w:t>
      </w:r>
      <w:r w:rsidR="0040774B" w:rsidRPr="008A6C01">
        <w:rPr>
          <w:rFonts w:cs="Comic Sans MS"/>
          <w:b/>
          <w:color w:val="FF0000"/>
        </w:rPr>
        <w:t>prioritetsvisning</w:t>
      </w:r>
      <w:r w:rsidR="0040774B" w:rsidRPr="008A6C01">
        <w:rPr>
          <w:rFonts w:cs="Comic Sans MS"/>
        </w:rPr>
        <w:t xml:space="preserve"> uansett hvilken farge makker har åpnet med på 1-trinnet.</w:t>
      </w:r>
    </w:p>
    <w:p w:rsidR="0040774B" w:rsidRPr="008A6C01" w:rsidRDefault="0040774B" w:rsidP="0040774B">
      <w:pPr>
        <w:tabs>
          <w:tab w:val="left" w:pos="1260"/>
          <w:tab w:val="left" w:pos="1440"/>
        </w:tabs>
        <w:spacing w:before="0" w:after="0"/>
        <w:ind w:hanging="12"/>
        <w:rPr>
          <w:rFonts w:cs="Comic Sans MS"/>
        </w:rPr>
      </w:pPr>
      <w:r w:rsidRPr="008A6C01">
        <w:rPr>
          <w:rFonts w:cs="Comic Sans MS"/>
        </w:rPr>
        <w:t xml:space="preserve"> </w:t>
      </w:r>
    </w:p>
    <w:p w:rsidR="0040774B" w:rsidRPr="008A6C01" w:rsidRDefault="0040774B" w:rsidP="0040774B">
      <w:pPr>
        <w:tabs>
          <w:tab w:val="left" w:pos="1260"/>
          <w:tab w:val="left" w:pos="1440"/>
        </w:tabs>
        <w:spacing w:before="0" w:after="0"/>
        <w:ind w:hanging="12"/>
        <w:rPr>
          <w:rFonts w:cs="Comic Sans MS"/>
        </w:rPr>
      </w:pPr>
      <w:r w:rsidRPr="008A6C01">
        <w:rPr>
          <w:rFonts w:cs="Comic Sans MS"/>
          <w:b/>
          <w:color w:val="0000FF"/>
        </w:rPr>
        <w:t>Unntak 1:</w:t>
      </w:r>
      <w:r w:rsidRPr="008A6C01">
        <w:rPr>
          <w:rFonts w:cs="Comic Sans MS"/>
        </w:rPr>
        <w:t xml:space="preserve"> er når en slik x nødvendigvis vil måtte tvinge oss opp på 3-trinnet: 1</w:t>
      </w:r>
      <w:r w:rsidR="000E3CE1">
        <w:rPr>
          <w:rFonts w:cs="Comic Sans MS"/>
          <w:sz w:val="26"/>
        </w:rPr>
        <w:sym w:font="Symbol" w:char="F0A7"/>
      </w:r>
      <w:r w:rsidRPr="008A6C01">
        <w:rPr>
          <w:rFonts w:cs="Comic Sans MS"/>
        </w:rPr>
        <w:t xml:space="preserve"> – (x) – 1</w:t>
      </w:r>
      <w:r w:rsidR="000E3CE1">
        <w:rPr>
          <w:rFonts w:cs="Comic Sans MS"/>
          <w:color w:val="FF0000"/>
          <w:sz w:val="26"/>
        </w:rPr>
        <w:sym w:font="Symbol" w:char="F0A8"/>
      </w:r>
      <w:r w:rsidRPr="008A6C01">
        <w:rPr>
          <w:rFonts w:cs="Comic Sans MS"/>
        </w:rPr>
        <w:t xml:space="preserve"> – (2</w:t>
      </w:r>
      <w:r w:rsidR="000E3CE1">
        <w:rPr>
          <w:rFonts w:cs="Comic Sans MS"/>
          <w:sz w:val="26"/>
        </w:rPr>
        <w:sym w:font="Symbol" w:char="F0AA"/>
      </w:r>
      <w:r w:rsidRPr="008A6C01">
        <w:rPr>
          <w:rFonts w:cs="Comic Sans MS"/>
        </w:rPr>
        <w:t>) – x. Siden 1</w:t>
      </w:r>
      <w:r w:rsidR="000E3CE1">
        <w:rPr>
          <w:rFonts w:cs="Comic Sans MS"/>
          <w:color w:val="FF0000"/>
          <w:sz w:val="26"/>
        </w:rPr>
        <w:sym w:font="Symbol" w:char="F0A8"/>
      </w:r>
      <w:r w:rsidRPr="008A6C01">
        <w:rPr>
          <w:color w:val="FF0000"/>
          <w:szCs w:val="24"/>
        </w:rPr>
        <w:t xml:space="preserve"> </w:t>
      </w:r>
      <w:r w:rsidRPr="008A6C01">
        <w:rPr>
          <w:rFonts w:cs="Comic Sans MS"/>
        </w:rPr>
        <w:t>viser minst 4-korts</w:t>
      </w:r>
      <w:r w:rsidR="000E3CE1">
        <w:rPr>
          <w:rFonts w:cs="Comic Sans MS"/>
          <w:color w:val="FF0000"/>
          <w:sz w:val="26"/>
        </w:rPr>
        <w:sym w:font="Symbol" w:char="F0A9"/>
      </w:r>
      <w:r w:rsidRPr="008A6C01">
        <w:rPr>
          <w:rFonts w:cs="Comic Sans MS"/>
        </w:rPr>
        <w:t>, vil x alltid vise 3-korts</w:t>
      </w:r>
      <w:r w:rsidR="000E3CE1">
        <w:rPr>
          <w:rFonts w:cs="Comic Sans MS"/>
          <w:color w:val="FF0000"/>
          <w:sz w:val="26"/>
        </w:rPr>
        <w:sym w:font="Symbol" w:char="F0A9"/>
      </w:r>
      <w:r w:rsidRPr="008A6C01">
        <w:rPr>
          <w:rFonts w:cs="Comic Sans MS"/>
        </w:rPr>
        <w:t>.  Men denne x er ikke obligatorisk siden den vil bringe oss opp på 3-trinnet. Det er derfor lov til å passe med en minimumshånd, særlig siden 1</w:t>
      </w:r>
      <w:r w:rsidR="000E3CE1">
        <w:rPr>
          <w:rFonts w:cs="Comic Sans MS"/>
          <w:color w:val="FF0000"/>
          <w:sz w:val="26"/>
        </w:rPr>
        <w:sym w:font="Symbol" w:char="F0A8"/>
      </w:r>
      <w:r w:rsidRPr="008A6C01">
        <w:rPr>
          <w:rFonts w:cs="Comic Sans MS"/>
        </w:rPr>
        <w:t xml:space="preserve"> ikke trenger å vise så forferdelig mye (3+HP), og x vil vise tillegg og/eller shape. </w:t>
      </w:r>
    </w:p>
    <w:p w:rsidR="0040774B" w:rsidRPr="008A6C01" w:rsidRDefault="0040774B" w:rsidP="0040774B">
      <w:pPr>
        <w:tabs>
          <w:tab w:val="left" w:pos="1260"/>
          <w:tab w:val="left" w:pos="1440"/>
        </w:tabs>
        <w:spacing w:before="0" w:after="0"/>
        <w:ind w:hanging="12"/>
        <w:rPr>
          <w:rFonts w:cs="Comic Sans MS"/>
        </w:rPr>
      </w:pPr>
    </w:p>
    <w:p w:rsidR="0040774B" w:rsidRPr="008A6C01" w:rsidRDefault="0040774B" w:rsidP="0040774B">
      <w:pPr>
        <w:tabs>
          <w:tab w:val="left" w:pos="1260"/>
          <w:tab w:val="left" w:pos="1440"/>
        </w:tabs>
        <w:spacing w:before="0" w:after="0"/>
        <w:ind w:hanging="12"/>
        <w:rPr>
          <w:rFonts w:cs="Comic Sans MS"/>
        </w:rPr>
      </w:pPr>
      <w:r w:rsidRPr="008A6C01">
        <w:rPr>
          <w:rFonts w:cs="Comic Sans MS"/>
          <w:b/>
          <w:color w:val="0000FF"/>
        </w:rPr>
        <w:t>Unntak 2</w:t>
      </w:r>
      <w:r w:rsidRPr="008A6C01">
        <w:rPr>
          <w:rFonts w:cs="Comic Sans MS"/>
        </w:rPr>
        <w:t>: er når motparten melder inn 1NT (15-18) direkte, noe som setter opp straffeforslag på begge hender.</w:t>
      </w:r>
    </w:p>
    <w:p w:rsidR="0040774B" w:rsidRPr="008A6C01" w:rsidRDefault="0040774B" w:rsidP="0040774B">
      <w:pPr>
        <w:tabs>
          <w:tab w:val="left" w:pos="1260"/>
          <w:tab w:val="left" w:pos="1440"/>
        </w:tabs>
        <w:spacing w:before="0" w:after="0"/>
        <w:ind w:hanging="12"/>
        <w:rPr>
          <w:rFonts w:cs="Comic Sans MS"/>
        </w:rPr>
      </w:pPr>
    </w:p>
    <w:p w:rsidR="0040774B" w:rsidRPr="008A6C01" w:rsidRDefault="0040774B" w:rsidP="0040774B">
      <w:pPr>
        <w:tabs>
          <w:tab w:val="left" w:pos="1260"/>
          <w:tab w:val="left" w:pos="1440"/>
        </w:tabs>
        <w:spacing w:before="0" w:after="0"/>
        <w:ind w:hanging="12"/>
        <w:rPr>
          <w:rFonts w:cs="Comic Sans MS"/>
        </w:rPr>
      </w:pPr>
      <w:r w:rsidRPr="008A6C01">
        <w:rPr>
          <w:rFonts w:cs="Comic Sans MS"/>
        </w:rPr>
        <w:t xml:space="preserve">x (xx etter x) vil </w:t>
      </w:r>
      <w:r w:rsidR="00E85BFA">
        <w:rPr>
          <w:rFonts w:cs="Comic Sans MS"/>
        </w:rPr>
        <w:t xml:space="preserve">alltid </w:t>
      </w:r>
      <w:r w:rsidRPr="008A6C01">
        <w:rPr>
          <w:rFonts w:cs="Comic Sans MS"/>
        </w:rPr>
        <w:t xml:space="preserve">vise 3-korts støtte i den fargen SH har vist, mens direkte støtte viser 4-kort.  Melder man noe annet, </w:t>
      </w:r>
      <w:r w:rsidR="00E85BFA">
        <w:rPr>
          <w:rFonts w:cs="Comic Sans MS"/>
        </w:rPr>
        <w:t>lover</w:t>
      </w:r>
      <w:r w:rsidRPr="008A6C01">
        <w:rPr>
          <w:rFonts w:cs="Comic Sans MS"/>
        </w:rPr>
        <w:t xml:space="preserve"> man max dobbelton i makkers meldte farge. </w:t>
      </w:r>
    </w:p>
    <w:p w:rsidR="0040774B" w:rsidRPr="008A6C01" w:rsidRDefault="0040774B" w:rsidP="0040774B">
      <w:pPr>
        <w:tabs>
          <w:tab w:val="left" w:pos="1260"/>
          <w:tab w:val="left" w:pos="1440"/>
        </w:tabs>
        <w:spacing w:before="0" w:after="0"/>
        <w:ind w:left="709"/>
        <w:rPr>
          <w:rFonts w:cs="Comic Sans MS"/>
        </w:rPr>
      </w:pPr>
    </w:p>
    <w:p w:rsidR="0040774B" w:rsidRPr="00C0379C" w:rsidRDefault="00C0379C" w:rsidP="00050CE9">
      <w:pPr>
        <w:pStyle w:val="Overskrift3"/>
        <w:rPr>
          <w:lang w:val="nb-NO"/>
        </w:rPr>
      </w:pPr>
      <w:bookmarkStart w:id="62" w:name="_Toc361740625"/>
      <w:r w:rsidRPr="00C0379C">
        <w:rPr>
          <w:lang w:val="nb-NO"/>
        </w:rPr>
        <w:t xml:space="preserve">  </w:t>
      </w:r>
      <w:bookmarkStart w:id="63" w:name="_Toc362476522"/>
      <w:r w:rsidR="0040774B" w:rsidRPr="00C0379C">
        <w:rPr>
          <w:lang w:val="nb-NO"/>
        </w:rPr>
        <w:t>Revers</w:t>
      </w:r>
      <w:bookmarkEnd w:id="63"/>
      <w:r w:rsidR="0040774B" w:rsidRPr="00C0379C">
        <w:rPr>
          <w:lang w:val="nb-NO"/>
        </w:rPr>
        <w:t xml:space="preserve"> </w:t>
      </w:r>
      <w:bookmarkEnd w:id="62"/>
    </w:p>
    <w:p w:rsidR="0040774B" w:rsidRPr="008A6C01" w:rsidRDefault="0040774B" w:rsidP="0040774B">
      <w:pPr>
        <w:tabs>
          <w:tab w:val="left" w:pos="1260"/>
          <w:tab w:val="left" w:pos="1440"/>
        </w:tabs>
        <w:spacing w:before="0" w:after="0"/>
        <w:ind w:left="709" w:hanging="283"/>
        <w:rPr>
          <w:rFonts w:cs="Comic Sans MS"/>
          <w:b/>
          <w:sz w:val="16"/>
          <w:szCs w:val="16"/>
        </w:rPr>
      </w:pPr>
      <w:r w:rsidRPr="008A6C01">
        <w:rPr>
          <w:rFonts w:cs="Comic Sans MS"/>
          <w:b/>
          <w:sz w:val="16"/>
          <w:szCs w:val="16"/>
        </w:rPr>
        <w:tab/>
      </w:r>
    </w:p>
    <w:p w:rsidR="0040774B" w:rsidRPr="001D4F80" w:rsidRDefault="0040774B" w:rsidP="0040774B">
      <w:pPr>
        <w:tabs>
          <w:tab w:val="left" w:pos="2552"/>
        </w:tabs>
        <w:spacing w:before="0" w:after="0"/>
        <w:rPr>
          <w:rFonts w:cs="Comic Sans MS"/>
          <w:b/>
          <w:color w:val="FF0000"/>
        </w:rPr>
      </w:pPr>
      <w:r w:rsidRPr="008A6C01">
        <w:rPr>
          <w:rFonts w:cs="Comic Sans MS"/>
        </w:rPr>
        <w:t xml:space="preserve">Revers på SH er nesten alltid minst INV og 4. farge er nesten alltid GF, med mindre </w:t>
      </w:r>
      <w:r w:rsidRPr="008A6C01">
        <w:rPr>
          <w:rFonts w:cs="Comic Sans MS"/>
          <w:b/>
        </w:rPr>
        <w:t>XYZ/Romex/Splinter</w:t>
      </w:r>
      <w:r w:rsidRPr="008A6C01">
        <w:rPr>
          <w:rFonts w:cs="Comic Sans MS"/>
        </w:rPr>
        <w:t xml:space="preserve"> er tilgjengelige</w:t>
      </w:r>
      <w:r w:rsidRPr="008A6C01">
        <w:rPr>
          <w:rFonts w:cs="Comic Sans MS"/>
          <w:b/>
        </w:rPr>
        <w:t xml:space="preserve">. </w:t>
      </w:r>
      <w:r w:rsidRPr="008A6C01">
        <w:rPr>
          <w:rFonts w:cs="Comic Sans MS"/>
        </w:rPr>
        <w:t>Slike kravmeldinger blir nesten alltid virksomme når motparten blander seg inn i meldingsforløpet, og den gyldne regel er: Hvis ikke du har nok HP til å melde revers/4. farge, bør du enten passe eller ty til en BUKX.</w:t>
      </w:r>
    </w:p>
    <w:p w:rsidR="00050CE9" w:rsidRPr="00186A6D" w:rsidRDefault="00050CE9">
      <w:pPr>
        <w:spacing w:before="0" w:after="200" w:line="276" w:lineRule="auto"/>
        <w:rPr>
          <w:b/>
          <w:kern w:val="32"/>
          <w:sz w:val="32"/>
        </w:rPr>
      </w:pPr>
      <w:bookmarkStart w:id="64" w:name="Enkl"/>
      <w:bookmarkStart w:id="65" w:name="_Toc266934293"/>
      <w:bookmarkStart w:id="66" w:name="_Toc361740527"/>
      <w:bookmarkEnd w:id="64"/>
      <w:r>
        <w:br w:type="page"/>
      </w:r>
    </w:p>
    <w:p w:rsidR="0053794E" w:rsidRPr="001D4F80" w:rsidRDefault="0053794E" w:rsidP="0053794E">
      <w:pPr>
        <w:pStyle w:val="Overskrift1"/>
        <w:tabs>
          <w:tab w:val="clear" w:pos="432"/>
          <w:tab w:val="left" w:pos="1134"/>
        </w:tabs>
        <w:ind w:left="0" w:hanging="6"/>
      </w:pPr>
      <w:bookmarkStart w:id="67" w:name="_Toc362476523"/>
      <w:r w:rsidRPr="001D4F80">
        <w:lastRenderedPageBreak/>
        <w:t>Åpning 1</w:t>
      </w:r>
      <w:r w:rsidR="000E3CE1">
        <w:rPr>
          <w:sz w:val="36"/>
        </w:rPr>
        <w:sym w:font="Symbol" w:char="F0A7"/>
      </w:r>
      <w:r w:rsidRPr="001D4F80">
        <w:t xml:space="preserve"> (2+</w:t>
      </w:r>
      <w:r w:rsidR="000E3CE1">
        <w:rPr>
          <w:sz w:val="36"/>
        </w:rPr>
        <w:sym w:font="Symbol" w:char="F0A7"/>
      </w:r>
      <w:r w:rsidRPr="001D4F80">
        <w:t>)</w:t>
      </w:r>
      <w:bookmarkEnd w:id="65"/>
      <w:bookmarkEnd w:id="66"/>
      <w:bookmarkEnd w:id="67"/>
    </w:p>
    <w:p w:rsidR="0053794E" w:rsidRPr="001D4F80" w:rsidRDefault="0053794E" w:rsidP="0053794E">
      <w:pPr>
        <w:tabs>
          <w:tab w:val="left" w:pos="284"/>
        </w:tabs>
        <w:spacing w:before="0" w:after="0"/>
        <w:ind w:right="-51"/>
        <w:rPr>
          <w:szCs w:val="24"/>
        </w:rPr>
      </w:pPr>
    </w:p>
    <w:p w:rsidR="0053794E" w:rsidRPr="00AC2A50" w:rsidRDefault="0053794E" w:rsidP="0053794E">
      <w:pPr>
        <w:tabs>
          <w:tab w:val="left" w:pos="284"/>
        </w:tabs>
        <w:spacing w:before="0" w:after="0"/>
        <w:ind w:right="-51"/>
        <w:rPr>
          <w:szCs w:val="24"/>
        </w:rPr>
      </w:pPr>
      <w:r w:rsidRPr="00AC2A50">
        <w:rPr>
          <w:szCs w:val="24"/>
        </w:rPr>
        <w:t>2+</w:t>
      </w:r>
      <w:r w:rsidR="000E3CE1">
        <w:rPr>
          <w:sz w:val="26"/>
          <w:szCs w:val="24"/>
        </w:rPr>
        <w:sym w:font="Symbol" w:char="F0A7"/>
      </w:r>
      <w:r w:rsidRPr="00AC2A50">
        <w:rPr>
          <w:szCs w:val="24"/>
        </w:rPr>
        <w:t xml:space="preserve">, 11-19HP. Hvis BAL/SEMIBAL: kun 11-14HP. Kan ha 5-6 </w:t>
      </w:r>
      <w:r w:rsidR="000E3CE1">
        <w:rPr>
          <w:sz w:val="26"/>
          <w:szCs w:val="24"/>
        </w:rPr>
        <w:sym w:font="Symbol" w:char="F0A7"/>
      </w:r>
      <w:r w:rsidRPr="00AC2A50">
        <w:rPr>
          <w:szCs w:val="24"/>
        </w:rPr>
        <w:t>/</w:t>
      </w:r>
      <w:r w:rsidR="000E3CE1">
        <w:rPr>
          <w:color w:val="FF0000"/>
          <w:sz w:val="26"/>
          <w:szCs w:val="24"/>
        </w:rPr>
        <w:sym w:font="Symbol" w:char="F0A8"/>
      </w:r>
      <w:r w:rsidRPr="00AC2A50">
        <w:rPr>
          <w:szCs w:val="24"/>
        </w:rPr>
        <w:t xml:space="preserve"> i en SEMIBAL NT-hånd: 6-3-2-2 [6-korts </w:t>
      </w:r>
      <w:r w:rsidR="000E3CE1">
        <w:rPr>
          <w:sz w:val="26"/>
          <w:szCs w:val="24"/>
        </w:rPr>
        <w:sym w:font="Symbol" w:char="F0A7"/>
      </w:r>
      <w:r w:rsidRPr="00AC2A50">
        <w:rPr>
          <w:szCs w:val="24"/>
        </w:rPr>
        <w:t>/</w:t>
      </w:r>
      <w:r w:rsidR="000E3CE1">
        <w:rPr>
          <w:color w:val="FF0000"/>
          <w:sz w:val="26"/>
          <w:szCs w:val="24"/>
        </w:rPr>
        <w:sym w:font="Symbol" w:char="F0A8"/>
      </w:r>
      <w:r w:rsidR="000E3CE1" w:rsidRPr="00AC2A50">
        <w:rPr>
          <w:szCs w:val="24"/>
        </w:rPr>
        <w:t xml:space="preserve"> </w:t>
      </w:r>
      <w:proofErr w:type="gramStart"/>
      <w:r w:rsidRPr="00AC2A50">
        <w:rPr>
          <w:szCs w:val="24"/>
        </w:rPr>
        <w:t>(man åpner imidlertid med 1</w:t>
      </w:r>
      <w:r w:rsidR="000E3CE1">
        <w:rPr>
          <w:color w:val="FF0000"/>
          <w:sz w:val="26"/>
          <w:szCs w:val="24"/>
        </w:rPr>
        <w:sym w:font="Symbol" w:char="F0A8"/>
      </w:r>
      <w:r w:rsidRPr="00AC2A50">
        <w:rPr>
          <w:szCs w:val="24"/>
        </w:rPr>
        <w:t xml:space="preserve"> med en dårlig 6-kort-farge, eller hvis dobbeltonene er uten honnører]</w:t>
      </w:r>
      <w:proofErr w:type="gramEnd"/>
      <w:r w:rsidRPr="00AC2A50">
        <w:rPr>
          <w:szCs w:val="24"/>
        </w:rPr>
        <w:t xml:space="preserve">/5-4-2-2 [5-korts </w:t>
      </w:r>
      <w:r w:rsidR="000E3CE1">
        <w:rPr>
          <w:sz w:val="26"/>
          <w:szCs w:val="24"/>
        </w:rPr>
        <w:sym w:font="Symbol" w:char="F0A7"/>
      </w:r>
      <w:r w:rsidRPr="00AC2A50">
        <w:rPr>
          <w:szCs w:val="24"/>
        </w:rPr>
        <w:t>/</w:t>
      </w:r>
      <w:r w:rsidR="000E3CE1">
        <w:rPr>
          <w:color w:val="FF0000"/>
          <w:sz w:val="26"/>
          <w:szCs w:val="24"/>
        </w:rPr>
        <w:sym w:font="Symbol" w:char="F0A8"/>
      </w:r>
      <w:r w:rsidRPr="00AC2A50">
        <w:rPr>
          <w:szCs w:val="24"/>
        </w:rPr>
        <w:t xml:space="preserve">+ 4-kort hvor som helst. </w:t>
      </w:r>
    </w:p>
    <w:p w:rsidR="0053794E" w:rsidRPr="00AC2A50" w:rsidRDefault="0053794E" w:rsidP="0053794E">
      <w:pPr>
        <w:tabs>
          <w:tab w:val="left" w:pos="284"/>
        </w:tabs>
        <w:spacing w:before="0" w:after="0"/>
        <w:ind w:right="-51"/>
        <w:rPr>
          <w:szCs w:val="24"/>
        </w:rPr>
      </w:pPr>
    </w:p>
    <w:p w:rsidR="00677231" w:rsidRDefault="0053794E" w:rsidP="0053794E">
      <w:pPr>
        <w:tabs>
          <w:tab w:val="left" w:pos="284"/>
        </w:tabs>
        <w:spacing w:before="0" w:after="0"/>
        <w:ind w:right="-51"/>
        <w:rPr>
          <w:b/>
          <w:color w:val="FF0000"/>
          <w:szCs w:val="24"/>
        </w:rPr>
      </w:pPr>
      <w:r w:rsidRPr="00AC2A50">
        <w:rPr>
          <w:szCs w:val="24"/>
        </w:rPr>
        <w:t>Hvis UBAL, er hånden skjev med 6+</w:t>
      </w:r>
      <w:r w:rsidR="000E3CE1">
        <w:rPr>
          <w:sz w:val="26"/>
          <w:szCs w:val="24"/>
        </w:rPr>
        <w:sym w:font="Symbol" w:char="F0A7"/>
      </w:r>
      <w:r w:rsidRPr="00AC2A50">
        <w:rPr>
          <w:szCs w:val="24"/>
        </w:rPr>
        <w:t>, e</w:t>
      </w:r>
      <w:r w:rsidR="00677231">
        <w:rPr>
          <w:szCs w:val="24"/>
        </w:rPr>
        <w:t>ller</w:t>
      </w:r>
      <w:r w:rsidRPr="00AC2A50">
        <w:rPr>
          <w:szCs w:val="24"/>
        </w:rPr>
        <w:t xml:space="preserve"> med 5+</w:t>
      </w:r>
      <w:r w:rsidR="000E3CE1">
        <w:rPr>
          <w:sz w:val="26"/>
          <w:szCs w:val="24"/>
        </w:rPr>
        <w:sym w:font="Symbol" w:char="F0A7"/>
      </w:r>
      <w:r w:rsidRPr="00AC2A50">
        <w:rPr>
          <w:szCs w:val="24"/>
        </w:rPr>
        <w:t xml:space="preserve"> med sidefarge(r) og 11-19HP (kan være 4-4-4-1 med 4</w:t>
      </w:r>
      <w:r w:rsidR="000E3CE1">
        <w:rPr>
          <w:sz w:val="26"/>
          <w:szCs w:val="24"/>
        </w:rPr>
        <w:sym w:font="Symbol" w:char="F0A7"/>
      </w:r>
      <w:r w:rsidRPr="00AC2A50">
        <w:rPr>
          <w:szCs w:val="24"/>
        </w:rPr>
        <w:t xml:space="preserve">). Hender på 15+HP er </w:t>
      </w:r>
      <w:r w:rsidRPr="00AC2A50">
        <w:rPr>
          <w:b/>
          <w:color w:val="FF0000"/>
          <w:szCs w:val="24"/>
        </w:rPr>
        <w:t>alltid</w:t>
      </w:r>
      <w:r w:rsidRPr="00AC2A50">
        <w:rPr>
          <w:szCs w:val="24"/>
        </w:rPr>
        <w:t xml:space="preserve"> skjeve</w:t>
      </w:r>
      <w:r w:rsidR="00677231">
        <w:rPr>
          <w:szCs w:val="24"/>
        </w:rPr>
        <w:t xml:space="preserve"> og har alltid minst 5</w:t>
      </w:r>
      <w:r w:rsidR="000E3CE1">
        <w:rPr>
          <w:sz w:val="26"/>
          <w:szCs w:val="24"/>
        </w:rPr>
        <w:sym w:font="Symbol" w:char="F0A7"/>
      </w:r>
      <w:r w:rsidRPr="00AC2A50">
        <w:rPr>
          <w:szCs w:val="24"/>
        </w:rPr>
        <w:t xml:space="preserve">. </w:t>
      </w:r>
    </w:p>
    <w:p w:rsidR="00677231" w:rsidRDefault="00677231" w:rsidP="0053794E">
      <w:pPr>
        <w:tabs>
          <w:tab w:val="left" w:pos="284"/>
        </w:tabs>
        <w:spacing w:before="0" w:after="0"/>
        <w:ind w:right="-51"/>
        <w:rPr>
          <w:b/>
          <w:color w:val="FF0000"/>
          <w:szCs w:val="24"/>
        </w:rPr>
      </w:pPr>
    </w:p>
    <w:p w:rsidR="0053794E" w:rsidRPr="00AC2A50" w:rsidRDefault="0053794E" w:rsidP="0053794E">
      <w:pPr>
        <w:tabs>
          <w:tab w:val="left" w:pos="284"/>
        </w:tabs>
        <w:spacing w:before="0" w:after="0"/>
        <w:ind w:right="-51"/>
      </w:pPr>
      <w:r w:rsidRPr="00AC2A50">
        <w:rPr>
          <w:szCs w:val="24"/>
        </w:rPr>
        <w:t xml:space="preserve">Den hyppigst forekommende hånden er en 11-14 BAL/SEMIBAL NT, som kan inneholde dobbel </w:t>
      </w:r>
      <w:r w:rsidR="000E3CE1">
        <w:rPr>
          <w:sz w:val="26"/>
          <w:szCs w:val="24"/>
        </w:rPr>
        <w:sym w:font="Symbol" w:char="F0A7"/>
      </w:r>
      <w:r w:rsidRPr="00AC2A50">
        <w:rPr>
          <w:rFonts w:cs="Comic Sans MS"/>
        </w:rPr>
        <w:t xml:space="preserve"> </w:t>
      </w:r>
      <w:r w:rsidRPr="00AC2A50">
        <w:rPr>
          <w:szCs w:val="24"/>
        </w:rPr>
        <w:t xml:space="preserve">og opptil 6-korts </w:t>
      </w:r>
      <w:r w:rsidR="000E3CE1">
        <w:rPr>
          <w:sz w:val="26"/>
          <w:szCs w:val="24"/>
        </w:rPr>
        <w:sym w:font="Symbol" w:char="F0A7"/>
      </w:r>
      <w:r w:rsidRPr="00AC2A50">
        <w:rPr>
          <w:rFonts w:cs="Comic Sans MS"/>
        </w:rPr>
        <w:t>/</w:t>
      </w:r>
      <w:r w:rsidR="000E3CE1">
        <w:rPr>
          <w:rFonts w:cs="Comic Sans MS"/>
          <w:color w:val="FF0000"/>
          <w:sz w:val="26"/>
        </w:rPr>
        <w:sym w:font="Symbol" w:char="F0A8"/>
      </w:r>
      <w:r w:rsidRPr="00AC2A50">
        <w:rPr>
          <w:szCs w:val="24"/>
        </w:rPr>
        <w:t xml:space="preserve"> (hvis 6-kortfargen er honnørfattig) men normalt ikke 5-korts </w:t>
      </w:r>
      <w:r w:rsidR="000E3CE1">
        <w:rPr>
          <w:color w:val="FF0000"/>
          <w:sz w:val="26"/>
          <w:szCs w:val="24"/>
        </w:rPr>
        <w:sym w:font="Symbol" w:char="F0A9"/>
      </w:r>
      <w:r w:rsidRPr="00AC2A50">
        <w:t>/</w:t>
      </w:r>
      <w:r w:rsidR="000E3CE1">
        <w:rPr>
          <w:sz w:val="26"/>
        </w:rPr>
        <w:sym w:font="Symbol" w:char="F0AA"/>
      </w:r>
      <w:r w:rsidRPr="00AC2A50">
        <w:t>. Man kan også velge å vise en 4-4-4-1 som 11-14NT</w:t>
      </w:r>
      <w:r w:rsidR="00677231">
        <w:t xml:space="preserve"> (singel m)</w:t>
      </w:r>
      <w:r w:rsidRPr="00AC2A50">
        <w:t>.</w:t>
      </w:r>
    </w:p>
    <w:p w:rsidR="0053794E" w:rsidRPr="001D4F80" w:rsidRDefault="0053794E" w:rsidP="0053794E">
      <w:pPr>
        <w:spacing w:before="0" w:after="0"/>
        <w:rPr>
          <w:rFonts w:cs="Comic Sans MS"/>
        </w:rPr>
      </w:pPr>
    </w:p>
    <w:p w:rsidR="0053794E" w:rsidRPr="00050CE9" w:rsidRDefault="0053794E" w:rsidP="00050CE9">
      <w:pPr>
        <w:pStyle w:val="Overskrift2"/>
      </w:pPr>
      <w:bookmarkStart w:id="68" w:name="_Toc361740530"/>
      <w:bookmarkStart w:id="69" w:name="_Toc362476524"/>
      <w:r w:rsidRPr="00050CE9">
        <w:t>Svar på åpning 1</w:t>
      </w:r>
      <w:bookmarkEnd w:id="68"/>
      <w:r w:rsidR="000E3CE1">
        <w:rPr>
          <w:sz w:val="32"/>
        </w:rPr>
        <w:sym w:font="Symbol" w:char="F0A7"/>
      </w:r>
      <w:bookmarkEnd w:id="69"/>
    </w:p>
    <w:p w:rsidR="0053794E" w:rsidRPr="00050CE9" w:rsidRDefault="0053794E" w:rsidP="00050CE9">
      <w:pPr>
        <w:pStyle w:val="Overskrift3"/>
      </w:pPr>
      <w:bookmarkStart w:id="70" w:name="_Toc361740531"/>
      <w:bookmarkStart w:id="71" w:name="_Toc362476525"/>
      <w:r w:rsidRPr="00050CE9">
        <w:t>Prioritet 1: Overføringer på 1-trinnet</w:t>
      </w:r>
      <w:bookmarkEnd w:id="70"/>
      <w:bookmarkEnd w:id="71"/>
    </w:p>
    <w:p w:rsidR="0053794E" w:rsidRPr="001D4F80" w:rsidRDefault="0053794E" w:rsidP="0053794E">
      <w:pPr>
        <w:spacing w:before="0" w:after="0"/>
      </w:pPr>
    </w:p>
    <w:p w:rsidR="0053794E" w:rsidRDefault="0053794E" w:rsidP="0053794E">
      <w:pPr>
        <w:spacing w:before="0" w:after="0"/>
      </w:pPr>
      <w:r w:rsidRPr="001D4F80">
        <w:t xml:space="preserve">På </w:t>
      </w:r>
      <w:r w:rsidR="000E3CE1">
        <w:rPr>
          <w:sz w:val="26"/>
        </w:rPr>
        <w:sym w:font="Symbol" w:char="F0A7"/>
      </w:r>
      <w:r w:rsidRPr="001D4F80">
        <w:rPr>
          <w:rFonts w:cs="Comic Sans MS"/>
        </w:rPr>
        <w:t>-</w:t>
      </w:r>
      <w:r w:rsidRPr="001D4F80">
        <w:t xml:space="preserve">åpning bruker </w:t>
      </w:r>
      <w:r>
        <w:t>SH</w:t>
      </w:r>
      <w:r w:rsidRPr="001D4F80">
        <w:t xml:space="preserve"> overføringsmeldinger på 1-trinnet (1</w:t>
      </w:r>
      <w:r w:rsidR="000E3CE1">
        <w:rPr>
          <w:color w:val="FF0000"/>
          <w:sz w:val="26"/>
        </w:rPr>
        <w:sym w:font="Symbol" w:char="F0A8"/>
      </w:r>
      <w:r w:rsidRPr="001D4F80">
        <w:t>, 1</w:t>
      </w:r>
      <w:r w:rsidR="000E3CE1">
        <w:rPr>
          <w:color w:val="FF0000"/>
          <w:sz w:val="26"/>
        </w:rPr>
        <w:sym w:font="Symbol" w:char="F0A9"/>
      </w:r>
      <w:r w:rsidRPr="001D4F80">
        <w:t xml:space="preserve"> og 1</w:t>
      </w:r>
      <w:r w:rsidR="000E3CE1">
        <w:rPr>
          <w:sz w:val="26"/>
        </w:rPr>
        <w:sym w:font="Symbol" w:char="F0AA"/>
      </w:r>
      <w:r w:rsidRPr="001D4F80">
        <w:t>), både etter pass, dobler</w:t>
      </w:r>
      <w:r>
        <w:t xml:space="preserve">, </w:t>
      </w:r>
      <w:r w:rsidRPr="001D4F80">
        <w:t xml:space="preserve">og </w:t>
      </w:r>
      <w:r>
        <w:t xml:space="preserve">innmelding </w:t>
      </w:r>
      <w:r w:rsidRPr="001D4F80">
        <w:t>1</w:t>
      </w:r>
      <w:r w:rsidR="000E3CE1">
        <w:rPr>
          <w:color w:val="FF0000"/>
          <w:sz w:val="26"/>
        </w:rPr>
        <w:sym w:font="Symbol" w:char="F0A8"/>
      </w:r>
      <w:r>
        <w:t>/1</w:t>
      </w:r>
      <w:r w:rsidR="000E3CE1">
        <w:rPr>
          <w:color w:val="FF0000"/>
          <w:sz w:val="26"/>
        </w:rPr>
        <w:sym w:font="Symbol" w:char="F0A9"/>
      </w:r>
      <w:r>
        <w:rPr>
          <w:rFonts w:ascii="Times New Roman" w:hAnsi="Times New Roman"/>
          <w:color w:val="FF0000"/>
        </w:rPr>
        <w:t xml:space="preserve"> </w:t>
      </w:r>
      <w:r w:rsidRPr="001D4F80">
        <w:t>i mellomhånden</w:t>
      </w:r>
      <w:r w:rsidR="00677231">
        <w:t xml:space="preserve">, og på 2-trinnet </w:t>
      </w:r>
      <w:r w:rsidR="00677231" w:rsidRPr="001D4F80">
        <w:t>(</w:t>
      </w:r>
      <w:r w:rsidR="00677231">
        <w:t>2</w:t>
      </w:r>
      <w:r w:rsidR="000E3CE1">
        <w:rPr>
          <w:color w:val="FF0000"/>
          <w:sz w:val="26"/>
        </w:rPr>
        <w:sym w:font="Symbol" w:char="F0A8"/>
      </w:r>
      <w:r w:rsidR="00677231" w:rsidRPr="001D4F80">
        <w:t xml:space="preserve">, </w:t>
      </w:r>
      <w:r w:rsidR="00677231">
        <w:t>2</w:t>
      </w:r>
      <w:r w:rsidR="000E3CE1">
        <w:rPr>
          <w:color w:val="FF0000"/>
          <w:sz w:val="26"/>
        </w:rPr>
        <w:sym w:font="Symbol" w:char="F0A9"/>
      </w:r>
      <w:r w:rsidR="00677231" w:rsidRPr="001D4F80">
        <w:t>)</w:t>
      </w:r>
      <w:r w:rsidRPr="001D4F80">
        <w:t xml:space="preserve">. </w:t>
      </w:r>
    </w:p>
    <w:p w:rsidR="0053794E" w:rsidRDefault="0053794E" w:rsidP="0053794E">
      <w:pPr>
        <w:spacing w:before="0" w:after="0"/>
      </w:pPr>
    </w:p>
    <w:p w:rsidR="0053794E" w:rsidRDefault="0053794E" w:rsidP="0053794E">
      <w:pPr>
        <w:spacing w:before="0" w:after="0"/>
      </w:pPr>
      <w:r>
        <w:t>SH</w:t>
      </w:r>
      <w:r w:rsidRPr="001D4F80">
        <w:t xml:space="preserve">s første prioritet er å finne fram til (minst) 4-4-tilpasninger i M, og han vil derfor først og fremst overføre til M hvis han selv har minst 4-kort der. Selv med både 6 og 7-korts m sidefarge, vil han </w:t>
      </w:r>
      <w:r>
        <w:t>prioritere</w:t>
      </w:r>
      <w:r w:rsidRPr="001D4F80">
        <w:t xml:space="preserve"> å finne </w:t>
      </w:r>
      <w:r>
        <w:t xml:space="preserve">fram til </w:t>
      </w:r>
      <w:r w:rsidRPr="001D4F80">
        <w:t xml:space="preserve">en felles M. </w:t>
      </w:r>
      <w:r>
        <w:t>S</w:t>
      </w:r>
      <w:r w:rsidRPr="001D4F80">
        <w:t>elv med så lite som 3+HP</w:t>
      </w:r>
      <w:r>
        <w:t xml:space="preserve"> vil han </w:t>
      </w:r>
      <w:r>
        <w:rPr>
          <w:rFonts w:cs="Comic Sans MS"/>
        </w:rPr>
        <w:t>vise frem en 4-korts M</w:t>
      </w:r>
      <w:r w:rsidRPr="001D4F80">
        <w:t xml:space="preserve">. Hvis </w:t>
      </w:r>
      <w:r>
        <w:t>SH</w:t>
      </w:r>
      <w:r w:rsidRPr="001D4F80">
        <w:t xml:space="preserve"> senere melder m, vil denne </w:t>
      </w:r>
      <w:r>
        <w:t xml:space="preserve">i prinsippet </w:t>
      </w:r>
      <w:r w:rsidRPr="001D4F80">
        <w:t xml:space="preserve">være lenger enn M (Canapé) og NF </w:t>
      </w:r>
      <w:r>
        <w:t xml:space="preserve">(selv med hopp eller melding på 3-trinnet) </w:t>
      </w:r>
      <w:r w:rsidRPr="001D4F80">
        <w:t>hvis XYZ/</w:t>
      </w:r>
      <w:r>
        <w:t xml:space="preserve"> </w:t>
      </w:r>
      <w:r w:rsidRPr="001D4F80">
        <w:t xml:space="preserve">XYNT er tilgjengelig. </w:t>
      </w:r>
    </w:p>
    <w:p w:rsidR="0053794E" w:rsidRDefault="0053794E" w:rsidP="0053794E">
      <w:pPr>
        <w:spacing w:before="0" w:after="0"/>
      </w:pPr>
    </w:p>
    <w:p w:rsidR="0053794E" w:rsidRDefault="0053794E" w:rsidP="0053794E">
      <w:pPr>
        <w:spacing w:before="0" w:after="0"/>
      </w:pPr>
      <w:r w:rsidRPr="001D4F80">
        <w:t xml:space="preserve">Hvis XYZ/XYNT </w:t>
      </w:r>
      <w:r w:rsidRPr="006B46B8">
        <w:rPr>
          <w:b/>
          <w:color w:val="FF0000"/>
        </w:rPr>
        <w:t>ikke</w:t>
      </w:r>
      <w:r w:rsidRPr="001D4F80">
        <w:t xml:space="preserve"> er tilgjengelig, vil melding av Canapéfargen betraktes som ny farge på 3-trinnet og være RF. </w:t>
      </w:r>
      <w:r>
        <w:t>Selv i</w:t>
      </w:r>
      <w:r w:rsidRPr="001D4F80">
        <w:t xml:space="preserve"> et presset meldingsforløp der begge motspillerne deltar i meldingsforløpet, vil slike meldinger være krav, men</w:t>
      </w:r>
      <w:r>
        <w:t>s</w:t>
      </w:r>
      <w:r w:rsidRPr="001D4F80">
        <w:t xml:space="preserve"> en </w:t>
      </w:r>
      <w:r>
        <w:t xml:space="preserve">BUKX vil tillate avmelding av nye farger (også på 3-trinnet) som NF og da er det </w:t>
      </w:r>
      <w:r w:rsidRPr="001D4F80">
        <w:t xml:space="preserve">kun </w:t>
      </w:r>
      <w:r>
        <w:t xml:space="preserve">en </w:t>
      </w:r>
      <w:r w:rsidRPr="001D4F80">
        <w:t>kamp om kontrakten.</w:t>
      </w:r>
      <w:r>
        <w:t xml:space="preserve"> Dette gjelder for begge i makkerskapet.</w:t>
      </w:r>
    </w:p>
    <w:p w:rsidR="0053794E" w:rsidRDefault="0053794E" w:rsidP="0053794E">
      <w:pPr>
        <w:spacing w:before="0" w:after="0"/>
      </w:pPr>
    </w:p>
    <w:p w:rsidR="0053794E" w:rsidRPr="00050CE9" w:rsidRDefault="0053794E" w:rsidP="00050CE9">
      <w:pPr>
        <w:pStyle w:val="Overskrift3"/>
      </w:pPr>
      <w:bookmarkStart w:id="72" w:name="_Toc361740532"/>
      <w:bookmarkStart w:id="73" w:name="_Toc362476526"/>
      <w:r w:rsidRPr="00050CE9">
        <w:t>SHs meldinger etter 1</w:t>
      </w:r>
      <w:bookmarkEnd w:id="72"/>
      <w:r w:rsidR="000E3CE1">
        <w:rPr>
          <w:sz w:val="28"/>
        </w:rPr>
        <w:sym w:font="Symbol" w:char="F0A7"/>
      </w:r>
      <w:bookmarkEnd w:id="73"/>
    </w:p>
    <w:p w:rsidR="0053794E" w:rsidRPr="001D4F80" w:rsidRDefault="0053794E" w:rsidP="0053794E">
      <w:pPr>
        <w:tabs>
          <w:tab w:val="left" w:pos="540"/>
          <w:tab w:val="left" w:pos="720"/>
          <w:tab w:val="left" w:pos="1440"/>
          <w:tab w:val="left" w:pos="1701"/>
        </w:tabs>
        <w:spacing w:before="0" w:after="0"/>
        <w:rPr>
          <w:rFonts w:cs="Comic Sans MS"/>
        </w:rPr>
      </w:pPr>
    </w:p>
    <w:p w:rsidR="0053794E" w:rsidRDefault="0053794E" w:rsidP="0053794E">
      <w:pPr>
        <w:tabs>
          <w:tab w:val="left" w:pos="540"/>
          <w:tab w:val="left" w:pos="720"/>
          <w:tab w:val="left" w:pos="1440"/>
          <w:tab w:val="left" w:pos="1701"/>
        </w:tabs>
        <w:spacing w:before="0" w:after="0"/>
        <w:rPr>
          <w:rFonts w:cs="Comic Sans MS"/>
        </w:rPr>
      </w:pPr>
      <w:r w:rsidRPr="001D4F80">
        <w:rPr>
          <w:rFonts w:cs="Comic Sans MS"/>
        </w:rPr>
        <w:t>1</w:t>
      </w:r>
      <w:r w:rsidR="000E3CE1">
        <w:rPr>
          <w:rFonts w:cs="Comic Sans MS"/>
          <w:sz w:val="26"/>
        </w:rPr>
        <w:sym w:font="Symbol" w:char="F0A7"/>
      </w:r>
      <w:r w:rsidRPr="001D4F80">
        <w:rPr>
          <w:rFonts w:cs="Comic Sans MS"/>
        </w:rPr>
        <w:t xml:space="preserve">  -</w:t>
      </w:r>
      <w:r w:rsidRPr="001D4F80">
        <w:rPr>
          <w:rFonts w:cs="Comic Sans MS"/>
        </w:rPr>
        <w:tab/>
      </w:r>
      <w:r w:rsidRPr="001D4F80">
        <w:rPr>
          <w:rFonts w:cs="Comic Sans MS"/>
        </w:rPr>
        <w:tab/>
        <w:t>?</w:t>
      </w:r>
    </w:p>
    <w:p w:rsidR="002E13D4" w:rsidRPr="001D4F80" w:rsidRDefault="002E13D4" w:rsidP="0053794E">
      <w:pPr>
        <w:tabs>
          <w:tab w:val="left" w:pos="540"/>
          <w:tab w:val="left" w:pos="720"/>
          <w:tab w:val="left" w:pos="1440"/>
          <w:tab w:val="left" w:pos="1701"/>
        </w:tabs>
        <w:spacing w:before="0" w:after="0"/>
        <w:rPr>
          <w:rFonts w:cs="Comic Sans MS"/>
        </w:rPr>
      </w:pPr>
      <w:r>
        <w:rPr>
          <w:rFonts w:cs="Comic Sans MS"/>
        </w:rPr>
        <w:tab/>
      </w:r>
      <w:r>
        <w:rPr>
          <w:rFonts w:cs="Comic Sans MS"/>
        </w:rPr>
        <w:tab/>
        <w:t>pass</w:t>
      </w:r>
      <w:r>
        <w:rPr>
          <w:rFonts w:cs="Comic Sans MS"/>
        </w:rPr>
        <w:tab/>
        <w:t>= 0-2 HP eller med mindre enn 7HP og dårlige verdier.</w:t>
      </w: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ab/>
      </w:r>
      <w:r w:rsidRPr="001D4F80">
        <w:rPr>
          <w:rFonts w:cs="Comic Sans MS"/>
        </w:rPr>
        <w:tab/>
        <w:t>1</w:t>
      </w:r>
      <w:r w:rsidR="000E3CE1">
        <w:rPr>
          <w:rFonts w:cs="Comic Sans MS"/>
          <w:color w:val="FF0000"/>
          <w:sz w:val="26"/>
        </w:rPr>
        <w:sym w:font="Symbol" w:char="F0A8"/>
      </w:r>
      <w:r w:rsidRPr="001D4F80">
        <w:rPr>
          <w:rFonts w:cs="Comic Sans MS"/>
        </w:rPr>
        <w:tab/>
        <w:t>=</w:t>
      </w:r>
      <w:r w:rsidRPr="001D4F80">
        <w:rPr>
          <w:rFonts w:cs="Comic Sans MS"/>
        </w:rPr>
        <w:tab/>
        <w:t>4+</w:t>
      </w:r>
      <w:r w:rsidR="000E3CE1">
        <w:rPr>
          <w:rFonts w:cs="Comic Sans MS"/>
          <w:color w:val="FF0000"/>
          <w:sz w:val="26"/>
        </w:rPr>
        <w:sym w:font="Symbol" w:char="F0A9"/>
      </w:r>
      <w:r w:rsidRPr="001D4F80">
        <w:rPr>
          <w:rFonts w:cs="Comic Sans MS"/>
        </w:rPr>
        <w:t xml:space="preserve"> </w:t>
      </w:r>
      <w:r>
        <w:rPr>
          <w:rFonts w:cs="Comic Sans MS"/>
        </w:rPr>
        <w:t>3</w:t>
      </w:r>
      <w:r w:rsidRPr="001D4F80">
        <w:rPr>
          <w:rFonts w:cs="Comic Sans MS"/>
        </w:rPr>
        <w:t xml:space="preserve">+HP, kan ha lengre </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xml:space="preserve">. </w:t>
      </w:r>
      <w:r w:rsidRPr="005B0FC2">
        <w:rPr>
          <w:rFonts w:cs="Comic Sans MS"/>
          <w:b/>
        </w:rPr>
        <w:t xml:space="preserve">Setter opp </w:t>
      </w:r>
      <w:r w:rsidR="00383FE4" w:rsidRPr="005B0FC2">
        <w:rPr>
          <w:rFonts w:cs="Comic Sans MS"/>
          <w:b/>
        </w:rPr>
        <w:t xml:space="preserve">hopp til </w:t>
      </w:r>
      <w:r w:rsidRPr="005B0FC2">
        <w:rPr>
          <w:rFonts w:cs="Comic Sans MS"/>
          <w:b/>
        </w:rPr>
        <w:t>Romex kort</w:t>
      </w:r>
      <w:r>
        <w:rPr>
          <w:rFonts w:cs="Comic Sans MS"/>
        </w:rPr>
        <w:t>.</w:t>
      </w: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ab/>
      </w:r>
      <w:r w:rsidRPr="001D4F80">
        <w:rPr>
          <w:rFonts w:cs="Comic Sans MS"/>
        </w:rPr>
        <w:tab/>
        <w:t>1</w:t>
      </w:r>
      <w:r w:rsidR="000E3CE1">
        <w:rPr>
          <w:rFonts w:cs="Comic Sans MS"/>
          <w:color w:val="FF0000"/>
          <w:sz w:val="26"/>
        </w:rPr>
        <w:sym w:font="Symbol" w:char="F0A9"/>
      </w:r>
      <w:r w:rsidRPr="001D4F80">
        <w:rPr>
          <w:rFonts w:cs="Comic Sans MS"/>
        </w:rPr>
        <w:tab/>
        <w:t>=</w:t>
      </w:r>
      <w:r w:rsidRPr="001D4F80">
        <w:rPr>
          <w:rFonts w:cs="Comic Sans MS"/>
        </w:rPr>
        <w:tab/>
        <w:t>4+</w:t>
      </w:r>
      <w:r w:rsidR="000E3CE1">
        <w:rPr>
          <w:rFonts w:cs="Comic Sans MS"/>
          <w:sz w:val="26"/>
        </w:rPr>
        <w:sym w:font="Symbol" w:char="F0AA"/>
      </w:r>
      <w:r w:rsidRPr="001D4F80">
        <w:rPr>
          <w:rFonts w:cs="Comic Sans MS"/>
        </w:rPr>
        <w:t xml:space="preserve"> </w:t>
      </w:r>
      <w:r>
        <w:rPr>
          <w:rFonts w:cs="Comic Sans MS"/>
        </w:rPr>
        <w:t>3</w:t>
      </w:r>
      <w:r w:rsidRPr="001D4F80">
        <w:rPr>
          <w:rFonts w:cs="Comic Sans MS"/>
        </w:rPr>
        <w:t xml:space="preserve">+HP, kan ha lengre </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xml:space="preserve">. </w:t>
      </w:r>
      <w:r w:rsidRPr="005B0FC2">
        <w:rPr>
          <w:rFonts w:cs="Comic Sans MS"/>
          <w:b/>
        </w:rPr>
        <w:t xml:space="preserve">Setter opp </w:t>
      </w:r>
      <w:r w:rsidR="00383FE4" w:rsidRPr="005B0FC2">
        <w:rPr>
          <w:rFonts w:cs="Comic Sans MS"/>
          <w:b/>
        </w:rPr>
        <w:t xml:space="preserve">hopp til </w:t>
      </w:r>
      <w:r w:rsidRPr="005B0FC2">
        <w:rPr>
          <w:rFonts w:cs="Comic Sans MS"/>
          <w:b/>
        </w:rPr>
        <w:t>Romex kort</w:t>
      </w:r>
      <w:r>
        <w:rPr>
          <w:rFonts w:cs="Comic Sans MS"/>
        </w:rPr>
        <w:t>.</w:t>
      </w:r>
    </w:p>
    <w:p w:rsidR="005B0FC2"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t>1</w:t>
      </w:r>
      <w:r w:rsidR="000E3CE1">
        <w:rPr>
          <w:rFonts w:cs="Comic Sans MS"/>
          <w:sz w:val="26"/>
        </w:rPr>
        <w:sym w:font="Symbol" w:char="F0AA"/>
      </w:r>
      <w:r w:rsidRPr="001D4F80">
        <w:rPr>
          <w:rFonts w:cs="Comic Sans MS"/>
        </w:rPr>
        <w:tab/>
      </w:r>
      <w:r w:rsidRPr="001D4F80">
        <w:rPr>
          <w:rFonts w:cs="Comic Sans MS"/>
        </w:rPr>
        <w:tab/>
        <w:t>=</w:t>
      </w:r>
      <w:r w:rsidRPr="001D4F80">
        <w:rPr>
          <w:rFonts w:cs="Comic Sans MS"/>
        </w:rPr>
        <w:tab/>
        <w:t xml:space="preserve"> Meldingen benekter 4+</w:t>
      </w:r>
      <w:r w:rsidR="000E3CE1">
        <w:rPr>
          <w:rFonts w:cs="Comic Sans MS"/>
          <w:color w:val="FF0000"/>
          <w:sz w:val="26"/>
        </w:rPr>
        <w:sym w:font="Symbol" w:char="F0A9"/>
      </w:r>
      <w:r w:rsidRPr="001D4F80">
        <w:t>/</w:t>
      </w:r>
      <w:r w:rsidR="000E3CE1">
        <w:rPr>
          <w:sz w:val="26"/>
        </w:rPr>
        <w:sym w:font="Symbol" w:char="F0AA"/>
      </w:r>
      <w:r w:rsidRPr="001D4F80">
        <w:t xml:space="preserve">. </w:t>
      </w:r>
      <w:r>
        <w:t xml:space="preserve">Meldingen viser i prinsippet 7-10NT, og </w:t>
      </w:r>
      <w:r w:rsidRPr="00AC2A50">
        <w:t>b</w:t>
      </w:r>
      <w:r w:rsidRPr="00AC2A50">
        <w:rPr>
          <w:rFonts w:cs="Comic Sans MS"/>
        </w:rPr>
        <w:t>er ÅH om å melde 1NT</w:t>
      </w:r>
      <w:r w:rsidR="00383FE4">
        <w:rPr>
          <w:rFonts w:cs="Comic Sans MS"/>
        </w:rPr>
        <w:t xml:space="preserve"> med en 11-14HP hånd</w:t>
      </w:r>
      <w:r w:rsidRPr="00AC2A50">
        <w:rPr>
          <w:rFonts w:cs="Comic Sans MS"/>
        </w:rPr>
        <w:t>. ÅH gjenmelde</w:t>
      </w:r>
      <w:r w:rsidR="00383FE4">
        <w:rPr>
          <w:rFonts w:cs="Comic Sans MS"/>
        </w:rPr>
        <w:t>r</w:t>
      </w:r>
      <w:r w:rsidRPr="00AC2A50">
        <w:rPr>
          <w:rFonts w:cs="Comic Sans MS"/>
        </w:rPr>
        <w:t xml:space="preserve"> 1NT med hender som ikke vil INV mot en 7-10NT hos SH. </w:t>
      </w:r>
    </w:p>
    <w:p w:rsidR="0053794E" w:rsidRDefault="005B0FC2" w:rsidP="0053794E">
      <w:pPr>
        <w:tabs>
          <w:tab w:val="left" w:pos="540"/>
          <w:tab w:val="left" w:pos="720"/>
          <w:tab w:val="left" w:pos="1440"/>
          <w:tab w:val="left" w:pos="1701"/>
        </w:tabs>
        <w:spacing w:before="0" w:after="0"/>
        <w:ind w:left="1418" w:hanging="1418"/>
        <w:rPr>
          <w:rFonts w:cs="Comic Sans MS"/>
        </w:rPr>
      </w:pPr>
      <w:r>
        <w:rPr>
          <w:rFonts w:cs="Comic Sans MS"/>
        </w:rPr>
        <w:lastRenderedPageBreak/>
        <w:tab/>
      </w:r>
      <w:r>
        <w:rPr>
          <w:rFonts w:cs="Comic Sans MS"/>
        </w:rPr>
        <w:tab/>
      </w:r>
      <w:r>
        <w:rPr>
          <w:rFonts w:cs="Comic Sans MS"/>
        </w:rPr>
        <w:tab/>
      </w:r>
      <w:r w:rsidR="0053794E" w:rsidRPr="00AC2A50">
        <w:rPr>
          <w:rFonts w:cs="Comic Sans MS"/>
        </w:rPr>
        <w:t xml:space="preserve">Etter 1NT gjenmelding </w:t>
      </w:r>
      <w:r>
        <w:rPr>
          <w:rFonts w:cs="Comic Sans MS"/>
        </w:rPr>
        <w:t>(</w:t>
      </w:r>
      <w:r w:rsidRPr="005B0FC2">
        <w:rPr>
          <w:rFonts w:cs="Comic Sans MS"/>
          <w:b/>
        </w:rPr>
        <w:t>som setter opp XYNT</w:t>
      </w:r>
      <w:r>
        <w:rPr>
          <w:rFonts w:cs="Comic Sans MS"/>
        </w:rPr>
        <w:t xml:space="preserve">) </w:t>
      </w:r>
      <w:r w:rsidR="0053794E" w:rsidRPr="00AC2A50">
        <w:rPr>
          <w:rFonts w:cs="Comic Sans MS"/>
        </w:rPr>
        <w:t>kan SH:</w:t>
      </w:r>
      <w:r w:rsidR="0053794E"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 xml:space="preserve">a) </w:t>
      </w:r>
      <w:r w:rsidR="00383FE4">
        <w:rPr>
          <w:rFonts w:cs="Comic Sans MS"/>
        </w:rPr>
        <w:tab/>
      </w:r>
      <w:proofErr w:type="gramStart"/>
      <w:r w:rsidRPr="001D4F80">
        <w:rPr>
          <w:rFonts w:cs="Comic Sans MS"/>
        </w:rPr>
        <w:t>passe  (</w:t>
      </w:r>
      <w:proofErr w:type="gramEnd"/>
      <w:r w:rsidRPr="001D4F80">
        <w:rPr>
          <w:rFonts w:cs="Comic Sans MS"/>
        </w:rPr>
        <w:t xml:space="preserve">=7-10HP) eller </w:t>
      </w:r>
    </w:p>
    <w:p w:rsidR="005B0FC2" w:rsidRDefault="0053794E" w:rsidP="005B0FC2">
      <w:pPr>
        <w:tabs>
          <w:tab w:val="left" w:pos="540"/>
          <w:tab w:val="left" w:pos="720"/>
          <w:tab w:val="left" w:pos="1701"/>
        </w:tabs>
        <w:spacing w:before="0" w:after="0"/>
        <w:ind w:left="1418"/>
        <w:rPr>
          <w:rFonts w:cs="Comic Sans MS"/>
        </w:rPr>
      </w:pPr>
      <w:r w:rsidRPr="001D4F80">
        <w:rPr>
          <w:rFonts w:cs="Comic Sans MS"/>
        </w:rPr>
        <w:tab/>
        <w:t xml:space="preserve">b) </w:t>
      </w:r>
      <w:r w:rsidR="00383FE4">
        <w:rPr>
          <w:rFonts w:cs="Comic Sans MS"/>
        </w:rPr>
        <w:tab/>
      </w:r>
      <w:r w:rsidR="005B0FC2">
        <w:rPr>
          <w:rFonts w:cs="Comic Sans MS"/>
        </w:rPr>
        <w:t>Melde 2</w:t>
      </w:r>
      <w:r w:rsidR="000E3CE1">
        <w:rPr>
          <w:rFonts w:cs="Comic Sans MS"/>
          <w:sz w:val="26"/>
        </w:rPr>
        <w:sym w:font="Symbol" w:char="F0A7"/>
      </w:r>
      <w:r w:rsidR="005B0FC2">
        <w:rPr>
          <w:rFonts w:cs="Comic Sans MS"/>
        </w:rPr>
        <w:t xml:space="preserve"> for å </w:t>
      </w:r>
      <w:r w:rsidRPr="001D4F80">
        <w:rPr>
          <w:rFonts w:cs="Comic Sans MS"/>
        </w:rPr>
        <w:t xml:space="preserve">vise en UBAL </w:t>
      </w:r>
      <w:r>
        <w:rPr>
          <w:rFonts w:cs="Comic Sans MS"/>
        </w:rPr>
        <w:t>hånd</w:t>
      </w:r>
      <w:r w:rsidRPr="001D4F80">
        <w:rPr>
          <w:rFonts w:cs="Comic Sans MS"/>
        </w:rPr>
        <w:t xml:space="preserve"> med minst 5</w:t>
      </w:r>
      <w:r w:rsidR="000E3CE1">
        <w:rPr>
          <w:rFonts w:cs="Comic Sans MS"/>
          <w:color w:val="FF0000"/>
          <w:sz w:val="26"/>
        </w:rPr>
        <w:sym w:font="Symbol" w:char="F0A8"/>
      </w:r>
      <w:r w:rsidR="000E3CE1" w:rsidRPr="001D4F80">
        <w:rPr>
          <w:rFonts w:cs="Comic Sans MS"/>
        </w:rPr>
        <w:t xml:space="preserve"> </w:t>
      </w:r>
      <w:r w:rsidRPr="001D4F80">
        <w:rPr>
          <w:rFonts w:cs="Comic Sans MS"/>
        </w:rPr>
        <w:t>(gjennom XY-NT).</w:t>
      </w:r>
      <w:r w:rsidR="005B0FC2">
        <w:rPr>
          <w:rFonts w:cs="Comic Sans MS"/>
        </w:rPr>
        <w:t xml:space="preserve"> </w:t>
      </w:r>
    </w:p>
    <w:p w:rsidR="0053794E" w:rsidRDefault="005B0FC2" w:rsidP="005B0FC2">
      <w:pPr>
        <w:tabs>
          <w:tab w:val="left" w:pos="540"/>
          <w:tab w:val="left" w:pos="720"/>
          <w:tab w:val="left" w:pos="1701"/>
        </w:tabs>
        <w:spacing w:before="0" w:after="0"/>
        <w:ind w:left="1418"/>
        <w:rPr>
          <w:rFonts w:cs="Comic Sans MS"/>
        </w:rPr>
      </w:pPr>
      <w:r>
        <w:rPr>
          <w:rFonts w:cs="Comic Sans MS"/>
        </w:rPr>
        <w:tab/>
      </w:r>
      <w:r>
        <w:rPr>
          <w:rFonts w:cs="Comic Sans MS"/>
        </w:rPr>
        <w:tab/>
        <w:t>SH</w:t>
      </w:r>
      <w:r w:rsidRPr="001D4F80">
        <w:rPr>
          <w:rFonts w:cs="Comic Sans MS"/>
        </w:rPr>
        <w:t xml:space="preserve"> kan passe ned svaret 2</w:t>
      </w:r>
      <w:r w:rsidR="000E3CE1">
        <w:rPr>
          <w:rFonts w:cs="Comic Sans MS"/>
          <w:color w:val="FF0000"/>
          <w:sz w:val="26"/>
        </w:rPr>
        <w:sym w:font="Symbol" w:char="F0A8"/>
      </w:r>
      <w:r w:rsidRPr="001D4F80">
        <w:rPr>
          <w:rFonts w:cs="Comic Sans MS"/>
        </w:rPr>
        <w:t xml:space="preserve"> med minimums-verdier (3-6HP)</w:t>
      </w:r>
      <w:r>
        <w:rPr>
          <w:rFonts w:cs="Comic Sans MS"/>
        </w:rPr>
        <w:t>.</w:t>
      </w:r>
      <w:r w:rsidR="0053794E" w:rsidRPr="001D4F80">
        <w:rPr>
          <w:rFonts w:cs="Comic Sans MS"/>
        </w:rPr>
        <w:t xml:space="preserve"> </w:t>
      </w:r>
    </w:p>
    <w:p w:rsidR="002E13D4" w:rsidRDefault="0053794E" w:rsidP="005B0FC2">
      <w:pPr>
        <w:tabs>
          <w:tab w:val="left" w:pos="540"/>
          <w:tab w:val="left" w:pos="720"/>
          <w:tab w:val="left" w:pos="1701"/>
        </w:tabs>
        <w:spacing w:before="0" w:after="0"/>
        <w:ind w:left="1418"/>
        <w:rPr>
          <w:rFonts w:cs="Comic Sans MS"/>
        </w:rPr>
      </w:pPr>
      <w:r>
        <w:rPr>
          <w:rFonts w:cs="Comic Sans MS"/>
        </w:rPr>
        <w:tab/>
      </w:r>
      <w:r w:rsidR="005B0FC2">
        <w:rPr>
          <w:rFonts w:cs="Comic Sans MS"/>
        </w:rPr>
        <w:t>c)</w:t>
      </w:r>
      <w:r w:rsidR="00383FE4">
        <w:rPr>
          <w:rFonts w:cs="Comic Sans MS"/>
        </w:rPr>
        <w:tab/>
      </w:r>
      <w:r w:rsidR="005B0FC2">
        <w:rPr>
          <w:rFonts w:cs="Comic Sans MS"/>
        </w:rPr>
        <w:t>Melde</w:t>
      </w:r>
      <w:r w:rsidRPr="001D4F80">
        <w:rPr>
          <w:rFonts w:cs="Comic Sans MS"/>
        </w:rPr>
        <w:t xml:space="preserve"> 2</w:t>
      </w:r>
      <w:r w:rsidR="000E3CE1">
        <w:rPr>
          <w:rFonts w:cs="Comic Sans MS"/>
          <w:sz w:val="26"/>
        </w:rPr>
        <w:sym w:font="Symbol" w:char="F0A7"/>
      </w:r>
      <w:r w:rsidR="005B0FC2">
        <w:rPr>
          <w:rFonts w:cs="Comic Sans MS"/>
        </w:rPr>
        <w:t xml:space="preserve"> (XY INV) for </w:t>
      </w:r>
      <w:r w:rsidRPr="001D4F80">
        <w:rPr>
          <w:rFonts w:cs="Comic Sans MS"/>
        </w:rPr>
        <w:t>å invitere (</w:t>
      </w:r>
      <w:r w:rsidR="005B0FC2">
        <w:rPr>
          <w:rFonts w:cs="Comic Sans MS"/>
        </w:rPr>
        <w:t xml:space="preserve">med </w:t>
      </w:r>
      <w:r w:rsidRPr="001D4F80">
        <w:rPr>
          <w:rFonts w:cs="Comic Sans MS"/>
        </w:rPr>
        <w:t>2NT/3</w:t>
      </w:r>
      <w:r w:rsidR="000E3CE1">
        <w:rPr>
          <w:rFonts w:cs="Comic Sans MS"/>
          <w:color w:val="FF0000"/>
          <w:sz w:val="26"/>
        </w:rPr>
        <w:sym w:font="Symbol" w:char="F0A8"/>
      </w:r>
      <w:r w:rsidRPr="001D4F80">
        <w:rPr>
          <w:rFonts w:cs="Comic Sans MS"/>
        </w:rPr>
        <w:t>/ny farge).</w:t>
      </w:r>
      <w:r w:rsidR="00383FE4">
        <w:rPr>
          <w:rFonts w:cs="Comic Sans MS"/>
        </w:rPr>
        <w:t xml:space="preserve"> </w:t>
      </w:r>
    </w:p>
    <w:p w:rsidR="0053794E" w:rsidRPr="001D4F80" w:rsidRDefault="002E13D4" w:rsidP="00383FE4">
      <w:pPr>
        <w:tabs>
          <w:tab w:val="left" w:pos="540"/>
          <w:tab w:val="left" w:pos="720"/>
          <w:tab w:val="left" w:pos="1701"/>
        </w:tabs>
        <w:spacing w:before="0" w:after="0"/>
        <w:ind w:left="1418"/>
        <w:rPr>
          <w:rFonts w:cs="Comic Sans MS"/>
        </w:rPr>
      </w:pPr>
      <w:r>
        <w:rPr>
          <w:rFonts w:cs="Comic Sans MS"/>
        </w:rPr>
        <w:tab/>
      </w:r>
      <w:r w:rsidR="005B0FC2">
        <w:rPr>
          <w:rFonts w:cs="Comic Sans MS"/>
        </w:rPr>
        <w:t>d)</w:t>
      </w:r>
      <w:r>
        <w:rPr>
          <w:rFonts w:cs="Comic Sans MS"/>
        </w:rPr>
        <w:tab/>
      </w:r>
      <w:r w:rsidR="005B0FC2">
        <w:rPr>
          <w:rFonts w:cs="Comic Sans MS"/>
        </w:rPr>
        <w:t xml:space="preserve">Melde </w:t>
      </w:r>
      <w:r w:rsidR="0053794E" w:rsidRPr="001D4F80">
        <w:rPr>
          <w:rFonts w:cs="Comic Sans MS"/>
        </w:rPr>
        <w:t>2</w:t>
      </w:r>
      <w:r w:rsidR="000E3CE1">
        <w:rPr>
          <w:rFonts w:cs="Comic Sans MS"/>
          <w:color w:val="FF0000"/>
          <w:sz w:val="26"/>
        </w:rPr>
        <w:sym w:font="Symbol" w:char="F0A8"/>
      </w:r>
      <w:r w:rsidR="0053794E" w:rsidRPr="001D4F80">
        <w:rPr>
          <w:rFonts w:cs="Comic Sans MS"/>
        </w:rPr>
        <w:t xml:space="preserve"> </w:t>
      </w:r>
      <w:r w:rsidR="005B0FC2">
        <w:rPr>
          <w:rFonts w:cs="Comic Sans MS"/>
        </w:rPr>
        <w:t xml:space="preserve">(XY GF) </w:t>
      </w:r>
      <w:r w:rsidR="0053794E" w:rsidRPr="001D4F80">
        <w:rPr>
          <w:rFonts w:cs="Comic Sans MS"/>
        </w:rPr>
        <w:t xml:space="preserve">over 1NT </w:t>
      </w:r>
      <w:r w:rsidR="005B0FC2">
        <w:rPr>
          <w:rFonts w:cs="Comic Sans MS"/>
        </w:rPr>
        <w:t>for å kreve til utgang</w:t>
      </w:r>
      <w:r w:rsidR="0053794E"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t>1NT</w:t>
      </w:r>
      <w:r w:rsidRPr="001D4F80">
        <w:rPr>
          <w:rFonts w:cs="Comic Sans MS"/>
        </w:rPr>
        <w:tab/>
        <w:t>=</w:t>
      </w:r>
      <w:r w:rsidRPr="001D4F80">
        <w:rPr>
          <w:rFonts w:cs="Comic Sans MS"/>
        </w:rPr>
        <w:tab/>
        <w:t xml:space="preserve">11-13HP BAL/SEMIBAL INV </w:t>
      </w:r>
      <w:r w:rsidR="00787E35">
        <w:rPr>
          <w:rFonts w:cs="Comic Sans MS"/>
        </w:rPr>
        <w:t>og</w:t>
      </w:r>
      <w:r w:rsidRPr="001D4F80">
        <w:rPr>
          <w:rFonts w:cs="Comic Sans MS"/>
        </w:rPr>
        <w:t xml:space="preserve"> benekter 4+</w:t>
      </w:r>
      <w:r w:rsidR="000E3CE1">
        <w:rPr>
          <w:rFonts w:cs="Comic Sans MS"/>
          <w:color w:val="FF0000"/>
          <w:sz w:val="26"/>
        </w:rPr>
        <w:sym w:font="Symbol" w:char="F0A9"/>
      </w:r>
      <w:r w:rsidRPr="001D4F80">
        <w:t>/</w:t>
      </w:r>
      <w:r w:rsidR="000E3CE1">
        <w:rPr>
          <w:sz w:val="26"/>
        </w:rPr>
        <w:sym w:font="Symbol" w:char="F0AA"/>
      </w:r>
      <w:r w:rsidRPr="001D4F80">
        <w:rPr>
          <w:rFonts w:cs="Comic Sans MS"/>
        </w:rPr>
        <w:t xml:space="preserve">, Kan </w:t>
      </w:r>
      <w:proofErr w:type="gramStart"/>
      <w:r w:rsidRPr="001D4F80">
        <w:rPr>
          <w:rFonts w:cs="Comic Sans MS"/>
        </w:rPr>
        <w:t>ha</w:t>
      </w:r>
      <w:proofErr w:type="gramEnd"/>
      <w:r w:rsidRPr="001D4F80">
        <w:rPr>
          <w:rFonts w:cs="Comic Sans MS"/>
        </w:rPr>
        <w:t xml:space="preserve"> 5/6-korts </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Pr>
          <w:rFonts w:cs="Comic Sans MS"/>
        </w:rPr>
        <w:t>.</w:t>
      </w:r>
    </w:p>
    <w:p w:rsidR="0053794E" w:rsidRPr="001D4F80" w:rsidRDefault="0053794E" w:rsidP="0053794E">
      <w:pPr>
        <w:tabs>
          <w:tab w:val="left" w:pos="540"/>
          <w:tab w:val="left" w:pos="720"/>
          <w:tab w:val="left" w:pos="1440"/>
          <w:tab w:val="left" w:pos="1701"/>
        </w:tabs>
        <w:spacing w:before="0" w:after="0"/>
        <w:ind w:left="1418" w:hanging="709"/>
        <w:rPr>
          <w:rFonts w:cs="Comic Sans MS"/>
        </w:rPr>
      </w:pPr>
      <w:r w:rsidRPr="001D4F80">
        <w:rPr>
          <w:rFonts w:cs="Comic Sans MS"/>
        </w:rPr>
        <w:tab/>
        <w:t>2</w:t>
      </w:r>
      <w:r w:rsidR="000E3CE1">
        <w:rPr>
          <w:rFonts w:cs="Comic Sans MS"/>
          <w:sz w:val="26"/>
        </w:rPr>
        <w:sym w:font="Symbol" w:char="F0A7"/>
      </w:r>
      <w:r w:rsidRPr="001D4F80">
        <w:rPr>
          <w:rFonts w:cs="Comic Sans MS"/>
        </w:rPr>
        <w:tab/>
        <w:t>=</w:t>
      </w:r>
      <w:r w:rsidRPr="001D4F80">
        <w:rPr>
          <w:rFonts w:cs="Comic Sans MS"/>
        </w:rPr>
        <w:tab/>
        <w:t>Minst 5+</w:t>
      </w:r>
      <w:r w:rsidR="000E3CE1">
        <w:rPr>
          <w:rFonts w:cs="Comic Sans MS"/>
          <w:sz w:val="26"/>
        </w:rPr>
        <w:sym w:font="Symbol" w:char="F0A7"/>
      </w:r>
      <w:r w:rsidRPr="001D4F80">
        <w:rPr>
          <w:rFonts w:cs="Comic Sans MS"/>
        </w:rPr>
        <w:t>, benekter 4</w:t>
      </w:r>
      <w:r w:rsidR="000E3CE1">
        <w:rPr>
          <w:rFonts w:cs="Comic Sans MS"/>
          <w:color w:val="FF0000"/>
          <w:sz w:val="26"/>
        </w:rPr>
        <w:sym w:font="Symbol" w:char="F0A9"/>
      </w:r>
      <w:r w:rsidRPr="001D4F80">
        <w:t>/</w:t>
      </w:r>
      <w:r w:rsidR="000E3CE1">
        <w:rPr>
          <w:sz w:val="26"/>
        </w:rPr>
        <w:sym w:font="Symbol" w:char="F0AA"/>
      </w:r>
      <w:r w:rsidRPr="001D4F80">
        <w:rPr>
          <w:rFonts w:cs="Comic Sans MS"/>
        </w:rPr>
        <w:t>, (</w:t>
      </w:r>
      <w:r w:rsidRPr="005B0FC2">
        <w:rPr>
          <w:rFonts w:cs="Comic Sans MS"/>
          <w:b/>
        </w:rPr>
        <w:t>Omvendt minorhøyning</w:t>
      </w:r>
      <w:r w:rsidRPr="001D4F80">
        <w:rPr>
          <w:rFonts w:cs="Comic Sans MS"/>
        </w:rPr>
        <w:t xml:space="preserve"> = 11+HFP) </w:t>
      </w:r>
    </w:p>
    <w:p w:rsidR="0053794E" w:rsidRPr="001D4F80" w:rsidRDefault="0053794E" w:rsidP="0053794E">
      <w:pPr>
        <w:tabs>
          <w:tab w:val="left" w:pos="540"/>
          <w:tab w:val="left" w:pos="720"/>
          <w:tab w:val="left" w:pos="1440"/>
          <w:tab w:val="left" w:pos="1701"/>
        </w:tabs>
        <w:spacing w:before="0" w:after="0"/>
        <w:ind w:left="1418" w:hanging="709"/>
        <w:rPr>
          <w:rFonts w:cs="Comic Sans MS"/>
        </w:rPr>
      </w:pPr>
      <w:r w:rsidRPr="001D4F80">
        <w:rPr>
          <w:rFonts w:cs="Comic Sans MS"/>
        </w:rPr>
        <w:tab/>
      </w:r>
      <w:r w:rsidRPr="001D4F80">
        <w:rPr>
          <w:rFonts w:cs="Comic Sans MS"/>
        </w:rPr>
        <w:tab/>
      </w:r>
      <w:r w:rsidRPr="001D4F80">
        <w:rPr>
          <w:rFonts w:cs="Comic Sans MS"/>
        </w:rPr>
        <w:tab/>
      </w:r>
      <w:r w:rsidR="00787E35">
        <w:rPr>
          <w:rFonts w:cs="Comic Sans MS"/>
        </w:rPr>
        <w:t xml:space="preserve">RF: Minst INV. 2NT = svak og </w:t>
      </w:r>
      <w:r w:rsidRPr="001D4F80">
        <w:rPr>
          <w:rFonts w:cs="Comic Sans MS"/>
        </w:rPr>
        <w:t>benekter 3+</w:t>
      </w:r>
      <w:r w:rsidR="000E3CE1">
        <w:rPr>
          <w:rFonts w:cs="Comic Sans MS"/>
          <w:sz w:val="26"/>
        </w:rPr>
        <w:sym w:font="Symbol" w:char="F0A7"/>
      </w:r>
      <w:r w:rsidR="00787E35">
        <w:rPr>
          <w:rFonts w:cs="Comic Sans MS"/>
        </w:rPr>
        <w:t>,</w:t>
      </w:r>
      <w:r w:rsidRPr="001D4F80">
        <w:rPr>
          <w:rFonts w:cs="Comic Sans MS"/>
        </w:rPr>
        <w:t xml:space="preserve"> og 3</w:t>
      </w:r>
      <w:r w:rsidR="000E3CE1">
        <w:rPr>
          <w:rFonts w:cs="Comic Sans MS"/>
          <w:sz w:val="26"/>
        </w:rPr>
        <w:sym w:font="Symbol" w:char="F0A7"/>
      </w:r>
      <w:r w:rsidRPr="001D4F80">
        <w:rPr>
          <w:rFonts w:cs="Comic Sans MS"/>
        </w:rPr>
        <w:t xml:space="preserve"> viser dårlig åpnings-hånd (11-1</w:t>
      </w:r>
      <w:r w:rsidR="00787E35">
        <w:rPr>
          <w:rFonts w:cs="Comic Sans MS"/>
        </w:rPr>
        <w:t>4</w:t>
      </w:r>
      <w:r w:rsidRPr="001D4F80">
        <w:rPr>
          <w:rFonts w:cs="Comic Sans MS"/>
        </w:rPr>
        <w:t>HP). Holdvisning nedenfra etter 2</w:t>
      </w:r>
      <w:r w:rsidR="000E3CE1">
        <w:rPr>
          <w:rFonts w:cs="Comic Sans MS"/>
          <w:sz w:val="26"/>
        </w:rPr>
        <w:sym w:font="Symbol" w:char="F0A7"/>
      </w:r>
      <w:r w:rsidRPr="001D4F80">
        <w:rPr>
          <w:rFonts w:cs="Comic Sans MS"/>
        </w:rPr>
        <w:t xml:space="preserve"> viser 15+HP og er GF.</w:t>
      </w:r>
    </w:p>
    <w:p w:rsidR="0053794E" w:rsidRPr="001D4F80" w:rsidRDefault="0053794E" w:rsidP="0053794E">
      <w:pPr>
        <w:tabs>
          <w:tab w:val="left" w:pos="540"/>
          <w:tab w:val="left" w:pos="720"/>
          <w:tab w:val="left" w:pos="1440"/>
          <w:tab w:val="left" w:pos="1701"/>
        </w:tabs>
        <w:spacing w:before="0" w:after="0"/>
        <w:ind w:left="1418" w:hanging="709"/>
        <w:rPr>
          <w:rFonts w:cs="Comic Sans MS"/>
        </w:rPr>
      </w:pPr>
      <w:r w:rsidRPr="001D4F80">
        <w:rPr>
          <w:rFonts w:cs="Comic Sans MS"/>
        </w:rPr>
        <w:tab/>
        <w:t>2</w:t>
      </w:r>
      <w:r w:rsidR="000E3CE1">
        <w:rPr>
          <w:rFonts w:cs="Comic Sans MS"/>
          <w:color w:val="FF0000"/>
          <w:sz w:val="26"/>
        </w:rPr>
        <w:sym w:font="Symbol" w:char="F0A8"/>
      </w:r>
      <w:r w:rsidRPr="001D4F80">
        <w:rPr>
          <w:rFonts w:cs="Comic Sans MS"/>
        </w:rPr>
        <w:tab/>
        <w:t>=</w:t>
      </w:r>
      <w:r w:rsidRPr="001D4F80">
        <w:rPr>
          <w:rFonts w:cs="Comic Sans MS"/>
        </w:rPr>
        <w:tab/>
      </w:r>
      <w:r w:rsidRPr="005B0FC2">
        <w:rPr>
          <w:rFonts w:cs="Comic Sans MS"/>
          <w:b/>
        </w:rPr>
        <w:t>BUK Overføringshopp</w:t>
      </w:r>
      <w:r w:rsidRPr="001D4F80">
        <w:rPr>
          <w:rFonts w:cs="Comic Sans MS"/>
        </w:rPr>
        <w:t>. Viser 6+</w:t>
      </w:r>
      <w:r w:rsidR="000E3CE1">
        <w:rPr>
          <w:rFonts w:cs="Comic Sans MS"/>
          <w:color w:val="FF0000"/>
          <w:sz w:val="26"/>
        </w:rPr>
        <w:sym w:font="Symbol" w:char="F0A9"/>
      </w:r>
      <w:r w:rsidRPr="001D4F80">
        <w:rPr>
          <w:color w:val="FF0000"/>
        </w:rPr>
        <w:t xml:space="preserve"> </w:t>
      </w:r>
      <w:r w:rsidRPr="001D4F80">
        <w:rPr>
          <w:rFonts w:cs="Comic Sans MS"/>
        </w:rPr>
        <w:t>uten sidefarge</w:t>
      </w:r>
      <w:r w:rsidR="00787E35">
        <w:rPr>
          <w:rFonts w:cs="Comic Sans MS"/>
        </w:rPr>
        <w:t xml:space="preserve"> </w:t>
      </w:r>
      <w:r w:rsidR="00346E70">
        <w:rPr>
          <w:rFonts w:cs="Comic Sans MS"/>
        </w:rPr>
        <w:t>(n</w:t>
      </w:r>
      <w:r w:rsidR="00787E35">
        <w:rPr>
          <w:rFonts w:cs="Comic Sans MS"/>
        </w:rPr>
        <w:t>e</w:t>
      </w:r>
      <w:r w:rsidR="00787E35" w:rsidRPr="001D4F80">
        <w:rPr>
          <w:rFonts w:cs="Comic Sans MS"/>
        </w:rPr>
        <w:t>steparten av</w:t>
      </w:r>
      <w:r w:rsidR="00787E35">
        <w:rPr>
          <w:rFonts w:cs="Comic Sans MS"/>
        </w:rPr>
        <w:t xml:space="preserve"> </w:t>
      </w:r>
      <w:r w:rsidR="00787E35" w:rsidRPr="001D4F80">
        <w:rPr>
          <w:rFonts w:cs="Comic Sans MS"/>
        </w:rPr>
        <w:t>HP i</w:t>
      </w:r>
      <w:r w:rsidR="000E3CE1">
        <w:rPr>
          <w:rFonts w:cs="Comic Sans MS"/>
          <w:color w:val="FF0000"/>
          <w:sz w:val="26"/>
        </w:rPr>
        <w:sym w:font="Symbol" w:char="F0A9"/>
      </w:r>
      <w:r w:rsidR="00787E35" w:rsidRPr="001D4F80">
        <w:rPr>
          <w:rFonts w:cs="Comic Sans MS"/>
        </w:rPr>
        <w:t>–fargen</w:t>
      </w:r>
      <w:r w:rsidR="00346E70">
        <w:rPr>
          <w:rFonts w:cs="Comic Sans MS"/>
        </w:rPr>
        <w:t>)</w:t>
      </w:r>
      <w:r w:rsidR="00787E35" w:rsidRPr="001D4F80">
        <w:rPr>
          <w:rFonts w:cs="Comic Sans MS"/>
        </w:rPr>
        <w:t xml:space="preserve">. </w:t>
      </w:r>
      <w:r w:rsidRPr="001D4F80">
        <w:rPr>
          <w:rFonts w:cs="Comic Sans MS"/>
        </w:rPr>
        <w:t xml:space="preserve">Svak (0-6HP).  </w:t>
      </w:r>
      <w:r w:rsidRPr="001D4F80">
        <w:rPr>
          <w:rFonts w:cs="Comic Sans MS"/>
          <w:b/>
          <w:color w:val="0000FF"/>
        </w:rPr>
        <w:t>Men merk:</w:t>
      </w:r>
      <w:r w:rsidRPr="001D4F80">
        <w:rPr>
          <w:rFonts w:cs="Comic Sans MS"/>
        </w:rPr>
        <w:t xml:space="preserve"> kan også ha verdier nok til </w:t>
      </w:r>
      <w:r>
        <w:rPr>
          <w:rFonts w:cs="Comic Sans MS"/>
        </w:rPr>
        <w:t>SLEMINV</w:t>
      </w:r>
      <w:r w:rsidR="00346E70">
        <w:rPr>
          <w:rFonts w:cs="Comic Sans MS"/>
        </w:rPr>
        <w:t xml:space="preserve"> (15+HP)</w:t>
      </w:r>
      <w:r w:rsidRPr="001D4F80">
        <w:rPr>
          <w:rFonts w:cs="Comic Sans MS"/>
        </w:rPr>
        <w:t>. I så fall kommer man igjen med CUE etter 2</w:t>
      </w:r>
      <w:r w:rsidR="000E3CE1">
        <w:rPr>
          <w:rFonts w:cs="Comic Sans MS"/>
          <w:color w:val="FF0000"/>
          <w:sz w:val="26"/>
        </w:rPr>
        <w:sym w:font="Symbol" w:char="F0A9"/>
      </w:r>
      <w:r w:rsidRPr="001D4F80">
        <w:rPr>
          <w:rFonts w:cs="Comic Sans MS"/>
        </w:rPr>
        <w:t xml:space="preserve">.  Meldingen setter opp ROMEX både kort og </w:t>
      </w:r>
      <w:r>
        <w:rPr>
          <w:rFonts w:cs="Comic Sans MS"/>
        </w:rPr>
        <w:t>l</w:t>
      </w:r>
      <w:r w:rsidRPr="001D4F80">
        <w:rPr>
          <w:rFonts w:cs="Comic Sans MS"/>
        </w:rPr>
        <w:t xml:space="preserve">ang på </w:t>
      </w:r>
      <w:r w:rsidR="00346E70">
        <w:rPr>
          <w:rFonts w:cs="Comic Sans MS"/>
        </w:rPr>
        <w:t>SH</w:t>
      </w:r>
      <w:r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ind w:left="1418" w:hanging="709"/>
        <w:rPr>
          <w:rFonts w:cs="Comic Sans MS"/>
        </w:rPr>
      </w:pPr>
      <w:r w:rsidRPr="001D4F80">
        <w:rPr>
          <w:rFonts w:cs="Comic Sans MS"/>
        </w:rPr>
        <w:tab/>
        <w:t>2</w:t>
      </w:r>
      <w:r w:rsidR="000E3CE1">
        <w:rPr>
          <w:rFonts w:cs="Comic Sans MS"/>
          <w:color w:val="FF0000"/>
          <w:sz w:val="26"/>
        </w:rPr>
        <w:sym w:font="Symbol" w:char="F0A9"/>
      </w:r>
      <w:r w:rsidRPr="001D4F80">
        <w:rPr>
          <w:rFonts w:cs="Comic Sans MS"/>
        </w:rPr>
        <w:tab/>
        <w:t>=</w:t>
      </w:r>
      <w:r w:rsidRPr="001D4F80">
        <w:rPr>
          <w:rFonts w:cs="Comic Sans MS"/>
        </w:rPr>
        <w:tab/>
      </w:r>
      <w:r w:rsidRPr="005B0FC2">
        <w:rPr>
          <w:rFonts w:cs="Comic Sans MS"/>
          <w:b/>
        </w:rPr>
        <w:t>BUK Overføringshopp</w:t>
      </w:r>
      <w:r w:rsidRPr="001D4F80">
        <w:rPr>
          <w:rFonts w:cs="Comic Sans MS"/>
        </w:rPr>
        <w:t>. Viser 6+</w:t>
      </w:r>
      <w:r w:rsidR="000E3CE1">
        <w:rPr>
          <w:rFonts w:cs="Comic Sans MS"/>
          <w:sz w:val="26"/>
        </w:rPr>
        <w:sym w:font="Symbol" w:char="F0AA"/>
      </w:r>
      <w:r w:rsidRPr="001D4F80">
        <w:rPr>
          <w:color w:val="FF0000"/>
        </w:rPr>
        <w:t xml:space="preserve"> </w:t>
      </w:r>
      <w:r w:rsidRPr="001D4F80">
        <w:rPr>
          <w:rFonts w:cs="Comic Sans MS"/>
        </w:rPr>
        <w:t>uten sidefarge. Svak (0-6HP).  M</w:t>
      </w:r>
      <w:r>
        <w:rPr>
          <w:rFonts w:cs="Comic Sans MS"/>
        </w:rPr>
        <w:t>e</w:t>
      </w:r>
      <w:r w:rsidRPr="001D4F80">
        <w:rPr>
          <w:rFonts w:cs="Comic Sans MS"/>
        </w:rPr>
        <w:t>steparten av</w:t>
      </w:r>
      <w:r>
        <w:rPr>
          <w:rFonts w:cs="Comic Sans MS"/>
        </w:rPr>
        <w:t xml:space="preserve"> </w:t>
      </w:r>
      <w:r w:rsidRPr="001D4F80">
        <w:rPr>
          <w:rFonts w:cs="Comic Sans MS"/>
        </w:rPr>
        <w:t>HP i</w:t>
      </w:r>
      <w:r w:rsidR="000E3CE1">
        <w:rPr>
          <w:rFonts w:cs="Comic Sans MS"/>
          <w:sz w:val="26"/>
        </w:rPr>
        <w:sym w:font="Symbol" w:char="F0AA"/>
      </w:r>
      <w:r w:rsidRPr="001D4F80">
        <w:rPr>
          <w:rFonts w:cs="Comic Sans MS"/>
        </w:rPr>
        <w:t xml:space="preserve">–fargen. </w:t>
      </w:r>
      <w:r w:rsidRPr="001D4F80">
        <w:rPr>
          <w:rFonts w:cs="Comic Sans MS"/>
          <w:b/>
          <w:color w:val="0000FF"/>
        </w:rPr>
        <w:t xml:space="preserve"> Men merk:</w:t>
      </w:r>
      <w:r w:rsidRPr="001D4F80">
        <w:rPr>
          <w:rFonts w:cs="Comic Sans MS"/>
        </w:rPr>
        <w:t xml:space="preserve"> kan også ha verdier nok til </w:t>
      </w:r>
      <w:r>
        <w:rPr>
          <w:rFonts w:cs="Comic Sans MS"/>
        </w:rPr>
        <w:t>SLEMINV</w:t>
      </w:r>
      <w:r w:rsidR="00346E70">
        <w:rPr>
          <w:rFonts w:cs="Comic Sans MS"/>
        </w:rPr>
        <w:t xml:space="preserve"> (15+HP)</w:t>
      </w:r>
      <w:r w:rsidRPr="001D4F80">
        <w:rPr>
          <w:rFonts w:cs="Comic Sans MS"/>
        </w:rPr>
        <w:t>. I så fall kommer man igjen med CUE etter 2</w:t>
      </w:r>
      <w:r w:rsidR="000E3CE1">
        <w:rPr>
          <w:rFonts w:cs="Comic Sans MS"/>
          <w:sz w:val="26"/>
        </w:rPr>
        <w:sym w:font="Symbol" w:char="F0AA"/>
      </w:r>
      <w:r w:rsidRPr="001D4F80">
        <w:rPr>
          <w:rFonts w:cs="Comic Sans MS"/>
        </w:rPr>
        <w:t xml:space="preserve">.  Meldingen setter opp ROMEX både kort og </w:t>
      </w:r>
      <w:r>
        <w:rPr>
          <w:rFonts w:cs="Comic Sans MS"/>
        </w:rPr>
        <w:t>l</w:t>
      </w:r>
      <w:r w:rsidRPr="001D4F80">
        <w:rPr>
          <w:rFonts w:cs="Comic Sans MS"/>
        </w:rPr>
        <w:t xml:space="preserve">ang på </w:t>
      </w:r>
      <w:r w:rsidR="00346E70">
        <w:rPr>
          <w:rFonts w:cs="Comic Sans MS"/>
        </w:rPr>
        <w:t>SH.</w:t>
      </w:r>
    </w:p>
    <w:p w:rsidR="0053794E" w:rsidRPr="001D4F80" w:rsidRDefault="0053794E" w:rsidP="0053794E">
      <w:pPr>
        <w:tabs>
          <w:tab w:val="left" w:pos="540"/>
          <w:tab w:val="left" w:pos="720"/>
          <w:tab w:val="left" w:pos="1418"/>
          <w:tab w:val="left" w:pos="1701"/>
        </w:tabs>
        <w:spacing w:before="0" w:after="0"/>
        <w:ind w:left="1418" w:hanging="709"/>
        <w:rPr>
          <w:rFonts w:cs="Comic Sans MS"/>
        </w:rPr>
      </w:pPr>
      <w:r w:rsidRPr="001D4F80">
        <w:rPr>
          <w:rFonts w:cs="Comic Sans MS"/>
        </w:rPr>
        <w:tab/>
      </w:r>
      <w:r w:rsidRPr="009A564E">
        <w:rPr>
          <w:rFonts w:cs="Comic Sans MS"/>
          <w:lang w:val="en-US"/>
        </w:rPr>
        <w:t>2</w:t>
      </w:r>
      <w:r w:rsidR="000E3CE1">
        <w:rPr>
          <w:rFonts w:cs="Comic Sans MS"/>
          <w:sz w:val="26"/>
          <w:lang w:val="en-US"/>
        </w:rPr>
        <w:sym w:font="Symbol" w:char="F0AA"/>
      </w:r>
      <w:r w:rsidRPr="009A564E">
        <w:rPr>
          <w:rFonts w:cs="Comic Sans MS"/>
          <w:lang w:val="en-US"/>
        </w:rPr>
        <w:tab/>
        <w:t>=</w:t>
      </w:r>
      <w:r w:rsidRPr="009A564E">
        <w:rPr>
          <w:rFonts w:cs="Comic Sans MS"/>
          <w:lang w:val="en-US"/>
        </w:rPr>
        <w:tab/>
      </w:r>
      <w:r w:rsidRPr="009A564E">
        <w:rPr>
          <w:rFonts w:cs="Comic Sans MS"/>
          <w:b/>
          <w:lang w:val="en-US"/>
        </w:rPr>
        <w:t>Flertydig</w:t>
      </w:r>
      <w:r w:rsidRPr="009A564E">
        <w:rPr>
          <w:rFonts w:cs="Comic Sans MS"/>
          <w:lang w:val="en-US"/>
        </w:rPr>
        <w:t>: a) 14-17HFP, 5+</w:t>
      </w:r>
      <w:r w:rsidR="000E3CE1">
        <w:rPr>
          <w:rFonts w:cs="Comic Sans MS"/>
          <w:sz w:val="26"/>
          <w:lang w:val="en-US"/>
        </w:rPr>
        <w:sym w:font="Symbol" w:char="F0A7"/>
      </w:r>
      <w:r w:rsidRPr="009A564E">
        <w:rPr>
          <w:rFonts w:cs="Comic Sans MS"/>
          <w:lang w:val="en-US"/>
        </w:rPr>
        <w:t xml:space="preserve"> SEMIBAL/UBAL GF. b) 18-19HFP, 6+</w:t>
      </w:r>
      <w:r w:rsidR="000E3CE1">
        <w:rPr>
          <w:rFonts w:cs="Comic Sans MS"/>
          <w:sz w:val="26"/>
          <w:lang w:val="en-US"/>
        </w:rPr>
        <w:sym w:font="Symbol" w:char="F0A7"/>
      </w:r>
      <w:r w:rsidRPr="009A564E">
        <w:rPr>
          <w:rFonts w:cs="Comic Sans MS"/>
          <w:lang w:val="en-US"/>
        </w:rPr>
        <w:t xml:space="preserve"> UBAL </w:t>
      </w:r>
      <w:proofErr w:type="gramStart"/>
      <w:r w:rsidRPr="009A564E">
        <w:rPr>
          <w:rFonts w:cs="Comic Sans MS"/>
          <w:lang w:val="en-US"/>
        </w:rPr>
        <w:t>GF .</w:t>
      </w:r>
      <w:proofErr w:type="gramEnd"/>
      <w:r w:rsidRPr="009A564E">
        <w:rPr>
          <w:rFonts w:cs="Comic Sans MS"/>
          <w:lang w:val="en-US"/>
        </w:rPr>
        <w:t xml:space="preserve"> </w:t>
      </w:r>
      <w:r>
        <w:rPr>
          <w:rFonts w:cs="Comic Sans MS"/>
        </w:rPr>
        <w:t>ÅH</w:t>
      </w:r>
      <w:r w:rsidRPr="001D4F80">
        <w:rPr>
          <w:rFonts w:cs="Comic Sans MS"/>
        </w:rPr>
        <w:t xml:space="preserve"> bør sporre i </w:t>
      </w:r>
      <w:r w:rsidRPr="006A0E01">
        <w:rPr>
          <w:rFonts w:cs="Comic Sans MS"/>
          <w:b/>
          <w:color w:val="FF0000"/>
        </w:rPr>
        <w:t>2NT</w:t>
      </w:r>
      <w:r w:rsidRPr="001D4F80">
        <w:rPr>
          <w:rFonts w:cs="Comic Sans MS"/>
        </w:rPr>
        <w:t xml:space="preserve"> om </w:t>
      </w:r>
      <w:r>
        <w:rPr>
          <w:rFonts w:cs="Comic Sans MS"/>
        </w:rPr>
        <w:t>SH</w:t>
      </w:r>
      <w:r w:rsidRPr="001D4F80">
        <w:rPr>
          <w:rFonts w:cs="Comic Sans MS"/>
        </w:rPr>
        <w:t>s kvaliteter.</w:t>
      </w: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ab/>
      </w:r>
      <w:r w:rsidRPr="001D4F80">
        <w:rPr>
          <w:rFonts w:cs="Comic Sans MS"/>
        </w:rPr>
        <w:tab/>
        <w:t>2NT</w:t>
      </w:r>
      <w:r w:rsidRPr="001D4F80">
        <w:rPr>
          <w:rFonts w:cs="Comic Sans MS"/>
        </w:rPr>
        <w:tab/>
        <w:t>=</w:t>
      </w:r>
      <w:r w:rsidRPr="001D4F80">
        <w:rPr>
          <w:rFonts w:cs="Comic Sans MS"/>
        </w:rPr>
        <w:tab/>
        <w:t xml:space="preserve">18-19HP BAL, naturlig GF uten 4-kort </w:t>
      </w:r>
      <w:r w:rsidR="000E3CE1">
        <w:rPr>
          <w:rFonts w:cs="Comic Sans MS"/>
          <w:color w:val="FF0000"/>
          <w:sz w:val="26"/>
        </w:rPr>
        <w:sym w:font="Symbol" w:char="F0A9"/>
      </w:r>
      <w:r w:rsidRPr="001D4F80">
        <w:t>/</w:t>
      </w:r>
      <w:r w:rsidR="000E3CE1">
        <w:rPr>
          <w:sz w:val="26"/>
        </w:rPr>
        <w:sym w:font="Symbol" w:char="F0AA"/>
      </w:r>
      <w:r w:rsidRPr="001D4F80">
        <w:t xml:space="preserve"> </w:t>
      </w:r>
      <w:r w:rsidRPr="001D4F80">
        <w:rPr>
          <w:rFonts w:cs="Comic Sans MS"/>
        </w:rPr>
        <w:t xml:space="preserve">og MAX </w:t>
      </w:r>
      <w:r w:rsidR="00346E70">
        <w:rPr>
          <w:rFonts w:cs="Comic Sans MS"/>
        </w:rPr>
        <w:t>3</w:t>
      </w:r>
      <w:r w:rsidRPr="001D4F80">
        <w:rPr>
          <w:rFonts w:cs="Comic Sans MS"/>
        </w:rPr>
        <w:t>+</w:t>
      </w:r>
      <w:r w:rsidR="000E3CE1">
        <w:rPr>
          <w:rFonts w:cs="Comic Sans MS"/>
          <w:sz w:val="26"/>
        </w:rPr>
        <w:sym w:font="Symbol" w:char="F0A7"/>
      </w:r>
      <w:r w:rsidRPr="001D4F80">
        <w:rPr>
          <w:rFonts w:cs="Comic Sans MS"/>
        </w:rPr>
        <w:t xml:space="preserve">. Mild </w:t>
      </w:r>
    </w:p>
    <w:p w:rsidR="00346E70" w:rsidRDefault="0053794E" w:rsidP="0053794E">
      <w:pPr>
        <w:tabs>
          <w:tab w:val="left" w:pos="540"/>
          <w:tab w:val="left" w:pos="720"/>
          <w:tab w:val="left" w:pos="1440"/>
          <w:tab w:val="left" w:pos="1701"/>
        </w:tabs>
        <w:spacing w:before="0" w:after="0"/>
        <w:rPr>
          <w:rFonts w:cs="Comic Sans MS"/>
        </w:rPr>
      </w:pPr>
      <w:r w:rsidRPr="001D4F80">
        <w:rPr>
          <w:rFonts w:cs="Comic Sans MS"/>
        </w:rPr>
        <w:tab/>
      </w:r>
      <w:r w:rsidRPr="001D4F80">
        <w:rPr>
          <w:rFonts w:cs="Comic Sans MS"/>
        </w:rPr>
        <w:tab/>
      </w:r>
      <w:r w:rsidRPr="001D4F80">
        <w:rPr>
          <w:rFonts w:cs="Comic Sans MS"/>
        </w:rPr>
        <w:tab/>
      </w:r>
      <w:r>
        <w:rPr>
          <w:rFonts w:cs="Comic Sans MS"/>
        </w:rPr>
        <w:t>SLEMINV</w:t>
      </w:r>
      <w:r w:rsidRPr="001D4F80">
        <w:rPr>
          <w:rFonts w:cs="Comic Sans MS"/>
        </w:rPr>
        <w:t xml:space="preserve">, som </w:t>
      </w:r>
      <w:r w:rsidR="00346E70">
        <w:rPr>
          <w:rFonts w:cs="Comic Sans MS"/>
        </w:rPr>
        <w:t>lover 4+</w:t>
      </w:r>
      <w:r w:rsidR="000E3CE1">
        <w:rPr>
          <w:rFonts w:cs="Comic Sans MS"/>
          <w:color w:val="FF0000"/>
          <w:sz w:val="26"/>
        </w:rPr>
        <w:sym w:font="Symbol" w:char="F0A8"/>
      </w:r>
      <w:r w:rsidR="00346E70">
        <w:rPr>
          <w:rFonts w:cs="Comic Sans MS"/>
        </w:rPr>
        <w:t>. M</w:t>
      </w:r>
      <w:r w:rsidRPr="001D4F80">
        <w:rPr>
          <w:rFonts w:cs="Comic Sans MS"/>
        </w:rPr>
        <w:t xml:space="preserve">akker tar imot gjennom å forsøke å finne </w:t>
      </w:r>
    </w:p>
    <w:p w:rsidR="0053794E" w:rsidRPr="001D4F80" w:rsidRDefault="00346E70" w:rsidP="0053794E">
      <w:pPr>
        <w:tabs>
          <w:tab w:val="left" w:pos="540"/>
          <w:tab w:val="left" w:pos="720"/>
          <w:tab w:val="left" w:pos="1440"/>
          <w:tab w:val="left" w:pos="1701"/>
        </w:tabs>
        <w:spacing w:before="0" w:after="0"/>
        <w:rPr>
          <w:rFonts w:cs="Comic Sans MS"/>
        </w:rPr>
      </w:pPr>
      <w:r>
        <w:rPr>
          <w:rFonts w:cs="Comic Sans MS"/>
        </w:rPr>
        <w:tab/>
      </w:r>
      <w:r>
        <w:rPr>
          <w:rFonts w:cs="Comic Sans MS"/>
        </w:rPr>
        <w:tab/>
      </w:r>
      <w:r>
        <w:rPr>
          <w:rFonts w:cs="Comic Sans MS"/>
        </w:rPr>
        <w:tab/>
      </w:r>
      <w:r w:rsidR="0053794E" w:rsidRPr="001D4F80">
        <w:rPr>
          <w:rFonts w:cs="Comic Sans MS"/>
        </w:rPr>
        <w:t>mulig felles farge på 3-trinnet. Avslag: 3NT.</w:t>
      </w:r>
    </w:p>
    <w:p w:rsidR="0053794E" w:rsidRPr="001D4F80" w:rsidRDefault="0053794E" w:rsidP="0053794E">
      <w:pPr>
        <w:tabs>
          <w:tab w:val="left" w:pos="540"/>
          <w:tab w:val="left" w:pos="720"/>
          <w:tab w:val="left" w:pos="1440"/>
          <w:tab w:val="left" w:pos="1701"/>
        </w:tabs>
        <w:spacing w:before="0" w:after="0"/>
        <w:rPr>
          <w:rFonts w:cs="Comic Sans MS"/>
          <w:lang w:val="sv-SE"/>
        </w:rPr>
      </w:pPr>
      <w:r w:rsidRPr="001D4F80">
        <w:rPr>
          <w:rFonts w:cs="Comic Sans MS"/>
        </w:rPr>
        <w:tab/>
      </w:r>
      <w:r w:rsidRPr="001D4F80">
        <w:rPr>
          <w:rFonts w:cs="Comic Sans MS"/>
        </w:rPr>
        <w:tab/>
        <w:t>3</w:t>
      </w:r>
      <w:r w:rsidR="000E3CE1">
        <w:rPr>
          <w:rFonts w:cs="Comic Sans MS"/>
          <w:sz w:val="26"/>
        </w:rPr>
        <w:sym w:font="Symbol" w:char="F0A7"/>
      </w:r>
      <w:r w:rsidRPr="001D4F80">
        <w:rPr>
          <w:rFonts w:cs="Comic Sans MS"/>
        </w:rPr>
        <w:tab/>
        <w:t>=</w:t>
      </w:r>
      <w:r w:rsidRPr="001D4F80">
        <w:rPr>
          <w:rFonts w:cs="Comic Sans MS"/>
        </w:rPr>
        <w:tab/>
        <w:t>Sperr, 0-6HP og 5+</w:t>
      </w:r>
      <w:r w:rsidR="000E3CE1">
        <w:rPr>
          <w:rFonts w:cs="Comic Sans MS"/>
          <w:sz w:val="26"/>
        </w:rPr>
        <w:sym w:font="Symbol" w:char="F0A7"/>
      </w:r>
      <w:r w:rsidRPr="001D4F80">
        <w:rPr>
          <w:rFonts w:cs="Comic Sans MS"/>
        </w:rPr>
        <w:t>. (med 7-10HP og 5+</w:t>
      </w:r>
      <w:r w:rsidR="000E3CE1">
        <w:rPr>
          <w:rFonts w:cs="Comic Sans MS"/>
          <w:sz w:val="26"/>
        </w:rPr>
        <w:sym w:font="Symbol" w:char="F0A7"/>
      </w:r>
      <w:r w:rsidRPr="001D4F80">
        <w:rPr>
          <w:rFonts w:cs="Comic Sans MS"/>
        </w:rPr>
        <w:t xml:space="preserve"> melde</w:t>
      </w:r>
      <w:r>
        <w:rPr>
          <w:rFonts w:cs="Comic Sans MS"/>
        </w:rPr>
        <w:t>s</w:t>
      </w:r>
      <w:r w:rsidRPr="001D4F80">
        <w:rPr>
          <w:rFonts w:cs="Comic Sans MS"/>
        </w:rPr>
        <w:t xml:space="preserve"> </w:t>
      </w:r>
      <w:r>
        <w:rPr>
          <w:rFonts w:cs="Comic Sans MS"/>
        </w:rPr>
        <w:t xml:space="preserve">normalt </w:t>
      </w:r>
      <w:r w:rsidRPr="001D4F80">
        <w:rPr>
          <w:rFonts w:cs="Comic Sans MS"/>
          <w:lang w:val="sv-SE"/>
        </w:rPr>
        <w:t>1NT).</w:t>
      </w:r>
    </w:p>
    <w:p w:rsidR="0053794E" w:rsidRPr="001D4F80" w:rsidRDefault="0053794E" w:rsidP="0053794E">
      <w:pPr>
        <w:tabs>
          <w:tab w:val="left" w:pos="540"/>
          <w:tab w:val="left" w:pos="720"/>
          <w:tab w:val="left" w:pos="1440"/>
          <w:tab w:val="left" w:pos="1701"/>
        </w:tabs>
        <w:spacing w:before="0" w:after="0"/>
        <w:rPr>
          <w:rFonts w:cs="Comic Sans MS"/>
          <w:lang w:val="sv-SE"/>
        </w:rPr>
      </w:pPr>
      <w:r w:rsidRPr="001D4F80">
        <w:rPr>
          <w:rFonts w:cs="Comic Sans MS"/>
          <w:lang w:val="sv-SE"/>
        </w:rPr>
        <w:tab/>
      </w:r>
      <w:r w:rsidRPr="001D4F80">
        <w:rPr>
          <w:rFonts w:cs="Comic Sans MS"/>
          <w:lang w:val="sv-SE"/>
        </w:rPr>
        <w:tab/>
        <w:t>3</w:t>
      </w:r>
      <w:r w:rsidR="000E3CE1">
        <w:rPr>
          <w:rFonts w:cs="Comic Sans MS"/>
          <w:color w:val="FF0000"/>
          <w:sz w:val="26"/>
          <w:lang w:val="sv-SE"/>
        </w:rPr>
        <w:sym w:font="Symbol" w:char="F0A8"/>
      </w:r>
      <w:r w:rsidRPr="001D4F80">
        <w:rPr>
          <w:rFonts w:cs="Comic Sans MS"/>
          <w:lang w:val="sv-SE"/>
        </w:rPr>
        <w:tab/>
        <w:t>=</w:t>
      </w:r>
      <w:r w:rsidRPr="001D4F80">
        <w:rPr>
          <w:rFonts w:cs="Comic Sans MS"/>
          <w:lang w:val="sv-SE"/>
        </w:rPr>
        <w:tab/>
        <w:t>Splinter (singelton) m/(5)6+</w:t>
      </w:r>
      <w:r w:rsidR="000E3CE1">
        <w:rPr>
          <w:rFonts w:cs="Comic Sans MS"/>
          <w:sz w:val="26"/>
          <w:lang w:val="sv-SE"/>
        </w:rPr>
        <w:sym w:font="Symbol" w:char="F0A7"/>
      </w:r>
      <w:r>
        <w:rPr>
          <w:rFonts w:cs="Comic Sans MS"/>
        </w:rPr>
        <w:t>. SLEMINV+. Avslag: 3NT/4</w:t>
      </w:r>
      <w:r w:rsidR="000E3CE1">
        <w:rPr>
          <w:rFonts w:cs="Comic Sans MS"/>
          <w:sz w:val="26"/>
        </w:rPr>
        <w:sym w:font="Symbol" w:char="F0A7"/>
      </w:r>
      <w:r>
        <w:rPr>
          <w:rFonts w:cs="Comic Sans MS"/>
        </w:rPr>
        <w:t>.</w:t>
      </w:r>
    </w:p>
    <w:p w:rsidR="0053794E" w:rsidRPr="001D4F80" w:rsidRDefault="0053794E" w:rsidP="0053794E">
      <w:pPr>
        <w:tabs>
          <w:tab w:val="left" w:pos="540"/>
          <w:tab w:val="left" w:pos="720"/>
          <w:tab w:val="left" w:pos="1440"/>
          <w:tab w:val="left" w:pos="1701"/>
        </w:tabs>
        <w:spacing w:before="0" w:after="0"/>
        <w:rPr>
          <w:rFonts w:cs="Comic Sans MS"/>
          <w:lang w:val="sv-SE"/>
        </w:rPr>
      </w:pPr>
      <w:r w:rsidRPr="001D4F80">
        <w:rPr>
          <w:rFonts w:cs="Comic Sans MS"/>
          <w:lang w:val="sv-SE"/>
        </w:rPr>
        <w:tab/>
      </w:r>
      <w:r w:rsidRPr="001D4F80">
        <w:rPr>
          <w:rFonts w:cs="Comic Sans MS"/>
          <w:lang w:val="sv-SE"/>
        </w:rPr>
        <w:tab/>
        <w:t>3</w:t>
      </w:r>
      <w:r w:rsidR="000E3CE1">
        <w:rPr>
          <w:rFonts w:cs="Comic Sans MS"/>
          <w:color w:val="FF0000"/>
          <w:sz w:val="26"/>
          <w:lang w:val="sv-SE"/>
        </w:rPr>
        <w:sym w:font="Symbol" w:char="F0A9"/>
      </w:r>
      <w:r w:rsidRPr="001D4F80">
        <w:rPr>
          <w:rFonts w:cs="Comic Sans MS"/>
          <w:lang w:val="sv-SE"/>
        </w:rPr>
        <w:tab/>
        <w:t>=</w:t>
      </w:r>
      <w:r w:rsidRPr="001D4F80">
        <w:rPr>
          <w:rFonts w:cs="Comic Sans MS"/>
          <w:lang w:val="sv-SE"/>
        </w:rPr>
        <w:tab/>
        <w:t>Splinter (singelton) m/(5)6+</w:t>
      </w:r>
      <w:r w:rsidR="000E3CE1">
        <w:rPr>
          <w:rFonts w:cs="Comic Sans MS"/>
          <w:sz w:val="26"/>
          <w:lang w:val="sv-SE"/>
        </w:rPr>
        <w:sym w:font="Symbol" w:char="F0A7"/>
      </w:r>
      <w:r>
        <w:rPr>
          <w:rFonts w:cs="Comic Sans MS"/>
        </w:rPr>
        <w:t>. SLEMINV+. Avslag: 3NT/4</w:t>
      </w:r>
      <w:r w:rsidR="000E3CE1">
        <w:rPr>
          <w:rFonts w:cs="Comic Sans MS"/>
          <w:sz w:val="26"/>
        </w:rPr>
        <w:sym w:font="Symbol" w:char="F0A7"/>
      </w:r>
      <w:r>
        <w:rPr>
          <w:rFonts w:cs="Comic Sans MS"/>
        </w:rPr>
        <w:t>.</w:t>
      </w:r>
    </w:p>
    <w:p w:rsidR="0053794E" w:rsidRPr="001D4F80" w:rsidRDefault="0053794E" w:rsidP="0053794E">
      <w:pPr>
        <w:tabs>
          <w:tab w:val="left" w:pos="540"/>
          <w:tab w:val="left" w:pos="720"/>
          <w:tab w:val="left" w:pos="1440"/>
          <w:tab w:val="left" w:pos="1701"/>
        </w:tabs>
        <w:spacing w:before="0" w:after="0"/>
        <w:rPr>
          <w:rFonts w:cs="Comic Sans MS"/>
          <w:lang w:val="sv-SE"/>
        </w:rPr>
      </w:pPr>
      <w:r w:rsidRPr="001D4F80">
        <w:rPr>
          <w:rFonts w:cs="Comic Sans MS"/>
          <w:lang w:val="sv-SE"/>
        </w:rPr>
        <w:tab/>
      </w:r>
      <w:r w:rsidRPr="001D4F80">
        <w:rPr>
          <w:rFonts w:cs="Comic Sans MS"/>
          <w:lang w:val="sv-SE"/>
        </w:rPr>
        <w:tab/>
        <w:t>3</w:t>
      </w:r>
      <w:r w:rsidR="000E3CE1">
        <w:rPr>
          <w:rFonts w:cs="Comic Sans MS"/>
          <w:sz w:val="26"/>
          <w:lang w:val="sv-SE"/>
        </w:rPr>
        <w:sym w:font="Symbol" w:char="F0AA"/>
      </w:r>
      <w:r w:rsidRPr="001D4F80">
        <w:rPr>
          <w:rFonts w:cs="Comic Sans MS"/>
          <w:lang w:val="sv-SE"/>
        </w:rPr>
        <w:tab/>
        <w:t>=</w:t>
      </w:r>
      <w:r w:rsidRPr="001D4F80">
        <w:rPr>
          <w:rFonts w:cs="Comic Sans MS"/>
          <w:lang w:val="sv-SE"/>
        </w:rPr>
        <w:tab/>
        <w:t>Splinter (singelton) m/(5)6+</w:t>
      </w:r>
      <w:r w:rsidR="000E3CE1">
        <w:rPr>
          <w:rFonts w:cs="Comic Sans MS"/>
          <w:sz w:val="26"/>
          <w:lang w:val="sv-SE"/>
        </w:rPr>
        <w:sym w:font="Symbol" w:char="F0A7"/>
      </w:r>
      <w:r>
        <w:rPr>
          <w:rFonts w:cs="Comic Sans MS"/>
        </w:rPr>
        <w:t>. SLEMINV+. Avslag: 3NT/4</w:t>
      </w:r>
      <w:r w:rsidR="000E3CE1">
        <w:rPr>
          <w:rFonts w:cs="Comic Sans MS"/>
          <w:sz w:val="26"/>
        </w:rPr>
        <w:sym w:font="Symbol" w:char="F0A7"/>
      </w:r>
      <w:r>
        <w:rPr>
          <w:rFonts w:cs="Comic Sans MS"/>
        </w:rPr>
        <w:t>.</w:t>
      </w:r>
    </w:p>
    <w:p w:rsidR="0053794E" w:rsidRPr="006A0E01" w:rsidRDefault="0053794E" w:rsidP="0053794E">
      <w:pPr>
        <w:tabs>
          <w:tab w:val="left" w:pos="540"/>
          <w:tab w:val="left" w:pos="720"/>
          <w:tab w:val="left" w:pos="1440"/>
          <w:tab w:val="left" w:pos="1701"/>
        </w:tabs>
        <w:spacing w:before="0" w:after="0"/>
        <w:rPr>
          <w:rFonts w:cs="Comic Sans MS"/>
          <w:lang w:val="en-US"/>
        </w:rPr>
      </w:pPr>
      <w:r w:rsidRPr="001D4F80">
        <w:rPr>
          <w:rFonts w:cs="Comic Sans MS"/>
          <w:lang w:val="sv-SE"/>
        </w:rPr>
        <w:tab/>
      </w:r>
      <w:r w:rsidRPr="001D4F80">
        <w:rPr>
          <w:rFonts w:cs="Comic Sans MS"/>
          <w:lang w:val="sv-SE"/>
        </w:rPr>
        <w:tab/>
        <w:t>3NT</w:t>
      </w:r>
      <w:r w:rsidRPr="001D4F80">
        <w:rPr>
          <w:rFonts w:cs="Comic Sans MS"/>
          <w:lang w:val="sv-SE"/>
        </w:rPr>
        <w:tab/>
        <w:t>=</w:t>
      </w:r>
      <w:r w:rsidRPr="001D4F80">
        <w:rPr>
          <w:rFonts w:cs="Comic Sans MS"/>
          <w:lang w:val="sv-SE"/>
        </w:rPr>
        <w:tab/>
        <w:t xml:space="preserve">14-17HP. </w:t>
      </w:r>
      <w:r w:rsidRPr="0053794E">
        <w:rPr>
          <w:rFonts w:cs="Comic Sans MS"/>
        </w:rPr>
        <w:t xml:space="preserve">NF. Benekter 4-kort </w:t>
      </w:r>
      <w:r w:rsidR="000E3CE1">
        <w:rPr>
          <w:rFonts w:cs="Comic Sans MS"/>
          <w:color w:val="FF0000"/>
          <w:sz w:val="26"/>
        </w:rPr>
        <w:sym w:font="Symbol" w:char="F0A9"/>
      </w:r>
      <w:r w:rsidRPr="0053794E">
        <w:t>/</w:t>
      </w:r>
      <w:r w:rsidR="000E3CE1">
        <w:rPr>
          <w:sz w:val="26"/>
        </w:rPr>
        <w:sym w:font="Symbol" w:char="F0AA"/>
      </w:r>
      <w:r w:rsidRPr="0053794E">
        <w:t xml:space="preserve">. </w:t>
      </w:r>
      <w:r w:rsidRPr="006A0E01">
        <w:rPr>
          <w:lang w:val="en-US"/>
        </w:rPr>
        <w:t>Principle of fast arrival</w:t>
      </w:r>
      <w:proofErr w:type="gramStart"/>
      <w:r w:rsidRPr="006A0E01">
        <w:rPr>
          <w:lang w:val="en-US"/>
        </w:rPr>
        <w:t>..</w:t>
      </w:r>
      <w:proofErr w:type="gramEnd"/>
    </w:p>
    <w:p w:rsidR="0053794E" w:rsidRPr="0053794E" w:rsidRDefault="0053794E" w:rsidP="0053794E">
      <w:pPr>
        <w:tabs>
          <w:tab w:val="left" w:pos="540"/>
          <w:tab w:val="left" w:pos="720"/>
          <w:tab w:val="left" w:pos="1440"/>
          <w:tab w:val="left" w:pos="1701"/>
        </w:tabs>
        <w:spacing w:before="0" w:after="0"/>
        <w:rPr>
          <w:rFonts w:cs="Comic Sans MS"/>
          <w:lang w:val="en-US"/>
        </w:rPr>
      </w:pPr>
      <w:r w:rsidRPr="006A0E01">
        <w:rPr>
          <w:rFonts w:cs="Comic Sans MS"/>
          <w:lang w:val="en-US"/>
        </w:rPr>
        <w:tab/>
      </w:r>
      <w:r w:rsidRPr="006A0E01">
        <w:rPr>
          <w:rFonts w:cs="Comic Sans MS"/>
          <w:lang w:val="en-US"/>
        </w:rPr>
        <w:tab/>
      </w:r>
      <w:r w:rsidRPr="0053794E">
        <w:rPr>
          <w:rFonts w:cs="Comic Sans MS"/>
          <w:lang w:val="en-US"/>
        </w:rPr>
        <w:t>4</w:t>
      </w:r>
      <w:r w:rsidR="000E3CE1">
        <w:rPr>
          <w:rFonts w:cs="Comic Sans MS"/>
          <w:sz w:val="26"/>
          <w:lang w:val="en-US"/>
        </w:rPr>
        <w:sym w:font="Symbol" w:char="F0A7"/>
      </w:r>
      <w:r w:rsidRPr="0053794E">
        <w:rPr>
          <w:rFonts w:cs="Comic Sans MS"/>
          <w:lang w:val="en-US"/>
        </w:rPr>
        <w:tab/>
        <w:t>=</w:t>
      </w:r>
      <w:r w:rsidRPr="0053794E">
        <w:rPr>
          <w:rFonts w:cs="Comic Sans MS"/>
          <w:lang w:val="en-US"/>
        </w:rPr>
        <w:tab/>
        <w:t>Sperr 4-6HP m</w:t>
      </w:r>
      <w:proofErr w:type="gramStart"/>
      <w:r w:rsidRPr="0053794E">
        <w:rPr>
          <w:rFonts w:cs="Comic Sans MS"/>
          <w:lang w:val="en-US"/>
        </w:rPr>
        <w:t>/(</w:t>
      </w:r>
      <w:proofErr w:type="gramEnd"/>
      <w:r w:rsidRPr="0053794E">
        <w:rPr>
          <w:rFonts w:cs="Comic Sans MS"/>
          <w:lang w:val="en-US"/>
        </w:rPr>
        <w:t>6)7+</w:t>
      </w:r>
      <w:r w:rsidR="000E3CE1">
        <w:rPr>
          <w:rFonts w:cs="Comic Sans MS"/>
          <w:sz w:val="26"/>
          <w:lang w:val="en-US"/>
        </w:rPr>
        <w:sym w:font="Symbol" w:char="F0A7"/>
      </w:r>
      <w:r w:rsidRPr="0053794E">
        <w:rPr>
          <w:rFonts w:cs="Comic Sans MS"/>
          <w:lang w:val="en-US"/>
        </w:rPr>
        <w:t>.</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53794E">
        <w:rPr>
          <w:rFonts w:cs="Comic Sans MS"/>
          <w:lang w:val="en-US"/>
        </w:rPr>
        <w:tab/>
      </w:r>
      <w:r w:rsidRPr="0053794E">
        <w:rPr>
          <w:rFonts w:cs="Comic Sans MS"/>
          <w:lang w:val="en-US"/>
        </w:rPr>
        <w:tab/>
      </w:r>
      <w:r w:rsidRPr="001D4F80">
        <w:rPr>
          <w:rFonts w:cs="Comic Sans MS"/>
        </w:rPr>
        <w:t>4</w:t>
      </w:r>
      <w:r w:rsidR="000E3CE1">
        <w:rPr>
          <w:rFonts w:cs="Comic Sans MS"/>
          <w:color w:val="FF0000"/>
          <w:sz w:val="26"/>
        </w:rPr>
        <w:sym w:font="Symbol" w:char="F0A8"/>
      </w:r>
      <w:r w:rsidRPr="001D4F80">
        <w:rPr>
          <w:rFonts w:cs="Comic Sans MS"/>
        </w:rPr>
        <w:tab/>
        <w:t>=</w:t>
      </w:r>
      <w:r w:rsidRPr="001D4F80">
        <w:rPr>
          <w:rFonts w:cs="Comic Sans MS"/>
        </w:rPr>
        <w:tab/>
        <w:t xml:space="preserve">Renons i </w:t>
      </w:r>
      <w:r w:rsidR="000E3CE1">
        <w:rPr>
          <w:rFonts w:cs="Comic Sans MS"/>
          <w:color w:val="FF0000"/>
          <w:sz w:val="26"/>
        </w:rPr>
        <w:sym w:font="Symbol" w:char="F0A8"/>
      </w:r>
      <w:r w:rsidRPr="001D4F80">
        <w:rPr>
          <w:rFonts w:cs="Comic Sans MS"/>
        </w:rPr>
        <w:t xml:space="preserve"> med 5/6+</w:t>
      </w:r>
      <w:r w:rsidR="000E3CE1">
        <w:rPr>
          <w:rFonts w:cs="Comic Sans MS"/>
          <w:sz w:val="26"/>
        </w:rPr>
        <w:sym w:font="Symbol" w:char="F0A7"/>
      </w:r>
      <w:r w:rsidRPr="001D4F80">
        <w:rPr>
          <w:rFonts w:cs="Comic Sans MS"/>
        </w:rPr>
        <w:t xml:space="preserve">. </w:t>
      </w:r>
      <w:r>
        <w:rPr>
          <w:rFonts w:cs="Comic Sans MS"/>
        </w:rPr>
        <w:t>SLEMINV</w:t>
      </w:r>
      <w:r w:rsidRPr="001D4F80">
        <w:rPr>
          <w:rFonts w:cs="Comic Sans MS"/>
        </w:rPr>
        <w:t xml:space="preserve">. </w:t>
      </w:r>
      <w:r>
        <w:rPr>
          <w:rFonts w:cs="Comic Sans MS"/>
        </w:rPr>
        <w:t>Avslag: 4NT/5</w:t>
      </w:r>
      <w:r w:rsidR="000E3CE1">
        <w:rPr>
          <w:rFonts w:cs="Comic Sans MS"/>
          <w:sz w:val="26"/>
        </w:rPr>
        <w:sym w:font="Symbol" w:char="F0A7"/>
      </w:r>
      <w:r>
        <w:rPr>
          <w:rFonts w:cs="Comic Sans MS"/>
        </w:rPr>
        <w:t>.</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=CUE, tar imot invitten.</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r>
      <w:r>
        <w:rPr>
          <w:rFonts w:cs="Comic Sans MS"/>
        </w:rPr>
        <w:t>4NT=BLW.</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4NT</w:t>
      </w:r>
      <w:r w:rsidR="00346E70">
        <w:rPr>
          <w:rFonts w:cs="Comic Sans MS"/>
        </w:rPr>
        <w:t>/</w:t>
      </w:r>
      <w:r w:rsidR="00346E70" w:rsidRPr="001D4F80">
        <w:rPr>
          <w:rFonts w:cs="Comic Sans MS"/>
        </w:rPr>
        <w:t>5</w:t>
      </w:r>
      <w:r w:rsidR="000E3CE1">
        <w:rPr>
          <w:rFonts w:cs="Comic Sans MS"/>
          <w:sz w:val="26"/>
        </w:rPr>
        <w:sym w:font="Symbol" w:char="F0A7"/>
      </w:r>
      <w:r w:rsidRPr="001D4F80">
        <w:rPr>
          <w:rFonts w:cs="Comic Sans MS"/>
        </w:rPr>
        <w:t xml:space="preserve"> = Tar ikke imot invitten.</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t>4</w:t>
      </w:r>
      <w:r w:rsidR="000E3CE1">
        <w:rPr>
          <w:rFonts w:cs="Comic Sans MS"/>
          <w:color w:val="FF0000"/>
          <w:sz w:val="26"/>
        </w:rPr>
        <w:sym w:font="Symbol" w:char="F0A9"/>
      </w:r>
      <w:r w:rsidRPr="001D4F80">
        <w:rPr>
          <w:rFonts w:cs="Comic Sans MS"/>
        </w:rPr>
        <w:tab/>
        <w:t>=</w:t>
      </w:r>
      <w:r w:rsidRPr="001D4F80">
        <w:rPr>
          <w:rFonts w:cs="Comic Sans MS"/>
        </w:rPr>
        <w:tab/>
        <w:t xml:space="preserve">Renons i </w:t>
      </w:r>
      <w:r w:rsidR="000E3CE1">
        <w:rPr>
          <w:rFonts w:cs="Comic Sans MS"/>
          <w:color w:val="FF0000"/>
          <w:sz w:val="26"/>
        </w:rPr>
        <w:sym w:font="Symbol" w:char="F0A9"/>
      </w:r>
      <w:r w:rsidRPr="001D4F80">
        <w:rPr>
          <w:rFonts w:cs="Comic Sans MS"/>
        </w:rPr>
        <w:t xml:space="preserve"> med 5/6+</w:t>
      </w:r>
      <w:r w:rsidR="000E3CE1">
        <w:rPr>
          <w:rFonts w:cs="Comic Sans MS"/>
          <w:sz w:val="26"/>
        </w:rPr>
        <w:sym w:font="Symbol" w:char="F0A7"/>
      </w:r>
      <w:r w:rsidRPr="001D4F80">
        <w:rPr>
          <w:rFonts w:cs="Comic Sans MS"/>
        </w:rPr>
        <w:t xml:space="preserve">. </w:t>
      </w:r>
      <w:r>
        <w:rPr>
          <w:rFonts w:cs="Comic Sans MS"/>
        </w:rPr>
        <w:t>SLEMINV</w:t>
      </w:r>
      <w:r w:rsidRPr="001D4F80">
        <w:rPr>
          <w:rFonts w:cs="Comic Sans MS"/>
        </w:rPr>
        <w:t>.</w:t>
      </w:r>
      <w:r>
        <w:rPr>
          <w:rFonts w:cs="Comic Sans MS"/>
        </w:rPr>
        <w:t xml:space="preserve"> Avslag: 4NT/5</w:t>
      </w:r>
      <w:r w:rsidR="000E3CE1">
        <w:rPr>
          <w:rFonts w:cs="Comic Sans MS"/>
          <w:sz w:val="26"/>
        </w:rPr>
        <w:sym w:font="Symbol" w:char="F0A7"/>
      </w:r>
      <w:r>
        <w:rPr>
          <w:rFonts w:cs="Comic Sans MS"/>
        </w:rPr>
        <w:t>.</w:t>
      </w:r>
      <w:r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w:t>
      </w:r>
      <w:r w:rsidR="000E3CE1">
        <w:rPr>
          <w:rFonts w:cs="Comic Sans MS"/>
          <w:sz w:val="26"/>
        </w:rPr>
        <w:sym w:font="Symbol" w:char="F0AA"/>
      </w:r>
      <w:r w:rsidRPr="001D4F80">
        <w:rPr>
          <w:rFonts w:cs="Comic Sans MS"/>
        </w:rPr>
        <w:t>=CUE, tar imot invitten.</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4NT=BLW</w:t>
      </w:r>
      <w:r>
        <w:rPr>
          <w:rFonts w:cs="Comic Sans MS"/>
        </w:rPr>
        <w:t>.</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4NT</w:t>
      </w:r>
      <w:r w:rsidR="00346E70">
        <w:rPr>
          <w:rFonts w:cs="Comic Sans MS"/>
        </w:rPr>
        <w:t>/</w:t>
      </w:r>
      <w:r w:rsidR="00346E70" w:rsidRPr="001D4F80">
        <w:rPr>
          <w:rFonts w:cs="Comic Sans MS"/>
        </w:rPr>
        <w:t>5</w:t>
      </w:r>
      <w:r w:rsidR="000E3CE1">
        <w:rPr>
          <w:rFonts w:cs="Comic Sans MS"/>
          <w:sz w:val="26"/>
        </w:rPr>
        <w:sym w:font="Symbol" w:char="F0A7"/>
      </w:r>
      <w:r w:rsidRPr="001D4F80">
        <w:rPr>
          <w:rFonts w:cs="Comic Sans MS"/>
        </w:rPr>
        <w:t xml:space="preserve">= tar ikke imot invitten. </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t>4</w:t>
      </w:r>
      <w:r w:rsidR="000E3CE1">
        <w:rPr>
          <w:rFonts w:cs="Comic Sans MS"/>
          <w:sz w:val="26"/>
        </w:rPr>
        <w:sym w:font="Symbol" w:char="F0AA"/>
      </w:r>
      <w:r w:rsidRPr="001D4F80">
        <w:rPr>
          <w:rFonts w:cs="Comic Sans MS"/>
        </w:rPr>
        <w:tab/>
        <w:t>=</w:t>
      </w:r>
      <w:r w:rsidRPr="001D4F80">
        <w:rPr>
          <w:rFonts w:cs="Comic Sans MS"/>
        </w:rPr>
        <w:tab/>
        <w:t xml:space="preserve">Renons i </w:t>
      </w:r>
      <w:r w:rsidR="000E3CE1">
        <w:rPr>
          <w:rFonts w:cs="Comic Sans MS"/>
          <w:sz w:val="26"/>
        </w:rPr>
        <w:sym w:font="Symbol" w:char="F0AA"/>
      </w:r>
      <w:r w:rsidRPr="001D4F80">
        <w:rPr>
          <w:rFonts w:cs="Comic Sans MS"/>
        </w:rPr>
        <w:t xml:space="preserve"> med 5/6+</w:t>
      </w:r>
      <w:r w:rsidR="000E3CE1">
        <w:rPr>
          <w:rFonts w:cs="Comic Sans MS"/>
          <w:sz w:val="26"/>
        </w:rPr>
        <w:sym w:font="Symbol" w:char="F0A7"/>
      </w:r>
      <w:r w:rsidRPr="001D4F80">
        <w:rPr>
          <w:rFonts w:cs="Comic Sans MS"/>
        </w:rPr>
        <w:t xml:space="preserve">. </w:t>
      </w:r>
      <w:r>
        <w:rPr>
          <w:rFonts w:cs="Comic Sans MS"/>
        </w:rPr>
        <w:t>Avslag: 4NT/5</w:t>
      </w:r>
      <w:r w:rsidR="000E3CE1">
        <w:rPr>
          <w:rFonts w:cs="Comic Sans MS"/>
          <w:sz w:val="26"/>
        </w:rPr>
        <w:sym w:font="Symbol" w:char="F0A7"/>
      </w:r>
      <w:r>
        <w:rPr>
          <w:rFonts w:cs="Comic Sans MS"/>
        </w:rPr>
        <w:t>.</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4NT=BLW</w:t>
      </w:r>
      <w:r>
        <w:rPr>
          <w:rFonts w:cs="Comic Sans MS"/>
        </w:rPr>
        <w:t>.</w:t>
      </w:r>
      <w:r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ind w:left="1418" w:hanging="1418"/>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r>
      <w:r w:rsidRPr="001D4F80">
        <w:rPr>
          <w:rFonts w:cs="Comic Sans MS"/>
        </w:rPr>
        <w:tab/>
        <w:t>5</w:t>
      </w:r>
      <w:r w:rsidR="000E3CE1">
        <w:rPr>
          <w:rFonts w:cs="Comic Sans MS"/>
          <w:sz w:val="26"/>
        </w:rPr>
        <w:sym w:font="Symbol" w:char="F0A7"/>
      </w:r>
      <w:r w:rsidRPr="001D4F80">
        <w:rPr>
          <w:rFonts w:cs="Comic Sans MS"/>
        </w:rPr>
        <w:t xml:space="preserve"> = tar ikke imot invitten.</w:t>
      </w: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ab/>
      </w:r>
      <w:r w:rsidRPr="001D4F80">
        <w:rPr>
          <w:rFonts w:cs="Comic Sans MS"/>
        </w:rPr>
        <w:tab/>
        <w:t>5</w:t>
      </w:r>
      <w:r w:rsidR="000E3CE1">
        <w:rPr>
          <w:rFonts w:cs="Comic Sans MS"/>
          <w:sz w:val="26"/>
        </w:rPr>
        <w:sym w:font="Symbol" w:char="F0A7"/>
      </w:r>
      <w:r w:rsidRPr="001D4F80">
        <w:rPr>
          <w:rFonts w:cs="Comic Sans MS"/>
        </w:rPr>
        <w:tab/>
        <w:t>=</w:t>
      </w:r>
      <w:r w:rsidRPr="001D4F80">
        <w:rPr>
          <w:rFonts w:cs="Comic Sans MS"/>
        </w:rPr>
        <w:tab/>
        <w:t>NF m/(6)7+</w:t>
      </w:r>
      <w:r w:rsidR="000E3CE1">
        <w:rPr>
          <w:rFonts w:cs="Comic Sans MS"/>
          <w:sz w:val="26"/>
        </w:rPr>
        <w:sym w:font="Symbol" w:char="F0A7"/>
      </w:r>
      <w:r w:rsidRPr="001D4F80">
        <w:rPr>
          <w:rFonts w:cs="Comic Sans MS"/>
        </w:rPr>
        <w:t>. Ingen sleminteresse.</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186A6D" w:rsidRDefault="0053794E" w:rsidP="00050CE9">
      <w:pPr>
        <w:pStyle w:val="Overskrift3"/>
        <w:rPr>
          <w:lang w:val="nb-NO"/>
        </w:rPr>
      </w:pPr>
      <w:r w:rsidRPr="001D4F80">
        <w:rPr>
          <w:lang w:val="nb-NO"/>
        </w:rPr>
        <w:t xml:space="preserve">  </w:t>
      </w:r>
      <w:bookmarkStart w:id="74" w:name="_Toc361740533"/>
      <w:bookmarkStart w:id="75" w:name="_Toc362476527"/>
      <w:r w:rsidRPr="00186A6D">
        <w:rPr>
          <w:lang w:val="nb-NO"/>
        </w:rPr>
        <w:t>Strategi når motparten blander seg inn over 1</w:t>
      </w:r>
      <w:bookmarkEnd w:id="74"/>
      <w:r w:rsidR="000E3CE1">
        <w:rPr>
          <w:sz w:val="28"/>
          <w:lang w:val="nb-NO"/>
        </w:rPr>
        <w:sym w:font="Symbol" w:char="F0A7"/>
      </w:r>
      <w:bookmarkEnd w:id="75"/>
    </w:p>
    <w:p w:rsidR="0053794E" w:rsidRPr="001D4F80" w:rsidRDefault="0053794E" w:rsidP="0053794E">
      <w:pPr>
        <w:tabs>
          <w:tab w:val="left" w:pos="540"/>
          <w:tab w:val="left" w:pos="720"/>
          <w:tab w:val="left" w:pos="1260"/>
          <w:tab w:val="left" w:pos="1440"/>
        </w:tabs>
        <w:spacing w:before="0" w:after="0"/>
        <w:rPr>
          <w:rFonts w:cs="Comic Sans MS"/>
        </w:rPr>
      </w:pPr>
    </w:p>
    <w:p w:rsidR="0053794E" w:rsidRDefault="0053794E" w:rsidP="0053794E">
      <w:pPr>
        <w:spacing w:before="0" w:after="0"/>
      </w:pPr>
      <w:r w:rsidRPr="001D4F80">
        <w:t xml:space="preserve">Hvis </w:t>
      </w:r>
      <w:r>
        <w:t>M2</w:t>
      </w:r>
      <w:r w:rsidRPr="001D4F80">
        <w:t xml:space="preserve"> </w:t>
      </w:r>
      <w:r>
        <w:t xml:space="preserve">(Motstanderen i 2. hånd) </w:t>
      </w:r>
      <w:r w:rsidRPr="001D4F80">
        <w:t>pass</w:t>
      </w:r>
      <w:r>
        <w:t>er eller</w:t>
      </w:r>
      <w:r w:rsidRPr="001D4F80">
        <w:t xml:space="preserve"> dobler</w:t>
      </w:r>
      <w:r>
        <w:t>, er ingenting forandret. Systemet er «on», og vi melder som om M2 ikke har meldt noe.</w:t>
      </w:r>
      <w:r w:rsidRPr="001D4F80">
        <w:t xml:space="preserve"> </w:t>
      </w:r>
      <w:r>
        <w:t>x fra M2 er for oss «ikke-meldinger», fordi de ikke griper inn i vårt system.</w:t>
      </w:r>
    </w:p>
    <w:p w:rsidR="0053794E" w:rsidRDefault="0053794E" w:rsidP="0053794E">
      <w:pPr>
        <w:spacing w:before="0" w:after="0"/>
      </w:pPr>
    </w:p>
    <w:p w:rsidR="0053794E" w:rsidRDefault="0053794E" w:rsidP="0053794E">
      <w:pPr>
        <w:spacing w:before="0" w:after="0"/>
        <w:rPr>
          <w:rFonts w:cs="Comic Sans MS"/>
        </w:rPr>
      </w:pPr>
      <w:r w:rsidRPr="001D4F80">
        <w:t xml:space="preserve">Hvis </w:t>
      </w:r>
      <w:r>
        <w:t>M2</w:t>
      </w:r>
      <w:r w:rsidRPr="001D4F80">
        <w:t xml:space="preserve"> melder 1</w:t>
      </w:r>
      <w:r w:rsidR="000E3CE1">
        <w:rPr>
          <w:color w:val="FF0000"/>
          <w:sz w:val="26"/>
        </w:rPr>
        <w:sym w:font="Symbol" w:char="F0A8"/>
      </w:r>
      <w:r w:rsidRPr="001D4F80">
        <w:t xml:space="preserve">, er systemet også ”on”. </w:t>
      </w:r>
      <w:r>
        <w:t>SH</w:t>
      </w:r>
      <w:r w:rsidRPr="001D4F80">
        <w:t xml:space="preserve"> dobler 1</w:t>
      </w:r>
      <w:r w:rsidR="000E3CE1">
        <w:rPr>
          <w:color w:val="FF0000"/>
          <w:sz w:val="26"/>
        </w:rPr>
        <w:sym w:font="Symbol" w:char="F0A8"/>
      </w:r>
      <w:r w:rsidRPr="001D4F80">
        <w:t xml:space="preserve"> hvis han selv skulle ha meldt 1</w:t>
      </w:r>
      <w:r w:rsidR="000E3CE1">
        <w:rPr>
          <w:color w:val="FF0000"/>
          <w:sz w:val="26"/>
        </w:rPr>
        <w:sym w:font="Symbol" w:char="F0A8"/>
      </w:r>
      <w:r w:rsidRPr="001D4F80">
        <w:t xml:space="preserve"> (x = viser </w:t>
      </w:r>
      <w:r>
        <w:t xml:space="preserve">altså </w:t>
      </w:r>
      <w:r w:rsidRPr="001D4F80">
        <w:t>4+</w:t>
      </w:r>
      <w:r w:rsidR="000E3CE1">
        <w:rPr>
          <w:color w:val="FF0000"/>
          <w:sz w:val="26"/>
        </w:rPr>
        <w:sym w:font="Symbol" w:char="F0A9"/>
      </w:r>
      <w:r w:rsidRPr="001D4F80">
        <w:t>).</w:t>
      </w:r>
      <w:r>
        <w:t xml:space="preserve"> SH melder etter pass fra M4 (motparten i 4. hånd) 1</w:t>
      </w:r>
      <w:r w:rsidR="000E3CE1">
        <w:rPr>
          <w:color w:val="FF0000"/>
          <w:sz w:val="26"/>
        </w:rPr>
        <w:sym w:font="Symbol" w:char="F0A9"/>
      </w:r>
      <w:r>
        <w:t xml:space="preserve"> på 3-kort osv. Hvis M4 </w:t>
      </w:r>
      <w:r w:rsidRPr="001D4F80">
        <w:t>melder etter svaret på 1</w:t>
      </w:r>
      <w:r w:rsidR="000E3CE1">
        <w:rPr>
          <w:sz w:val="26"/>
        </w:rPr>
        <w:sym w:font="Symbol" w:char="F0A7"/>
      </w:r>
      <w:r w:rsidRPr="001D4F80">
        <w:rPr>
          <w:rFonts w:cs="Comic Sans MS"/>
        </w:rPr>
        <w:t xml:space="preserve">, er </w:t>
      </w:r>
      <w:r w:rsidRPr="001D4F80">
        <w:rPr>
          <w:rFonts w:cs="Comic Sans MS"/>
          <w:b/>
          <w:color w:val="0000FF"/>
        </w:rPr>
        <w:t>første prioritet</w:t>
      </w:r>
      <w:r w:rsidRPr="001D4F80">
        <w:rPr>
          <w:rFonts w:cs="Comic Sans MS"/>
        </w:rPr>
        <w:t xml:space="preserve"> fra </w:t>
      </w:r>
      <w:r>
        <w:rPr>
          <w:rFonts w:cs="Comic Sans MS"/>
        </w:rPr>
        <w:t>ÅH</w:t>
      </w:r>
      <w:r w:rsidRPr="001D4F80">
        <w:rPr>
          <w:rFonts w:cs="Comic Sans MS"/>
        </w:rPr>
        <w:t xml:space="preserve"> å vise 3-korts støtte til vist M med x (/xx) = </w:t>
      </w:r>
      <w:r w:rsidRPr="00177DE1">
        <w:rPr>
          <w:rFonts w:cs="Comic Sans MS"/>
          <w:b/>
        </w:rPr>
        <w:t>support-x/xx</w:t>
      </w:r>
      <w:r w:rsidRPr="001D4F80">
        <w:rPr>
          <w:rFonts w:cs="Comic Sans MS"/>
        </w:rPr>
        <w:t>. Alle andre meldinger enn dette (og fargestøtte, som bekrefter 4-kort</w:t>
      </w:r>
      <w:r w:rsidR="00177DE1">
        <w:rPr>
          <w:rFonts w:cs="Comic Sans MS"/>
        </w:rPr>
        <w:t xml:space="preserve"> i vist M</w:t>
      </w:r>
      <w:r w:rsidRPr="001D4F80">
        <w:rPr>
          <w:rFonts w:cs="Comic Sans MS"/>
        </w:rPr>
        <w:t xml:space="preserve">) vil vise max dobbelton i makkers viste </w:t>
      </w:r>
      <w:r w:rsidR="00177DE1">
        <w:rPr>
          <w:rFonts w:cs="Comic Sans MS"/>
        </w:rPr>
        <w:t>M</w:t>
      </w:r>
      <w:r w:rsidRPr="001D4F80">
        <w:rPr>
          <w:rFonts w:cs="Comic Sans MS"/>
        </w:rPr>
        <w:t>.</w:t>
      </w:r>
      <w:r>
        <w:rPr>
          <w:rFonts w:cs="Comic Sans MS"/>
        </w:rPr>
        <w:t xml:space="preserve"> </w:t>
      </w:r>
    </w:p>
    <w:p w:rsidR="00346E70" w:rsidRDefault="00346E70" w:rsidP="0053794E">
      <w:pPr>
        <w:spacing w:before="0" w:after="0"/>
      </w:pPr>
    </w:p>
    <w:p w:rsidR="0053794E" w:rsidRPr="00AC2A50" w:rsidRDefault="0053794E" w:rsidP="0053794E">
      <w:pPr>
        <w:spacing w:before="0" w:after="0"/>
      </w:pPr>
      <w:r w:rsidRPr="00AC2A50">
        <w:t>Hvis M2 melder inn 1</w:t>
      </w:r>
      <w:r w:rsidR="000E3CE1">
        <w:rPr>
          <w:color w:val="FF0000"/>
          <w:sz w:val="26"/>
        </w:rPr>
        <w:sym w:font="Symbol" w:char="F0A9"/>
      </w:r>
      <w:r w:rsidRPr="00AC2A50">
        <w:t>, er det også «system on». x viser da 4+</w:t>
      </w:r>
      <w:r w:rsidR="000E3CE1">
        <w:rPr>
          <w:sz w:val="26"/>
        </w:rPr>
        <w:sym w:font="Symbol" w:char="F0AA"/>
      </w:r>
      <w:r w:rsidRPr="00AC2A50">
        <w:t>, og hvis M4 aksjonerer, vil support-x/xx vise 3-korts</w:t>
      </w:r>
      <w:r w:rsidR="000E3CE1">
        <w:rPr>
          <w:sz w:val="26"/>
        </w:rPr>
        <w:sym w:font="Symbol" w:char="F0AA"/>
      </w:r>
      <w:r w:rsidRPr="00AC2A50">
        <w:t xml:space="preserve">, støtte viser 4-korts </w:t>
      </w:r>
      <w:r w:rsidR="000E3CE1">
        <w:rPr>
          <w:sz w:val="26"/>
        </w:rPr>
        <w:sym w:font="Symbol" w:char="F0AA"/>
      </w:r>
      <w:r w:rsidRPr="00AC2A50">
        <w:t xml:space="preserve"> og alle andre meldinger </w:t>
      </w:r>
      <w:r w:rsidR="00346E70">
        <w:t>viser max 2</w:t>
      </w:r>
      <w:r w:rsidR="000E3CE1">
        <w:rPr>
          <w:sz w:val="26"/>
        </w:rPr>
        <w:sym w:font="Symbol" w:char="F0AA"/>
      </w:r>
      <w:r w:rsidRPr="00AC2A50">
        <w:t xml:space="preserve">. Også de andre meldingene beholder stort sett sin karakter: 1NT= 7-10 (behøver ikke å ha </w:t>
      </w:r>
      <w:r w:rsidR="000E3CE1">
        <w:rPr>
          <w:color w:val="FF0000"/>
          <w:sz w:val="26"/>
        </w:rPr>
        <w:sym w:font="Symbol" w:char="F0A9"/>
      </w:r>
      <w:r w:rsidRPr="00AC2A50">
        <w:t>-hold). 2</w:t>
      </w:r>
      <w:r w:rsidR="000E3CE1">
        <w:rPr>
          <w:sz w:val="26"/>
        </w:rPr>
        <w:sym w:font="Symbol" w:char="F0A7"/>
      </w:r>
      <w:r w:rsidRPr="00AC2A50">
        <w:t xml:space="preserve"> = Inverse minor raise (INV+), 2</w:t>
      </w:r>
      <w:r w:rsidR="000E3CE1">
        <w:rPr>
          <w:color w:val="FF0000"/>
          <w:sz w:val="26"/>
        </w:rPr>
        <w:sym w:font="Symbol" w:char="F0A8"/>
      </w:r>
      <w:r w:rsidRPr="00AC2A50">
        <w:t xml:space="preserve"> = naturlig og RF, 2</w:t>
      </w:r>
      <w:r w:rsidR="000E3CE1">
        <w:rPr>
          <w:color w:val="FF0000"/>
          <w:sz w:val="26"/>
        </w:rPr>
        <w:sym w:font="Symbol" w:char="F0A9"/>
      </w:r>
      <w:r w:rsidRPr="00AC2A50">
        <w:t xml:space="preserve"> = enten svak sperr i </w:t>
      </w:r>
      <w:r w:rsidR="000E3CE1">
        <w:rPr>
          <w:sz w:val="26"/>
        </w:rPr>
        <w:sym w:font="Symbol" w:char="F0AA"/>
      </w:r>
      <w:r w:rsidRPr="00AC2A50">
        <w:t xml:space="preserve"> </w:t>
      </w:r>
      <w:proofErr w:type="gramStart"/>
      <w:r w:rsidRPr="00AC2A50">
        <w:t>eller ?</w:t>
      </w:r>
      <w:proofErr w:type="gramEnd"/>
      <w:r w:rsidRPr="00AC2A50">
        <w:t xml:space="preserve"> etter </w:t>
      </w:r>
      <w:r w:rsidR="000E3CE1">
        <w:rPr>
          <w:color w:val="FF0000"/>
          <w:sz w:val="26"/>
        </w:rPr>
        <w:sym w:font="Symbol" w:char="F0A9"/>
      </w:r>
      <w:r w:rsidRPr="00AC2A50">
        <w:t>-hold. (Du vil prioritere å melde NT med hold), og 2</w:t>
      </w:r>
      <w:r w:rsidR="000E3CE1">
        <w:rPr>
          <w:sz w:val="26"/>
        </w:rPr>
        <w:sym w:font="Symbol" w:char="F0AA"/>
      </w:r>
      <w:r w:rsidRPr="00AC2A50">
        <w:t>, 2NT og 3</w:t>
      </w:r>
      <w:r w:rsidR="000E3CE1">
        <w:rPr>
          <w:sz w:val="26"/>
        </w:rPr>
        <w:sym w:font="Symbol" w:char="F0A7"/>
      </w:r>
      <w:r w:rsidRPr="00AC2A50">
        <w:t xml:space="preserve"> beholder samme valør som uten innmelding.</w:t>
      </w:r>
    </w:p>
    <w:p w:rsidR="0053794E" w:rsidRPr="00AC2A50" w:rsidRDefault="0053794E" w:rsidP="0053794E">
      <w:pPr>
        <w:spacing w:before="0" w:after="0"/>
      </w:pPr>
    </w:p>
    <w:p w:rsidR="0053794E" w:rsidRPr="00AC2A50" w:rsidRDefault="0053794E" w:rsidP="0053794E">
      <w:pPr>
        <w:spacing w:before="0" w:after="0"/>
      </w:pPr>
      <w:r w:rsidRPr="00AC2A50">
        <w:t>Melder M2 inn 1</w:t>
      </w:r>
      <w:r w:rsidR="000E3CE1">
        <w:rPr>
          <w:sz w:val="26"/>
        </w:rPr>
        <w:sym w:font="Symbol" w:char="F0AA"/>
      </w:r>
      <w:r w:rsidRPr="00AC2A50">
        <w:t>, vil x være NEGX og vise 4+</w:t>
      </w:r>
      <w:r w:rsidR="000E3CE1">
        <w:rPr>
          <w:color w:val="FF0000"/>
          <w:sz w:val="26"/>
        </w:rPr>
        <w:sym w:font="Symbol" w:char="F0A9"/>
      </w:r>
      <w:r w:rsidRPr="00AC2A50">
        <w:t>. Hvis M4 aksjonerer, vil support-x/xx vise 3-korts</w:t>
      </w:r>
      <w:r w:rsidR="000E3CE1">
        <w:rPr>
          <w:color w:val="FF0000"/>
          <w:sz w:val="26"/>
        </w:rPr>
        <w:sym w:font="Symbol" w:char="F0A9"/>
      </w:r>
      <w:r w:rsidRPr="00AC2A50">
        <w:t xml:space="preserve">, støtte viser 4+ </w:t>
      </w:r>
      <w:r w:rsidR="000E3CE1">
        <w:rPr>
          <w:color w:val="FF0000"/>
          <w:sz w:val="26"/>
        </w:rPr>
        <w:sym w:font="Symbol" w:char="F0A9"/>
      </w:r>
      <w:r w:rsidRPr="00AC2A50">
        <w:t xml:space="preserve"> og alle andre meldinger benekter så mye som 3</w:t>
      </w:r>
      <w:r w:rsidR="000E3CE1">
        <w:rPr>
          <w:color w:val="FF0000"/>
          <w:sz w:val="26"/>
        </w:rPr>
        <w:sym w:font="Symbol" w:char="F0A9"/>
      </w:r>
      <w:r w:rsidRPr="00AC2A50">
        <w:t xml:space="preserve">. 1NT= 7-10 (behøver ikke å ha </w:t>
      </w:r>
      <w:r w:rsidR="000E3CE1">
        <w:rPr>
          <w:sz w:val="26"/>
        </w:rPr>
        <w:sym w:font="Symbol" w:char="F0AA"/>
      </w:r>
      <w:r w:rsidRPr="00AC2A50">
        <w:t>-hold). 2</w:t>
      </w:r>
      <w:r w:rsidR="000E3CE1">
        <w:rPr>
          <w:sz w:val="26"/>
        </w:rPr>
        <w:sym w:font="Symbol" w:char="F0A7"/>
      </w:r>
      <w:r w:rsidRPr="00AC2A50">
        <w:t xml:space="preserve"> = Inverse minor raise (INV+), 2</w:t>
      </w:r>
      <w:r w:rsidR="000E3CE1">
        <w:rPr>
          <w:color w:val="FF0000"/>
          <w:sz w:val="26"/>
        </w:rPr>
        <w:sym w:font="Symbol" w:char="F0A8"/>
      </w:r>
      <w:r w:rsidRPr="00AC2A50">
        <w:t xml:space="preserve"> = svak sperr i</w:t>
      </w:r>
      <w:r w:rsidR="000E3CE1">
        <w:rPr>
          <w:color w:val="FF0000"/>
          <w:sz w:val="26"/>
        </w:rPr>
        <w:sym w:font="Symbol" w:char="F0A9"/>
      </w:r>
      <w:r w:rsidRPr="00AC2A50">
        <w:t>, 2</w:t>
      </w:r>
      <w:r w:rsidR="000E3CE1">
        <w:rPr>
          <w:color w:val="FF0000"/>
          <w:sz w:val="26"/>
        </w:rPr>
        <w:sym w:font="Symbol" w:char="F0A9"/>
      </w:r>
      <w:r w:rsidRPr="00AC2A50">
        <w:t xml:space="preserve"> = naturlig og RF og 2</w:t>
      </w:r>
      <w:r w:rsidR="000E3CE1">
        <w:rPr>
          <w:sz w:val="26"/>
        </w:rPr>
        <w:sym w:font="Symbol" w:char="F0AA"/>
      </w:r>
      <w:r w:rsidRPr="00AC2A50">
        <w:t xml:space="preserve"> er enten 14+ med 5+</w:t>
      </w:r>
      <w:r w:rsidR="000E3CE1">
        <w:rPr>
          <w:sz w:val="26"/>
        </w:rPr>
        <w:sym w:font="Symbol" w:char="F0A7"/>
      </w:r>
      <w:r w:rsidRPr="00AC2A50">
        <w:t xml:space="preserve"> </w:t>
      </w:r>
      <w:proofErr w:type="gramStart"/>
      <w:r w:rsidRPr="00AC2A50">
        <w:t>eller ?</w:t>
      </w:r>
      <w:proofErr w:type="gramEnd"/>
      <w:r w:rsidRPr="00AC2A50">
        <w:t xml:space="preserve"> etter </w:t>
      </w:r>
      <w:r w:rsidR="000E3CE1">
        <w:rPr>
          <w:sz w:val="26"/>
        </w:rPr>
        <w:sym w:font="Symbol" w:char="F0AA"/>
      </w:r>
      <w:r w:rsidRPr="00AC2A50">
        <w:t>-hold. (Du vil prioritere å melde NT med hold), og 2NT og 3</w:t>
      </w:r>
      <w:r w:rsidR="000E3CE1">
        <w:rPr>
          <w:sz w:val="26"/>
        </w:rPr>
        <w:sym w:font="Symbol" w:char="F0A7"/>
      </w:r>
      <w:r w:rsidRPr="00AC2A50">
        <w:t xml:space="preserve"> beholder samme valør som uten innmelding.</w:t>
      </w:r>
    </w:p>
    <w:p w:rsidR="0053794E" w:rsidRPr="00AC2A50" w:rsidRDefault="0053794E" w:rsidP="0053794E">
      <w:pPr>
        <w:spacing w:before="0" w:after="0"/>
      </w:pPr>
    </w:p>
    <w:p w:rsidR="0053794E" w:rsidRPr="00AC2A50" w:rsidRDefault="0053794E" w:rsidP="0053794E">
      <w:pPr>
        <w:spacing w:before="0" w:after="0"/>
        <w:rPr>
          <w:rFonts w:cs="Comic Sans MS"/>
        </w:rPr>
      </w:pPr>
      <w:r w:rsidRPr="00AC2A50">
        <w:rPr>
          <w:rFonts w:cs="Comic Sans MS"/>
        </w:rPr>
        <w:t>I og med at 1</w:t>
      </w:r>
      <w:r w:rsidR="000E3CE1">
        <w:rPr>
          <w:rFonts w:cs="Comic Sans MS"/>
          <w:sz w:val="26"/>
        </w:rPr>
        <w:sym w:font="Symbol" w:char="F0A7"/>
      </w:r>
      <w:r w:rsidRPr="00AC2A50">
        <w:rPr>
          <w:rFonts w:cs="Comic Sans MS"/>
        </w:rPr>
        <w:t xml:space="preserve"> ikke viser noen spesifikk farge, har det vist seg gunstig å bruke Amundsens NT-forsvar på SH over motpartens sterke 1NT-innmelding, men kun i direkte posisjon, når M2 melder inn 1NT: 1</w:t>
      </w:r>
      <w:r w:rsidR="000E3CE1">
        <w:rPr>
          <w:rFonts w:cs="Comic Sans MS"/>
          <w:sz w:val="26"/>
        </w:rPr>
        <w:sym w:font="Symbol" w:char="F0A7"/>
      </w:r>
      <w:r w:rsidRPr="00AC2A50">
        <w:rPr>
          <w:rFonts w:cs="Comic Sans MS"/>
        </w:rPr>
        <w:t xml:space="preserve"> - (1NT) – </w:t>
      </w:r>
      <w:r w:rsidRPr="00AC2A50">
        <w:rPr>
          <w:rFonts w:cs="Comic Sans MS"/>
          <w:b/>
          <w:color w:val="0000FF"/>
        </w:rPr>
        <w:t>Amundsen</w:t>
      </w:r>
      <w:r w:rsidRPr="00AC2A50">
        <w:rPr>
          <w:rFonts w:cs="Comic Sans MS"/>
        </w:rPr>
        <w:t xml:space="preserve"> (også p – (p) - 1</w:t>
      </w:r>
      <w:r w:rsidR="000E3CE1">
        <w:rPr>
          <w:rFonts w:cs="Comic Sans MS"/>
          <w:sz w:val="26"/>
        </w:rPr>
        <w:sym w:font="Symbol" w:char="F0A7"/>
      </w:r>
      <w:r w:rsidRPr="00AC2A50">
        <w:rPr>
          <w:rFonts w:cs="Comic Sans MS"/>
        </w:rPr>
        <w:t xml:space="preserve"> - (1NT) – </w:t>
      </w:r>
      <w:r w:rsidRPr="00AC2A50">
        <w:rPr>
          <w:rFonts w:cs="Comic Sans MS"/>
          <w:b/>
          <w:color w:val="0000FF"/>
        </w:rPr>
        <w:t>Amundsen</w:t>
      </w:r>
      <w:r w:rsidR="00050CE9">
        <w:rPr>
          <w:rFonts w:cs="Comic Sans MS"/>
        </w:rPr>
        <w:t xml:space="preserve"> (se Amunsen).</w:t>
      </w:r>
    </w:p>
    <w:p w:rsidR="0053794E" w:rsidRPr="008B7BCA" w:rsidRDefault="0053794E" w:rsidP="0053794E">
      <w:pPr>
        <w:tabs>
          <w:tab w:val="left" w:pos="540"/>
          <w:tab w:val="left" w:pos="720"/>
          <w:tab w:val="left" w:pos="1260"/>
          <w:tab w:val="left" w:pos="1440"/>
        </w:tabs>
        <w:spacing w:before="0" w:after="0"/>
        <w:rPr>
          <w:rFonts w:cs="Comic Sans MS"/>
          <w:sz w:val="16"/>
          <w:szCs w:val="16"/>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Hvis motpartens melding ikke ødelegger noe for eget system er det</w:t>
      </w:r>
      <w:r>
        <w:rPr>
          <w:rFonts w:cs="Comic Sans MS"/>
        </w:rPr>
        <w:t xml:space="preserve"> i prinsippet </w:t>
      </w:r>
      <w:r w:rsidRPr="001D4F80">
        <w:rPr>
          <w:rFonts w:cs="Comic Sans MS"/>
          <w:b/>
          <w:color w:val="FF0000"/>
        </w:rPr>
        <w:t>”system on”</w:t>
      </w:r>
      <w:r w:rsidRPr="001D4F80">
        <w:rPr>
          <w:rFonts w:cs="Comic Sans MS"/>
        </w:rPr>
        <w:t xml:space="preserve">. Da overser man helt motpartens innblanding og melder ganske enkelt det som </w:t>
      </w:r>
      <w:r w:rsidR="00346E70">
        <w:rPr>
          <w:rFonts w:cs="Comic Sans MS"/>
        </w:rPr>
        <w:t>om motparten ikke har meldt</w:t>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pPr>
      <w:r w:rsidRPr="001D4F80">
        <w:rPr>
          <w:rFonts w:cs="Comic Sans MS"/>
        </w:rPr>
        <w:t xml:space="preserve">Hvis motparten </w:t>
      </w:r>
      <w:r>
        <w:rPr>
          <w:rFonts w:cs="Comic Sans MS"/>
        </w:rPr>
        <w:t xml:space="preserve">derimot </w:t>
      </w:r>
      <w:r w:rsidRPr="001D4F80">
        <w:rPr>
          <w:rFonts w:cs="Comic Sans MS"/>
        </w:rPr>
        <w:t>melder så høyt at systemet vårt blir korrumpert (dvs. 2</w:t>
      </w:r>
      <w:r w:rsidR="000E3CE1">
        <w:rPr>
          <w:rFonts w:cs="Comic Sans MS"/>
          <w:sz w:val="26"/>
        </w:rPr>
        <w:sym w:font="Symbol" w:char="F0A7"/>
      </w:r>
      <w:r w:rsidRPr="001D4F80">
        <w:rPr>
          <w:rFonts w:cs="Comic Sans MS"/>
        </w:rPr>
        <w:t xml:space="preserve"> eller høyere), går vi over til naturlige meldinger, noe som inkluderer NEGX, support-</w:t>
      </w:r>
      <w:r>
        <w:rPr>
          <w:rFonts w:cs="Comic Sans MS"/>
        </w:rPr>
        <w:t>x</w:t>
      </w:r>
      <w:r w:rsidRPr="001D4F80">
        <w:rPr>
          <w:rFonts w:cs="Comic Sans MS"/>
        </w:rPr>
        <w:t xml:space="preserve">, </w:t>
      </w:r>
      <w:r>
        <w:rPr>
          <w:rFonts w:cs="Comic Sans MS"/>
        </w:rPr>
        <w:t>BUKX</w:t>
      </w:r>
      <w:r w:rsidRPr="001D4F80">
        <w:rPr>
          <w:rFonts w:cs="Comic Sans MS"/>
        </w:rPr>
        <w:t xml:space="preserve">, 2/1, nye farger krav, revers på </w:t>
      </w:r>
      <w:r>
        <w:rPr>
          <w:rFonts w:cs="Comic Sans MS"/>
        </w:rPr>
        <w:t>SH</w:t>
      </w:r>
      <w:r w:rsidRPr="001D4F80">
        <w:rPr>
          <w:rFonts w:cs="Comic Sans MS"/>
        </w:rPr>
        <w:t xml:space="preserve">, 4. farge og ny farge på 3-trinnet (GF), overmelding som viser </w:t>
      </w:r>
      <w:proofErr w:type="gramStart"/>
      <w:r w:rsidRPr="001D4F80">
        <w:rPr>
          <w:rFonts w:cs="Comic Sans MS"/>
        </w:rPr>
        <w:t>en</w:t>
      </w:r>
      <w:proofErr w:type="gramEnd"/>
      <w:r w:rsidRPr="001D4F80">
        <w:rPr>
          <w:rFonts w:cs="Comic Sans MS"/>
        </w:rPr>
        <w:t xml:space="preserve"> god løft i makkers farge osv. Vi bruker </w:t>
      </w:r>
      <w:r w:rsidRPr="001D4F80">
        <w:rPr>
          <w:rFonts w:cs="Comic Sans MS"/>
          <w:b/>
          <w:color w:val="FF0000"/>
        </w:rPr>
        <w:t>support-</w:t>
      </w:r>
      <w:r>
        <w:rPr>
          <w:rFonts w:cs="Comic Sans MS"/>
          <w:b/>
          <w:color w:val="FF0000"/>
        </w:rPr>
        <w:t>x</w:t>
      </w:r>
      <w:r w:rsidRPr="001D4F80">
        <w:rPr>
          <w:rFonts w:cs="Comic Sans MS"/>
          <w:b/>
          <w:color w:val="FF0000"/>
        </w:rPr>
        <w:t xml:space="preserve"> </w:t>
      </w:r>
      <w:r w:rsidRPr="001D4F80">
        <w:rPr>
          <w:rFonts w:cs="Comic Sans MS"/>
        </w:rPr>
        <w:t>helt opp til og med</w:t>
      </w:r>
      <w:r w:rsidRPr="001D4F80">
        <w:rPr>
          <w:rFonts w:cs="Comic Sans MS"/>
          <w:b/>
          <w:color w:val="FF0000"/>
        </w:rPr>
        <w:t xml:space="preserve"> </w:t>
      </w:r>
      <w:r w:rsidRPr="001D4F80">
        <w:rPr>
          <w:rFonts w:cs="Comic Sans MS"/>
        </w:rPr>
        <w:t>3</w:t>
      </w:r>
      <w:r w:rsidR="000E3CE1">
        <w:rPr>
          <w:rFonts w:cs="Comic Sans MS"/>
          <w:sz w:val="26"/>
        </w:rPr>
        <w:sym w:font="Symbol" w:char="F0AA"/>
      </w:r>
      <w:r w:rsidRPr="001D4F80">
        <w:t xml:space="preserve"> når motparten i 4. hånd blander seg inn etter en melding fra hver av oss. </w:t>
      </w:r>
    </w:p>
    <w:p w:rsidR="0053794E" w:rsidRPr="001D4F80" w:rsidRDefault="0053794E" w:rsidP="0053794E">
      <w:pPr>
        <w:tabs>
          <w:tab w:val="left" w:pos="540"/>
          <w:tab w:val="left" w:pos="720"/>
          <w:tab w:val="left" w:pos="1260"/>
          <w:tab w:val="left" w:pos="1440"/>
        </w:tabs>
        <w:spacing w:before="0" w:after="0"/>
      </w:pPr>
    </w:p>
    <w:p w:rsidR="0053794E" w:rsidRPr="00B17EDB" w:rsidRDefault="00B17EDB" w:rsidP="0053794E">
      <w:pPr>
        <w:tabs>
          <w:tab w:val="left" w:pos="540"/>
          <w:tab w:val="left" w:pos="720"/>
          <w:tab w:val="left" w:pos="1260"/>
          <w:tab w:val="left" w:pos="1440"/>
        </w:tabs>
        <w:spacing w:before="0" w:after="0"/>
      </w:pPr>
      <w:r w:rsidRPr="00B17EDB">
        <w:rPr>
          <w:b/>
          <w:color w:val="FF0000"/>
        </w:rPr>
        <w:t>S</w:t>
      </w:r>
      <w:r w:rsidR="0053794E" w:rsidRPr="001D4F80">
        <w:rPr>
          <w:b/>
          <w:color w:val="FF0000"/>
        </w:rPr>
        <w:t>upport-</w:t>
      </w:r>
      <w:r w:rsidR="0053794E">
        <w:rPr>
          <w:b/>
          <w:color w:val="FF0000"/>
        </w:rPr>
        <w:t>x</w:t>
      </w:r>
      <w:r w:rsidR="0053794E" w:rsidRPr="001D4F80">
        <w:rPr>
          <w:b/>
          <w:color w:val="FF0000"/>
        </w:rPr>
        <w:t xml:space="preserve"> nærmest obligatorisk</w:t>
      </w:r>
      <w:r w:rsidR="0053794E" w:rsidRPr="001D4F80">
        <w:t xml:space="preserve"> til og med </w:t>
      </w:r>
      <w:r w:rsidR="0053794E" w:rsidRPr="001D4F80">
        <w:rPr>
          <w:rFonts w:cs="Comic Sans MS"/>
        </w:rPr>
        <w:t>2</w:t>
      </w:r>
      <w:r w:rsidR="000E3CE1">
        <w:rPr>
          <w:rFonts w:cs="Comic Sans MS"/>
          <w:sz w:val="26"/>
        </w:rPr>
        <w:sym w:font="Symbol" w:char="F0AA"/>
      </w:r>
      <w:r w:rsidR="0053794E" w:rsidRPr="001D4F80">
        <w:t xml:space="preserve">, med mindre </w:t>
      </w:r>
      <w:r w:rsidR="0053794E">
        <w:t>svaret på x</w:t>
      </w:r>
      <w:r w:rsidR="0053794E" w:rsidRPr="001D4F80">
        <w:t xml:space="preserve"> vil bringe oss opp på 3-trinnet. Da er det </w:t>
      </w:r>
      <w:r w:rsidR="0053794E" w:rsidRPr="001D4F80">
        <w:rPr>
          <w:b/>
          <w:color w:val="FF0000"/>
        </w:rPr>
        <w:t>lov til å passe med en minimumshånd</w:t>
      </w:r>
      <w:r w:rsidR="0053794E" w:rsidRPr="001D4F80">
        <w:t xml:space="preserve">, spesielt når makker ikke </w:t>
      </w:r>
      <w:r>
        <w:t xml:space="preserve">nødvendigvis </w:t>
      </w:r>
      <w:r w:rsidR="0053794E" w:rsidRPr="001D4F80">
        <w:t>har vist så m</w:t>
      </w:r>
      <w:r w:rsidR="0053794E">
        <w:t>ye</w:t>
      </w:r>
      <w:r>
        <w:t xml:space="preserve"> med sin første melding. </w:t>
      </w:r>
      <w:r w:rsidR="0053794E" w:rsidRPr="001D4F80">
        <w:t xml:space="preserve">På 3-trinnet </w:t>
      </w:r>
      <w:r w:rsidR="0053794E" w:rsidRPr="001D4F80">
        <w:rPr>
          <w:b/>
          <w:color w:val="FF0000"/>
        </w:rPr>
        <w:t>kan</w:t>
      </w:r>
      <w:r w:rsidR="0053794E" w:rsidRPr="001D4F80">
        <w:t xml:space="preserve"> </w:t>
      </w:r>
      <w:r w:rsidR="0053794E">
        <w:t>ÅH</w:t>
      </w:r>
      <w:r w:rsidR="0053794E" w:rsidRPr="001D4F80">
        <w:t xml:space="preserve"> velge å </w:t>
      </w:r>
      <w:r w:rsidR="0053794E" w:rsidRPr="001D4F80">
        <w:lastRenderedPageBreak/>
        <w:t xml:space="preserve">vise trekorts support med </w:t>
      </w:r>
      <w:r w:rsidR="0053794E">
        <w:t>x</w:t>
      </w:r>
      <w:r w:rsidR="0053794E" w:rsidRPr="001D4F80">
        <w:t xml:space="preserve"> dersom han synes han har kort nok til det (tillegg). Det er både viktig, nødvendig og systemmessig/strategisk korrekt å vise stor måtehold gjennom å </w:t>
      </w:r>
      <w:r w:rsidR="0053794E" w:rsidRPr="001D4F80">
        <w:rPr>
          <w:b/>
          <w:color w:val="FF0000"/>
        </w:rPr>
        <w:t>passe med svake åpningshender</w:t>
      </w:r>
      <w:r w:rsidR="0053794E" w:rsidRPr="001D4F80">
        <w:t xml:space="preserve"> når </w:t>
      </w:r>
      <w:r w:rsidR="0053794E">
        <w:t>SH</w:t>
      </w:r>
      <w:r w:rsidR="0053794E" w:rsidRPr="001D4F80">
        <w:t xml:space="preserve"> ikke har vist nok å kunne</w:t>
      </w:r>
      <w:r w:rsidR="0053794E" w:rsidRPr="001D4F80">
        <w:rPr>
          <w:b/>
          <w:color w:val="FF0000"/>
        </w:rPr>
        <w:t xml:space="preserve"> garantere </w:t>
      </w:r>
      <w:r w:rsidR="0053794E">
        <w:rPr>
          <w:b/>
          <w:color w:val="FF0000"/>
        </w:rPr>
        <w:t>7</w:t>
      </w:r>
      <w:r w:rsidR="0053794E" w:rsidRPr="001D4F80">
        <w:rPr>
          <w:b/>
          <w:color w:val="FF0000"/>
        </w:rPr>
        <w:t>+HP</w:t>
      </w:r>
      <w:r w:rsidR="0053794E" w:rsidRPr="001D4F80">
        <w:rPr>
          <w:b/>
        </w:rPr>
        <w:t>.</w:t>
      </w:r>
    </w:p>
    <w:p w:rsidR="0053794E" w:rsidRPr="001D4F80" w:rsidRDefault="0053794E" w:rsidP="0053794E">
      <w:pPr>
        <w:tabs>
          <w:tab w:val="left" w:pos="540"/>
          <w:tab w:val="left" w:pos="720"/>
          <w:tab w:val="left" w:pos="1260"/>
          <w:tab w:val="left" w:pos="1440"/>
        </w:tabs>
        <w:spacing w:before="0" w:after="0"/>
        <w:rPr>
          <w:b/>
        </w:rPr>
      </w:pPr>
    </w:p>
    <w:p w:rsidR="0053794E" w:rsidRPr="001D4F80" w:rsidRDefault="0053794E" w:rsidP="0053794E">
      <w:pPr>
        <w:tabs>
          <w:tab w:val="left" w:pos="540"/>
          <w:tab w:val="left" w:pos="720"/>
          <w:tab w:val="left" w:pos="1260"/>
          <w:tab w:val="left" w:pos="1440"/>
        </w:tabs>
        <w:spacing w:before="0" w:after="0"/>
        <w:rPr>
          <w:b/>
        </w:rPr>
      </w:pPr>
      <w:r w:rsidRPr="001D4F80">
        <w:t>NT er NT, selv etter innmelding, og viser normalt hold i innmeldingsfargen på minst 2-trinnet, men trenger ikke nødvendigvis å gjøre det på 1-trinnet. Har man sagt 1NT, kan makker deretter spørre om hold gjennom overmelding hvis han er interessert i det.</w:t>
      </w:r>
    </w:p>
    <w:p w:rsidR="0053794E" w:rsidRPr="001D4F80" w:rsidRDefault="0053794E" w:rsidP="0053794E">
      <w:pPr>
        <w:tabs>
          <w:tab w:val="left" w:pos="540"/>
          <w:tab w:val="left" w:pos="720"/>
          <w:tab w:val="left" w:pos="1260"/>
          <w:tab w:val="left" w:pos="1440"/>
        </w:tabs>
        <w:spacing w:before="0" w:after="0"/>
      </w:pPr>
    </w:p>
    <w:p w:rsidR="0053794E" w:rsidRDefault="0053794E" w:rsidP="0053794E">
      <w:pPr>
        <w:tabs>
          <w:tab w:val="left" w:pos="540"/>
          <w:tab w:val="left" w:pos="720"/>
          <w:tab w:val="left" w:pos="1260"/>
          <w:tab w:val="left" w:pos="1440"/>
        </w:tabs>
        <w:spacing w:before="0" w:after="0"/>
      </w:pPr>
      <w:r w:rsidRPr="001D4F80">
        <w:t xml:space="preserve">Hopp til 2NT vil være INV etter minoråpning. </w:t>
      </w:r>
    </w:p>
    <w:p w:rsidR="0053794E" w:rsidRPr="001D4F80" w:rsidRDefault="0053794E" w:rsidP="0053794E">
      <w:pPr>
        <w:tabs>
          <w:tab w:val="left" w:pos="540"/>
          <w:tab w:val="left" w:pos="720"/>
          <w:tab w:val="left" w:pos="1260"/>
          <w:tab w:val="left" w:pos="1440"/>
        </w:tabs>
        <w:spacing w:before="0" w:after="0"/>
      </w:pPr>
    </w:p>
    <w:p w:rsidR="0053794E" w:rsidRDefault="0053794E" w:rsidP="0053794E">
      <w:pPr>
        <w:tabs>
          <w:tab w:val="left" w:pos="540"/>
          <w:tab w:val="left" w:pos="720"/>
          <w:tab w:val="left" w:pos="1260"/>
          <w:tab w:val="left" w:pos="1440"/>
        </w:tabs>
        <w:spacing w:before="0" w:after="0"/>
        <w:rPr>
          <w:rFonts w:cs="Comic Sans MS"/>
        </w:rPr>
      </w:pPr>
      <w:r>
        <w:t>xx</w:t>
      </w:r>
      <w:r w:rsidRPr="001D4F80">
        <w:t xml:space="preserve"> </w:t>
      </w:r>
      <w:r>
        <w:t>etter</w:t>
      </w:r>
      <w:r w:rsidRPr="001D4F80">
        <w:t xml:space="preserve"> </w:t>
      </w:r>
      <w:r>
        <w:t>x</w:t>
      </w:r>
      <w:r w:rsidRPr="001D4F80">
        <w:t xml:space="preserve"> viser </w:t>
      </w:r>
      <w:r>
        <w:t>tillegg</w:t>
      </w:r>
      <w:r w:rsidRPr="001D4F80">
        <w:t xml:space="preserve"> </w:t>
      </w:r>
      <w:r>
        <w:t xml:space="preserve">(14+HP) </w:t>
      </w:r>
      <w:r w:rsidRPr="001D4F80">
        <w:t xml:space="preserve">og interesse for </w:t>
      </w:r>
      <w:proofErr w:type="gramStart"/>
      <w:r w:rsidRPr="001D4F80">
        <w:t>å</w:t>
      </w:r>
      <w:proofErr w:type="gramEnd"/>
      <w:r w:rsidRPr="001D4F80">
        <w:t xml:space="preserve"> ”ta motparten”. </w:t>
      </w:r>
      <w:r>
        <w:t>xx</w:t>
      </w:r>
      <w:r w:rsidRPr="001D4F80">
        <w:t xml:space="preserve"> setter opp </w:t>
      </w:r>
      <w:r w:rsidR="00B17EDB">
        <w:t>STRAFF</w:t>
      </w:r>
      <w:r w:rsidRPr="001D4F80">
        <w:t xml:space="preserve"> på begge hender.</w:t>
      </w:r>
      <w:r>
        <w:t xml:space="preserve"> </w:t>
      </w:r>
      <w:r w:rsidRPr="001D4F80">
        <w:rPr>
          <w:rFonts w:cs="Comic Sans MS"/>
        </w:rPr>
        <w:t xml:space="preserve">Makker trenger imidlertid ikke nødvendigvis å ta imot dette forslaget. Hvis makker sier pass etter </w:t>
      </w:r>
      <w:r>
        <w:rPr>
          <w:rFonts w:cs="Comic Sans MS"/>
        </w:rPr>
        <w:t>xx</w:t>
      </w:r>
      <w:r w:rsidRPr="001D4F80">
        <w:rPr>
          <w:rFonts w:cs="Comic Sans MS"/>
        </w:rPr>
        <w:t xml:space="preserve"> fra deg og melding i mellomhånden, vil dette kunne være både INV til </w:t>
      </w:r>
      <w:r>
        <w:rPr>
          <w:rFonts w:cs="Comic Sans MS"/>
        </w:rPr>
        <w:t>x</w:t>
      </w:r>
      <w:r w:rsidRPr="001D4F80">
        <w:rPr>
          <w:rFonts w:cs="Comic Sans MS"/>
        </w:rPr>
        <w:t xml:space="preserve"> fra deg (viser tillegg) og det motsatte. I det siste scenariet tar han ut din </w:t>
      </w:r>
      <w:r>
        <w:rPr>
          <w:rFonts w:cs="Comic Sans MS"/>
        </w:rPr>
        <w:t>x</w:t>
      </w:r>
      <w:r w:rsidRPr="001D4F80">
        <w:rPr>
          <w:rFonts w:cs="Comic Sans MS"/>
        </w:rPr>
        <w:t xml:space="preserve"> i en annen melding etterpå (=MIN). Hvis makker etter </w:t>
      </w:r>
      <w:r>
        <w:rPr>
          <w:rFonts w:cs="Comic Sans MS"/>
        </w:rPr>
        <w:t>xx</w:t>
      </w:r>
      <w:r w:rsidRPr="001D4F80">
        <w:rPr>
          <w:rFonts w:cs="Comic Sans MS"/>
        </w:rPr>
        <w:t xml:space="preserve"> fra deg og pass i mellomhånden </w:t>
      </w:r>
      <w:r w:rsidRPr="001D4F80">
        <w:rPr>
          <w:rFonts w:cs="Comic Sans MS"/>
          <w:b/>
          <w:color w:val="FF0000"/>
        </w:rPr>
        <w:t>tar ut i forhånden</w:t>
      </w:r>
      <w:r w:rsidRPr="001D4F80">
        <w:rPr>
          <w:rFonts w:cs="Comic Sans MS"/>
        </w:rPr>
        <w:t xml:space="preserve">, enten i farge eller i NT, vil dette vise en klar </w:t>
      </w:r>
      <w:r>
        <w:rPr>
          <w:rFonts w:cs="Comic Sans MS"/>
          <w:b/>
          <w:color w:val="FF0000"/>
        </w:rPr>
        <w:t>MIN</w:t>
      </w:r>
      <w:r w:rsidRPr="001D4F80">
        <w:rPr>
          <w:rFonts w:cs="Comic Sans MS"/>
        </w:rPr>
        <w:t xml:space="preserve"> og tjene som advarsel mot å melde særlig mye mer. </w:t>
      </w:r>
    </w:p>
    <w:p w:rsidR="0053794E" w:rsidRPr="001D4F80" w:rsidRDefault="0053794E" w:rsidP="0053794E">
      <w:pPr>
        <w:tabs>
          <w:tab w:val="left" w:pos="540"/>
          <w:tab w:val="left" w:pos="720"/>
          <w:tab w:val="left" w:pos="1260"/>
          <w:tab w:val="left" w:pos="1440"/>
        </w:tabs>
        <w:spacing w:before="0" w:after="0"/>
        <w:rPr>
          <w:rFonts w:cs="Comic Sans MS"/>
        </w:rPr>
      </w:pPr>
    </w:p>
    <w:p w:rsidR="00B17EDB" w:rsidRPr="008B7BCA" w:rsidRDefault="0053794E" w:rsidP="00B17EDB">
      <w:pPr>
        <w:tabs>
          <w:tab w:val="left" w:pos="540"/>
          <w:tab w:val="left" w:pos="1134"/>
          <w:tab w:val="left" w:pos="1701"/>
          <w:tab w:val="left" w:pos="2268"/>
          <w:tab w:val="left" w:pos="2835"/>
          <w:tab w:val="left" w:pos="3402"/>
          <w:tab w:val="left" w:pos="3969"/>
        </w:tabs>
        <w:spacing w:before="0" w:after="0"/>
        <w:rPr>
          <w:sz w:val="16"/>
          <w:szCs w:val="16"/>
        </w:rPr>
      </w:pPr>
      <w:r w:rsidRPr="001D4F80">
        <w:rPr>
          <w:rFonts w:cs="Comic Sans MS"/>
        </w:rPr>
        <w:t xml:space="preserve">Hvis det forekommer en systemoverføring før motparten melder inn, bør den som har avgitt systemmeldingen tenke seg godt om før han melder igjen, for makker er nødt til å tolke hans neste melding ut fra </w:t>
      </w:r>
      <w:r>
        <w:rPr>
          <w:rFonts w:cs="Comic Sans MS"/>
        </w:rPr>
        <w:t>den meldingen</w:t>
      </w:r>
      <w:r w:rsidRPr="001D4F80">
        <w:rPr>
          <w:rFonts w:cs="Comic Sans MS"/>
        </w:rPr>
        <w:t xml:space="preserve"> han startet med.</w:t>
      </w:r>
    </w:p>
    <w:p w:rsidR="0053794E" w:rsidRPr="008B7BCA" w:rsidRDefault="0053794E" w:rsidP="0053794E">
      <w:pPr>
        <w:tabs>
          <w:tab w:val="left" w:pos="540"/>
          <w:tab w:val="left" w:pos="1134"/>
          <w:tab w:val="left" w:pos="1701"/>
          <w:tab w:val="left" w:pos="2268"/>
          <w:tab w:val="left" w:pos="2835"/>
          <w:tab w:val="left" w:pos="3402"/>
          <w:tab w:val="left" w:pos="3969"/>
        </w:tabs>
        <w:spacing w:before="0" w:after="0"/>
        <w:rPr>
          <w:sz w:val="16"/>
          <w:szCs w:val="16"/>
        </w:rPr>
      </w:pPr>
      <w:r w:rsidRPr="008B7BCA">
        <w:rPr>
          <w:sz w:val="16"/>
          <w:szCs w:val="16"/>
        </w:rPr>
        <w:t>.</w:t>
      </w:r>
    </w:p>
    <w:p w:rsidR="0053794E" w:rsidRPr="001D4F80" w:rsidRDefault="0053794E" w:rsidP="0053794E">
      <w:pPr>
        <w:tabs>
          <w:tab w:val="left" w:pos="540"/>
          <w:tab w:val="left" w:pos="1134"/>
          <w:tab w:val="left" w:pos="1701"/>
          <w:tab w:val="left" w:pos="2268"/>
          <w:tab w:val="left" w:pos="2835"/>
          <w:tab w:val="left" w:pos="3402"/>
          <w:tab w:val="left" w:pos="3969"/>
        </w:tabs>
        <w:spacing w:before="0" w:after="0"/>
      </w:pPr>
      <w:r w:rsidRPr="001D4F80">
        <w:t>2</w:t>
      </w:r>
      <w:r w:rsidR="000E3CE1">
        <w:rPr>
          <w:sz w:val="26"/>
        </w:rPr>
        <w:sym w:font="Symbol" w:char="F0A7"/>
      </w:r>
      <w:r w:rsidRPr="001D4F80">
        <w:t xml:space="preserve"> kan </w:t>
      </w:r>
      <w:r w:rsidR="00B17EDB">
        <w:t xml:space="preserve">eksempelvis </w:t>
      </w:r>
      <w:r w:rsidRPr="001D4F80">
        <w:t>være mange ting. Hvis makkerparet skal i minst utgang, så er det kun den hånden som har meldt 2</w:t>
      </w:r>
      <w:r w:rsidR="000E3CE1">
        <w:rPr>
          <w:sz w:val="26"/>
        </w:rPr>
        <w:sym w:font="Symbol" w:char="F0A7"/>
      </w:r>
      <w:r w:rsidRPr="001D4F80">
        <w:t xml:space="preserve"> som vet om dette. Derfor må han være forsiktig med å avgi meldinger som ikke vil være GF fordi makker sannsynligvis vil se det slik at når han ikke krever/melder utgang, så kan det ikke være noe</w:t>
      </w:r>
      <w:r>
        <w:t xml:space="preserve">n kravhånd han forsøker å vise. </w:t>
      </w:r>
      <w:r w:rsidR="00B17EDB">
        <w:t>D</w:t>
      </w:r>
      <w:r w:rsidRPr="001D4F80">
        <w:t xml:space="preserve">et </w:t>
      </w:r>
      <w:r w:rsidR="00B17EDB">
        <w:t>er</w:t>
      </w:r>
      <w:r w:rsidRPr="001D4F80">
        <w:t xml:space="preserve"> den som vet mest om de samlede ressurser </w:t>
      </w:r>
      <w:r w:rsidR="00B17EDB">
        <w:t xml:space="preserve">som </w:t>
      </w:r>
      <w:r w:rsidRPr="001D4F80">
        <w:t>omhyggelig må sørge for at også makker får vite det hvis man minst skal i utgang.</w:t>
      </w:r>
    </w:p>
    <w:p w:rsidR="0053794E" w:rsidRDefault="0053794E" w:rsidP="00C64FEE">
      <w:pPr>
        <w:spacing w:before="0" w:after="0"/>
      </w:pPr>
    </w:p>
    <w:p w:rsidR="0053794E" w:rsidRPr="000E3CE1" w:rsidRDefault="0053794E" w:rsidP="00050CE9">
      <w:pPr>
        <w:pStyle w:val="Overskrift2"/>
        <w:rPr>
          <w:lang w:val="nb-NO"/>
        </w:rPr>
      </w:pPr>
      <w:bookmarkStart w:id="76" w:name="_Toc361740534"/>
      <w:bookmarkStart w:id="77" w:name="_Toc362476528"/>
      <w:r w:rsidRPr="000E3CE1">
        <w:rPr>
          <w:lang w:val="nb-NO"/>
        </w:rPr>
        <w:t>Meldinger etter 1</w:t>
      </w:r>
      <w:r w:rsidR="000E3CE1">
        <w:rPr>
          <w:sz w:val="32"/>
          <w:lang w:val="nb-NO"/>
        </w:rPr>
        <w:sym w:font="Symbol" w:char="F0A7"/>
      </w:r>
      <w:r w:rsidRPr="000E3CE1">
        <w:rPr>
          <w:lang w:val="nb-NO"/>
        </w:rPr>
        <w:t>-1</w:t>
      </w:r>
      <w:r w:rsidR="000E3CE1">
        <w:rPr>
          <w:color w:val="FF0000"/>
          <w:sz w:val="32"/>
          <w:lang w:val="nb-NO"/>
        </w:rPr>
        <w:sym w:font="Symbol" w:char="F0A8"/>
      </w:r>
      <w:r w:rsidRPr="000E3CE1">
        <w:rPr>
          <w:lang w:val="nb-NO"/>
        </w:rPr>
        <w:t xml:space="preserve"> (=4+</w:t>
      </w:r>
      <w:r w:rsidR="000E3CE1">
        <w:rPr>
          <w:color w:val="FF0000"/>
          <w:sz w:val="32"/>
          <w:lang w:val="nb-NO"/>
        </w:rPr>
        <w:sym w:font="Symbol" w:char="F0A9"/>
      </w:r>
      <w:r w:rsidRPr="000E3CE1">
        <w:rPr>
          <w:lang w:val="nb-NO"/>
        </w:rPr>
        <w:t>, 3+HP)</w:t>
      </w:r>
      <w:bookmarkEnd w:id="76"/>
      <w:bookmarkEnd w:id="77"/>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I og med at 1</w:t>
      </w:r>
      <w:r w:rsidR="000E3CE1">
        <w:rPr>
          <w:rFonts w:cs="Comic Sans MS"/>
          <w:color w:val="FF0000"/>
          <w:sz w:val="26"/>
        </w:rPr>
        <w:sym w:font="Symbol" w:char="F0A8"/>
      </w:r>
      <w:r w:rsidRPr="001D4F80">
        <w:rPr>
          <w:rFonts w:cs="Comic Sans MS"/>
        </w:rPr>
        <w:t xml:space="preserve"> kan være avgitt på så lite som </w:t>
      </w:r>
      <w:r>
        <w:rPr>
          <w:rFonts w:cs="Comic Sans MS"/>
        </w:rPr>
        <w:t>3</w:t>
      </w:r>
      <w:r w:rsidRPr="001D4F80">
        <w:rPr>
          <w:rFonts w:cs="Comic Sans MS"/>
        </w:rPr>
        <w:t xml:space="preserve">HP, bør </w:t>
      </w:r>
      <w:r>
        <w:rPr>
          <w:rFonts w:cs="Comic Sans MS"/>
        </w:rPr>
        <w:t>ÅH</w:t>
      </w:r>
      <w:r w:rsidRPr="001D4F80">
        <w:rPr>
          <w:rFonts w:cs="Comic Sans MS"/>
        </w:rPr>
        <w:t xml:space="preserve"> aldri gå direkte i utgang etter svaret, men gi </w:t>
      </w:r>
      <w:r>
        <w:rPr>
          <w:rFonts w:cs="Comic Sans MS"/>
        </w:rPr>
        <w:t>SH</w:t>
      </w:r>
      <w:r w:rsidRPr="001D4F80">
        <w:rPr>
          <w:rFonts w:cs="Comic Sans MS"/>
        </w:rPr>
        <w:t xml:space="preserve"> en sjanse til å vise fram minimale verdier. Derfor bør en hånd med </w:t>
      </w:r>
      <w:r w:rsidR="000E3CE1">
        <w:rPr>
          <w:rFonts w:cs="Comic Sans MS"/>
          <w:color w:val="FF0000"/>
          <w:sz w:val="26"/>
        </w:rPr>
        <w:sym w:font="Symbol" w:char="F0A9"/>
      </w:r>
      <w:r w:rsidRPr="001D4F80">
        <w:rPr>
          <w:rFonts w:cs="Comic Sans MS"/>
        </w:rPr>
        <w:t>-støtte vises fram slik: 2</w:t>
      </w:r>
      <w:r w:rsidR="000E3CE1">
        <w:rPr>
          <w:rFonts w:cs="Comic Sans MS"/>
          <w:color w:val="FF0000"/>
          <w:sz w:val="26"/>
        </w:rPr>
        <w:sym w:font="Symbol" w:char="F0A9"/>
      </w:r>
      <w:r w:rsidRPr="001D4F80">
        <w:rPr>
          <w:color w:val="FF0000"/>
        </w:rPr>
        <w:t xml:space="preserve"> </w:t>
      </w:r>
      <w:r w:rsidRPr="001D4F80">
        <w:rPr>
          <w:rFonts w:cs="Comic Sans MS"/>
        </w:rPr>
        <w:t>= 11-12HP og 4</w:t>
      </w:r>
      <w:r w:rsidR="000E3CE1">
        <w:rPr>
          <w:rFonts w:cs="Comic Sans MS"/>
          <w:color w:val="FF0000"/>
          <w:sz w:val="26"/>
        </w:rPr>
        <w:sym w:font="Symbol" w:char="F0A9"/>
      </w:r>
      <w:r w:rsidRPr="001D4F80">
        <w:rPr>
          <w:rFonts w:cs="Comic Sans MS"/>
        </w:rPr>
        <w:t>. 1</w:t>
      </w:r>
      <w:r w:rsidR="000E3CE1">
        <w:rPr>
          <w:rFonts w:cs="Comic Sans MS"/>
          <w:color w:val="FF0000"/>
          <w:sz w:val="26"/>
        </w:rPr>
        <w:sym w:font="Symbol" w:char="F0A9"/>
      </w:r>
      <w:r w:rsidRPr="001D4F80">
        <w:rPr>
          <w:color w:val="FF0000"/>
        </w:rPr>
        <w:t xml:space="preserve"> </w:t>
      </w:r>
      <w:r w:rsidRPr="001D4F80">
        <w:rPr>
          <w:rFonts w:cs="Comic Sans MS"/>
        </w:rPr>
        <w:t>= 13-14HP og 3+</w:t>
      </w:r>
      <w:r w:rsidR="000E3CE1">
        <w:rPr>
          <w:rFonts w:cs="Comic Sans MS"/>
          <w:color w:val="FF0000"/>
          <w:sz w:val="26"/>
        </w:rPr>
        <w:sym w:font="Symbol" w:char="F0A9"/>
      </w:r>
      <w:r w:rsidRPr="001D4F80">
        <w:rPr>
          <w:rFonts w:cs="Comic Sans MS"/>
        </w:rPr>
        <w:t xml:space="preserve"> eller 15-19HP UBAL med 5+</w:t>
      </w:r>
      <w:r w:rsidR="000E3CE1">
        <w:rPr>
          <w:rFonts w:cs="Comic Sans MS"/>
          <w:sz w:val="26"/>
        </w:rPr>
        <w:sym w:font="Symbol" w:char="F0A7"/>
      </w:r>
      <w:r w:rsidRPr="001D4F80">
        <w:rPr>
          <w:rFonts w:cs="Comic Sans MS"/>
        </w:rPr>
        <w:t xml:space="preserve"> og 3+</w:t>
      </w:r>
      <w:r w:rsidR="000E3CE1">
        <w:rPr>
          <w:rFonts w:cs="Comic Sans MS"/>
          <w:color w:val="FF0000"/>
          <w:sz w:val="26"/>
        </w:rPr>
        <w:sym w:font="Symbol" w:char="F0A9"/>
      </w:r>
      <w:r w:rsidRPr="001D4F80">
        <w:rPr>
          <w:rFonts w:cs="Comic Sans MS"/>
        </w:rPr>
        <w:t>. Etter 1</w:t>
      </w:r>
      <w:r w:rsidR="000E3CE1">
        <w:rPr>
          <w:rFonts w:cs="Comic Sans MS"/>
          <w:color w:val="FF0000"/>
          <w:sz w:val="26"/>
        </w:rPr>
        <w:sym w:font="Symbol" w:char="F0A9"/>
      </w:r>
      <w:r w:rsidRPr="001D4F80">
        <w:rPr>
          <w:rFonts w:cs="Comic Sans MS"/>
        </w:rPr>
        <w:t xml:space="preserve"> </w:t>
      </w:r>
      <w:r>
        <w:rPr>
          <w:rFonts w:cs="Comic Sans MS"/>
        </w:rPr>
        <w:t xml:space="preserve">fra ÅH </w:t>
      </w:r>
      <w:r w:rsidRPr="001D4F80">
        <w:rPr>
          <w:rFonts w:cs="Comic Sans MS"/>
        </w:rPr>
        <w:t xml:space="preserve">passer </w:t>
      </w:r>
      <w:r>
        <w:rPr>
          <w:rFonts w:cs="Comic Sans MS"/>
        </w:rPr>
        <w:t>SH</w:t>
      </w:r>
      <w:r w:rsidRPr="001D4F80">
        <w:rPr>
          <w:rFonts w:cs="Comic Sans MS"/>
        </w:rPr>
        <w:t xml:space="preserve"> med 4+</w:t>
      </w:r>
      <w:r w:rsidR="000E3CE1">
        <w:rPr>
          <w:rFonts w:cs="Comic Sans MS"/>
          <w:color w:val="FF0000"/>
          <w:sz w:val="26"/>
        </w:rPr>
        <w:sym w:font="Symbol" w:char="F0A9"/>
      </w:r>
      <w:r w:rsidRPr="001D4F80">
        <w:rPr>
          <w:rFonts w:cs="Comic Sans MS"/>
        </w:rPr>
        <w:t xml:space="preserve"> og svak hånd (3-6HP) og melder en gang til (1NT/farge/2</w:t>
      </w:r>
      <w:r w:rsidR="000E3CE1">
        <w:rPr>
          <w:rFonts w:cs="Comic Sans MS"/>
          <w:color w:val="FF0000"/>
          <w:sz w:val="26"/>
        </w:rPr>
        <w:sym w:font="Symbol" w:char="F0A9"/>
      </w:r>
      <w:r w:rsidRPr="001D4F80">
        <w:rPr>
          <w:rFonts w:cs="Comic Sans MS"/>
        </w:rPr>
        <w:t>) med 7-10HP</w:t>
      </w:r>
      <w:r w:rsidR="00C32CE3">
        <w:rPr>
          <w:rFonts w:cs="Comic Sans MS"/>
        </w:rPr>
        <w:t xml:space="preserve"> og 5</w:t>
      </w:r>
      <w:r w:rsidR="00C32CE3" w:rsidRPr="001D4F80">
        <w:rPr>
          <w:rFonts w:cs="Comic Sans MS"/>
        </w:rPr>
        <w:t>+</w:t>
      </w:r>
      <w:r w:rsidR="000E3CE1">
        <w:rPr>
          <w:rFonts w:cs="Comic Sans MS"/>
          <w:color w:val="FF0000"/>
          <w:sz w:val="26"/>
        </w:rPr>
        <w:sym w:font="Symbol" w:char="F0A9"/>
      </w:r>
      <w:r w:rsidRPr="001D4F80">
        <w:rPr>
          <w:rFonts w:cs="Comic Sans MS"/>
        </w:rPr>
        <w:t xml:space="preserve">. Direkte hopp til 2NT viser 18-19HP INV med </w:t>
      </w:r>
      <w:r>
        <w:rPr>
          <w:rFonts w:cs="Comic Sans MS"/>
        </w:rPr>
        <w:t>(</w:t>
      </w:r>
      <w:r w:rsidRPr="001D4F80">
        <w:rPr>
          <w:rFonts w:cs="Comic Sans MS"/>
        </w:rPr>
        <w:t>bare</w:t>
      </w:r>
      <w:r>
        <w:rPr>
          <w:rFonts w:cs="Comic Sans MS"/>
        </w:rPr>
        <w:t>)</w:t>
      </w:r>
      <w:r w:rsidRPr="001D4F80">
        <w:rPr>
          <w:rFonts w:cs="Comic Sans MS"/>
        </w:rPr>
        <w:t xml:space="preserve"> 4-kort</w:t>
      </w:r>
      <w:r w:rsidR="000E3CE1">
        <w:rPr>
          <w:rFonts w:cs="Comic Sans MS"/>
          <w:color w:val="FF0000"/>
          <w:sz w:val="26"/>
        </w:rPr>
        <w:sym w:font="Symbol" w:char="F0A9"/>
      </w:r>
      <w:r w:rsidRPr="001D4F80">
        <w:rPr>
          <w:rFonts w:cs="Comic Sans MS"/>
        </w:rPr>
        <w:t>. Hopp til 2</w:t>
      </w:r>
      <w:r w:rsidR="000E3CE1">
        <w:rPr>
          <w:rFonts w:cs="Comic Sans MS"/>
          <w:sz w:val="26"/>
        </w:rPr>
        <w:sym w:font="Symbol" w:char="F0AA"/>
      </w:r>
      <w:r w:rsidRPr="001D4F80">
        <w:rPr>
          <w:rFonts w:cs="Comic Sans MS"/>
        </w:rPr>
        <w:t>/3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 xml:space="preserve"> er naturlig ROMEX kortfarge-INV</w:t>
      </w:r>
      <w:r>
        <w:rPr>
          <w:rFonts w:cs="Comic Sans MS"/>
        </w:rPr>
        <w:t xml:space="preserve"> som bekrefter 5+</w:t>
      </w:r>
      <w:r w:rsidR="000E3CE1">
        <w:rPr>
          <w:rFonts w:cs="Comic Sans MS"/>
          <w:color w:val="FF0000"/>
          <w:sz w:val="26"/>
        </w:rPr>
        <w:sym w:font="Symbol" w:char="F0A9"/>
      </w:r>
      <w:r w:rsidRPr="001D4F80">
        <w:rPr>
          <w:rFonts w:cs="Comic Sans MS"/>
        </w:rPr>
        <w:t>. Hopp til 3</w:t>
      </w:r>
      <w:r w:rsidR="000E3CE1">
        <w:rPr>
          <w:rFonts w:cs="Comic Sans MS"/>
          <w:color w:val="FF0000"/>
          <w:sz w:val="26"/>
        </w:rPr>
        <w:sym w:font="Symbol" w:char="F0A9"/>
      </w:r>
      <w:r w:rsidRPr="001D4F80">
        <w:rPr>
          <w:rFonts w:cs="Comic Sans MS"/>
        </w:rPr>
        <w:t xml:space="preserve"> = sperr</w:t>
      </w:r>
      <w:r>
        <w:rPr>
          <w:rFonts w:cs="Comic Sans MS"/>
        </w:rPr>
        <w:t xml:space="preserve"> med 5+</w:t>
      </w:r>
      <w:r w:rsidR="000E3CE1">
        <w:rPr>
          <w:rFonts w:cs="Comic Sans MS"/>
          <w:color w:val="FF0000"/>
          <w:sz w:val="26"/>
        </w:rPr>
        <w:sym w:font="Symbol" w:char="F0A9"/>
      </w:r>
      <w:r w:rsidR="00C32CE3">
        <w:rPr>
          <w:rFonts w:cs="Comic Sans MS"/>
        </w:rPr>
        <w:t xml:space="preserve">. </w:t>
      </w:r>
      <w:r w:rsidRPr="001D4F80">
        <w:rPr>
          <w:rFonts w:cs="Comic Sans MS"/>
        </w:rPr>
        <w:t xml:space="preserve">Hvis </w:t>
      </w:r>
      <w:r>
        <w:rPr>
          <w:rFonts w:cs="Comic Sans MS"/>
        </w:rPr>
        <w:t>SH</w:t>
      </w:r>
      <w:r w:rsidRPr="001D4F80">
        <w:rPr>
          <w:rFonts w:cs="Comic Sans MS"/>
        </w:rPr>
        <w:t xml:space="preserve"> har nok til å holde oppe </w:t>
      </w:r>
      <w:r>
        <w:rPr>
          <w:rFonts w:cs="Comic Sans MS"/>
        </w:rPr>
        <w:t>en</w:t>
      </w:r>
      <w:r w:rsidRPr="001D4F80">
        <w:rPr>
          <w:rFonts w:cs="Comic Sans MS"/>
        </w:rPr>
        <w:t xml:space="preserve"> gang</w:t>
      </w:r>
      <w:r>
        <w:rPr>
          <w:rFonts w:cs="Comic Sans MS"/>
        </w:rPr>
        <w:t xml:space="preserve"> til</w:t>
      </w:r>
      <w:r w:rsidRPr="001D4F80">
        <w:rPr>
          <w:rFonts w:cs="Comic Sans MS"/>
        </w:rPr>
        <w:t xml:space="preserve"> (</w:t>
      </w:r>
      <w:r>
        <w:rPr>
          <w:rFonts w:cs="Comic Sans MS"/>
        </w:rPr>
        <w:t xml:space="preserve">= </w:t>
      </w:r>
      <w:r w:rsidRPr="001D4F80">
        <w:rPr>
          <w:rFonts w:cs="Comic Sans MS"/>
        </w:rPr>
        <w:t>minst 7HP unntatt ved laveste preferansemelding), kan en 18-19HP-hånd kreve/gå i utgang neste gang det er hans tur til å melde, og hoppe som INV med 15-17HP.</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1</w:t>
      </w:r>
      <w:r w:rsidR="000E3CE1">
        <w:rPr>
          <w:rFonts w:cs="Comic Sans MS"/>
          <w:sz w:val="26"/>
        </w:rPr>
        <w:sym w:font="Symbol" w:char="F0A7"/>
      </w:r>
      <w:r w:rsidRPr="001D4F80">
        <w:rPr>
          <w:rFonts w:cs="Comic Sans MS"/>
        </w:rPr>
        <w:t xml:space="preserve">  -</w:t>
      </w:r>
      <w:r w:rsidRPr="001D4F80">
        <w:rPr>
          <w:rFonts w:cs="Comic Sans MS"/>
        </w:rPr>
        <w:tab/>
      </w:r>
      <w:r w:rsidRPr="001D4F80">
        <w:rPr>
          <w:rFonts w:cs="Comic Sans MS"/>
        </w:rPr>
        <w:tab/>
        <w:t>1</w:t>
      </w:r>
      <w:r w:rsidR="000E3CE1">
        <w:rPr>
          <w:rFonts w:cs="Comic Sans MS"/>
          <w:color w:val="FF0000"/>
          <w:sz w:val="26"/>
        </w:rPr>
        <w:sym w:font="Symbol" w:char="F0A8"/>
      </w:r>
      <w:r w:rsidRPr="001D4F80">
        <w:rPr>
          <w:rFonts w:cs="Comic Sans MS"/>
        </w:rPr>
        <w:tab/>
        <w:t>= 4+</w:t>
      </w:r>
      <w:r w:rsidR="000E3CE1">
        <w:rPr>
          <w:rFonts w:cs="Comic Sans MS"/>
          <w:color w:val="FF0000"/>
          <w:sz w:val="26"/>
        </w:rPr>
        <w:sym w:font="Symbol" w:char="F0A9"/>
      </w:r>
      <w:r w:rsidRPr="001D4F80">
        <w:rPr>
          <w:color w:val="FF0000"/>
        </w:rPr>
        <w:t xml:space="preserve"> </w:t>
      </w:r>
      <w:r w:rsidRPr="001D4F80">
        <w:rPr>
          <w:rFonts w:cs="Comic Sans MS"/>
        </w:rPr>
        <w:t xml:space="preserve">og minst 3HP. </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w:t>
      </w:r>
    </w:p>
    <w:p w:rsidR="00C32CE3" w:rsidRDefault="0053794E" w:rsidP="00C32CE3">
      <w:pPr>
        <w:tabs>
          <w:tab w:val="left" w:pos="540"/>
          <w:tab w:val="left" w:pos="720"/>
          <w:tab w:val="left" w:pos="1260"/>
          <w:tab w:val="left" w:pos="1440"/>
        </w:tabs>
        <w:spacing w:before="0" w:after="0"/>
        <w:rPr>
          <w:rFonts w:cs="Comic Sans MS"/>
        </w:rPr>
      </w:pPr>
      <w:r w:rsidRPr="001D4F80">
        <w:rPr>
          <w:rFonts w:cs="Comic Sans MS"/>
        </w:rPr>
        <w:t>1</w:t>
      </w:r>
      <w:r w:rsidR="000E3CE1">
        <w:rPr>
          <w:rFonts w:cs="Comic Sans MS"/>
          <w:color w:val="FF0000"/>
          <w:sz w:val="26"/>
        </w:rPr>
        <w:sym w:font="Symbol" w:char="F0A9"/>
      </w:r>
      <w:r w:rsidRPr="001D4F80">
        <w:rPr>
          <w:rFonts w:cs="Comic Sans MS"/>
        </w:rPr>
        <w:tab/>
      </w:r>
      <w:r w:rsidRPr="001D4F80">
        <w:rPr>
          <w:rFonts w:cs="Comic Sans MS"/>
        </w:rPr>
        <w:tab/>
      </w:r>
      <w:r w:rsidRPr="001D4F80">
        <w:rPr>
          <w:rFonts w:cs="Comic Sans MS"/>
        </w:rPr>
        <w:tab/>
        <w:t>=</w:t>
      </w:r>
      <w:r w:rsidRPr="001D4F80">
        <w:rPr>
          <w:rFonts w:cs="Comic Sans MS"/>
        </w:rPr>
        <w:tab/>
        <w:t>3</w:t>
      </w:r>
      <w:r w:rsidR="00C32CE3">
        <w:rPr>
          <w:rFonts w:cs="Comic Sans MS"/>
        </w:rPr>
        <w:t>+</w:t>
      </w:r>
      <w:r w:rsidR="000E3CE1">
        <w:rPr>
          <w:rFonts w:cs="Comic Sans MS"/>
          <w:color w:val="FF0000"/>
          <w:sz w:val="26"/>
        </w:rPr>
        <w:sym w:font="Symbol" w:char="F0A9"/>
      </w:r>
      <w:r w:rsidRPr="001D4F80">
        <w:rPr>
          <w:rFonts w:cs="Comic Sans MS"/>
        </w:rPr>
        <w:t xml:space="preserve"> med 1</w:t>
      </w:r>
      <w:r w:rsidR="00C32CE3">
        <w:rPr>
          <w:rFonts w:cs="Comic Sans MS"/>
        </w:rPr>
        <w:t>1</w:t>
      </w:r>
      <w:r w:rsidRPr="001D4F80">
        <w:rPr>
          <w:rFonts w:cs="Comic Sans MS"/>
        </w:rPr>
        <w:t xml:space="preserve">+HP. Kan ha 4-kort </w:t>
      </w:r>
      <w:r w:rsidR="000E3CE1">
        <w:rPr>
          <w:rFonts w:cs="Comic Sans MS"/>
          <w:color w:val="FF0000"/>
          <w:sz w:val="26"/>
        </w:rPr>
        <w:sym w:font="Symbol" w:char="F0A9"/>
      </w:r>
      <w:r w:rsidRPr="001D4F80">
        <w:rPr>
          <w:color w:val="FF0000"/>
        </w:rPr>
        <w:t xml:space="preserve"> </w:t>
      </w:r>
      <w:r w:rsidR="00C32CE3">
        <w:rPr>
          <w:rFonts w:cs="Comic Sans MS"/>
        </w:rPr>
        <w:t>og 13-14 BAL/</w:t>
      </w:r>
      <w:r w:rsidRPr="001D4F80">
        <w:rPr>
          <w:rFonts w:cs="Comic Sans MS"/>
        </w:rPr>
        <w:t xml:space="preserve">UBAL og gjenmelder </w:t>
      </w:r>
    </w:p>
    <w:p w:rsidR="00C32CE3" w:rsidRDefault="00C32CE3" w:rsidP="00C32CE3">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sidR="0053794E" w:rsidRPr="001D4F80">
        <w:rPr>
          <w:rFonts w:cs="Comic Sans MS"/>
        </w:rPr>
        <w:t xml:space="preserve">da </w:t>
      </w:r>
      <w:r w:rsidR="000E3CE1">
        <w:rPr>
          <w:rFonts w:cs="Comic Sans MS"/>
          <w:color w:val="FF0000"/>
          <w:sz w:val="26"/>
        </w:rPr>
        <w:sym w:font="Symbol" w:char="F0A9"/>
      </w:r>
      <w:r w:rsidR="0053794E" w:rsidRPr="001D4F80">
        <w:rPr>
          <w:color w:val="FF0000"/>
        </w:rPr>
        <w:t xml:space="preserve"> </w:t>
      </w:r>
      <w:r w:rsidR="0053794E" w:rsidRPr="001D4F80">
        <w:t>uten hopp</w:t>
      </w:r>
      <w:r w:rsidR="0053794E" w:rsidRPr="001D4F80">
        <w:rPr>
          <w:color w:val="FF0000"/>
        </w:rPr>
        <w:t xml:space="preserve"> </w:t>
      </w:r>
      <w:r w:rsidR="0053794E" w:rsidRPr="001D4F80">
        <w:rPr>
          <w:rFonts w:cs="Comic Sans MS"/>
        </w:rPr>
        <w:t>neste gang. Kan også ha 15+ med 3+</w:t>
      </w:r>
      <w:r w:rsidR="000E3CE1">
        <w:rPr>
          <w:rFonts w:cs="Comic Sans MS"/>
          <w:color w:val="FF0000"/>
          <w:sz w:val="26"/>
        </w:rPr>
        <w:sym w:font="Symbol" w:char="F0A9"/>
      </w:r>
      <w:r w:rsidR="0053794E" w:rsidRPr="001D4F80">
        <w:rPr>
          <w:rFonts w:cs="Comic Sans MS"/>
        </w:rPr>
        <w:t xml:space="preserve">.  Med 15-17HP UBAL </w:t>
      </w:r>
    </w:p>
    <w:p w:rsidR="00C32CE3" w:rsidRDefault="00C32CE3" w:rsidP="00C32CE3">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sidR="0053794E" w:rsidRPr="001D4F80">
        <w:rPr>
          <w:rFonts w:cs="Comic Sans MS"/>
        </w:rPr>
        <w:t xml:space="preserve">m/minst 5-korts </w:t>
      </w:r>
      <w:r w:rsidR="000E3CE1">
        <w:rPr>
          <w:rFonts w:cs="Comic Sans MS"/>
          <w:sz w:val="26"/>
        </w:rPr>
        <w:sym w:font="Symbol" w:char="F0A7"/>
      </w:r>
      <w:r w:rsidR="0053794E" w:rsidRPr="001D4F80">
        <w:rPr>
          <w:rFonts w:cs="Comic Sans MS"/>
        </w:rPr>
        <w:t xml:space="preserve"> melder du ny farge eller billigste NT neste gang med </w:t>
      </w:r>
    </w:p>
    <w:p w:rsidR="00C32CE3" w:rsidRDefault="00C32CE3" w:rsidP="00C32CE3">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sidR="0053794E" w:rsidRPr="001D4F80">
        <w:rPr>
          <w:rFonts w:cs="Comic Sans MS"/>
        </w:rPr>
        <w:t>bare 3-korts</w:t>
      </w:r>
      <w:r w:rsidR="000E3CE1">
        <w:rPr>
          <w:rFonts w:cs="Comic Sans MS"/>
          <w:color w:val="FF0000"/>
          <w:sz w:val="26"/>
        </w:rPr>
        <w:sym w:font="Symbol" w:char="F0A9"/>
      </w:r>
      <w:r w:rsidR="0053794E" w:rsidRPr="001D4F80">
        <w:rPr>
          <w:rFonts w:cs="Comic Sans MS"/>
        </w:rPr>
        <w:t>, og hopper til 3</w:t>
      </w:r>
      <w:r w:rsidR="000E3CE1">
        <w:rPr>
          <w:rFonts w:cs="Comic Sans MS"/>
          <w:color w:val="FF0000"/>
          <w:sz w:val="26"/>
        </w:rPr>
        <w:sym w:font="Symbol" w:char="F0A9"/>
      </w:r>
      <w:r w:rsidR="0053794E" w:rsidRPr="001D4F80">
        <w:rPr>
          <w:rFonts w:cs="Comic Sans MS"/>
        </w:rPr>
        <w:t xml:space="preserve"> med 4-korts</w:t>
      </w:r>
      <w:r w:rsidR="000E3CE1">
        <w:rPr>
          <w:rFonts w:cs="Comic Sans MS"/>
          <w:color w:val="FF0000"/>
          <w:sz w:val="26"/>
        </w:rPr>
        <w:sym w:font="Symbol" w:char="F0A9"/>
      </w:r>
      <w:r w:rsidR="0053794E" w:rsidRPr="001D4F80">
        <w:rPr>
          <w:rFonts w:cs="Comic Sans MS"/>
        </w:rPr>
        <w:t xml:space="preserve">.  Med 18-19 UBAL m/minst </w:t>
      </w:r>
    </w:p>
    <w:p w:rsidR="00C32CE3" w:rsidRDefault="00C32CE3" w:rsidP="00C32CE3">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sidR="0053794E" w:rsidRPr="001D4F80">
        <w:rPr>
          <w:rFonts w:cs="Comic Sans MS"/>
        </w:rPr>
        <w:t xml:space="preserve">5-korts </w:t>
      </w:r>
      <w:r w:rsidR="000E3CE1">
        <w:rPr>
          <w:rFonts w:cs="Comic Sans MS"/>
          <w:sz w:val="26"/>
        </w:rPr>
        <w:sym w:font="Symbol" w:char="F0A7"/>
      </w:r>
      <w:r w:rsidR="0053794E" w:rsidRPr="001D4F80">
        <w:rPr>
          <w:rFonts w:cs="Comic Sans MS"/>
        </w:rPr>
        <w:t xml:space="preserve"> hopper du i NT/ny farge/reverserer med bare 3-korts </w:t>
      </w:r>
      <w:r w:rsidR="000E3CE1">
        <w:rPr>
          <w:rFonts w:cs="Comic Sans MS"/>
          <w:color w:val="FF0000"/>
          <w:sz w:val="26"/>
        </w:rPr>
        <w:sym w:font="Symbol" w:char="F0A9"/>
      </w:r>
      <w:r w:rsidR="0053794E" w:rsidRPr="001D4F80">
        <w:rPr>
          <w:rFonts w:cs="Comic Sans MS"/>
        </w:rPr>
        <w:t xml:space="preserve"> og </w:t>
      </w:r>
    </w:p>
    <w:p w:rsidR="00C32CE3" w:rsidRPr="00177DE1" w:rsidRDefault="00C32CE3" w:rsidP="00C32CE3">
      <w:pPr>
        <w:tabs>
          <w:tab w:val="left" w:pos="540"/>
          <w:tab w:val="left" w:pos="720"/>
          <w:tab w:val="left" w:pos="1260"/>
          <w:tab w:val="left" w:pos="1440"/>
        </w:tabs>
        <w:spacing w:before="0" w:after="0"/>
        <w:rPr>
          <w:b/>
        </w:rPr>
      </w:pPr>
      <w:r>
        <w:rPr>
          <w:rFonts w:cs="Comic Sans MS"/>
        </w:rPr>
        <w:tab/>
      </w:r>
      <w:r>
        <w:rPr>
          <w:rFonts w:cs="Comic Sans MS"/>
        </w:rPr>
        <w:tab/>
      </w:r>
      <w:r>
        <w:rPr>
          <w:rFonts w:cs="Comic Sans MS"/>
        </w:rPr>
        <w:tab/>
      </w:r>
      <w:r w:rsidR="0053794E" w:rsidRPr="001D4F80">
        <w:rPr>
          <w:rFonts w:cs="Comic Sans MS"/>
        </w:rPr>
        <w:t>hopper til 4</w:t>
      </w:r>
      <w:r w:rsidR="000E3CE1">
        <w:rPr>
          <w:rFonts w:cs="Comic Sans MS"/>
          <w:color w:val="FF0000"/>
          <w:sz w:val="26"/>
        </w:rPr>
        <w:sym w:font="Symbol" w:char="F0A9"/>
      </w:r>
      <w:r w:rsidR="0053794E" w:rsidRPr="001D4F80">
        <w:rPr>
          <w:rFonts w:cs="Comic Sans MS"/>
        </w:rPr>
        <w:t xml:space="preserve"> med 4-korts</w:t>
      </w:r>
      <w:r w:rsidR="000E3CE1">
        <w:rPr>
          <w:rFonts w:cs="Comic Sans MS"/>
          <w:color w:val="FF0000"/>
          <w:sz w:val="26"/>
        </w:rPr>
        <w:sym w:font="Symbol" w:char="F0A9"/>
      </w:r>
      <w:r w:rsidR="0053794E" w:rsidRPr="001D4F80">
        <w:t>)</w:t>
      </w:r>
      <w:r w:rsidR="0053794E" w:rsidRPr="001D4F80">
        <w:rPr>
          <w:rFonts w:cs="Comic Sans MS"/>
        </w:rPr>
        <w:t xml:space="preserve">. </w:t>
      </w:r>
      <w:r w:rsidR="0053794E" w:rsidRPr="001D4F80">
        <w:t xml:space="preserve"> Meldingen </w:t>
      </w:r>
      <w:r w:rsidR="0053794E" w:rsidRPr="001D4F80">
        <w:rPr>
          <w:rFonts w:cs="Comic Sans MS"/>
        </w:rPr>
        <w:t>1</w:t>
      </w:r>
      <w:r w:rsidR="000E3CE1">
        <w:rPr>
          <w:rFonts w:cs="Comic Sans MS"/>
          <w:color w:val="FF0000"/>
          <w:sz w:val="26"/>
        </w:rPr>
        <w:sym w:font="Symbol" w:char="F0A9"/>
      </w:r>
      <w:r w:rsidR="0053794E" w:rsidRPr="001D4F80">
        <w:rPr>
          <w:color w:val="FF0000"/>
        </w:rPr>
        <w:t xml:space="preserve"> </w:t>
      </w:r>
      <w:r w:rsidR="0053794E" w:rsidRPr="00177DE1">
        <w:rPr>
          <w:b/>
        </w:rPr>
        <w:t xml:space="preserve">setter opp XYZ og hopp til </w:t>
      </w:r>
    </w:p>
    <w:p w:rsidR="0053794E" w:rsidRDefault="00C32CE3" w:rsidP="00C32CE3">
      <w:pPr>
        <w:tabs>
          <w:tab w:val="left" w:pos="540"/>
          <w:tab w:val="left" w:pos="720"/>
          <w:tab w:val="left" w:pos="1260"/>
          <w:tab w:val="left" w:pos="1440"/>
        </w:tabs>
        <w:spacing w:before="0" w:after="0"/>
        <w:rPr>
          <w:lang w:val="sv-SE"/>
        </w:rPr>
      </w:pPr>
      <w:r w:rsidRPr="00177DE1">
        <w:rPr>
          <w:b/>
        </w:rPr>
        <w:tab/>
      </w:r>
      <w:r w:rsidRPr="00177DE1">
        <w:rPr>
          <w:b/>
        </w:rPr>
        <w:tab/>
      </w:r>
      <w:r w:rsidRPr="00177DE1">
        <w:rPr>
          <w:b/>
        </w:rPr>
        <w:tab/>
      </w:r>
      <w:r w:rsidR="0053794E" w:rsidRPr="00177DE1">
        <w:rPr>
          <w:b/>
        </w:rPr>
        <w:t>ROMEX kortfargetrial</w:t>
      </w:r>
      <w:r>
        <w:t xml:space="preserve"> </w:t>
      </w:r>
      <w:r>
        <w:rPr>
          <w:lang w:val="sv-SE"/>
        </w:rPr>
        <w:t xml:space="preserve">med </w:t>
      </w:r>
      <w:r w:rsidR="000E3CE1">
        <w:rPr>
          <w:color w:val="FF0000"/>
          <w:sz w:val="26"/>
          <w:lang w:val="sv-SE"/>
        </w:rPr>
        <w:sym w:font="Symbol" w:char="F0A9"/>
      </w:r>
      <w:r>
        <w:rPr>
          <w:lang w:val="sv-SE"/>
        </w:rPr>
        <w:t xml:space="preserve"> som trumf</w:t>
      </w:r>
      <w:r w:rsidR="005A415E">
        <w:rPr>
          <w:lang w:val="sv-SE"/>
        </w:rPr>
        <w:t>:</w:t>
      </w:r>
    </w:p>
    <w:p w:rsidR="005A415E" w:rsidRPr="001D4F80" w:rsidRDefault="005A415E" w:rsidP="005A415E">
      <w:pPr>
        <w:tabs>
          <w:tab w:val="left" w:pos="0"/>
          <w:tab w:val="left" w:pos="709"/>
          <w:tab w:val="left" w:pos="1440"/>
        </w:tabs>
        <w:spacing w:before="0" w:after="0"/>
        <w:rPr>
          <w:rFonts w:cs="Comic Sans MS"/>
        </w:rPr>
      </w:pPr>
      <w:r w:rsidRPr="001D4F80">
        <w:rPr>
          <w:rFonts w:cs="Comic Sans MS"/>
        </w:rPr>
        <w:tab/>
      </w:r>
      <w:r>
        <w:rPr>
          <w:rFonts w:cs="Comic Sans MS"/>
        </w:rPr>
        <w:tab/>
      </w:r>
      <w:r>
        <w:rPr>
          <w:rFonts w:cs="Comic Sans MS"/>
        </w:rPr>
        <w:tab/>
      </w:r>
      <w:r w:rsidRPr="001D4F80">
        <w:rPr>
          <w:rFonts w:cs="Comic Sans MS"/>
        </w:rPr>
        <w:t>Pass</w:t>
      </w:r>
      <w:r w:rsidRPr="001D4F80">
        <w:rPr>
          <w:rFonts w:cs="Comic Sans MS"/>
        </w:rPr>
        <w:tab/>
        <w:t>= 4</w:t>
      </w:r>
      <w:r w:rsidR="000E3CE1">
        <w:rPr>
          <w:rFonts w:cs="Comic Sans MS"/>
          <w:color w:val="FF0000"/>
          <w:sz w:val="26"/>
        </w:rPr>
        <w:sym w:font="Symbol" w:char="F0A9"/>
      </w:r>
      <w:r w:rsidRPr="001D4F80">
        <w:rPr>
          <w:rFonts w:cs="Comic Sans MS"/>
        </w:rPr>
        <w:t xml:space="preserve"> og </w:t>
      </w:r>
      <w:r>
        <w:rPr>
          <w:rFonts w:cs="Comic Sans MS"/>
        </w:rPr>
        <w:t>SUBMIN (</w:t>
      </w:r>
      <w:r w:rsidRPr="001D4F80">
        <w:rPr>
          <w:rFonts w:cs="Comic Sans MS"/>
        </w:rPr>
        <w:t>3-6HP</w:t>
      </w:r>
      <w:r>
        <w:rPr>
          <w:rFonts w:cs="Comic Sans MS"/>
        </w:rPr>
        <w:t>)</w:t>
      </w:r>
      <w:r w:rsidRPr="001D4F80">
        <w:rPr>
          <w:rFonts w:cs="Comic Sans MS"/>
        </w:rPr>
        <w:t>.</w:t>
      </w:r>
    </w:p>
    <w:p w:rsidR="005A415E"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1</w:t>
      </w:r>
      <w:r w:rsidR="000E3CE1">
        <w:rPr>
          <w:rFonts w:cs="Comic Sans MS"/>
          <w:sz w:val="26"/>
        </w:rPr>
        <w:sym w:font="Symbol" w:char="F0AA"/>
      </w:r>
      <w:r w:rsidRPr="001D4F80">
        <w:rPr>
          <w:rFonts w:cs="Comic Sans MS"/>
        </w:rPr>
        <w:tab/>
        <w:t>= 4</w:t>
      </w:r>
      <w:r w:rsidR="000E3CE1">
        <w:rPr>
          <w:rFonts w:cs="Comic Sans MS"/>
          <w:sz w:val="26"/>
        </w:rPr>
        <w:sym w:font="Symbol" w:char="F0AA"/>
      </w:r>
      <w:r w:rsidRPr="001D4F80">
        <w:t xml:space="preserve">, </w:t>
      </w:r>
      <w:r w:rsidRPr="001D4F80">
        <w:rPr>
          <w:rFonts w:cs="Comic Sans MS"/>
        </w:rPr>
        <w:t>4</w:t>
      </w:r>
      <w:r>
        <w:rPr>
          <w:rFonts w:cs="Comic Sans MS"/>
        </w:rPr>
        <w:t>+</w:t>
      </w:r>
      <w:r w:rsidR="000E3CE1">
        <w:rPr>
          <w:rFonts w:cs="Comic Sans MS"/>
          <w:color w:val="FF0000"/>
          <w:sz w:val="26"/>
        </w:rPr>
        <w:sym w:font="Symbol" w:char="F0A9"/>
      </w:r>
      <w:r w:rsidRPr="001D4F80">
        <w:rPr>
          <w:rFonts w:cs="Comic Sans MS"/>
        </w:rPr>
        <w:t xml:space="preserve"> og max en supertynn </w:t>
      </w:r>
      <w:r>
        <w:rPr>
          <w:rFonts w:cs="Comic Sans MS"/>
        </w:rPr>
        <w:t>INV</w:t>
      </w:r>
      <w:r w:rsidRPr="001D4F80">
        <w:rPr>
          <w:rFonts w:cs="Comic Sans MS"/>
        </w:rPr>
        <w:t xml:space="preserve">. (XYZ ville vært </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INV/krav). Setter opp 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/3</w:t>
      </w:r>
      <w:r w:rsidR="000E3CE1">
        <w:rPr>
          <w:rFonts w:cs="Comic Sans MS"/>
          <w:color w:val="FF0000"/>
          <w:sz w:val="26"/>
        </w:rPr>
        <w:sym w:font="Symbol" w:char="F0A9"/>
      </w:r>
      <w:r w:rsidRPr="001D4F80">
        <w:rPr>
          <w:color w:val="FF0000"/>
        </w:rPr>
        <w:t xml:space="preserve"> </w:t>
      </w:r>
      <w:r w:rsidRPr="001D4F80">
        <w:t>som ROMEX kort.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1NT</w:t>
      </w:r>
      <w:r w:rsidRPr="001D4F80">
        <w:rPr>
          <w:rFonts w:cs="Comic Sans MS"/>
        </w:rPr>
        <w:tab/>
        <w:t>= Naturlig, 4</w:t>
      </w:r>
      <w:r w:rsidR="000E3CE1">
        <w:rPr>
          <w:rFonts w:cs="Comic Sans MS"/>
          <w:color w:val="FF0000"/>
          <w:sz w:val="26"/>
        </w:rPr>
        <w:sym w:font="Symbol" w:char="F0A9"/>
      </w:r>
      <w:r w:rsidRPr="001D4F80">
        <w:rPr>
          <w:rFonts w:cs="Comic Sans MS"/>
        </w:rPr>
        <w:t>, 7-10HP BAL/SEMIBAL.</w:t>
      </w:r>
    </w:p>
    <w:p w:rsidR="005A415E"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2</w:t>
      </w:r>
      <w:r w:rsidR="000E3CE1">
        <w:rPr>
          <w:rFonts w:cs="Comic Sans MS"/>
          <w:sz w:val="26"/>
        </w:rPr>
        <w:sym w:font="Symbol" w:char="F0A7"/>
      </w:r>
      <w:r w:rsidRPr="001D4F80">
        <w:rPr>
          <w:rFonts w:cs="Comic Sans MS"/>
        </w:rPr>
        <w:tab/>
        <w:t xml:space="preserve">= </w:t>
      </w:r>
      <w:r w:rsidRPr="001D4F80">
        <w:rPr>
          <w:rFonts w:cs="Comic Sans MS"/>
          <w:b/>
        </w:rPr>
        <w:t>XYZ</w:t>
      </w:r>
      <w:r w:rsidRPr="001D4F80">
        <w:rPr>
          <w:rFonts w:cs="Comic Sans MS"/>
        </w:rPr>
        <w:t xml:space="preserve"> INV, ber om 2</w:t>
      </w:r>
      <w:r w:rsidR="000E3CE1">
        <w:rPr>
          <w:rFonts w:cs="Comic Sans MS"/>
          <w:color w:val="FF0000"/>
          <w:sz w:val="26"/>
        </w:rPr>
        <w:sym w:font="Symbol" w:char="F0A8"/>
      </w:r>
      <w:proofErr w:type="gramStart"/>
      <w:r w:rsidRPr="001D4F80">
        <w:rPr>
          <w:rFonts w:cs="Comic Sans MS"/>
        </w:rPr>
        <w:t xml:space="preserve"> (som </w:t>
      </w:r>
      <w:r>
        <w:rPr>
          <w:rFonts w:cs="Comic Sans MS"/>
        </w:rPr>
        <w:t>SH</w:t>
      </w:r>
      <w:r w:rsidRPr="001D4F80">
        <w:rPr>
          <w:rFonts w:cs="Comic Sans MS"/>
        </w:rPr>
        <w:t xml:space="preserve"> kan passe eller invitere</w:t>
      </w:r>
      <w:proofErr w:type="gramEnd"/>
      <w:r w:rsidRPr="001D4F80">
        <w:rPr>
          <w:rFonts w:cs="Comic Sans MS"/>
        </w:rPr>
        <w:t xml:space="preserve"> </w:t>
      </w:r>
    </w:p>
    <w:p w:rsidR="005A415E"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 xml:space="preserve">videre på). </w:t>
      </w:r>
      <w:r>
        <w:rPr>
          <w:rFonts w:cs="Comic Sans MS"/>
        </w:rPr>
        <w:t>ÅH</w:t>
      </w:r>
      <w:r w:rsidRPr="001D4F80">
        <w:rPr>
          <w:rFonts w:cs="Comic Sans MS"/>
        </w:rPr>
        <w:t xml:space="preserve"> bryter overføringen og melder 2</w:t>
      </w:r>
      <w:r w:rsidR="000E3CE1">
        <w:rPr>
          <w:rFonts w:cs="Comic Sans MS"/>
          <w:color w:val="FF0000"/>
          <w:sz w:val="26"/>
        </w:rPr>
        <w:sym w:font="Symbol" w:char="F0A9"/>
      </w:r>
      <w:r w:rsidRPr="001D4F80">
        <w:rPr>
          <w:rFonts w:cs="Comic Sans MS"/>
        </w:rPr>
        <w:t xml:space="preserve"> med 4</w:t>
      </w:r>
      <w:r w:rsidR="000E3CE1">
        <w:rPr>
          <w:rFonts w:cs="Comic Sans MS"/>
          <w:color w:val="FF0000"/>
          <w:sz w:val="26"/>
        </w:rPr>
        <w:sym w:font="Symbol" w:char="F0A9"/>
      </w:r>
      <w:r w:rsidRPr="001D4F80">
        <w:rPr>
          <w:color w:val="FF0000"/>
        </w:rPr>
        <w:t xml:space="preserve"> </w:t>
      </w:r>
      <w:r w:rsidRPr="001D4F80">
        <w:rPr>
          <w:rFonts w:cs="Comic Sans MS"/>
        </w:rPr>
        <w:t xml:space="preserve">og </w:t>
      </w:r>
    </w:p>
    <w:p w:rsidR="005A415E"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 xml:space="preserve">13-14HP, og har da vist en helt nøyaktig hånd.  Med 15+HP </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 xml:space="preserve">bør </w:t>
      </w:r>
      <w:r>
        <w:rPr>
          <w:rFonts w:cs="Comic Sans MS"/>
        </w:rPr>
        <w:t>ÅH</w:t>
      </w:r>
      <w:r w:rsidRPr="001D4F80">
        <w:rPr>
          <w:rFonts w:cs="Comic Sans MS"/>
        </w:rPr>
        <w:t xml:space="preserve"> si 2</w:t>
      </w:r>
      <w:r w:rsidR="000E3CE1">
        <w:rPr>
          <w:rFonts w:cs="Comic Sans MS"/>
          <w:color w:val="FF0000"/>
          <w:sz w:val="26"/>
        </w:rPr>
        <w:sym w:font="Symbol" w:char="F0A8"/>
      </w:r>
      <w:r w:rsidRPr="001D4F80">
        <w:rPr>
          <w:rFonts w:cs="Comic Sans MS"/>
        </w:rPr>
        <w:t xml:space="preserve">. </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2</w:t>
      </w:r>
      <w:r w:rsidR="000E3CE1">
        <w:rPr>
          <w:rFonts w:cs="Comic Sans MS"/>
          <w:color w:val="FF0000"/>
          <w:sz w:val="26"/>
        </w:rPr>
        <w:sym w:font="Symbol" w:char="F0A8"/>
      </w:r>
      <w:r w:rsidRPr="001D4F80">
        <w:rPr>
          <w:rFonts w:cs="Comic Sans MS"/>
        </w:rPr>
        <w:tab/>
        <w:t xml:space="preserve">= </w:t>
      </w:r>
      <w:r w:rsidRPr="001D4F80">
        <w:rPr>
          <w:rFonts w:cs="Comic Sans MS"/>
          <w:b/>
        </w:rPr>
        <w:t>XYZ</w:t>
      </w:r>
      <w:r w:rsidRPr="001D4F80">
        <w:rPr>
          <w:rFonts w:cs="Comic Sans MS"/>
        </w:rPr>
        <w:t xml:space="preserve"> GF. </w:t>
      </w:r>
      <w:r>
        <w:rPr>
          <w:rFonts w:cs="Comic Sans MS"/>
        </w:rPr>
        <w:t>ÅH</w:t>
      </w:r>
      <w:r w:rsidRPr="001D4F80">
        <w:rPr>
          <w:rFonts w:cs="Comic Sans MS"/>
        </w:rPr>
        <w:t xml:space="preserve"> melder 2</w:t>
      </w:r>
      <w:r w:rsidR="000E3CE1">
        <w:rPr>
          <w:rFonts w:cs="Comic Sans MS"/>
          <w:color w:val="FF0000"/>
          <w:sz w:val="26"/>
        </w:rPr>
        <w:sym w:font="Symbol" w:char="F0A9"/>
      </w:r>
      <w:r w:rsidRPr="001D4F80">
        <w:rPr>
          <w:rFonts w:cs="Comic Sans MS"/>
        </w:rPr>
        <w:t xml:space="preserve"> med 4-korts </w:t>
      </w:r>
      <w:r w:rsidR="000E3CE1">
        <w:rPr>
          <w:rFonts w:cs="Comic Sans MS"/>
          <w:color w:val="FF0000"/>
          <w:sz w:val="26"/>
        </w:rPr>
        <w:sym w:font="Symbol" w:char="F0A9"/>
      </w:r>
      <w:r w:rsidRPr="001D4F80">
        <w:rPr>
          <w:color w:val="FF0000"/>
        </w:rPr>
        <w:t xml:space="preserve"> </w:t>
      </w:r>
      <w:r w:rsidRPr="001D4F80">
        <w:rPr>
          <w:rFonts w:cs="Comic Sans MS"/>
        </w:rPr>
        <w:t xml:space="preserve">og 13-14, og </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Pr>
          <w:rFonts w:cs="Comic Sans MS"/>
        </w:rPr>
        <w:tab/>
      </w:r>
      <w:r>
        <w:rPr>
          <w:rFonts w:cs="Comic Sans MS"/>
        </w:rPr>
        <w:tab/>
      </w:r>
      <w:proofErr w:type="gramStart"/>
      <w:r w:rsidRPr="001D4F80">
        <w:rPr>
          <w:rFonts w:cs="Comic Sans MS"/>
        </w:rPr>
        <w:t>beskriver ellers hånden sin best mulig etter dette.</w:t>
      </w:r>
      <w:proofErr w:type="gramEnd"/>
    </w:p>
    <w:p w:rsidR="005A415E" w:rsidRPr="001D4F80" w:rsidRDefault="005A415E" w:rsidP="005A415E">
      <w:pPr>
        <w:tabs>
          <w:tab w:val="left" w:pos="540"/>
          <w:tab w:val="left" w:pos="720"/>
          <w:tab w:val="left" w:pos="1440"/>
        </w:tabs>
        <w:spacing w:before="0" w:after="0"/>
        <w:ind w:left="1418" w:hanging="709"/>
        <w:rPr>
          <w:rFonts w:cs="Comic Sans MS"/>
        </w:rPr>
      </w:pPr>
      <w:r w:rsidRPr="001D4F80">
        <w:rPr>
          <w:rFonts w:cs="Comic Sans MS"/>
        </w:rPr>
        <w:tab/>
      </w:r>
      <w:r>
        <w:rPr>
          <w:rFonts w:cs="Comic Sans MS"/>
        </w:rPr>
        <w:tab/>
      </w:r>
      <w:r>
        <w:rPr>
          <w:rFonts w:cs="Comic Sans MS"/>
        </w:rPr>
        <w:tab/>
      </w:r>
      <w:r>
        <w:rPr>
          <w:rFonts w:cs="Comic Sans MS"/>
        </w:rPr>
        <w:tab/>
      </w:r>
      <w:r w:rsidRPr="001D4F80">
        <w:rPr>
          <w:rFonts w:cs="Comic Sans MS"/>
        </w:rPr>
        <w:t>2</w:t>
      </w:r>
      <w:r w:rsidR="000E3CE1">
        <w:rPr>
          <w:rFonts w:cs="Comic Sans MS"/>
          <w:color w:val="FF0000"/>
          <w:sz w:val="26"/>
        </w:rPr>
        <w:sym w:font="Symbol" w:char="F0A9"/>
      </w:r>
      <w:r w:rsidRPr="001D4F80">
        <w:rPr>
          <w:rFonts w:cs="Comic Sans MS"/>
        </w:rPr>
        <w:tab/>
        <w:t>= 7-10HP.  5+</w:t>
      </w:r>
      <w:r w:rsidR="000E3CE1">
        <w:rPr>
          <w:rFonts w:cs="Comic Sans MS"/>
          <w:color w:val="FF0000"/>
          <w:sz w:val="26"/>
        </w:rPr>
        <w:sym w:font="Symbol" w:char="F0A9"/>
      </w:r>
      <w:r w:rsidRPr="001D4F80">
        <w:rPr>
          <w:rFonts w:cs="Comic Sans MS"/>
        </w:rPr>
        <w:t>. Forslag til spillemelding. Setter opp ROMEX.</w:t>
      </w:r>
    </w:p>
    <w:p w:rsidR="005A415E" w:rsidRPr="008724ED"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2</w:t>
      </w:r>
      <w:r w:rsidR="000E3CE1">
        <w:rPr>
          <w:rFonts w:cs="Comic Sans MS"/>
          <w:sz w:val="26"/>
        </w:rPr>
        <w:sym w:font="Symbol" w:char="F0AA"/>
      </w:r>
      <w:r w:rsidRPr="001D4F80">
        <w:rPr>
          <w:rFonts w:cs="Comic Sans MS"/>
        </w:rPr>
        <w:tab/>
        <w:t xml:space="preserve">= </w:t>
      </w:r>
      <w:r w:rsidRPr="005A415E">
        <w:rPr>
          <w:rFonts w:cs="Comic Sans MS"/>
          <w:b/>
        </w:rPr>
        <w:t>ROMEX</w:t>
      </w:r>
      <w:r>
        <w:rPr>
          <w:rFonts w:cs="Comic Sans MS"/>
          <w:b/>
        </w:rPr>
        <w:t xml:space="preserve"> kort</w:t>
      </w:r>
      <w:r w:rsidRPr="001D4F80">
        <w:rPr>
          <w:rFonts w:cs="Comic Sans MS"/>
        </w:rPr>
        <w:t>. 5+</w:t>
      </w:r>
      <w:r w:rsidR="000E3CE1">
        <w:rPr>
          <w:rFonts w:cs="Comic Sans MS"/>
          <w:color w:val="FF0000"/>
          <w:sz w:val="26"/>
        </w:rPr>
        <w:sym w:font="Symbol" w:char="F0A9"/>
      </w:r>
      <w:r w:rsidRPr="001D4F80">
        <w:rPr>
          <w:rFonts w:cs="Comic Sans MS"/>
        </w:rPr>
        <w:t xml:space="preserve"> og singel</w:t>
      </w:r>
      <w:r w:rsidR="000E3CE1">
        <w:rPr>
          <w:rFonts w:cs="Comic Sans MS"/>
          <w:sz w:val="26"/>
        </w:rPr>
        <w:sym w:font="Symbol" w:char="F0AA"/>
      </w:r>
      <w:r w:rsidRPr="001D4F80">
        <w:rPr>
          <w:rFonts w:cs="Comic Sans MS"/>
        </w:rPr>
        <w:t>. INV.</w:t>
      </w:r>
      <w:r>
        <w:rPr>
          <w:rFonts w:cs="Comic Sans MS"/>
        </w:rPr>
        <w:t xml:space="preserve"> Avslag: 3</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2NT</w:t>
      </w:r>
      <w:r w:rsidRPr="001D4F80">
        <w:rPr>
          <w:rFonts w:cs="Comic Sans MS"/>
        </w:rPr>
        <w:tab/>
        <w:t>= 11-13HP. Naturlig invitt med nøyaktig 4-kort</w:t>
      </w:r>
      <w:r w:rsidR="000E3CE1">
        <w:rPr>
          <w:rFonts w:cs="Comic Sans MS"/>
          <w:color w:val="FF0000"/>
          <w:sz w:val="26"/>
        </w:rPr>
        <w:sym w:font="Symbol" w:char="F0A9"/>
      </w:r>
      <w:r w:rsidRPr="001D4F80">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sz w:val="26"/>
        </w:rPr>
        <w:sym w:font="Symbol" w:char="F0A7"/>
      </w:r>
      <w:r w:rsidRPr="001D4F80">
        <w:rPr>
          <w:rFonts w:cs="Comic Sans MS"/>
        </w:rPr>
        <w:tab/>
        <w:t xml:space="preserve">= </w:t>
      </w:r>
      <w:r w:rsidRPr="005A415E">
        <w:rPr>
          <w:rFonts w:cs="Comic Sans MS"/>
          <w:b/>
        </w:rPr>
        <w:t>ROMEX</w:t>
      </w:r>
      <w:r>
        <w:rPr>
          <w:rFonts w:cs="Comic Sans MS"/>
          <w:b/>
        </w:rPr>
        <w:t xml:space="preserve"> kort</w:t>
      </w:r>
      <w:r w:rsidRPr="001D4F80">
        <w:rPr>
          <w:rFonts w:cs="Comic Sans MS"/>
        </w:rPr>
        <w:t>. 5+</w:t>
      </w:r>
      <w:r w:rsidR="000E3CE1">
        <w:rPr>
          <w:rFonts w:cs="Comic Sans MS"/>
          <w:color w:val="FF0000"/>
          <w:sz w:val="26"/>
        </w:rPr>
        <w:sym w:font="Symbol" w:char="F0A9"/>
      </w:r>
      <w:r w:rsidRPr="001D4F80">
        <w:rPr>
          <w:rFonts w:cs="Comic Sans MS"/>
        </w:rPr>
        <w:t xml:space="preserve"> og singel</w:t>
      </w:r>
      <w:r w:rsidR="000E3CE1">
        <w:rPr>
          <w:rFonts w:cs="Comic Sans MS"/>
          <w:sz w:val="26"/>
        </w:rPr>
        <w:sym w:font="Symbol" w:char="F0A7"/>
      </w:r>
      <w:r w:rsidRPr="001D4F80">
        <w:rPr>
          <w:rFonts w:cs="Comic Sans MS"/>
        </w:rPr>
        <w:t>. INV.</w:t>
      </w:r>
      <w:r>
        <w:rPr>
          <w:rFonts w:cs="Comic Sans MS"/>
        </w:rPr>
        <w:t xml:space="preserve"> Avslag: 3</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color w:val="FF0000"/>
          <w:sz w:val="26"/>
        </w:rPr>
        <w:sym w:font="Symbol" w:char="F0A8"/>
      </w:r>
      <w:r w:rsidRPr="001D4F80">
        <w:rPr>
          <w:rFonts w:cs="Comic Sans MS"/>
        </w:rPr>
        <w:tab/>
        <w:t xml:space="preserve">= </w:t>
      </w:r>
      <w:r w:rsidRPr="005A415E">
        <w:rPr>
          <w:rFonts w:cs="Comic Sans MS"/>
          <w:b/>
        </w:rPr>
        <w:t>ROMEX</w:t>
      </w:r>
      <w:r>
        <w:rPr>
          <w:rFonts w:cs="Comic Sans MS"/>
          <w:b/>
        </w:rPr>
        <w:t xml:space="preserve"> kort</w:t>
      </w:r>
      <w:r w:rsidRPr="001D4F80">
        <w:rPr>
          <w:rFonts w:cs="Comic Sans MS"/>
        </w:rPr>
        <w:t>. 5+</w:t>
      </w:r>
      <w:r w:rsidR="000E3CE1">
        <w:rPr>
          <w:rFonts w:cs="Comic Sans MS"/>
          <w:color w:val="FF0000"/>
          <w:sz w:val="26"/>
        </w:rPr>
        <w:sym w:font="Symbol" w:char="F0A9"/>
      </w:r>
      <w:r w:rsidRPr="001D4F80">
        <w:rPr>
          <w:rFonts w:cs="Comic Sans MS"/>
        </w:rPr>
        <w:t xml:space="preserve"> og singel</w:t>
      </w:r>
      <w:r w:rsidR="000E3CE1">
        <w:rPr>
          <w:rFonts w:cs="Comic Sans MS"/>
          <w:color w:val="FF0000"/>
          <w:sz w:val="26"/>
        </w:rPr>
        <w:sym w:font="Symbol" w:char="F0A8"/>
      </w:r>
      <w:r w:rsidRPr="001D4F80">
        <w:rPr>
          <w:rFonts w:cs="Comic Sans MS"/>
        </w:rPr>
        <w:t>. INV.</w:t>
      </w:r>
      <w:r>
        <w:rPr>
          <w:rFonts w:cs="Comic Sans MS"/>
        </w:rPr>
        <w:t xml:space="preserve"> Avslag: 3</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color w:val="FF0000"/>
          <w:sz w:val="26"/>
        </w:rPr>
        <w:sym w:font="Symbol" w:char="F0A9"/>
      </w:r>
      <w:r w:rsidRPr="001D4F80">
        <w:rPr>
          <w:rFonts w:cs="Comic Sans MS"/>
        </w:rPr>
        <w:tab/>
        <w:t>= 5+</w:t>
      </w:r>
      <w:r w:rsidR="000E3CE1">
        <w:rPr>
          <w:rFonts w:cs="Comic Sans MS"/>
          <w:color w:val="FF0000"/>
          <w:sz w:val="26"/>
        </w:rPr>
        <w:sym w:font="Symbol" w:char="F0A9"/>
      </w:r>
      <w:r w:rsidRPr="001D4F80">
        <w:rPr>
          <w:rFonts w:cs="Comic Sans MS"/>
        </w:rPr>
        <w:t xml:space="preserve"> og sperr. NF.</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sz w:val="26"/>
        </w:rPr>
        <w:sym w:font="Symbol" w:char="F0AA"/>
      </w:r>
      <w:r w:rsidRPr="001D4F80">
        <w:rPr>
          <w:rFonts w:cs="Comic Sans MS"/>
        </w:rPr>
        <w:tab/>
        <w:t xml:space="preserve">= Renons i </w:t>
      </w:r>
      <w:r w:rsidR="000E3CE1">
        <w:rPr>
          <w:rFonts w:cs="Comic Sans MS"/>
          <w:sz w:val="26"/>
        </w:rPr>
        <w:sym w:font="Symbol" w:char="F0AA"/>
      </w:r>
      <w:r w:rsidRPr="001D4F80">
        <w:t xml:space="preserve"> </w:t>
      </w:r>
      <w:r w:rsidRPr="001D4F80">
        <w:rPr>
          <w:rFonts w:cs="Comic Sans MS"/>
        </w:rPr>
        <w:t>med 5+</w:t>
      </w:r>
      <w:r w:rsidR="000E3CE1">
        <w:rPr>
          <w:rFonts w:cs="Comic Sans MS"/>
          <w:color w:val="FF0000"/>
          <w:sz w:val="26"/>
        </w:rPr>
        <w:sym w:font="Symbol" w:char="F0A9"/>
      </w:r>
      <w:r w:rsidRPr="001D4F80">
        <w:rPr>
          <w:rFonts w:cs="Comic Sans MS"/>
        </w:rPr>
        <w:t>. GF. Ber om CUE.</w:t>
      </w:r>
      <w:r>
        <w:rPr>
          <w:rFonts w:cs="Comic Sans MS"/>
        </w:rPr>
        <w:t xml:space="preserve"> Avslag: 4</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3NT</w:t>
      </w:r>
      <w:r w:rsidRPr="001D4F80">
        <w:rPr>
          <w:rFonts w:cs="Comic Sans MS"/>
        </w:rPr>
        <w:tab/>
        <w:t>= 14+HP. Kun 4</w:t>
      </w:r>
      <w:r w:rsidR="000E3CE1">
        <w:rPr>
          <w:rFonts w:cs="Comic Sans MS"/>
          <w:color w:val="FF0000"/>
          <w:sz w:val="26"/>
        </w:rPr>
        <w:sym w:font="Symbol" w:char="F0A9"/>
      </w:r>
      <w:r w:rsidRPr="001D4F80">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4</w:t>
      </w:r>
      <w:r w:rsidR="000E3CE1">
        <w:rPr>
          <w:rFonts w:cs="Comic Sans MS"/>
          <w:sz w:val="26"/>
        </w:rPr>
        <w:sym w:font="Symbol" w:char="F0A7"/>
      </w:r>
      <w:r w:rsidRPr="001D4F80">
        <w:rPr>
          <w:rFonts w:cs="Comic Sans MS"/>
        </w:rPr>
        <w:tab/>
        <w:t xml:space="preserve">= Renons i </w:t>
      </w:r>
      <w:r w:rsidR="000E3CE1">
        <w:rPr>
          <w:rFonts w:cs="Comic Sans MS"/>
          <w:sz w:val="26"/>
        </w:rPr>
        <w:sym w:font="Symbol" w:char="F0A7"/>
      </w:r>
      <w:r w:rsidRPr="001D4F80">
        <w:rPr>
          <w:rFonts w:cs="Comic Sans MS"/>
        </w:rPr>
        <w:t xml:space="preserve"> med 5+</w:t>
      </w:r>
      <w:r w:rsidR="000E3CE1">
        <w:rPr>
          <w:rFonts w:cs="Comic Sans MS"/>
          <w:color w:val="FF0000"/>
          <w:sz w:val="26"/>
        </w:rPr>
        <w:sym w:font="Symbol" w:char="F0A9"/>
      </w:r>
      <w:r w:rsidRPr="001D4F80">
        <w:rPr>
          <w:rFonts w:cs="Comic Sans MS"/>
        </w:rPr>
        <w:t>. GF. Ber om CUE.</w:t>
      </w:r>
      <w:r>
        <w:rPr>
          <w:rFonts w:cs="Comic Sans MS"/>
        </w:rPr>
        <w:t xml:space="preserve"> Avslag: 4</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4</w:t>
      </w:r>
      <w:r w:rsidR="000E3CE1">
        <w:rPr>
          <w:rFonts w:cs="Comic Sans MS"/>
          <w:color w:val="FF0000"/>
          <w:sz w:val="26"/>
        </w:rPr>
        <w:sym w:font="Symbol" w:char="F0A8"/>
      </w:r>
      <w:r w:rsidRPr="001D4F80">
        <w:rPr>
          <w:rFonts w:cs="Comic Sans MS"/>
        </w:rPr>
        <w:tab/>
        <w:t xml:space="preserve">= Renons i </w:t>
      </w:r>
      <w:r w:rsidR="000E3CE1">
        <w:rPr>
          <w:rFonts w:cs="Comic Sans MS"/>
          <w:color w:val="FF0000"/>
          <w:sz w:val="26"/>
        </w:rPr>
        <w:sym w:font="Symbol" w:char="F0A8"/>
      </w:r>
      <w:r w:rsidRPr="001D4F80">
        <w:rPr>
          <w:color w:val="FF0000"/>
        </w:rPr>
        <w:t xml:space="preserve"> </w:t>
      </w:r>
      <w:r w:rsidRPr="001D4F80">
        <w:rPr>
          <w:rFonts w:cs="Comic Sans MS"/>
        </w:rPr>
        <w:t>med 5+</w:t>
      </w:r>
      <w:r w:rsidR="000E3CE1">
        <w:rPr>
          <w:rFonts w:cs="Comic Sans MS"/>
          <w:color w:val="FF0000"/>
          <w:sz w:val="26"/>
        </w:rPr>
        <w:sym w:font="Symbol" w:char="F0A9"/>
      </w:r>
      <w:r w:rsidRPr="001D4F80">
        <w:rPr>
          <w:rFonts w:cs="Comic Sans MS"/>
        </w:rPr>
        <w:t>. GF. Ber om CUE.</w:t>
      </w:r>
      <w:r>
        <w:rPr>
          <w:rFonts w:cs="Comic Sans MS"/>
        </w:rPr>
        <w:t xml:space="preserve"> Avslag: 4</w:t>
      </w:r>
      <w:r w:rsidR="000E3CE1">
        <w:rPr>
          <w:rFonts w:cs="Comic Sans MS"/>
          <w:color w:val="FF0000"/>
          <w:sz w:val="26"/>
        </w:rPr>
        <w:sym w:font="Symbol" w:char="F0A9"/>
      </w:r>
      <w:r>
        <w:rPr>
          <w:rFonts w:cs="Comic Sans MS"/>
        </w:rPr>
        <w:t>.</w:t>
      </w:r>
    </w:p>
    <w:p w:rsidR="005A415E" w:rsidRPr="001D4F80" w:rsidRDefault="005A415E" w:rsidP="005A415E">
      <w:pPr>
        <w:tabs>
          <w:tab w:val="left" w:pos="540"/>
          <w:tab w:val="left" w:pos="720"/>
          <w:tab w:val="left" w:pos="1440"/>
        </w:tabs>
        <w:spacing w:before="0" w:after="0"/>
        <w:ind w:left="1418" w:hanging="709"/>
        <w:rPr>
          <w:rFonts w:cs="Comic Sans MS"/>
        </w:rPr>
      </w:pPr>
      <w:r>
        <w:rPr>
          <w:rFonts w:cs="Comic Sans MS"/>
        </w:rPr>
        <w:tab/>
      </w:r>
      <w:r>
        <w:rPr>
          <w:rFonts w:cs="Comic Sans MS"/>
        </w:rPr>
        <w:tab/>
      </w:r>
      <w:r>
        <w:rPr>
          <w:rFonts w:cs="Comic Sans MS"/>
        </w:rPr>
        <w:tab/>
      </w:r>
      <w:r w:rsidRPr="001D4F80">
        <w:rPr>
          <w:rFonts w:cs="Comic Sans MS"/>
        </w:rPr>
        <w:tab/>
        <w:t>4</w:t>
      </w:r>
      <w:r w:rsidR="000E3CE1">
        <w:rPr>
          <w:rFonts w:cs="Comic Sans MS"/>
          <w:color w:val="FF0000"/>
          <w:sz w:val="26"/>
        </w:rPr>
        <w:sym w:font="Symbol" w:char="F0A9"/>
      </w:r>
      <w:r w:rsidRPr="001D4F80">
        <w:rPr>
          <w:rFonts w:cs="Comic Sans MS"/>
        </w:rPr>
        <w:tab/>
        <w:t>= 5+</w:t>
      </w:r>
      <w:r w:rsidR="000E3CE1">
        <w:rPr>
          <w:rFonts w:cs="Comic Sans MS"/>
          <w:color w:val="FF0000"/>
          <w:sz w:val="26"/>
        </w:rPr>
        <w:sym w:font="Symbol" w:char="F0A9"/>
      </w:r>
      <w:r w:rsidRPr="001D4F80">
        <w:rPr>
          <w:rFonts w:cs="Comic Sans MS"/>
        </w:rPr>
        <w:t xml:space="preserve">. Fordelingshånd. Svak spillemelding. </w:t>
      </w:r>
    </w:p>
    <w:p w:rsidR="00177DE1" w:rsidRDefault="0053794E" w:rsidP="0053794E">
      <w:pPr>
        <w:tabs>
          <w:tab w:val="left" w:pos="540"/>
          <w:tab w:val="left" w:pos="720"/>
          <w:tab w:val="left" w:pos="1260"/>
          <w:tab w:val="left" w:pos="1440"/>
        </w:tabs>
        <w:spacing w:before="0" w:after="0"/>
        <w:rPr>
          <w:b/>
        </w:rPr>
      </w:pPr>
      <w:r w:rsidRPr="001D4F80">
        <w:rPr>
          <w:rFonts w:cs="Comic Sans MS"/>
        </w:rPr>
        <w:t>1</w:t>
      </w:r>
      <w:r w:rsidR="000E3CE1">
        <w:rPr>
          <w:rFonts w:cs="Comic Sans MS"/>
          <w:sz w:val="26"/>
        </w:rPr>
        <w:sym w:font="Symbol" w:char="F0AA"/>
      </w:r>
      <w:r w:rsidRPr="001D4F80">
        <w:rPr>
          <w:rFonts w:cs="Comic Sans MS"/>
        </w:rPr>
        <w:tab/>
      </w:r>
      <w:r w:rsidRPr="001D4F80">
        <w:rPr>
          <w:rFonts w:cs="Comic Sans MS"/>
        </w:rPr>
        <w:tab/>
      </w:r>
      <w:r w:rsidRPr="001D4F80">
        <w:rPr>
          <w:rFonts w:cs="Comic Sans MS"/>
        </w:rPr>
        <w:tab/>
        <w:t>=</w:t>
      </w:r>
      <w:r w:rsidRPr="001D4F80">
        <w:rPr>
          <w:rFonts w:cs="Comic Sans MS"/>
        </w:rPr>
        <w:tab/>
        <w:t>4+</w:t>
      </w:r>
      <w:r w:rsidR="000E3CE1">
        <w:rPr>
          <w:rFonts w:cs="Comic Sans MS"/>
          <w:sz w:val="26"/>
        </w:rPr>
        <w:sym w:font="Symbol" w:char="F0AA"/>
      </w:r>
      <w:r w:rsidR="00EB4764">
        <w:t xml:space="preserve"> og 11+HP</w:t>
      </w:r>
      <w:r w:rsidRPr="001D4F80">
        <w:t>. B</w:t>
      </w:r>
      <w:r w:rsidRPr="001D4F80">
        <w:rPr>
          <w:rFonts w:cs="Comic Sans MS"/>
        </w:rPr>
        <w:t>enekter 3-korts</w:t>
      </w:r>
      <w:r w:rsidR="000E3CE1">
        <w:rPr>
          <w:rFonts w:cs="Comic Sans MS"/>
          <w:color w:val="FF0000"/>
          <w:sz w:val="26"/>
        </w:rPr>
        <w:sym w:font="Symbol" w:char="F0A9"/>
      </w:r>
      <w:r w:rsidRPr="001D4F80">
        <w:rPr>
          <w:rFonts w:cs="Comic Sans MS"/>
        </w:rPr>
        <w:t xml:space="preserve">. </w:t>
      </w:r>
      <w:r w:rsidRPr="001D4F80">
        <w:t xml:space="preserve"> Meldingen </w:t>
      </w:r>
      <w:r w:rsidRPr="001D4F80">
        <w:rPr>
          <w:rFonts w:cs="Comic Sans MS"/>
        </w:rPr>
        <w:t>1</w:t>
      </w:r>
      <w:r w:rsidR="000E3CE1">
        <w:rPr>
          <w:rFonts w:cs="Comic Sans MS"/>
          <w:sz w:val="26"/>
        </w:rPr>
        <w:sym w:font="Symbol" w:char="F0AA"/>
      </w:r>
      <w:r w:rsidRPr="001D4F80">
        <w:rPr>
          <w:rFonts w:cs="Comic Sans MS"/>
        </w:rPr>
        <w:t xml:space="preserve"> </w:t>
      </w:r>
      <w:r w:rsidRPr="00177DE1">
        <w:rPr>
          <w:rFonts w:cs="Comic Sans MS"/>
          <w:b/>
        </w:rPr>
        <w:t>s</w:t>
      </w:r>
      <w:r w:rsidRPr="00177DE1">
        <w:rPr>
          <w:b/>
        </w:rPr>
        <w:t xml:space="preserve">etter opp XYZ og </w:t>
      </w:r>
    </w:p>
    <w:p w:rsidR="0053794E" w:rsidRPr="00177DE1" w:rsidRDefault="00177DE1" w:rsidP="0053794E">
      <w:pPr>
        <w:tabs>
          <w:tab w:val="left" w:pos="540"/>
          <w:tab w:val="left" w:pos="720"/>
          <w:tab w:val="left" w:pos="1260"/>
          <w:tab w:val="left" w:pos="1440"/>
        </w:tabs>
        <w:spacing w:before="0" w:after="0"/>
        <w:rPr>
          <w:b/>
        </w:rPr>
      </w:pPr>
      <w:r>
        <w:rPr>
          <w:b/>
        </w:rPr>
        <w:tab/>
      </w:r>
      <w:r>
        <w:rPr>
          <w:b/>
        </w:rPr>
        <w:tab/>
      </w:r>
      <w:r>
        <w:rPr>
          <w:b/>
        </w:rPr>
        <w:tab/>
      </w:r>
      <w:r w:rsidR="0053794E" w:rsidRPr="00177DE1">
        <w:rPr>
          <w:b/>
        </w:rPr>
        <w:t xml:space="preserve">hopp </w:t>
      </w:r>
      <w:r>
        <w:rPr>
          <w:b/>
        </w:rPr>
        <w:t>t</w:t>
      </w:r>
      <w:r w:rsidR="0053794E" w:rsidRPr="00177DE1">
        <w:rPr>
          <w:b/>
        </w:rPr>
        <w:t>il</w:t>
      </w:r>
      <w:r w:rsidR="00EB4764" w:rsidRPr="00177DE1">
        <w:rPr>
          <w:b/>
        </w:rPr>
        <w:t xml:space="preserve"> </w:t>
      </w:r>
      <w:r w:rsidR="0053794E" w:rsidRPr="00177DE1">
        <w:rPr>
          <w:b/>
          <w:lang w:val="sv-SE"/>
        </w:rPr>
        <w:t>ROMEX kortfargetrial</w:t>
      </w:r>
      <w:r w:rsidR="0053794E">
        <w:rPr>
          <w:lang w:val="sv-SE"/>
        </w:rPr>
        <w:t xml:space="preserve"> med </w:t>
      </w:r>
      <w:r w:rsidR="000E3CE1">
        <w:rPr>
          <w:sz w:val="26"/>
          <w:lang w:val="sv-SE"/>
        </w:rPr>
        <w:sym w:font="Symbol" w:char="F0AA"/>
      </w:r>
      <w:r w:rsidR="0053794E">
        <w:rPr>
          <w:lang w:val="sv-SE"/>
        </w:rPr>
        <w:t xml:space="preserve"> som trumf</w:t>
      </w:r>
      <w:r w:rsidR="0053794E" w:rsidRPr="001D4F80">
        <w:rPr>
          <w:lang w:val="sv-SE"/>
        </w:rPr>
        <w:t>.</w:t>
      </w:r>
    </w:p>
    <w:p w:rsidR="005A415E" w:rsidRDefault="005A415E" w:rsidP="005A415E">
      <w:pPr>
        <w:tabs>
          <w:tab w:val="left" w:pos="540"/>
          <w:tab w:val="left" w:pos="720"/>
          <w:tab w:val="left" w:pos="1276"/>
        </w:tabs>
        <w:spacing w:before="0" w:after="0"/>
        <w:ind w:left="1276" w:hanging="567"/>
        <w:rPr>
          <w:rFonts w:cs="Comic Sans MS"/>
        </w:rPr>
      </w:pPr>
      <w:r>
        <w:rPr>
          <w:rFonts w:cs="Comic Sans MS"/>
        </w:rPr>
        <w:tab/>
      </w:r>
      <w:r>
        <w:rPr>
          <w:rFonts w:cs="Comic Sans MS"/>
        </w:rPr>
        <w:tab/>
      </w:r>
      <w:r>
        <w:rPr>
          <w:rFonts w:cs="Comic Sans MS"/>
        </w:rPr>
        <w:tab/>
      </w:r>
      <w:r w:rsidRPr="001D4F80">
        <w:rPr>
          <w:rFonts w:cs="Comic Sans MS"/>
        </w:rPr>
        <w:tab/>
        <w:t>Pass</w:t>
      </w:r>
      <w:r w:rsidRPr="001D4F80">
        <w:rPr>
          <w:rFonts w:cs="Comic Sans MS"/>
        </w:rPr>
        <w:tab/>
        <w:t>= 4</w:t>
      </w:r>
      <w:r w:rsidR="000E3CE1">
        <w:rPr>
          <w:rFonts w:cs="Comic Sans MS"/>
          <w:color w:val="FF0000"/>
          <w:sz w:val="26"/>
        </w:rPr>
        <w:sym w:font="Symbol" w:char="F0A9"/>
      </w:r>
      <w:r w:rsidRPr="001D4F80">
        <w:rPr>
          <w:rFonts w:cs="Comic Sans MS"/>
        </w:rPr>
        <w:t>, minst 3</w:t>
      </w:r>
      <w:r w:rsidR="000E3CE1">
        <w:rPr>
          <w:rFonts w:cs="Comic Sans MS"/>
          <w:sz w:val="26"/>
        </w:rPr>
        <w:sym w:font="Symbol" w:char="F0AA"/>
      </w:r>
      <w:r w:rsidRPr="001D4F80">
        <w:rPr>
          <w:rFonts w:cs="Comic Sans MS"/>
        </w:rPr>
        <w:t xml:space="preserve"> og 3-6HP. Subminimum.</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1NT</w:t>
      </w:r>
      <w:r>
        <w:tab/>
        <w:t xml:space="preserve">= </w:t>
      </w:r>
      <w:r w:rsidRPr="001D4F80">
        <w:t>Naturlig 7-10HP. Ikke 4-korts</w:t>
      </w:r>
      <w:r w:rsidR="000E3CE1">
        <w:rPr>
          <w:sz w:val="26"/>
        </w:rPr>
        <w:sym w:font="Symbol" w:char="F0AA"/>
      </w:r>
      <w:r w:rsidRPr="001D4F80">
        <w:t>. Ikke (5)6-korts</w:t>
      </w:r>
      <w:r w:rsidR="000E3CE1">
        <w:rPr>
          <w:color w:val="FF0000"/>
          <w:sz w:val="26"/>
        </w:rPr>
        <w:sym w:font="Symbol" w:char="F0A9"/>
      </w:r>
      <w:r w:rsidRPr="001D4F80">
        <w:t>. NF.</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sz w:val="26"/>
        </w:rPr>
        <w:sym w:font="Symbol" w:char="F0A7"/>
      </w:r>
      <w:r>
        <w:tab/>
        <w:t xml:space="preserve">= </w:t>
      </w:r>
      <w:r w:rsidRPr="001D4F80">
        <w:rPr>
          <w:b/>
        </w:rPr>
        <w:t>XYZ INV</w:t>
      </w:r>
      <w:r w:rsidRPr="001D4F80">
        <w:t>, overføring til 2</w:t>
      </w:r>
      <w:r w:rsidR="000E3CE1">
        <w:rPr>
          <w:color w:val="FF0000"/>
          <w:sz w:val="26"/>
        </w:rPr>
        <w:sym w:font="Symbol" w:char="F0A8"/>
      </w:r>
      <w:r w:rsidRPr="001D4F80">
        <w:t xml:space="preserve">. </w:t>
      </w:r>
      <w:r>
        <w:t>SH</w:t>
      </w:r>
      <w:r w:rsidRPr="001D4F80">
        <w:t xml:space="preserve"> kan passe 2</w:t>
      </w:r>
      <w:r w:rsidR="000E3CE1">
        <w:rPr>
          <w:color w:val="FF0000"/>
          <w:sz w:val="26"/>
        </w:rPr>
        <w:sym w:font="Symbol" w:char="F0A8"/>
      </w:r>
      <w:r w:rsidRPr="001D4F80">
        <w:t xml:space="preserve">. </w:t>
      </w:r>
    </w:p>
    <w:p w:rsidR="005A415E" w:rsidRPr="001D4F80" w:rsidRDefault="005A415E" w:rsidP="005A415E">
      <w:pPr>
        <w:pStyle w:val="NormalList"/>
        <w:tabs>
          <w:tab w:val="clear" w:pos="1260"/>
          <w:tab w:val="clear" w:pos="1440"/>
          <w:tab w:val="left" w:pos="1276"/>
        </w:tabs>
        <w:spacing w:before="0" w:after="0"/>
        <w:ind w:left="1276" w:hanging="567"/>
      </w:pPr>
      <w:r w:rsidRPr="001D4F80">
        <w:tab/>
      </w:r>
      <w:r>
        <w:tab/>
      </w:r>
      <w:r>
        <w:tab/>
      </w:r>
      <w:r>
        <w:tab/>
      </w:r>
      <w:r>
        <w:tab/>
      </w:r>
      <w:r w:rsidRPr="001D4F80">
        <w:t xml:space="preserve">Ny melding fra </w:t>
      </w:r>
      <w:r>
        <w:t>SH</w:t>
      </w:r>
      <w:r w:rsidRPr="001D4F80">
        <w:t xml:space="preserve"> etter 2</w:t>
      </w:r>
      <w:r w:rsidR="000E3CE1">
        <w:rPr>
          <w:color w:val="FF0000"/>
          <w:sz w:val="26"/>
        </w:rPr>
        <w:sym w:font="Symbol" w:char="F0A8"/>
      </w:r>
      <w:r w:rsidRPr="001D4F80">
        <w:t xml:space="preserve"> </w:t>
      </w:r>
      <w:proofErr w:type="gramStart"/>
      <w:r w:rsidRPr="001D4F80">
        <w:t>=  invitt</w:t>
      </w:r>
      <w:proofErr w:type="gramEnd"/>
      <w:r w:rsidRPr="001D4F80">
        <w:t xml:space="preserve"> (også 2</w:t>
      </w:r>
      <w:r w:rsidR="000E3CE1">
        <w:rPr>
          <w:color w:val="FF0000"/>
          <w:sz w:val="26"/>
        </w:rPr>
        <w:sym w:font="Symbol" w:char="F0A9"/>
      </w:r>
      <w:r w:rsidRPr="001D4F80">
        <w:t>/</w:t>
      </w:r>
      <w:r w:rsidR="000E3CE1">
        <w:rPr>
          <w:sz w:val="26"/>
        </w:rPr>
        <w:sym w:font="Symbol" w:char="F0AA"/>
      </w:r>
      <w:r w:rsidRPr="001D4F80">
        <w:t>).</w:t>
      </w:r>
    </w:p>
    <w:p w:rsidR="005A415E"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color w:val="FF0000"/>
          <w:sz w:val="26"/>
        </w:rPr>
        <w:sym w:font="Symbol" w:char="F0A8"/>
      </w:r>
      <w:r>
        <w:tab/>
        <w:t xml:space="preserve">= </w:t>
      </w:r>
      <w:r w:rsidRPr="001D4F80">
        <w:rPr>
          <w:b/>
        </w:rPr>
        <w:t>XYZ GF</w:t>
      </w:r>
      <w:r w:rsidRPr="001D4F80">
        <w:t xml:space="preserve">. </w:t>
      </w:r>
      <w:r>
        <w:t>ÅH</w:t>
      </w:r>
      <w:r w:rsidRPr="001D4F80">
        <w:t xml:space="preserve"> beskriver hånden sin best mulig etter dette. </w:t>
      </w:r>
    </w:p>
    <w:p w:rsidR="005A415E" w:rsidRDefault="005A415E" w:rsidP="005A415E">
      <w:pPr>
        <w:pStyle w:val="NormalList"/>
        <w:tabs>
          <w:tab w:val="clear" w:pos="1260"/>
          <w:tab w:val="clear" w:pos="1440"/>
          <w:tab w:val="left" w:pos="1276"/>
        </w:tabs>
        <w:spacing w:before="0" w:after="0"/>
        <w:ind w:left="1276" w:hanging="567"/>
      </w:pPr>
      <w:r>
        <w:tab/>
      </w:r>
      <w:r>
        <w:tab/>
      </w:r>
      <w:r>
        <w:tab/>
      </w:r>
      <w:r>
        <w:tab/>
      </w:r>
      <w:r>
        <w:tab/>
      </w:r>
      <w:r w:rsidRPr="001D4F80">
        <w:t xml:space="preserve">Viser først umeldte verdier I </w:t>
      </w:r>
      <w:proofErr w:type="gramStart"/>
      <w:r w:rsidRPr="001D4F80">
        <w:t>M.  Med</w:t>
      </w:r>
      <w:proofErr w:type="gramEnd"/>
      <w:r w:rsidRPr="001D4F80">
        <w:t xml:space="preserve"> utgangsverdier og </w:t>
      </w:r>
    </w:p>
    <w:p w:rsidR="005A415E" w:rsidRPr="000E3CE1" w:rsidRDefault="005A415E" w:rsidP="005A415E">
      <w:pPr>
        <w:pStyle w:val="NormalList"/>
        <w:tabs>
          <w:tab w:val="clear" w:pos="1260"/>
          <w:tab w:val="clear" w:pos="1440"/>
          <w:tab w:val="left" w:pos="1276"/>
        </w:tabs>
        <w:spacing w:before="0" w:after="0"/>
        <w:ind w:left="1276" w:hanging="567"/>
      </w:pPr>
      <w:r>
        <w:tab/>
      </w:r>
      <w:r>
        <w:tab/>
      </w:r>
      <w:r>
        <w:tab/>
      </w:r>
      <w:r>
        <w:tab/>
      </w:r>
      <w:r>
        <w:tab/>
      </w:r>
      <w:r w:rsidRPr="001D4F80">
        <w:t>4+</w:t>
      </w:r>
      <w:r w:rsidR="000E3CE1">
        <w:rPr>
          <w:sz w:val="26"/>
        </w:rPr>
        <w:sym w:font="Symbol" w:char="F0AA"/>
      </w:r>
      <w:r w:rsidRPr="001D4F80">
        <w:t xml:space="preserve"> bør man først kreve gjennom 2</w:t>
      </w:r>
      <w:r w:rsidR="000E3CE1">
        <w:rPr>
          <w:color w:val="FF0000"/>
          <w:sz w:val="26"/>
        </w:rPr>
        <w:sym w:font="Symbol" w:char="F0A8"/>
      </w:r>
      <w:r w:rsidRPr="001D4F80">
        <w:t xml:space="preserve">, og deretter støtte </w:t>
      </w:r>
      <w:r w:rsidR="000E3CE1">
        <w:rPr>
          <w:sz w:val="26"/>
        </w:rPr>
        <w:sym w:font="Symbol" w:char="F0AA"/>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tab/>
      </w:r>
      <w:r>
        <w:tab/>
      </w:r>
      <w:proofErr w:type="gramStart"/>
      <w:r w:rsidRPr="001D4F80">
        <w:t>med mindre man har til kortfargevisning.</w:t>
      </w:r>
      <w:proofErr w:type="gramEnd"/>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color w:val="FF0000"/>
          <w:sz w:val="26"/>
        </w:rPr>
        <w:sym w:font="Symbol" w:char="F0A9"/>
      </w:r>
      <w:r>
        <w:tab/>
        <w:t>= Naturlig spillemelding</w:t>
      </w:r>
      <w:r w:rsidRPr="001D4F80">
        <w:t>. 5+</w:t>
      </w:r>
      <w:r w:rsidR="000E3CE1">
        <w:rPr>
          <w:color w:val="FF0000"/>
          <w:sz w:val="26"/>
        </w:rPr>
        <w:sym w:font="Symbol" w:char="F0A9"/>
      </w:r>
      <w:r w:rsidRPr="001D4F80">
        <w:t>. 7-10HP. NF.</w:t>
      </w:r>
    </w:p>
    <w:p w:rsidR="005A415E"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sz w:val="26"/>
        </w:rPr>
        <w:sym w:font="Symbol" w:char="F0AA"/>
      </w:r>
      <w:r>
        <w:tab/>
        <w:t xml:space="preserve">= </w:t>
      </w:r>
      <w:r w:rsidRPr="001D4F80">
        <w:t xml:space="preserve">Naturlig støtte: 4-korts </w:t>
      </w:r>
      <w:r w:rsidR="000E3CE1">
        <w:rPr>
          <w:sz w:val="26"/>
        </w:rPr>
        <w:sym w:font="Symbol" w:char="F0AA"/>
      </w:r>
      <w:r w:rsidRPr="001D4F80">
        <w:t xml:space="preserve"> og 7-10HFP.  M</w:t>
      </w:r>
      <w:r>
        <w:t>e</w:t>
      </w:r>
      <w:r w:rsidRPr="001D4F80">
        <w:t xml:space="preserve">r konstruktiv </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tab/>
      </w:r>
      <w:r>
        <w:tab/>
      </w:r>
      <w:r w:rsidRPr="001D4F80">
        <w:t>enn 3</w:t>
      </w:r>
      <w:r w:rsidR="000E3CE1">
        <w:rPr>
          <w:sz w:val="26"/>
        </w:rPr>
        <w:sym w:font="Symbol" w:char="F0AA"/>
      </w:r>
      <w:r w:rsidRPr="001D4F80">
        <w:t>.</w:t>
      </w:r>
    </w:p>
    <w:p w:rsidR="005A415E" w:rsidRPr="001D4F80" w:rsidRDefault="005A415E" w:rsidP="005A415E">
      <w:pPr>
        <w:tabs>
          <w:tab w:val="left" w:pos="540"/>
          <w:tab w:val="left" w:pos="720"/>
          <w:tab w:val="left" w:pos="1276"/>
        </w:tabs>
        <w:spacing w:before="0" w:after="0"/>
        <w:ind w:left="1276" w:hanging="567"/>
        <w:rPr>
          <w:rFonts w:cs="Comic Sans MS"/>
        </w:rPr>
      </w:pPr>
      <w:r>
        <w:tab/>
      </w:r>
      <w:r>
        <w:tab/>
      </w:r>
      <w:r>
        <w:tab/>
      </w:r>
      <w:r w:rsidRPr="001D4F80">
        <w:tab/>
        <w:t>2NT</w:t>
      </w:r>
      <w:r>
        <w:tab/>
        <w:t xml:space="preserve">= </w:t>
      </w:r>
      <w:r w:rsidRPr="001D4F80">
        <w:rPr>
          <w:rFonts w:cs="Comic Sans MS"/>
        </w:rPr>
        <w:t>Naturlig BAL/SEMIBAL 11-13HP uten 4</w:t>
      </w:r>
      <w:r w:rsidR="000E3CE1">
        <w:rPr>
          <w:rFonts w:cs="Comic Sans MS"/>
          <w:sz w:val="26"/>
        </w:rPr>
        <w:sym w:font="Symbol" w:char="F0AA"/>
      </w:r>
      <w:r w:rsidRPr="001D4F80">
        <w:rPr>
          <w:rFonts w:cs="Comic Sans MS"/>
        </w:rPr>
        <w:t>/</w:t>
      </w:r>
      <w:r w:rsidRPr="001D4F80">
        <w:t>5+</w:t>
      </w:r>
      <w:r w:rsidR="000E3CE1">
        <w:rPr>
          <w:color w:val="FF0000"/>
          <w:sz w:val="26"/>
        </w:rPr>
        <w:sym w:font="Symbol" w:char="F0A9"/>
      </w:r>
      <w:r w:rsidRPr="001D4F80">
        <w:rPr>
          <w:rFonts w:cs="Comic Sans MS"/>
        </w:rPr>
        <w:t>. NF.</w:t>
      </w:r>
    </w:p>
    <w:p w:rsidR="005A415E" w:rsidRPr="001D4F80" w:rsidRDefault="005A415E" w:rsidP="005A415E">
      <w:pPr>
        <w:tabs>
          <w:tab w:val="left" w:pos="540"/>
          <w:tab w:val="left" w:pos="720"/>
          <w:tab w:val="left" w:pos="1276"/>
        </w:tabs>
        <w:spacing w:before="0" w:after="0"/>
        <w:ind w:left="1276" w:hanging="567"/>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sz w:val="26"/>
        </w:rPr>
        <w:sym w:font="Symbol" w:char="F0A7"/>
      </w:r>
      <w:r>
        <w:rPr>
          <w:rFonts w:cs="Comic Sans MS"/>
        </w:rPr>
        <w:tab/>
        <w:t xml:space="preserve">= </w:t>
      </w:r>
      <w:r w:rsidRPr="001D4F80">
        <w:rPr>
          <w:rFonts w:cs="Comic Sans MS"/>
        </w:rPr>
        <w:t>ROMEX</w:t>
      </w:r>
      <w:r>
        <w:rPr>
          <w:rFonts w:cs="Comic Sans MS"/>
        </w:rPr>
        <w:t xml:space="preserve"> kort</w:t>
      </w:r>
      <w:r w:rsidRPr="001D4F80">
        <w:rPr>
          <w:rFonts w:cs="Comic Sans MS"/>
        </w:rPr>
        <w:t>. 4+</w:t>
      </w:r>
      <w:r w:rsidR="000E3CE1">
        <w:rPr>
          <w:rFonts w:cs="Comic Sans MS"/>
          <w:sz w:val="26"/>
        </w:rPr>
        <w:sym w:font="Symbol" w:char="F0AA"/>
      </w:r>
      <w:r w:rsidRPr="001D4F80">
        <w:t xml:space="preserve"> </w:t>
      </w:r>
      <w:r w:rsidRPr="001D4F80">
        <w:rPr>
          <w:rFonts w:cs="Comic Sans MS"/>
        </w:rPr>
        <w:t>og kortfarge i</w:t>
      </w:r>
      <w:r w:rsidR="000E3CE1">
        <w:rPr>
          <w:rFonts w:cs="Comic Sans MS"/>
          <w:sz w:val="26"/>
        </w:rPr>
        <w:sym w:font="Symbol" w:char="F0A7"/>
      </w:r>
      <w:r w:rsidRPr="001D4F80">
        <w:rPr>
          <w:rFonts w:cs="Comic Sans MS"/>
        </w:rPr>
        <w:t>. INV.</w:t>
      </w:r>
      <w:r>
        <w:rPr>
          <w:rFonts w:cs="Comic Sans MS"/>
        </w:rPr>
        <w:t xml:space="preserve"> Avslag: 3</w:t>
      </w:r>
      <w:r w:rsidR="000E3CE1">
        <w:rPr>
          <w:rFonts w:cs="Comic Sans MS"/>
          <w:sz w:val="26"/>
        </w:rPr>
        <w:sym w:font="Symbol" w:char="F0AA"/>
      </w:r>
      <w:r>
        <w:rPr>
          <w:rFonts w:cs="Comic Sans MS"/>
        </w:rPr>
        <w:t>.</w:t>
      </w:r>
    </w:p>
    <w:p w:rsidR="005A415E" w:rsidRPr="001D4F80" w:rsidRDefault="005A415E" w:rsidP="005A415E">
      <w:pPr>
        <w:tabs>
          <w:tab w:val="left" w:pos="540"/>
          <w:tab w:val="left" w:pos="720"/>
          <w:tab w:val="left" w:pos="1276"/>
        </w:tabs>
        <w:spacing w:before="0" w:after="0"/>
        <w:ind w:left="1276" w:hanging="567"/>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color w:val="FF0000"/>
          <w:sz w:val="26"/>
        </w:rPr>
        <w:sym w:font="Symbol" w:char="F0A8"/>
      </w:r>
      <w:r w:rsidRPr="001D4F80">
        <w:rPr>
          <w:rFonts w:cs="Comic Sans MS"/>
        </w:rPr>
        <w:tab/>
        <w:t>=</w:t>
      </w:r>
      <w:r>
        <w:rPr>
          <w:rFonts w:cs="Comic Sans MS"/>
        </w:rPr>
        <w:t xml:space="preserve"> </w:t>
      </w:r>
      <w:r w:rsidRPr="001D4F80">
        <w:rPr>
          <w:rFonts w:cs="Comic Sans MS"/>
        </w:rPr>
        <w:t>ROMEX</w:t>
      </w:r>
      <w:r>
        <w:rPr>
          <w:rFonts w:cs="Comic Sans MS"/>
        </w:rPr>
        <w:t xml:space="preserve"> kort</w:t>
      </w:r>
      <w:r w:rsidRPr="001D4F80">
        <w:rPr>
          <w:rFonts w:cs="Comic Sans MS"/>
        </w:rPr>
        <w:t>. 4+</w:t>
      </w:r>
      <w:r w:rsidR="000E3CE1">
        <w:rPr>
          <w:rFonts w:cs="Comic Sans MS"/>
          <w:sz w:val="26"/>
        </w:rPr>
        <w:sym w:font="Symbol" w:char="F0AA"/>
      </w:r>
      <w:r w:rsidRPr="001D4F80">
        <w:t xml:space="preserve"> </w:t>
      </w:r>
      <w:r w:rsidRPr="001D4F80">
        <w:rPr>
          <w:rFonts w:cs="Comic Sans MS"/>
        </w:rPr>
        <w:t>og kortfarge i</w:t>
      </w:r>
      <w:r w:rsidR="000E3CE1">
        <w:rPr>
          <w:rFonts w:cs="Comic Sans MS"/>
          <w:color w:val="FF0000"/>
          <w:sz w:val="26"/>
        </w:rPr>
        <w:sym w:font="Symbol" w:char="F0A8"/>
      </w:r>
      <w:r w:rsidRPr="001D4F80">
        <w:rPr>
          <w:rFonts w:cs="Comic Sans MS"/>
        </w:rPr>
        <w:t>. INV.</w:t>
      </w:r>
      <w:r>
        <w:rPr>
          <w:rFonts w:cs="Comic Sans MS"/>
        </w:rPr>
        <w:t xml:space="preserve"> Avslag: 3</w:t>
      </w:r>
      <w:r w:rsidR="000E3CE1">
        <w:rPr>
          <w:rFonts w:cs="Comic Sans MS"/>
          <w:sz w:val="26"/>
        </w:rPr>
        <w:sym w:font="Symbol" w:char="F0AA"/>
      </w:r>
      <w:r>
        <w:rPr>
          <w:rFonts w:cs="Comic Sans MS"/>
        </w:rPr>
        <w:t>.</w:t>
      </w:r>
    </w:p>
    <w:p w:rsidR="005A415E" w:rsidRPr="001D4F80" w:rsidRDefault="005A415E" w:rsidP="005A415E">
      <w:pPr>
        <w:tabs>
          <w:tab w:val="left" w:pos="540"/>
          <w:tab w:val="left" w:pos="720"/>
          <w:tab w:val="left" w:pos="1276"/>
        </w:tabs>
        <w:spacing w:before="0" w:after="0"/>
        <w:ind w:left="1276" w:hanging="567"/>
        <w:rPr>
          <w:rFonts w:cs="Comic Sans MS"/>
        </w:rPr>
      </w:pPr>
      <w:r>
        <w:rPr>
          <w:rFonts w:cs="Comic Sans MS"/>
        </w:rPr>
        <w:tab/>
      </w:r>
      <w:r>
        <w:rPr>
          <w:rFonts w:cs="Comic Sans MS"/>
        </w:rPr>
        <w:tab/>
      </w:r>
      <w:r>
        <w:rPr>
          <w:rFonts w:cs="Comic Sans MS"/>
        </w:rPr>
        <w:tab/>
      </w:r>
      <w:r w:rsidRPr="001D4F80">
        <w:rPr>
          <w:rFonts w:cs="Comic Sans MS"/>
        </w:rPr>
        <w:tab/>
        <w:t>3</w:t>
      </w:r>
      <w:r w:rsidR="000E3CE1">
        <w:rPr>
          <w:rFonts w:cs="Comic Sans MS"/>
          <w:color w:val="FF0000"/>
          <w:sz w:val="26"/>
        </w:rPr>
        <w:sym w:font="Symbol" w:char="F0A9"/>
      </w:r>
      <w:r>
        <w:rPr>
          <w:rFonts w:cs="Comic Sans MS"/>
        </w:rPr>
        <w:tab/>
        <w:t xml:space="preserve">= </w:t>
      </w:r>
      <w:r w:rsidRPr="001D4F80">
        <w:rPr>
          <w:rFonts w:cs="Comic Sans MS"/>
        </w:rPr>
        <w:t>6+</w:t>
      </w:r>
      <w:r w:rsidR="000E3CE1">
        <w:rPr>
          <w:rFonts w:cs="Comic Sans MS"/>
          <w:color w:val="FF0000"/>
          <w:sz w:val="26"/>
        </w:rPr>
        <w:sym w:font="Symbol" w:char="F0A9"/>
      </w:r>
      <w:r w:rsidRPr="001D4F80">
        <w:rPr>
          <w:rFonts w:cs="Comic Sans MS"/>
        </w:rPr>
        <w:t xml:space="preserve"> og mild sperre-INV. </w:t>
      </w:r>
      <w:r w:rsidRPr="001D4F80">
        <w:t>NF.</w:t>
      </w:r>
      <w:r>
        <w:t xml:space="preserve"> Avslag: pass og 3</w:t>
      </w:r>
      <w:r w:rsidR="000E3CE1">
        <w:rPr>
          <w:sz w:val="26"/>
        </w:rPr>
        <w:sym w:font="Symbol" w:char="F0AA"/>
      </w:r>
      <w:r>
        <w:rPr>
          <w:rFonts w:ascii="Times New Roman" w:hAnsi="Times New Roman"/>
        </w:rPr>
        <w:t>.</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3</w:t>
      </w:r>
      <w:r w:rsidR="000E3CE1">
        <w:rPr>
          <w:sz w:val="26"/>
        </w:rPr>
        <w:sym w:font="Symbol" w:char="F0AA"/>
      </w:r>
      <w:r>
        <w:tab/>
        <w:t xml:space="preserve">= </w:t>
      </w:r>
      <w:r w:rsidRPr="001D4F80">
        <w:t>Sperr: 3-6HFP og 4-korts</w:t>
      </w:r>
      <w:r w:rsidR="000E3CE1">
        <w:rPr>
          <w:sz w:val="26"/>
        </w:rPr>
        <w:sym w:font="Symbol" w:char="F0AA"/>
      </w:r>
      <w:r w:rsidRPr="001D4F80">
        <w:t>. NF.</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r>
      <w:r>
        <w:t>3NT</w:t>
      </w:r>
      <w:r>
        <w:tab/>
        <w:t xml:space="preserve">= </w:t>
      </w:r>
      <w:r w:rsidRPr="001D4F80">
        <w:t>NF. 13+HP uten 4</w:t>
      </w:r>
      <w:r w:rsidR="000E3CE1">
        <w:rPr>
          <w:sz w:val="26"/>
        </w:rPr>
        <w:sym w:font="Symbol" w:char="F0AA"/>
      </w:r>
      <w:r w:rsidRPr="001D4F80">
        <w:t>/5+</w:t>
      </w:r>
      <w:r w:rsidR="000E3CE1">
        <w:rPr>
          <w:color w:val="FF0000"/>
          <w:sz w:val="26"/>
        </w:rPr>
        <w:sym w:font="Symbol" w:char="F0A9"/>
      </w:r>
      <w:r w:rsidRPr="001D4F80">
        <w:t>.</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4</w:t>
      </w:r>
      <w:r w:rsidR="000E3CE1">
        <w:rPr>
          <w:sz w:val="26"/>
        </w:rPr>
        <w:sym w:font="Symbol" w:char="F0A7"/>
      </w:r>
      <w:r>
        <w:tab/>
        <w:t xml:space="preserve">= </w:t>
      </w:r>
      <w:r w:rsidRPr="001D4F80">
        <w:t xml:space="preserve">Renons i </w:t>
      </w:r>
      <w:r w:rsidR="000E3CE1">
        <w:rPr>
          <w:sz w:val="26"/>
        </w:rPr>
        <w:sym w:font="Symbol" w:char="F0A7"/>
      </w:r>
      <w:r w:rsidRPr="001D4F80">
        <w:t xml:space="preserve"> med 4-korts</w:t>
      </w:r>
      <w:r w:rsidR="000E3CE1">
        <w:rPr>
          <w:sz w:val="26"/>
        </w:rPr>
        <w:sym w:font="Symbol" w:char="F0AA"/>
      </w:r>
      <w:r w:rsidRPr="001D4F80">
        <w:t xml:space="preserve">. Ber om CUE. </w:t>
      </w:r>
      <w:r>
        <w:t>Avslag: 4</w:t>
      </w:r>
      <w:r w:rsidR="000E3CE1">
        <w:rPr>
          <w:sz w:val="26"/>
        </w:rPr>
        <w:sym w:font="Symbol" w:char="F0AA"/>
      </w:r>
      <w:r>
        <w:t>.</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4</w:t>
      </w:r>
      <w:r w:rsidR="000E3CE1">
        <w:rPr>
          <w:color w:val="FF0000"/>
          <w:sz w:val="26"/>
        </w:rPr>
        <w:sym w:font="Symbol" w:char="F0A8"/>
      </w:r>
      <w:r>
        <w:tab/>
        <w:t xml:space="preserve">= </w:t>
      </w:r>
      <w:r w:rsidRPr="001D4F80">
        <w:t xml:space="preserve">Renons i </w:t>
      </w:r>
      <w:r w:rsidR="000E3CE1">
        <w:rPr>
          <w:color w:val="FF0000"/>
          <w:sz w:val="26"/>
        </w:rPr>
        <w:sym w:font="Symbol" w:char="F0A8"/>
      </w:r>
      <w:r w:rsidRPr="001D4F80">
        <w:t xml:space="preserve"> med 4-korts</w:t>
      </w:r>
      <w:r w:rsidR="000E3CE1">
        <w:rPr>
          <w:sz w:val="26"/>
        </w:rPr>
        <w:sym w:font="Symbol" w:char="F0AA"/>
      </w:r>
      <w:r w:rsidRPr="001D4F80">
        <w:t>. Ber om CUE.</w:t>
      </w:r>
      <w:r>
        <w:t xml:space="preserve"> Avslag: 4</w:t>
      </w:r>
      <w:r w:rsidR="000E3CE1">
        <w:rPr>
          <w:sz w:val="26"/>
        </w:rPr>
        <w:sym w:font="Symbol" w:char="F0AA"/>
      </w:r>
      <w:r>
        <w:t>.</w:t>
      </w:r>
    </w:p>
    <w:p w:rsidR="005A415E" w:rsidRPr="001D4F80" w:rsidRDefault="005A415E" w:rsidP="005A415E">
      <w:pPr>
        <w:pStyle w:val="NormalList"/>
        <w:tabs>
          <w:tab w:val="clear" w:pos="1260"/>
          <w:tab w:val="clear" w:pos="1440"/>
          <w:tab w:val="left" w:pos="1276"/>
        </w:tabs>
        <w:spacing w:before="0" w:after="0"/>
        <w:ind w:left="1276" w:hanging="567"/>
        <w:rPr>
          <w:lang w:val="da-DK"/>
        </w:rPr>
      </w:pPr>
      <w:r>
        <w:tab/>
      </w:r>
      <w:r>
        <w:tab/>
      </w:r>
      <w:r>
        <w:tab/>
      </w:r>
      <w:r w:rsidRPr="001D4F80">
        <w:tab/>
      </w:r>
      <w:r w:rsidRPr="001D4F80">
        <w:rPr>
          <w:lang w:val="da-DK"/>
        </w:rPr>
        <w:t>4</w:t>
      </w:r>
      <w:r w:rsidR="000E3CE1">
        <w:rPr>
          <w:color w:val="FF0000"/>
          <w:sz w:val="26"/>
          <w:lang w:val="da-DK"/>
        </w:rPr>
        <w:sym w:font="Symbol" w:char="F0A9"/>
      </w:r>
      <w:r>
        <w:rPr>
          <w:lang w:val="da-DK"/>
        </w:rPr>
        <w:tab/>
        <w:t xml:space="preserve">= </w:t>
      </w:r>
      <w:r w:rsidRPr="001D4F80">
        <w:t>7-korts</w:t>
      </w:r>
      <w:r w:rsidR="000E3CE1">
        <w:rPr>
          <w:color w:val="FF0000"/>
          <w:sz w:val="26"/>
        </w:rPr>
        <w:sym w:font="Symbol" w:char="F0A9"/>
      </w:r>
      <w:r w:rsidRPr="001D4F80">
        <w:t>. Spillemelding med max 3</w:t>
      </w:r>
      <w:r w:rsidR="000E3CE1">
        <w:rPr>
          <w:sz w:val="26"/>
        </w:rPr>
        <w:sym w:font="Symbol" w:char="F0AA"/>
      </w:r>
      <w:r w:rsidRPr="001D4F80">
        <w:t>.</w:t>
      </w:r>
    </w:p>
    <w:p w:rsidR="005A415E" w:rsidRPr="001D4F80" w:rsidRDefault="005A415E" w:rsidP="005A415E">
      <w:pPr>
        <w:pStyle w:val="NormalList"/>
        <w:tabs>
          <w:tab w:val="clear" w:pos="1260"/>
          <w:tab w:val="clear" w:pos="1440"/>
          <w:tab w:val="left" w:pos="1276"/>
        </w:tabs>
        <w:spacing w:before="0" w:after="0"/>
        <w:ind w:left="1276" w:hanging="567"/>
        <w:rPr>
          <w:lang w:val="da-DK"/>
        </w:rPr>
      </w:pPr>
      <w:r>
        <w:rPr>
          <w:lang w:val="da-DK"/>
        </w:rPr>
        <w:tab/>
      </w:r>
      <w:r>
        <w:rPr>
          <w:lang w:val="da-DK"/>
        </w:rPr>
        <w:tab/>
      </w:r>
      <w:r>
        <w:rPr>
          <w:lang w:val="da-DK"/>
        </w:rPr>
        <w:tab/>
      </w:r>
      <w:r w:rsidRPr="001D4F80">
        <w:rPr>
          <w:lang w:val="da-DK"/>
        </w:rPr>
        <w:tab/>
        <w:t>4</w:t>
      </w:r>
      <w:r w:rsidR="000E3CE1">
        <w:rPr>
          <w:sz w:val="26"/>
          <w:lang w:val="da-DK"/>
        </w:rPr>
        <w:sym w:font="Symbol" w:char="F0AA"/>
      </w:r>
      <w:r>
        <w:rPr>
          <w:lang w:val="da-DK"/>
        </w:rPr>
        <w:tab/>
        <w:t xml:space="preserve">= </w:t>
      </w:r>
      <w:r w:rsidRPr="001D4F80">
        <w:rPr>
          <w:lang w:val="da-DK"/>
        </w:rPr>
        <w:t>NF med 4-korts</w:t>
      </w:r>
      <w:r w:rsidR="000E3CE1">
        <w:rPr>
          <w:sz w:val="26"/>
          <w:lang w:val="da-DK"/>
        </w:rPr>
        <w:sym w:font="Symbol" w:char="F0AA"/>
      </w:r>
      <w:r w:rsidRPr="001D4F80">
        <w:rPr>
          <w:lang w:val="da-DK"/>
        </w:rPr>
        <w:t>. 11+HFP.</w:t>
      </w:r>
    </w:p>
    <w:p w:rsidR="0053794E" w:rsidRPr="008A6C01" w:rsidRDefault="0053794E" w:rsidP="0053794E">
      <w:pPr>
        <w:tabs>
          <w:tab w:val="left" w:pos="540"/>
          <w:tab w:val="left" w:pos="720"/>
          <w:tab w:val="left" w:pos="1260"/>
          <w:tab w:val="left" w:pos="1440"/>
        </w:tabs>
        <w:spacing w:before="0" w:after="0"/>
        <w:rPr>
          <w:rFonts w:cs="Comic Sans MS"/>
          <w:lang w:val="sv-SE"/>
        </w:rPr>
      </w:pPr>
      <w:r w:rsidRPr="008A6C01">
        <w:rPr>
          <w:rFonts w:cs="Comic Sans MS"/>
          <w:lang w:val="sv-SE"/>
        </w:rPr>
        <w:t>1NT</w:t>
      </w:r>
      <w:r w:rsidRPr="008A6C01">
        <w:rPr>
          <w:rFonts w:cs="Comic Sans MS"/>
          <w:lang w:val="sv-SE"/>
        </w:rPr>
        <w:tab/>
      </w:r>
      <w:r w:rsidRPr="008A6C01">
        <w:rPr>
          <w:rFonts w:cs="Comic Sans MS"/>
          <w:lang w:val="sv-SE"/>
        </w:rPr>
        <w:tab/>
      </w:r>
      <w:r w:rsidRPr="008A6C01">
        <w:rPr>
          <w:rFonts w:cs="Comic Sans MS"/>
          <w:lang w:val="sv-SE"/>
        </w:rPr>
        <w:tab/>
        <w:t>=</w:t>
      </w:r>
      <w:r w:rsidRPr="008A6C01">
        <w:rPr>
          <w:rFonts w:cs="Comic Sans MS"/>
          <w:lang w:val="sv-SE"/>
        </w:rPr>
        <w:tab/>
        <w:t>11-14NT, BAL/SEMIBAL med verken 3</w:t>
      </w:r>
      <w:r w:rsidR="000E3CE1">
        <w:rPr>
          <w:rFonts w:cs="Comic Sans MS"/>
          <w:color w:val="FF0000"/>
          <w:sz w:val="26"/>
          <w:lang w:val="sv-SE"/>
        </w:rPr>
        <w:sym w:font="Symbol" w:char="F0A9"/>
      </w:r>
      <w:r w:rsidRPr="008A6C01">
        <w:rPr>
          <w:rFonts w:cs="Comic Sans MS"/>
          <w:lang w:val="sv-SE"/>
        </w:rPr>
        <w:t xml:space="preserve"> eller 4</w:t>
      </w:r>
      <w:r w:rsidR="000E3CE1">
        <w:rPr>
          <w:rFonts w:cs="Comic Sans MS"/>
          <w:sz w:val="26"/>
          <w:lang w:val="sv-SE"/>
        </w:rPr>
        <w:sym w:font="Symbol" w:char="F0AA"/>
      </w:r>
      <w:r w:rsidRPr="008A6C01">
        <w:rPr>
          <w:rFonts w:cs="Comic Sans MS"/>
          <w:lang w:val="sv-SE"/>
        </w:rPr>
        <w:t xml:space="preserve">. Kan ha 6-kort </w:t>
      </w:r>
    </w:p>
    <w:p w:rsidR="0053794E" w:rsidRDefault="0053794E" w:rsidP="0053794E">
      <w:pPr>
        <w:tabs>
          <w:tab w:val="left" w:pos="540"/>
          <w:tab w:val="left" w:pos="720"/>
          <w:tab w:val="left" w:pos="1260"/>
          <w:tab w:val="left" w:pos="1440"/>
        </w:tabs>
        <w:spacing w:before="0" w:after="0"/>
      </w:pPr>
      <w:r w:rsidRPr="008A6C01">
        <w:rPr>
          <w:rFonts w:cs="Comic Sans MS"/>
          <w:lang w:val="sv-SE"/>
        </w:rPr>
        <w:tab/>
      </w:r>
      <w:r w:rsidRPr="008A6C01">
        <w:rPr>
          <w:rFonts w:cs="Comic Sans MS"/>
          <w:lang w:val="sv-SE"/>
        </w:rPr>
        <w:tab/>
      </w:r>
      <w:r w:rsidRPr="008A6C01">
        <w:rPr>
          <w:rFonts w:cs="Comic Sans MS"/>
          <w:lang w:val="sv-SE"/>
        </w:rPr>
        <w:tab/>
      </w:r>
      <w:r w:rsidR="000E3CE1">
        <w:rPr>
          <w:rFonts w:cs="Comic Sans MS"/>
          <w:sz w:val="26"/>
          <w:lang w:val="sv-SE"/>
        </w:rPr>
        <w:sym w:font="Symbol" w:char="F0A7"/>
      </w:r>
      <w:r w:rsidRPr="008A6C01">
        <w:rPr>
          <w:rFonts w:cs="Comic Sans MS"/>
          <w:lang w:val="sv-SE"/>
        </w:rPr>
        <w:t>/</w:t>
      </w:r>
      <w:r w:rsidR="000E3CE1">
        <w:rPr>
          <w:rFonts w:cs="Comic Sans MS"/>
          <w:color w:val="FF0000"/>
          <w:sz w:val="26"/>
          <w:lang w:val="sv-SE"/>
        </w:rPr>
        <w:sym w:font="Symbol" w:char="F0A8"/>
      </w:r>
      <w:r w:rsidRPr="008A6C01">
        <w:rPr>
          <w:rFonts w:cs="Comic Sans MS"/>
          <w:lang w:val="sv-SE"/>
        </w:rPr>
        <w:t xml:space="preserve">, men da </w:t>
      </w:r>
      <w:r w:rsidR="00EB4764">
        <w:rPr>
          <w:rFonts w:cs="Comic Sans MS"/>
          <w:lang w:val="sv-SE"/>
        </w:rPr>
        <w:t>bør</w:t>
      </w:r>
      <w:r w:rsidRPr="008A6C01">
        <w:rPr>
          <w:rFonts w:cs="Comic Sans MS"/>
          <w:lang w:val="sv-SE"/>
        </w:rPr>
        <w:t xml:space="preserve"> den være kun kn9xxxx eller dårligere. </w:t>
      </w:r>
      <w:r w:rsidRPr="00177DE1">
        <w:rPr>
          <w:b/>
        </w:rPr>
        <w:t>Setter opp XYNT</w:t>
      </w:r>
      <w:r w:rsidRPr="008A6C01">
        <w:t>.</w:t>
      </w:r>
    </w:p>
    <w:p w:rsidR="005A415E" w:rsidRPr="001D4F80" w:rsidRDefault="005A415E" w:rsidP="005A415E">
      <w:pPr>
        <w:tabs>
          <w:tab w:val="left" w:pos="540"/>
          <w:tab w:val="left" w:pos="720"/>
          <w:tab w:val="left" w:pos="1276"/>
        </w:tabs>
        <w:spacing w:before="0" w:after="0"/>
        <w:ind w:left="1276" w:hanging="567"/>
      </w:pPr>
      <w:r>
        <w:rPr>
          <w:rFonts w:cs="Comic Sans MS"/>
        </w:rPr>
        <w:tab/>
      </w:r>
      <w:r>
        <w:rPr>
          <w:rFonts w:cs="Comic Sans MS"/>
        </w:rPr>
        <w:tab/>
      </w:r>
      <w:r>
        <w:rPr>
          <w:rFonts w:cs="Comic Sans MS"/>
        </w:rPr>
        <w:tab/>
      </w:r>
      <w:r>
        <w:rPr>
          <w:rFonts w:cs="Comic Sans MS"/>
        </w:rPr>
        <w:tab/>
      </w:r>
      <w:r w:rsidRPr="001D4F80">
        <w:rPr>
          <w:rFonts w:cs="Comic Sans MS"/>
        </w:rPr>
        <w:t>Pass</w:t>
      </w:r>
      <w:r w:rsidRPr="001D4F80">
        <w:rPr>
          <w:rFonts w:cs="Comic Sans MS"/>
        </w:rPr>
        <w:tab/>
        <w:t>= 4</w:t>
      </w:r>
      <w:r w:rsidR="000E3CE1">
        <w:rPr>
          <w:rFonts w:cs="Comic Sans MS"/>
          <w:color w:val="FF0000"/>
          <w:sz w:val="26"/>
        </w:rPr>
        <w:sym w:font="Symbol" w:char="F0A9"/>
      </w:r>
      <w:r w:rsidRPr="001D4F80">
        <w:rPr>
          <w:rFonts w:cs="Comic Sans MS"/>
        </w:rPr>
        <w:t xml:space="preserve"> og 3-6HP. </w:t>
      </w:r>
    </w:p>
    <w:p w:rsidR="005A415E" w:rsidRDefault="005A415E" w:rsidP="005A415E">
      <w:pPr>
        <w:tabs>
          <w:tab w:val="left" w:pos="540"/>
          <w:tab w:val="left" w:pos="720"/>
          <w:tab w:val="left" w:pos="1276"/>
        </w:tabs>
        <w:spacing w:before="0" w:after="0"/>
        <w:ind w:left="1276" w:hanging="567"/>
      </w:pPr>
      <w:r>
        <w:tab/>
      </w:r>
      <w:r>
        <w:tab/>
      </w:r>
      <w:r>
        <w:tab/>
      </w:r>
      <w:r>
        <w:tab/>
      </w:r>
      <w:r w:rsidRPr="001D4F80">
        <w:t>2</w:t>
      </w:r>
      <w:r w:rsidR="000E3CE1">
        <w:rPr>
          <w:sz w:val="26"/>
        </w:rPr>
        <w:sym w:font="Symbol" w:char="F0A7"/>
      </w:r>
      <w:r>
        <w:tab/>
        <w:t xml:space="preserve">= </w:t>
      </w:r>
      <w:r w:rsidRPr="001D4F80">
        <w:rPr>
          <w:b/>
        </w:rPr>
        <w:t>XYNT</w:t>
      </w:r>
      <w:r w:rsidRPr="001D4F80">
        <w:t>, overføring til 2</w:t>
      </w:r>
      <w:r w:rsidR="000E3CE1">
        <w:rPr>
          <w:color w:val="FF0000"/>
          <w:sz w:val="26"/>
        </w:rPr>
        <w:sym w:font="Symbol" w:char="F0A8"/>
      </w:r>
      <w:r w:rsidRPr="001D4F80">
        <w:t xml:space="preserve">. </w:t>
      </w:r>
      <w:r>
        <w:t>ÅH</w:t>
      </w:r>
      <w:r w:rsidRPr="001D4F80">
        <w:t xml:space="preserve"> skal melde 2</w:t>
      </w:r>
      <w:r w:rsidR="000E3CE1">
        <w:rPr>
          <w:color w:val="FF0000"/>
          <w:sz w:val="26"/>
        </w:rPr>
        <w:sym w:font="Symbol" w:char="F0A8"/>
      </w:r>
      <w:r w:rsidRPr="001D4F80">
        <w:t xml:space="preserve">, som NF av </w:t>
      </w:r>
      <w:r>
        <w:t>SH</w:t>
      </w:r>
      <w:r w:rsidRPr="001D4F80">
        <w:t xml:space="preserve"> </w:t>
      </w:r>
    </w:p>
    <w:p w:rsidR="005A415E" w:rsidRDefault="005A415E" w:rsidP="005A415E">
      <w:pPr>
        <w:tabs>
          <w:tab w:val="left" w:pos="540"/>
          <w:tab w:val="left" w:pos="720"/>
          <w:tab w:val="left" w:pos="1276"/>
        </w:tabs>
        <w:spacing w:before="0" w:after="0"/>
        <w:ind w:left="1276" w:hanging="567"/>
      </w:pPr>
      <w:r>
        <w:tab/>
      </w:r>
      <w:r>
        <w:tab/>
      </w:r>
      <w:r>
        <w:tab/>
      </w:r>
      <w:r>
        <w:tab/>
      </w:r>
      <w:r>
        <w:tab/>
      </w:r>
      <w:r w:rsidRPr="001D4F80">
        <w:t>hvis han har en svak hånd med 4</w:t>
      </w:r>
      <w:r w:rsidR="000E3CE1">
        <w:rPr>
          <w:color w:val="FF0000"/>
          <w:sz w:val="26"/>
        </w:rPr>
        <w:sym w:font="Symbol" w:char="F0A9"/>
      </w:r>
      <w:r w:rsidRPr="001D4F80">
        <w:t xml:space="preserve"> og lang</w:t>
      </w:r>
      <w:r w:rsidR="000E3CE1">
        <w:rPr>
          <w:color w:val="FF0000"/>
          <w:sz w:val="26"/>
        </w:rPr>
        <w:sym w:font="Symbol" w:char="F0A8"/>
      </w:r>
      <w:r w:rsidRPr="001D4F80">
        <w:t xml:space="preserve">. Alle nye </w:t>
      </w:r>
    </w:p>
    <w:p w:rsidR="005A415E" w:rsidRDefault="005A415E" w:rsidP="005A415E">
      <w:pPr>
        <w:tabs>
          <w:tab w:val="left" w:pos="540"/>
          <w:tab w:val="left" w:pos="720"/>
          <w:tab w:val="left" w:pos="1276"/>
        </w:tabs>
        <w:spacing w:before="0" w:after="0"/>
        <w:ind w:left="1276" w:hanging="567"/>
      </w:pPr>
      <w:r>
        <w:tab/>
      </w:r>
      <w:r>
        <w:tab/>
      </w:r>
      <w:r>
        <w:tab/>
      </w:r>
      <w:r>
        <w:tab/>
      </w:r>
      <w:r>
        <w:tab/>
      </w:r>
      <w:r w:rsidRPr="001D4F80">
        <w:t xml:space="preserve">meldinger fra </w:t>
      </w:r>
      <w:r>
        <w:t>SH</w:t>
      </w:r>
      <w:r w:rsidRPr="001D4F80">
        <w:t xml:space="preserve"> er deretter </w:t>
      </w:r>
      <w:r>
        <w:t>INV</w:t>
      </w:r>
      <w:proofErr w:type="gramStart"/>
      <w:r w:rsidRPr="001D4F80">
        <w:t xml:space="preserve"> (også 3</w:t>
      </w:r>
      <w:r w:rsidR="000E3CE1">
        <w:rPr>
          <w:color w:val="FF0000"/>
          <w:sz w:val="26"/>
        </w:rPr>
        <w:sym w:font="Symbol" w:char="F0A8"/>
      </w:r>
      <w:r w:rsidRPr="001D4F80">
        <w:t>, som altså ikke</w:t>
      </w:r>
      <w:proofErr w:type="gramEnd"/>
      <w:r w:rsidRPr="001D4F80">
        <w:t xml:space="preserve"> </w:t>
      </w:r>
    </w:p>
    <w:p w:rsidR="005A415E" w:rsidRPr="001D4F80" w:rsidRDefault="005A415E" w:rsidP="005A415E">
      <w:pPr>
        <w:tabs>
          <w:tab w:val="left" w:pos="540"/>
          <w:tab w:val="left" w:pos="720"/>
          <w:tab w:val="left" w:pos="1276"/>
        </w:tabs>
        <w:spacing w:before="0" w:after="0"/>
        <w:ind w:left="1276" w:hanging="567"/>
      </w:pPr>
      <w:r>
        <w:tab/>
      </w:r>
      <w:r>
        <w:tab/>
      </w:r>
      <w:r>
        <w:tab/>
      </w:r>
      <w:r>
        <w:tab/>
      </w:r>
      <w:r>
        <w:tab/>
      </w:r>
      <w:r w:rsidRPr="001D4F80">
        <w:t>er videre sperr). 11-13HP.</w:t>
      </w:r>
      <w:r>
        <w:t xml:space="preserve"> RF. </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color w:val="FF0000"/>
          <w:sz w:val="26"/>
        </w:rPr>
        <w:sym w:font="Symbol" w:char="F0A8"/>
      </w:r>
      <w:r>
        <w:tab/>
        <w:t xml:space="preserve">= </w:t>
      </w:r>
      <w:r w:rsidRPr="001D4F80">
        <w:rPr>
          <w:b/>
        </w:rPr>
        <w:t>XYNT, GF</w:t>
      </w:r>
      <w:r w:rsidRPr="001D4F80">
        <w:t xml:space="preserve">. </w:t>
      </w:r>
      <w:r>
        <w:t>ÅH</w:t>
      </w:r>
      <w:r w:rsidRPr="001D4F80">
        <w:t xml:space="preserve"> melder primært </w:t>
      </w:r>
      <w:r>
        <w:t>hold</w:t>
      </w:r>
      <w:r w:rsidRPr="001D4F80">
        <w:t xml:space="preserve"> i </w:t>
      </w:r>
      <w:r w:rsidR="000E3CE1">
        <w:rPr>
          <w:color w:val="FF0000"/>
          <w:sz w:val="26"/>
        </w:rPr>
        <w:sym w:font="Symbol" w:char="F0A9"/>
      </w:r>
      <w:r w:rsidRPr="001D4F80">
        <w:t>/</w:t>
      </w:r>
      <w:r w:rsidR="000E3CE1">
        <w:rPr>
          <w:sz w:val="26"/>
        </w:rPr>
        <w:sym w:font="Symbol" w:char="F0AA"/>
      </w:r>
      <w:r w:rsidRPr="001D4F80">
        <w:t>.</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color w:val="FF0000"/>
          <w:sz w:val="26"/>
        </w:rPr>
        <w:sym w:font="Symbol" w:char="F0A9"/>
      </w:r>
      <w:r>
        <w:tab/>
        <w:t xml:space="preserve">= </w:t>
      </w:r>
      <w:r w:rsidRPr="001D4F80">
        <w:t>NF med 5+</w:t>
      </w:r>
      <w:r w:rsidR="000E3CE1">
        <w:rPr>
          <w:color w:val="FF0000"/>
          <w:sz w:val="26"/>
        </w:rPr>
        <w:sym w:font="Symbol" w:char="F0A9"/>
      </w:r>
      <w:r w:rsidRPr="001D4F80">
        <w:t>. 3-6HP.</w:t>
      </w:r>
    </w:p>
    <w:p w:rsidR="005A415E" w:rsidRDefault="005A415E" w:rsidP="005A415E">
      <w:pPr>
        <w:pStyle w:val="NormalList"/>
        <w:tabs>
          <w:tab w:val="clear" w:pos="1260"/>
          <w:tab w:val="clear" w:pos="1440"/>
          <w:tab w:val="left" w:pos="1276"/>
        </w:tabs>
        <w:spacing w:before="0" w:after="0"/>
        <w:ind w:left="1276" w:hanging="567"/>
      </w:pPr>
      <w:r>
        <w:tab/>
      </w:r>
      <w:r>
        <w:tab/>
      </w:r>
      <w:r>
        <w:tab/>
      </w:r>
      <w:r w:rsidRPr="001D4F80">
        <w:tab/>
        <w:t>2</w:t>
      </w:r>
      <w:r w:rsidR="000E3CE1">
        <w:rPr>
          <w:sz w:val="26"/>
        </w:rPr>
        <w:sym w:font="Symbol" w:char="F0AA"/>
      </w:r>
      <w:r>
        <w:tab/>
        <w:t xml:space="preserve">= </w:t>
      </w:r>
      <w:r w:rsidRPr="001D4F80">
        <w:t>4+</w:t>
      </w:r>
      <w:r w:rsidR="000E3CE1">
        <w:rPr>
          <w:sz w:val="26"/>
        </w:rPr>
        <w:sym w:font="Symbol" w:char="F0AA"/>
      </w:r>
      <w:r w:rsidRPr="001D4F80">
        <w:t xml:space="preserve"> og 5+</w:t>
      </w:r>
      <w:r w:rsidR="000E3CE1">
        <w:rPr>
          <w:color w:val="FF0000"/>
          <w:sz w:val="26"/>
        </w:rPr>
        <w:sym w:font="Symbol" w:char="F0A9"/>
      </w:r>
      <w:r w:rsidRPr="001D4F80">
        <w:t xml:space="preserve">, NF. 4-10HP.  Med </w:t>
      </w:r>
      <w:r>
        <w:t>INV</w:t>
      </w:r>
      <w:r w:rsidRPr="001D4F80">
        <w:t xml:space="preserve">+ går man gjennom </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tab/>
      </w:r>
      <w:r>
        <w:tab/>
      </w:r>
      <w:r w:rsidRPr="001D4F80">
        <w:t>XYNT.</w:t>
      </w:r>
    </w:p>
    <w:p w:rsidR="005A415E" w:rsidRDefault="005A415E" w:rsidP="005A415E">
      <w:pPr>
        <w:pStyle w:val="NormalList"/>
        <w:tabs>
          <w:tab w:val="clear" w:pos="1260"/>
          <w:tab w:val="clear" w:pos="1440"/>
          <w:tab w:val="left" w:pos="1276"/>
        </w:tabs>
        <w:spacing w:before="0" w:after="0"/>
        <w:ind w:left="1276" w:hanging="567"/>
      </w:pPr>
      <w:r>
        <w:tab/>
      </w:r>
      <w:r>
        <w:tab/>
      </w:r>
      <w:r>
        <w:tab/>
      </w:r>
      <w:r w:rsidRPr="001D4F80">
        <w:tab/>
      </w:r>
      <w:r>
        <w:t>2NT</w:t>
      </w:r>
      <w:r>
        <w:tab/>
        <w:t xml:space="preserve">= </w:t>
      </w:r>
      <w:r w:rsidRPr="001D4F80">
        <w:t>0</w:t>
      </w:r>
      <w:r w:rsidR="000E3CE1">
        <w:rPr>
          <w:sz w:val="26"/>
        </w:rPr>
        <w:sym w:font="Symbol" w:char="F0AA"/>
      </w:r>
      <w:r w:rsidRPr="001D4F80">
        <w:t>-5</w:t>
      </w:r>
      <w:r w:rsidR="000E3CE1">
        <w:rPr>
          <w:color w:val="FF0000"/>
          <w:sz w:val="26"/>
        </w:rPr>
        <w:sym w:font="Symbol" w:char="F0A9"/>
      </w:r>
      <w:r w:rsidRPr="001D4F80">
        <w:t>-4</w:t>
      </w:r>
      <w:r w:rsidR="000E3CE1">
        <w:rPr>
          <w:sz w:val="26"/>
        </w:rPr>
        <w:sym w:font="Symbol" w:char="F0A7"/>
      </w:r>
      <w:r w:rsidRPr="001D4F80">
        <w:t>-4</w:t>
      </w:r>
      <w:r w:rsidR="000E3CE1">
        <w:rPr>
          <w:color w:val="FF0000"/>
          <w:sz w:val="26"/>
        </w:rPr>
        <w:sym w:font="Symbol" w:char="F0A8"/>
      </w:r>
      <w:r w:rsidRPr="001D4F80">
        <w:rPr>
          <w:color w:val="FF0000"/>
        </w:rPr>
        <w:t xml:space="preserve"> </w:t>
      </w:r>
      <w:r w:rsidRPr="001D4F80">
        <w:t xml:space="preserve">med 4-10HP. Ber om uttak på 3-trinnet. RF.  </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tab/>
      </w:r>
      <w:r>
        <w:tab/>
      </w:r>
      <w:r w:rsidRPr="001D4F80">
        <w:t>Med invitt/kravhender går man alltid gjennom XYNT.</w:t>
      </w:r>
    </w:p>
    <w:p w:rsidR="005A415E" w:rsidRPr="001D4F80" w:rsidRDefault="005A415E" w:rsidP="005A415E">
      <w:pPr>
        <w:pStyle w:val="NormalList"/>
        <w:tabs>
          <w:tab w:val="clear" w:pos="1260"/>
          <w:tab w:val="clear" w:pos="1440"/>
          <w:tab w:val="left" w:pos="1276"/>
        </w:tabs>
        <w:spacing w:before="0" w:after="0"/>
        <w:ind w:left="1276" w:hanging="567"/>
      </w:pPr>
      <w:r w:rsidRPr="001D4F80">
        <w:tab/>
      </w:r>
      <w:r>
        <w:tab/>
      </w:r>
      <w:r>
        <w:tab/>
      </w:r>
      <w:r>
        <w:tab/>
      </w:r>
      <w:r w:rsidRPr="001D4F80">
        <w:t>3</w:t>
      </w:r>
      <w:r w:rsidR="000E3CE1">
        <w:rPr>
          <w:sz w:val="26"/>
        </w:rPr>
        <w:sym w:font="Symbol" w:char="F0A7"/>
      </w:r>
      <w:r>
        <w:tab/>
        <w:t xml:space="preserve">= </w:t>
      </w:r>
      <w:r w:rsidRPr="001D4F80">
        <w:t>5-</w:t>
      </w:r>
      <w:r w:rsidRPr="000E3CE1">
        <w:rPr>
          <w:sz w:val="26"/>
        </w:rPr>
        <w:t>6</w:t>
      </w:r>
      <w:r w:rsidR="000E3CE1">
        <w:rPr>
          <w:sz w:val="26"/>
        </w:rPr>
        <w:sym w:font="Symbol" w:char="F0A7"/>
      </w:r>
      <w:r w:rsidR="00E54C5C">
        <w:rPr>
          <w:sz w:val="26"/>
        </w:rPr>
        <w:t xml:space="preserve"> </w:t>
      </w:r>
      <w:r w:rsidRPr="00E54C5C">
        <w:t>og</w:t>
      </w:r>
      <w:r w:rsidRPr="001D4F80">
        <w:rPr>
          <w:color w:val="FF0000"/>
        </w:rPr>
        <w:t xml:space="preserve"> </w:t>
      </w:r>
      <w:r w:rsidRPr="001D4F80">
        <w:t>nøyaktig</w:t>
      </w:r>
      <w:r w:rsidRPr="001D4F80">
        <w:rPr>
          <w:color w:val="FF0000"/>
        </w:rPr>
        <w:t xml:space="preserve"> </w:t>
      </w:r>
      <w:r w:rsidRPr="001D4F80">
        <w:t>4</w:t>
      </w:r>
      <w:r w:rsidR="000E3CE1">
        <w:rPr>
          <w:color w:val="FF0000"/>
          <w:sz w:val="26"/>
        </w:rPr>
        <w:sym w:font="Symbol" w:char="F0A9"/>
      </w:r>
      <w:r w:rsidRPr="001D4F80">
        <w:t>, NF (Canapé).</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3</w:t>
      </w:r>
      <w:r w:rsidR="000E3CE1">
        <w:rPr>
          <w:color w:val="FF0000"/>
          <w:sz w:val="26"/>
        </w:rPr>
        <w:sym w:font="Symbol" w:char="F0A8"/>
      </w:r>
      <w:r>
        <w:tab/>
        <w:t xml:space="preserve">= </w:t>
      </w:r>
      <w:r w:rsidRPr="001D4F80">
        <w:t>5-</w:t>
      </w:r>
      <w:r w:rsidRPr="003B0E88">
        <w:t>6</w:t>
      </w:r>
      <w:r w:rsidR="000E3CE1">
        <w:rPr>
          <w:color w:val="FF0000"/>
          <w:sz w:val="26"/>
        </w:rPr>
        <w:sym w:font="Symbol" w:char="F0A8"/>
      </w:r>
      <w:r w:rsidRPr="00E54C5C">
        <w:t>og</w:t>
      </w:r>
      <w:r w:rsidRPr="001D4F80">
        <w:rPr>
          <w:color w:val="FF0000"/>
        </w:rPr>
        <w:t xml:space="preserve"> </w:t>
      </w:r>
      <w:r w:rsidRPr="001D4F80">
        <w:t>nøyaktig</w:t>
      </w:r>
      <w:r w:rsidRPr="001D4F80">
        <w:rPr>
          <w:color w:val="FF0000"/>
        </w:rPr>
        <w:t xml:space="preserve"> </w:t>
      </w:r>
      <w:r w:rsidRPr="001D4F80">
        <w:t>4</w:t>
      </w:r>
      <w:r w:rsidR="000E3CE1">
        <w:rPr>
          <w:color w:val="FF0000"/>
          <w:sz w:val="26"/>
        </w:rPr>
        <w:sym w:font="Symbol" w:char="F0A9"/>
      </w:r>
      <w:r w:rsidRPr="001D4F80">
        <w:t>, NF (Canapé).</w:t>
      </w:r>
    </w:p>
    <w:p w:rsidR="005A415E" w:rsidRPr="001D4F80" w:rsidRDefault="005A415E" w:rsidP="005A415E">
      <w:pPr>
        <w:pStyle w:val="NormalList"/>
        <w:tabs>
          <w:tab w:val="clear" w:pos="1260"/>
          <w:tab w:val="clear" w:pos="1440"/>
          <w:tab w:val="left" w:pos="1276"/>
        </w:tabs>
        <w:spacing w:before="0" w:after="0"/>
        <w:ind w:left="1276" w:hanging="567"/>
      </w:pPr>
      <w:r w:rsidRPr="001D4F80">
        <w:tab/>
      </w:r>
      <w:r>
        <w:tab/>
      </w:r>
      <w:r>
        <w:tab/>
      </w:r>
      <w:r>
        <w:tab/>
      </w:r>
      <w:r w:rsidRPr="001D4F80">
        <w:t>3</w:t>
      </w:r>
      <w:r w:rsidR="000E3CE1">
        <w:rPr>
          <w:color w:val="FF0000"/>
          <w:sz w:val="26"/>
        </w:rPr>
        <w:sym w:font="Symbol" w:char="F0A9"/>
      </w:r>
      <w:r>
        <w:tab/>
        <w:t xml:space="preserve">= </w:t>
      </w:r>
      <w:r w:rsidRPr="001D4F80">
        <w:t>6+</w:t>
      </w:r>
      <w:r w:rsidR="000E3CE1">
        <w:rPr>
          <w:color w:val="FF0000"/>
          <w:sz w:val="26"/>
        </w:rPr>
        <w:sym w:font="Symbol" w:char="F0A9"/>
      </w:r>
      <w:r w:rsidRPr="001D4F80">
        <w:t xml:space="preserve">, </w:t>
      </w:r>
      <w:r>
        <w:t>SPERR</w:t>
      </w:r>
      <w:r w:rsidRPr="001D4F80">
        <w:t xml:space="preserve">. 7-10HP. Alle </w:t>
      </w:r>
      <w:r>
        <w:t>INV</w:t>
      </w:r>
      <w:r w:rsidRPr="001D4F80">
        <w:t>+ går gjennom XYNT.</w:t>
      </w:r>
    </w:p>
    <w:p w:rsidR="005A415E" w:rsidRPr="001D4F80" w:rsidRDefault="005A415E" w:rsidP="005A415E">
      <w:pPr>
        <w:pStyle w:val="NormalList"/>
        <w:tabs>
          <w:tab w:val="clear" w:pos="1260"/>
          <w:tab w:val="clear" w:pos="1440"/>
          <w:tab w:val="left" w:pos="1276"/>
        </w:tabs>
        <w:spacing w:before="0" w:after="0"/>
        <w:ind w:left="1276" w:hanging="567"/>
      </w:pPr>
      <w:r>
        <w:tab/>
      </w:r>
      <w:r>
        <w:tab/>
      </w:r>
      <w:r>
        <w:tab/>
      </w:r>
      <w:r w:rsidRPr="001D4F80">
        <w:tab/>
        <w:t>3</w:t>
      </w:r>
      <w:r w:rsidR="000E3CE1">
        <w:rPr>
          <w:sz w:val="26"/>
        </w:rPr>
        <w:sym w:font="Symbol" w:char="F0AA"/>
      </w:r>
      <w:r>
        <w:tab/>
        <w:t xml:space="preserve">= </w:t>
      </w:r>
      <w:r w:rsidRPr="001D4F80">
        <w:t xml:space="preserve">Singel </w:t>
      </w:r>
      <w:r w:rsidR="000E3CE1">
        <w:rPr>
          <w:sz w:val="26"/>
        </w:rPr>
        <w:sym w:font="Symbol" w:char="F0AA"/>
      </w:r>
      <w:r w:rsidRPr="001D4F80">
        <w:t xml:space="preserve"> med lang</w:t>
      </w:r>
      <w:r w:rsidR="000E3CE1">
        <w:rPr>
          <w:color w:val="FF0000"/>
          <w:sz w:val="26"/>
        </w:rPr>
        <w:sym w:font="Symbol" w:char="F0A9"/>
      </w:r>
      <w:r w:rsidRPr="001D4F80">
        <w:t>. GF. Ber om CUE.</w:t>
      </w:r>
      <w:r>
        <w:t xml:space="preserve"> Avslag: 4</w:t>
      </w:r>
      <w:r w:rsidR="000E3CE1">
        <w:rPr>
          <w:color w:val="FF0000"/>
          <w:sz w:val="26"/>
        </w:rPr>
        <w:sym w:font="Symbol" w:char="F0A9"/>
      </w:r>
      <w:r>
        <w:t xml:space="preserve">. </w:t>
      </w:r>
    </w:p>
    <w:p w:rsidR="005A415E" w:rsidRPr="001D4F80" w:rsidRDefault="005A415E" w:rsidP="005A415E">
      <w:pPr>
        <w:pStyle w:val="NormalList"/>
        <w:tabs>
          <w:tab w:val="clear" w:pos="1260"/>
          <w:tab w:val="clear" w:pos="1440"/>
          <w:tab w:val="left" w:pos="1276"/>
        </w:tabs>
        <w:spacing w:before="0" w:after="0"/>
        <w:ind w:left="1276" w:hanging="567"/>
      </w:pPr>
      <w:r w:rsidRPr="001D4F80">
        <w:tab/>
      </w:r>
      <w:r>
        <w:tab/>
      </w:r>
      <w:r>
        <w:tab/>
      </w:r>
      <w:r>
        <w:tab/>
      </w:r>
      <w:r w:rsidR="009D19AD">
        <w:t>3NT</w:t>
      </w:r>
      <w:r w:rsidR="009D19AD">
        <w:tab/>
        <w:t xml:space="preserve">= </w:t>
      </w:r>
      <w:r w:rsidRPr="001D4F80">
        <w:t>BAL/SEMIBAL med nøyaktig 4</w:t>
      </w:r>
      <w:r w:rsidR="000E3CE1">
        <w:rPr>
          <w:color w:val="FF0000"/>
          <w:sz w:val="26"/>
        </w:rPr>
        <w:sym w:font="Symbol" w:char="F0A9"/>
      </w:r>
      <w:r w:rsidRPr="001D4F80">
        <w:t>. 14+HP. NF.</w:t>
      </w:r>
    </w:p>
    <w:p w:rsidR="005A415E" w:rsidRPr="001D4F80" w:rsidRDefault="005A415E" w:rsidP="005A415E">
      <w:pPr>
        <w:pStyle w:val="NormalList"/>
        <w:tabs>
          <w:tab w:val="clear" w:pos="1260"/>
          <w:tab w:val="clear" w:pos="1440"/>
          <w:tab w:val="left" w:pos="1276"/>
        </w:tabs>
        <w:spacing w:before="0" w:after="0"/>
        <w:ind w:left="1276" w:hanging="567"/>
        <w:rPr>
          <w:lang w:val="da-DK"/>
        </w:rPr>
      </w:pPr>
      <w:r w:rsidRPr="001D4F80">
        <w:tab/>
      </w:r>
      <w:r>
        <w:tab/>
      </w:r>
      <w:r>
        <w:tab/>
      </w:r>
      <w:r>
        <w:tab/>
      </w:r>
      <w:r w:rsidRPr="001D4F80">
        <w:rPr>
          <w:lang w:val="da-DK"/>
        </w:rPr>
        <w:t>4</w:t>
      </w:r>
      <w:r w:rsidR="000E3CE1">
        <w:rPr>
          <w:sz w:val="26"/>
          <w:lang w:val="da-DK"/>
        </w:rPr>
        <w:sym w:font="Symbol" w:char="F0A7"/>
      </w:r>
      <w:r w:rsidR="009D19AD">
        <w:rPr>
          <w:lang w:val="da-DK"/>
        </w:rPr>
        <w:tab/>
        <w:t xml:space="preserve">= </w:t>
      </w:r>
      <w:r w:rsidRPr="001D4F80">
        <w:t xml:space="preserve">Singel </w:t>
      </w:r>
      <w:r w:rsidR="000E3CE1">
        <w:rPr>
          <w:sz w:val="26"/>
        </w:rPr>
        <w:sym w:font="Symbol" w:char="F0A7"/>
      </w:r>
      <w:r w:rsidRPr="001D4F80">
        <w:rPr>
          <w:lang w:val="da-DK"/>
        </w:rPr>
        <w:t xml:space="preserve"> med lang</w:t>
      </w:r>
      <w:r w:rsidR="000E3CE1">
        <w:rPr>
          <w:color w:val="FF0000"/>
          <w:sz w:val="26"/>
          <w:lang w:val="da-DK"/>
        </w:rPr>
        <w:sym w:font="Symbol" w:char="F0A9"/>
      </w:r>
      <w:r w:rsidRPr="001D4F80">
        <w:rPr>
          <w:lang w:val="da-DK"/>
        </w:rPr>
        <w:t xml:space="preserve">. GF. </w:t>
      </w:r>
      <w:r>
        <w:t>Avslag: 4</w:t>
      </w:r>
      <w:r w:rsidR="000E3CE1">
        <w:rPr>
          <w:color w:val="FF0000"/>
          <w:sz w:val="26"/>
        </w:rPr>
        <w:sym w:font="Symbol" w:char="F0A9"/>
      </w:r>
      <w:r>
        <w:t>.</w:t>
      </w:r>
    </w:p>
    <w:p w:rsidR="005A415E" w:rsidRPr="001D4F80" w:rsidRDefault="005A415E" w:rsidP="005A415E">
      <w:pPr>
        <w:pStyle w:val="NormalList"/>
        <w:tabs>
          <w:tab w:val="clear" w:pos="1260"/>
          <w:tab w:val="clear" w:pos="1440"/>
          <w:tab w:val="left" w:pos="1276"/>
        </w:tabs>
        <w:spacing w:before="0" w:after="0"/>
        <w:ind w:left="1276" w:hanging="567"/>
        <w:rPr>
          <w:lang w:val="da-DK"/>
        </w:rPr>
      </w:pPr>
      <w:r w:rsidRPr="001D4F80">
        <w:rPr>
          <w:lang w:val="da-DK"/>
        </w:rPr>
        <w:tab/>
      </w:r>
      <w:r>
        <w:rPr>
          <w:lang w:val="da-DK"/>
        </w:rPr>
        <w:tab/>
      </w:r>
      <w:r>
        <w:rPr>
          <w:lang w:val="da-DK"/>
        </w:rPr>
        <w:tab/>
      </w:r>
      <w:r>
        <w:rPr>
          <w:lang w:val="da-DK"/>
        </w:rPr>
        <w:tab/>
      </w:r>
      <w:r w:rsidRPr="001D4F80">
        <w:rPr>
          <w:lang w:val="da-DK"/>
        </w:rPr>
        <w:t>4</w:t>
      </w:r>
      <w:r w:rsidR="000E3CE1">
        <w:rPr>
          <w:color w:val="FF0000"/>
          <w:sz w:val="26"/>
          <w:lang w:val="da-DK"/>
        </w:rPr>
        <w:sym w:font="Symbol" w:char="F0A8"/>
      </w:r>
      <w:r w:rsidR="009D19AD">
        <w:rPr>
          <w:lang w:val="da-DK"/>
        </w:rPr>
        <w:tab/>
        <w:t xml:space="preserve">= </w:t>
      </w:r>
      <w:r w:rsidRPr="001D4F80">
        <w:t xml:space="preserve">Singel </w:t>
      </w:r>
      <w:r w:rsidR="000E3CE1">
        <w:rPr>
          <w:color w:val="FF0000"/>
          <w:sz w:val="26"/>
        </w:rPr>
        <w:sym w:font="Symbol" w:char="F0A8"/>
      </w:r>
      <w:r w:rsidRPr="001D4F80">
        <w:rPr>
          <w:lang w:val="da-DK"/>
        </w:rPr>
        <w:t xml:space="preserve"> med lang</w:t>
      </w:r>
      <w:r w:rsidR="000E3CE1">
        <w:rPr>
          <w:color w:val="FF0000"/>
          <w:sz w:val="26"/>
          <w:lang w:val="da-DK"/>
        </w:rPr>
        <w:sym w:font="Symbol" w:char="F0A9"/>
      </w:r>
      <w:r w:rsidRPr="001D4F80">
        <w:rPr>
          <w:lang w:val="da-DK"/>
        </w:rPr>
        <w:t>. GF.</w:t>
      </w:r>
      <w:r>
        <w:rPr>
          <w:lang w:val="da-DK"/>
        </w:rPr>
        <w:t xml:space="preserve"> </w:t>
      </w:r>
      <w:r>
        <w:t>Avslag: 4</w:t>
      </w:r>
      <w:r w:rsidR="000E3CE1">
        <w:rPr>
          <w:color w:val="FF0000"/>
          <w:sz w:val="26"/>
        </w:rPr>
        <w:sym w:font="Symbol" w:char="F0A9"/>
      </w:r>
      <w:r>
        <w:t>.</w:t>
      </w:r>
    </w:p>
    <w:p w:rsidR="005A415E" w:rsidRPr="001D4F80" w:rsidRDefault="005A415E" w:rsidP="005A415E">
      <w:pPr>
        <w:pStyle w:val="NormalList"/>
        <w:tabs>
          <w:tab w:val="clear" w:pos="1260"/>
          <w:tab w:val="clear" w:pos="1440"/>
          <w:tab w:val="left" w:pos="1276"/>
        </w:tabs>
        <w:spacing w:before="0" w:after="0"/>
        <w:ind w:left="1276" w:hanging="567"/>
        <w:rPr>
          <w:lang w:val="da-DK"/>
        </w:rPr>
      </w:pPr>
      <w:r>
        <w:rPr>
          <w:lang w:val="da-DK"/>
        </w:rPr>
        <w:tab/>
      </w:r>
      <w:r>
        <w:rPr>
          <w:lang w:val="da-DK"/>
        </w:rPr>
        <w:tab/>
      </w:r>
      <w:r>
        <w:rPr>
          <w:lang w:val="da-DK"/>
        </w:rPr>
        <w:tab/>
      </w:r>
      <w:r w:rsidRPr="001D4F80">
        <w:rPr>
          <w:lang w:val="da-DK"/>
        </w:rPr>
        <w:tab/>
        <w:t>4</w:t>
      </w:r>
      <w:r w:rsidR="000E3CE1">
        <w:rPr>
          <w:color w:val="FF0000"/>
          <w:sz w:val="26"/>
          <w:lang w:val="da-DK"/>
        </w:rPr>
        <w:sym w:font="Symbol" w:char="F0A9"/>
      </w:r>
      <w:r w:rsidR="009D19AD">
        <w:rPr>
          <w:lang w:val="da-DK"/>
        </w:rPr>
        <w:tab/>
        <w:t xml:space="preserve">= </w:t>
      </w:r>
      <w:r w:rsidRPr="001D4F80">
        <w:rPr>
          <w:lang w:val="da-DK"/>
        </w:rPr>
        <w:t>6-7-korts</w:t>
      </w:r>
      <w:r w:rsidR="000E3CE1">
        <w:rPr>
          <w:color w:val="FF0000"/>
          <w:sz w:val="26"/>
          <w:lang w:val="da-DK"/>
        </w:rPr>
        <w:sym w:font="Symbol" w:char="F0A9"/>
      </w:r>
      <w:r w:rsidRPr="001D4F80">
        <w:rPr>
          <w:lang w:val="da-DK"/>
        </w:rPr>
        <w:t>, NF. Ingen kortfarge. Ikke slemambitiøs.</w:t>
      </w:r>
    </w:p>
    <w:p w:rsidR="005A415E" w:rsidRPr="001D4F80" w:rsidRDefault="005A415E" w:rsidP="005A415E">
      <w:pPr>
        <w:pStyle w:val="NormalList"/>
        <w:tabs>
          <w:tab w:val="clear" w:pos="1260"/>
          <w:tab w:val="clear" w:pos="1440"/>
          <w:tab w:val="left" w:pos="1276"/>
        </w:tabs>
        <w:spacing w:before="0" w:after="0"/>
        <w:ind w:left="1276" w:hanging="567"/>
        <w:rPr>
          <w:lang w:val="da-DK"/>
        </w:rPr>
      </w:pPr>
      <w:r>
        <w:rPr>
          <w:lang w:val="da-DK"/>
        </w:rPr>
        <w:tab/>
      </w:r>
      <w:r>
        <w:rPr>
          <w:lang w:val="da-DK"/>
        </w:rPr>
        <w:tab/>
      </w:r>
      <w:r>
        <w:rPr>
          <w:lang w:val="da-DK"/>
        </w:rPr>
        <w:tab/>
      </w:r>
      <w:r w:rsidRPr="001D4F80">
        <w:rPr>
          <w:lang w:val="da-DK"/>
        </w:rPr>
        <w:tab/>
        <w:t>4</w:t>
      </w:r>
      <w:r w:rsidR="000E3CE1">
        <w:rPr>
          <w:sz w:val="26"/>
          <w:lang w:val="da-DK"/>
        </w:rPr>
        <w:sym w:font="Symbol" w:char="F0AA"/>
      </w:r>
      <w:r w:rsidR="009D19AD">
        <w:rPr>
          <w:lang w:val="da-DK"/>
        </w:rPr>
        <w:tab/>
        <w:t xml:space="preserve">= </w:t>
      </w:r>
      <w:r w:rsidRPr="001D4F80">
        <w:rPr>
          <w:lang w:val="da-DK"/>
        </w:rPr>
        <w:t xml:space="preserve">Renons i </w:t>
      </w:r>
      <w:r w:rsidR="000E3CE1">
        <w:rPr>
          <w:sz w:val="26"/>
          <w:lang w:val="da-DK"/>
        </w:rPr>
        <w:sym w:font="Symbol" w:char="F0AA"/>
      </w:r>
      <w:r w:rsidRPr="001D4F80">
        <w:rPr>
          <w:lang w:val="da-DK"/>
        </w:rPr>
        <w:t xml:space="preserve"> med lang</w:t>
      </w:r>
      <w:r w:rsidR="000E3CE1">
        <w:rPr>
          <w:color w:val="FF0000"/>
          <w:sz w:val="26"/>
          <w:lang w:val="da-DK"/>
        </w:rPr>
        <w:sym w:font="Symbol" w:char="F0A9"/>
      </w:r>
      <w:r w:rsidRPr="001D4F80">
        <w:rPr>
          <w:lang w:val="da-DK"/>
        </w:rPr>
        <w:t>. Exclusion Blackwood.</w:t>
      </w:r>
    </w:p>
    <w:p w:rsidR="0053794E" w:rsidRPr="008A6C01" w:rsidRDefault="0053794E" w:rsidP="0053794E">
      <w:pPr>
        <w:tabs>
          <w:tab w:val="left" w:pos="540"/>
          <w:tab w:val="left" w:pos="720"/>
          <w:tab w:val="left" w:pos="1260"/>
          <w:tab w:val="left" w:pos="1440"/>
        </w:tabs>
        <w:spacing w:before="0" w:after="0"/>
        <w:rPr>
          <w:rFonts w:cs="Comic Sans MS"/>
        </w:rPr>
      </w:pPr>
      <w:r w:rsidRPr="008A6C01">
        <w:rPr>
          <w:rFonts w:cs="Comic Sans MS"/>
        </w:rPr>
        <w:t>2</w:t>
      </w:r>
      <w:r w:rsidR="000E3CE1">
        <w:rPr>
          <w:rFonts w:cs="Comic Sans MS"/>
          <w:sz w:val="26"/>
        </w:rPr>
        <w:sym w:font="Symbol" w:char="F0A7"/>
      </w:r>
      <w:r w:rsidRPr="008A6C01">
        <w:rPr>
          <w:rFonts w:cs="Comic Sans MS"/>
        </w:rPr>
        <w:tab/>
      </w:r>
      <w:r w:rsidRPr="008A6C01">
        <w:rPr>
          <w:rFonts w:cs="Comic Sans MS"/>
        </w:rPr>
        <w:tab/>
      </w:r>
      <w:r w:rsidRPr="008A6C01">
        <w:rPr>
          <w:rFonts w:cs="Comic Sans MS"/>
        </w:rPr>
        <w:tab/>
        <w:t>=</w:t>
      </w:r>
      <w:r w:rsidRPr="008A6C01">
        <w:rPr>
          <w:rFonts w:cs="Comic Sans MS"/>
        </w:rPr>
        <w:tab/>
        <w:t>6+</w:t>
      </w:r>
      <w:r w:rsidR="000E3CE1">
        <w:rPr>
          <w:rFonts w:cs="Comic Sans MS"/>
          <w:sz w:val="26"/>
        </w:rPr>
        <w:sym w:font="Symbol" w:char="F0A7"/>
      </w:r>
      <w:r w:rsidRPr="008A6C01">
        <w:rPr>
          <w:rFonts w:cs="Comic Sans MS"/>
        </w:rPr>
        <w:t xml:space="preserve">, enten som eneste farge 11-14HP BAL/UBAL, eller UBAL med </w:t>
      </w:r>
    </w:p>
    <w:p w:rsidR="0053794E" w:rsidRPr="008A6C01" w:rsidRDefault="0053794E" w:rsidP="0053794E">
      <w:pPr>
        <w:tabs>
          <w:tab w:val="left" w:pos="540"/>
          <w:tab w:val="left" w:pos="720"/>
          <w:tab w:val="left" w:pos="1260"/>
          <w:tab w:val="left" w:pos="1440"/>
        </w:tabs>
        <w:spacing w:before="0" w:after="0"/>
        <w:rPr>
          <w:rFonts w:cs="Comic Sans MS"/>
        </w:rPr>
      </w:pPr>
      <w:r w:rsidRPr="008A6C01">
        <w:rPr>
          <w:rFonts w:cs="Comic Sans MS"/>
        </w:rPr>
        <w:tab/>
      </w:r>
      <w:r w:rsidRPr="008A6C01">
        <w:rPr>
          <w:rFonts w:cs="Comic Sans MS"/>
        </w:rPr>
        <w:tab/>
      </w:r>
      <w:r w:rsidRPr="008A6C01">
        <w:rPr>
          <w:rFonts w:cs="Comic Sans MS"/>
        </w:rPr>
        <w:tab/>
        <w:t xml:space="preserve">en minst 4-korts sidefarge og betente/manglende honnører i </w:t>
      </w:r>
    </w:p>
    <w:p w:rsidR="0053794E" w:rsidRPr="001D4F80" w:rsidRDefault="0053794E" w:rsidP="0053794E">
      <w:pPr>
        <w:tabs>
          <w:tab w:val="left" w:pos="540"/>
          <w:tab w:val="left" w:pos="720"/>
          <w:tab w:val="left" w:pos="1260"/>
          <w:tab w:val="left" w:pos="1440"/>
        </w:tabs>
        <w:spacing w:before="0" w:after="0"/>
        <w:rPr>
          <w:rFonts w:cs="Comic Sans MS"/>
        </w:rPr>
      </w:pPr>
      <w:r w:rsidRPr="008A6C01">
        <w:rPr>
          <w:rFonts w:cs="Comic Sans MS"/>
        </w:rPr>
        <w:tab/>
      </w:r>
      <w:r w:rsidRPr="008A6C01">
        <w:rPr>
          <w:rFonts w:cs="Comic Sans MS"/>
        </w:rPr>
        <w:tab/>
      </w:r>
      <w:r w:rsidRPr="008A6C01">
        <w:rPr>
          <w:rFonts w:cs="Comic Sans MS"/>
        </w:rPr>
        <w:tab/>
        <w:t>kortfargen(e). benekter 3</w:t>
      </w:r>
      <w:r w:rsidR="00EB4764">
        <w:rPr>
          <w:rFonts w:cs="Comic Sans MS"/>
        </w:rPr>
        <w:t>+</w:t>
      </w:r>
      <w:r w:rsidR="000E3CE1">
        <w:rPr>
          <w:rFonts w:cs="Comic Sans MS"/>
          <w:color w:val="FF0000"/>
          <w:sz w:val="26"/>
        </w:rPr>
        <w:sym w:font="Symbol" w:char="F0A9"/>
      </w:r>
      <w:r w:rsidRPr="008A6C01">
        <w:rPr>
          <w:rFonts w:cs="Comic Sans MS"/>
        </w:rPr>
        <w:t xml:space="preserve"> og 4-korts</w:t>
      </w:r>
      <w:r w:rsidR="000E3CE1">
        <w:rPr>
          <w:rFonts w:cs="Comic Sans MS"/>
          <w:sz w:val="26"/>
        </w:rPr>
        <w:sym w:font="Symbol" w:char="F0AA"/>
      </w:r>
      <w:r w:rsidRPr="008A6C01">
        <w:rPr>
          <w:rFonts w:cs="Comic Sans MS"/>
        </w:rPr>
        <w:t>.</w:t>
      </w:r>
      <w:r w:rsidRPr="001D4F80">
        <w:rPr>
          <w:rFonts w:cs="Comic Sans MS"/>
        </w:rPr>
        <w:t xml:space="preserve"> </w:t>
      </w:r>
    </w:p>
    <w:p w:rsidR="0053794E" w:rsidRPr="001D4F80" w:rsidRDefault="0053794E" w:rsidP="0053794E">
      <w:pPr>
        <w:tabs>
          <w:tab w:val="left" w:pos="540"/>
          <w:tab w:val="left" w:pos="720"/>
          <w:tab w:val="left" w:pos="1260"/>
          <w:tab w:val="left" w:pos="1440"/>
        </w:tabs>
        <w:spacing w:before="0" w:after="0"/>
        <w:ind w:left="1276" w:hanging="1276"/>
        <w:rPr>
          <w:rFonts w:cs="Comic Sans MS"/>
        </w:rPr>
      </w:pPr>
      <w:r w:rsidRPr="001D4F80">
        <w:rPr>
          <w:rFonts w:cs="Comic Sans MS"/>
        </w:rPr>
        <w:t>2</w:t>
      </w:r>
      <w:r w:rsidR="000E3CE1">
        <w:rPr>
          <w:rFonts w:cs="Comic Sans MS"/>
          <w:color w:val="FF0000"/>
          <w:sz w:val="26"/>
        </w:rPr>
        <w:sym w:font="Symbol" w:char="F0A8"/>
      </w:r>
      <w:r w:rsidRPr="001D4F80">
        <w:rPr>
          <w:rFonts w:cs="Comic Sans MS"/>
        </w:rPr>
        <w:tab/>
      </w:r>
      <w:r w:rsidRPr="001D4F80">
        <w:rPr>
          <w:rFonts w:cs="Comic Sans MS"/>
        </w:rPr>
        <w:tab/>
      </w:r>
      <w:r w:rsidRPr="001D4F80">
        <w:rPr>
          <w:rFonts w:cs="Comic Sans MS"/>
        </w:rPr>
        <w:tab/>
        <w:t>=</w:t>
      </w:r>
      <w:r w:rsidRPr="001D4F80">
        <w:rPr>
          <w:rFonts w:cs="Comic Sans MS"/>
        </w:rPr>
        <w:tab/>
        <w:t xml:space="preserve">Revers. Ekte </w:t>
      </w:r>
      <w:r w:rsidR="000E3CE1">
        <w:rPr>
          <w:rFonts w:cs="Comic Sans MS"/>
          <w:color w:val="FF0000"/>
          <w:sz w:val="26"/>
        </w:rPr>
        <w:sym w:font="Symbol" w:char="F0A8"/>
      </w:r>
      <w:r w:rsidRPr="001D4F80">
        <w:rPr>
          <w:rFonts w:cs="Comic Sans MS"/>
        </w:rPr>
        <w:t xml:space="preserve"> m/lenger</w:t>
      </w:r>
      <w:r w:rsidR="000E3CE1">
        <w:rPr>
          <w:rFonts w:cs="Comic Sans MS"/>
          <w:sz w:val="26"/>
        </w:rPr>
        <w:sym w:font="Symbol" w:char="F0A7"/>
      </w:r>
      <w:r w:rsidRPr="001D4F80">
        <w:rPr>
          <w:rFonts w:cs="Comic Sans MS"/>
        </w:rPr>
        <w:t>, 15-19HP</w:t>
      </w:r>
      <w:r>
        <w:rPr>
          <w:rFonts w:cs="Comic Sans MS"/>
        </w:rPr>
        <w:t xml:space="preserve"> UBAL</w:t>
      </w:r>
      <w:r w:rsidRPr="00DC7AC9">
        <w:rPr>
          <w:rFonts w:cs="Comic Sans MS"/>
        </w:rPr>
        <w:t xml:space="preserve"> </w:t>
      </w:r>
      <w:r w:rsidRPr="001D4F80">
        <w:rPr>
          <w:rFonts w:cs="Comic Sans MS"/>
        </w:rPr>
        <w:t>RF. Benekter 3</w:t>
      </w:r>
      <w:r w:rsidR="000E3CE1">
        <w:rPr>
          <w:rFonts w:cs="Comic Sans MS"/>
          <w:color w:val="FF0000"/>
          <w:sz w:val="26"/>
        </w:rPr>
        <w:sym w:font="Symbol" w:char="F0A9"/>
      </w:r>
      <w:r w:rsidRPr="001D4F80">
        <w:rPr>
          <w:rFonts w:cs="Comic Sans MS"/>
        </w:rPr>
        <w:t>/4</w:t>
      </w:r>
      <w:r w:rsidR="000E3CE1">
        <w:rPr>
          <w:rFonts w:cs="Comic Sans MS"/>
          <w:sz w:val="26"/>
        </w:rPr>
        <w:sym w:font="Symbol" w:char="F0AA"/>
      </w:r>
      <w:r w:rsidRPr="001D4F80">
        <w:rPr>
          <w:rFonts w:cs="Comic Sans MS"/>
        </w:rPr>
        <w:t xml:space="preserve">. 2NT vil nå være </w:t>
      </w:r>
      <w:r w:rsidR="00177DE1" w:rsidRPr="00177DE1">
        <w:rPr>
          <w:rFonts w:cs="Comic Sans MS"/>
          <w:b/>
        </w:rPr>
        <w:t>BUK-</w:t>
      </w:r>
      <w:r w:rsidRPr="00177DE1">
        <w:rPr>
          <w:rFonts w:cs="Comic Sans MS"/>
          <w:b/>
        </w:rPr>
        <w:t>Lebensohl</w:t>
      </w:r>
      <w:r w:rsidRPr="001D4F80">
        <w:rPr>
          <w:rFonts w:cs="Comic Sans MS"/>
        </w:rPr>
        <w:t xml:space="preserve"> med en </w:t>
      </w:r>
      <w:r>
        <w:rPr>
          <w:rFonts w:cs="Comic Sans MS"/>
        </w:rPr>
        <w:t>SUBMIN</w:t>
      </w:r>
      <w:r w:rsidRPr="001D4F80">
        <w:rPr>
          <w:rFonts w:cs="Comic Sans MS"/>
        </w:rPr>
        <w:t xml:space="preserve"> </w:t>
      </w:r>
      <w:r>
        <w:rPr>
          <w:rFonts w:cs="Comic Sans MS"/>
        </w:rPr>
        <w:t>SH</w:t>
      </w:r>
      <w:r w:rsidRPr="001D4F80">
        <w:rPr>
          <w:rFonts w:cs="Comic Sans MS"/>
        </w:rPr>
        <w:t>, og ber om 3</w:t>
      </w:r>
      <w:r w:rsidR="000E3CE1">
        <w:rPr>
          <w:rFonts w:cs="Comic Sans MS"/>
          <w:sz w:val="26"/>
        </w:rPr>
        <w:sym w:font="Symbol" w:char="F0A7"/>
      </w:r>
      <w:r w:rsidRPr="001D4F80">
        <w:rPr>
          <w:rFonts w:cs="Comic Sans MS"/>
        </w:rPr>
        <w:t xml:space="preserve"> som kan passes</w:t>
      </w:r>
      <w:r>
        <w:rPr>
          <w:rFonts w:cs="Comic Sans MS"/>
        </w:rPr>
        <w:t>/korrigeres</w:t>
      </w:r>
      <w:r w:rsidRPr="001D4F80">
        <w:rPr>
          <w:rFonts w:cs="Comic Sans MS"/>
        </w:rPr>
        <w:t>.</w:t>
      </w:r>
      <w:r>
        <w:rPr>
          <w:rFonts w:cs="Comic Sans MS"/>
        </w:rPr>
        <w:t xml:space="preserve"> </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2</w:t>
      </w:r>
      <w:r w:rsidR="000E3CE1">
        <w:rPr>
          <w:rFonts w:cs="Comic Sans MS"/>
          <w:color w:val="FF0000"/>
          <w:sz w:val="26"/>
        </w:rPr>
        <w:sym w:font="Symbol" w:char="F0A9"/>
      </w:r>
      <w:r w:rsidRPr="001D4F80">
        <w:rPr>
          <w:rFonts w:cs="Comic Sans MS"/>
        </w:rPr>
        <w:tab/>
      </w:r>
      <w:r w:rsidRPr="001D4F80">
        <w:rPr>
          <w:rFonts w:cs="Comic Sans MS"/>
        </w:rPr>
        <w:tab/>
      </w:r>
      <w:r w:rsidRPr="001D4F80">
        <w:rPr>
          <w:rFonts w:cs="Comic Sans MS"/>
        </w:rPr>
        <w:tab/>
        <w:t>=</w:t>
      </w:r>
      <w:r w:rsidRPr="001D4F80">
        <w:rPr>
          <w:rFonts w:cs="Comic Sans MS"/>
        </w:rPr>
        <w:tab/>
        <w:t>4-kort</w:t>
      </w:r>
      <w:r w:rsidR="000E3CE1">
        <w:rPr>
          <w:rFonts w:cs="Comic Sans MS"/>
          <w:color w:val="FF0000"/>
          <w:sz w:val="26"/>
        </w:rPr>
        <w:sym w:font="Symbol" w:char="F0A9"/>
      </w:r>
      <w:r w:rsidRPr="001D4F80">
        <w:rPr>
          <w:rFonts w:cs="Comic Sans MS"/>
        </w:rPr>
        <w:t xml:space="preserve">, 11-12HP. Kan være UBAL. NF. </w:t>
      </w:r>
      <w:r w:rsidR="00EB4764" w:rsidRPr="00177DE1">
        <w:rPr>
          <w:rFonts w:cs="Comic Sans MS"/>
          <w:b/>
        </w:rPr>
        <w:t>Setter opp ROMEX kort/lang</w:t>
      </w:r>
      <w:r w:rsidR="00EB4764">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2</w:t>
      </w:r>
      <w:r w:rsidR="000E3CE1">
        <w:rPr>
          <w:rFonts w:cs="Comic Sans MS"/>
          <w:sz w:val="26"/>
        </w:rPr>
        <w:sym w:font="Symbol" w:char="F0AA"/>
      </w:r>
      <w:r w:rsidRPr="001D4F80">
        <w:rPr>
          <w:rFonts w:cs="Comic Sans MS"/>
        </w:rPr>
        <w:tab/>
      </w:r>
      <w:r w:rsidRPr="001D4F80">
        <w:rPr>
          <w:rFonts w:cs="Comic Sans MS"/>
        </w:rPr>
        <w:tab/>
      </w:r>
      <w:r w:rsidRPr="001D4F80">
        <w:rPr>
          <w:rFonts w:cs="Comic Sans MS"/>
        </w:rPr>
        <w:tab/>
        <w:t>=</w:t>
      </w:r>
      <w:r w:rsidRPr="001D4F80">
        <w:rPr>
          <w:rFonts w:cs="Comic Sans MS"/>
        </w:rPr>
        <w:tab/>
      </w:r>
      <w:r w:rsidRPr="00177DE1">
        <w:rPr>
          <w:rFonts w:cs="Comic Sans MS"/>
          <w:b/>
        </w:rPr>
        <w:t>ROMEX</w:t>
      </w:r>
      <w:r w:rsidRPr="001D4F80">
        <w:rPr>
          <w:rFonts w:cs="Comic Sans MS"/>
        </w:rPr>
        <w:t>. 5+</w:t>
      </w:r>
      <w:r w:rsidR="000E3CE1">
        <w:rPr>
          <w:rFonts w:cs="Comic Sans MS"/>
          <w:sz w:val="26"/>
        </w:rPr>
        <w:sym w:font="Symbol" w:char="F0A7"/>
      </w:r>
      <w:r w:rsidRPr="001D4F80">
        <w:rPr>
          <w:rFonts w:cs="Comic Sans MS"/>
        </w:rPr>
        <w:t xml:space="preserve"> og 4+</w:t>
      </w:r>
      <w:r w:rsidR="000E3CE1">
        <w:rPr>
          <w:rFonts w:cs="Comic Sans MS"/>
          <w:color w:val="FF0000"/>
          <w:sz w:val="26"/>
        </w:rPr>
        <w:sym w:font="Symbol" w:char="F0A9"/>
      </w:r>
      <w:r w:rsidRPr="001D4F80">
        <w:rPr>
          <w:rFonts w:cs="Comic Sans MS"/>
        </w:rPr>
        <w:t xml:space="preserve"> og kortfarge i</w:t>
      </w:r>
      <w:r w:rsidR="000E3CE1">
        <w:rPr>
          <w:rFonts w:cs="Comic Sans MS"/>
          <w:sz w:val="26"/>
        </w:rPr>
        <w:sym w:font="Symbol" w:char="F0AA"/>
      </w:r>
      <w:r w:rsidRPr="001D4F80">
        <w:rPr>
          <w:rFonts w:cs="Comic Sans MS"/>
        </w:rPr>
        <w:t>. RF. INV</w:t>
      </w:r>
    </w:p>
    <w:p w:rsidR="0053794E" w:rsidRPr="001D4F80" w:rsidRDefault="0053794E" w:rsidP="0053794E">
      <w:pPr>
        <w:tabs>
          <w:tab w:val="left" w:pos="540"/>
          <w:tab w:val="left" w:pos="720"/>
          <w:tab w:val="left" w:pos="1276"/>
        </w:tabs>
        <w:spacing w:before="0" w:after="0"/>
        <w:rPr>
          <w:rFonts w:cs="Comic Sans MS"/>
        </w:rPr>
      </w:pPr>
      <w:r w:rsidRPr="001D4F80">
        <w:rPr>
          <w:rFonts w:cs="Comic Sans MS"/>
        </w:rPr>
        <w:t xml:space="preserve">2NT </w:t>
      </w:r>
      <w:r w:rsidRPr="001D4F80">
        <w:rPr>
          <w:rFonts w:cs="Comic Sans MS"/>
        </w:rPr>
        <w:tab/>
      </w:r>
      <w:r w:rsidRPr="001D4F80">
        <w:rPr>
          <w:rFonts w:cs="Comic Sans MS"/>
        </w:rPr>
        <w:tab/>
      </w:r>
      <w:r w:rsidRPr="001D4F80">
        <w:rPr>
          <w:rFonts w:cs="Comic Sans MS"/>
        </w:rPr>
        <w:tab/>
        <w:t>= 18-19 UBAL med 6+</w:t>
      </w:r>
      <w:r w:rsidR="000E3CE1">
        <w:rPr>
          <w:rFonts w:cs="Comic Sans MS"/>
          <w:sz w:val="26"/>
        </w:rPr>
        <w:sym w:font="Symbol" w:char="F0A7"/>
      </w:r>
      <w:r w:rsidRPr="001D4F80">
        <w:rPr>
          <w:rFonts w:cs="Comic Sans MS"/>
        </w:rPr>
        <w:t xml:space="preserve"> og max 2</w:t>
      </w:r>
      <w:r w:rsidR="000E3CE1">
        <w:rPr>
          <w:rFonts w:cs="Comic Sans MS"/>
          <w:color w:val="FF0000"/>
          <w:sz w:val="26"/>
        </w:rPr>
        <w:sym w:font="Symbol" w:char="F0A9"/>
      </w:r>
      <w:r w:rsidRPr="001D4F80">
        <w:rPr>
          <w:rFonts w:cs="Comic Sans MS"/>
        </w:rPr>
        <w:t xml:space="preserve">. Stort stikkpotensiale! Kan </w:t>
      </w:r>
    </w:p>
    <w:p w:rsidR="0053794E" w:rsidRPr="001D4F80" w:rsidRDefault="0053794E" w:rsidP="0053794E">
      <w:pPr>
        <w:tabs>
          <w:tab w:val="left" w:pos="540"/>
          <w:tab w:val="left" w:pos="720"/>
          <w:tab w:val="left" w:pos="1276"/>
        </w:tabs>
        <w:spacing w:before="0" w:after="0"/>
        <w:rPr>
          <w:rFonts w:cs="Comic Sans MS"/>
        </w:rPr>
      </w:pPr>
      <w:r w:rsidRPr="001D4F80">
        <w:rPr>
          <w:rFonts w:cs="Comic Sans MS"/>
        </w:rPr>
        <w:tab/>
      </w:r>
      <w:r w:rsidRPr="001D4F80">
        <w:rPr>
          <w:rFonts w:cs="Comic Sans MS"/>
        </w:rPr>
        <w:tab/>
      </w:r>
      <w:r w:rsidRPr="001D4F80">
        <w:rPr>
          <w:rFonts w:cs="Comic Sans MS"/>
        </w:rPr>
        <w:tab/>
        <w:t xml:space="preserve">passes. </w:t>
      </w:r>
      <w:r>
        <w:rPr>
          <w:rFonts w:cs="Comic Sans MS"/>
        </w:rPr>
        <w:t>SH</w:t>
      </w:r>
      <w:r w:rsidRPr="001D4F80">
        <w:rPr>
          <w:rFonts w:cs="Comic Sans MS"/>
        </w:rPr>
        <w:t xml:space="preserve"> viser minimale verdier hvis han a) passer 2NT, </w:t>
      </w:r>
    </w:p>
    <w:p w:rsidR="0053794E" w:rsidRPr="001D4F80" w:rsidRDefault="0053794E" w:rsidP="0053794E">
      <w:pPr>
        <w:tabs>
          <w:tab w:val="left" w:pos="540"/>
          <w:tab w:val="left" w:pos="720"/>
          <w:tab w:val="left" w:pos="1276"/>
        </w:tabs>
        <w:spacing w:before="0" w:after="0"/>
        <w:rPr>
          <w:rFonts w:cs="Comic Sans MS"/>
        </w:rPr>
      </w:pPr>
      <w:r w:rsidRPr="001D4F80">
        <w:rPr>
          <w:rFonts w:cs="Comic Sans MS"/>
        </w:rPr>
        <w:tab/>
      </w:r>
      <w:r w:rsidRPr="001D4F80">
        <w:rPr>
          <w:rFonts w:cs="Comic Sans MS"/>
        </w:rPr>
        <w:tab/>
      </w:r>
      <w:r w:rsidRPr="001D4F80">
        <w:rPr>
          <w:rFonts w:cs="Comic Sans MS"/>
        </w:rPr>
        <w:tab/>
        <w:t>b) tar ut i 3</w:t>
      </w:r>
      <w:r w:rsidR="000E3CE1">
        <w:rPr>
          <w:rFonts w:cs="Comic Sans MS"/>
          <w:sz w:val="26"/>
        </w:rPr>
        <w:sym w:font="Symbol" w:char="F0A7"/>
      </w:r>
      <w:r w:rsidRPr="001D4F80">
        <w:rPr>
          <w:rFonts w:cs="Comic Sans MS"/>
        </w:rPr>
        <w:t xml:space="preserve"> og c) tar ut i 3</w:t>
      </w:r>
      <w:r w:rsidR="000E3CE1">
        <w:rPr>
          <w:rFonts w:cs="Comic Sans MS"/>
          <w:color w:val="FF0000"/>
          <w:sz w:val="26"/>
        </w:rPr>
        <w:sym w:font="Symbol" w:char="F0A9"/>
      </w:r>
      <w:r w:rsidRPr="001D4F80">
        <w:rPr>
          <w:rFonts w:cs="Comic Sans MS"/>
        </w:rPr>
        <w:t>. Alt annet er GF.</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3</w:t>
      </w:r>
      <w:r w:rsidR="000E3CE1">
        <w:rPr>
          <w:rFonts w:cs="Comic Sans MS"/>
          <w:sz w:val="26"/>
        </w:rPr>
        <w:sym w:font="Symbol" w:char="F0A7"/>
      </w:r>
      <w:r w:rsidRPr="001D4F80">
        <w:rPr>
          <w:rFonts w:cs="Comic Sans MS"/>
        </w:rPr>
        <w:tab/>
      </w:r>
      <w:r w:rsidRPr="001D4F80">
        <w:rPr>
          <w:rFonts w:cs="Comic Sans MS"/>
        </w:rPr>
        <w:tab/>
      </w:r>
      <w:r w:rsidRPr="001D4F80">
        <w:rPr>
          <w:rFonts w:cs="Comic Sans MS"/>
        </w:rPr>
        <w:tab/>
        <w:t>=</w:t>
      </w:r>
      <w:r w:rsidRPr="001D4F80">
        <w:rPr>
          <w:rFonts w:cs="Comic Sans MS"/>
        </w:rPr>
        <w:tab/>
        <w:t>6+</w:t>
      </w:r>
      <w:r w:rsidR="000E3CE1">
        <w:rPr>
          <w:rFonts w:cs="Comic Sans MS"/>
          <w:sz w:val="26"/>
        </w:rPr>
        <w:sym w:font="Symbol" w:char="F0A7"/>
      </w:r>
      <w:r w:rsidRPr="001D4F80">
        <w:rPr>
          <w:rFonts w:cs="Comic Sans MS"/>
        </w:rPr>
        <w:t>. 15-17HP og max 2</w:t>
      </w:r>
      <w:r w:rsidR="000E3CE1">
        <w:rPr>
          <w:rFonts w:cs="Comic Sans MS"/>
          <w:color w:val="FF0000"/>
          <w:sz w:val="26"/>
        </w:rPr>
        <w:sym w:font="Symbol" w:char="F0A9"/>
      </w:r>
      <w:r w:rsidR="00EB4764">
        <w:rPr>
          <w:rFonts w:cs="Comic Sans MS"/>
        </w:rPr>
        <w:t xml:space="preserve"> og benekter 4</w:t>
      </w:r>
      <w:r w:rsidR="000E3CE1">
        <w:rPr>
          <w:rFonts w:cs="Comic Sans MS"/>
          <w:sz w:val="26"/>
        </w:rPr>
        <w:sym w:font="Symbol" w:char="F0AA"/>
      </w:r>
      <w:r w:rsidR="00EB4764">
        <w:rPr>
          <w:rFonts w:cs="Comic Sans MS"/>
        </w:rPr>
        <w:t>.</w:t>
      </w:r>
      <w:r w:rsidRPr="001D4F80">
        <w:rPr>
          <w:rFonts w:cs="Comic Sans MS"/>
        </w:rPr>
        <w:t xml:space="preserve"> UBAL. NF hvis MIN</w:t>
      </w:r>
      <w:r>
        <w:rPr>
          <w:rFonts w:cs="Comic Sans MS"/>
        </w:rPr>
        <w:t xml:space="preserve"> (3-7HP)</w:t>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3</w:t>
      </w:r>
      <w:r w:rsidR="000E3CE1">
        <w:rPr>
          <w:rFonts w:cs="Comic Sans MS"/>
          <w:color w:val="FF0000"/>
          <w:sz w:val="26"/>
        </w:rPr>
        <w:sym w:font="Symbol" w:char="F0A8"/>
      </w:r>
      <w:r w:rsidRPr="001D4F80">
        <w:rPr>
          <w:rFonts w:cs="Comic Sans MS"/>
        </w:rPr>
        <w:tab/>
      </w:r>
      <w:r w:rsidRPr="001D4F80">
        <w:rPr>
          <w:rFonts w:cs="Comic Sans MS"/>
        </w:rPr>
        <w:tab/>
      </w:r>
      <w:r w:rsidRPr="001D4F80">
        <w:rPr>
          <w:rFonts w:cs="Comic Sans MS"/>
        </w:rPr>
        <w:tab/>
        <w:t>=</w:t>
      </w:r>
      <w:r w:rsidRPr="001D4F80">
        <w:rPr>
          <w:rFonts w:cs="Comic Sans MS"/>
        </w:rPr>
        <w:tab/>
      </w:r>
      <w:r w:rsidRPr="00177DE1">
        <w:rPr>
          <w:rFonts w:cs="Comic Sans MS"/>
          <w:b/>
        </w:rPr>
        <w:t>ROMEX</w:t>
      </w:r>
      <w:r w:rsidRPr="001D4F80">
        <w:rPr>
          <w:rFonts w:cs="Comic Sans MS"/>
        </w:rPr>
        <w:t>. 5+</w:t>
      </w:r>
      <w:r w:rsidR="000E3CE1">
        <w:rPr>
          <w:rFonts w:cs="Comic Sans MS"/>
          <w:sz w:val="26"/>
        </w:rPr>
        <w:sym w:font="Symbol" w:char="F0A7"/>
      </w:r>
      <w:r w:rsidRPr="001D4F80">
        <w:rPr>
          <w:rFonts w:cs="Comic Sans MS"/>
        </w:rPr>
        <w:t xml:space="preserve"> og 4+</w:t>
      </w:r>
      <w:r w:rsidR="000E3CE1">
        <w:rPr>
          <w:rFonts w:cs="Comic Sans MS"/>
          <w:color w:val="FF0000"/>
          <w:sz w:val="26"/>
        </w:rPr>
        <w:sym w:font="Symbol" w:char="F0A9"/>
      </w:r>
      <w:r w:rsidRPr="001D4F80">
        <w:rPr>
          <w:rFonts w:cs="Comic Sans MS"/>
        </w:rPr>
        <w:t xml:space="preserve"> og kortfarge i</w:t>
      </w:r>
      <w:r w:rsidR="000E3CE1">
        <w:rPr>
          <w:rFonts w:cs="Comic Sans MS"/>
          <w:color w:val="FF0000"/>
          <w:sz w:val="26"/>
        </w:rPr>
        <w:sym w:font="Symbol" w:char="F0A8"/>
      </w:r>
      <w:r w:rsidRPr="001D4F80">
        <w:rPr>
          <w:rFonts w:cs="Comic Sans MS"/>
        </w:rPr>
        <w:t>. RF. INV.</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3</w:t>
      </w:r>
      <w:r w:rsidR="000E3CE1">
        <w:rPr>
          <w:rFonts w:cs="Comic Sans MS"/>
          <w:color w:val="FF0000"/>
          <w:sz w:val="26"/>
        </w:rPr>
        <w:sym w:font="Symbol" w:char="F0A9"/>
      </w:r>
      <w:r w:rsidRPr="001D4F80">
        <w:rPr>
          <w:rFonts w:cs="Comic Sans MS"/>
        </w:rPr>
        <w:tab/>
      </w:r>
      <w:r w:rsidRPr="001D4F80">
        <w:rPr>
          <w:rFonts w:cs="Comic Sans MS"/>
        </w:rPr>
        <w:tab/>
      </w:r>
      <w:r w:rsidRPr="001D4F80">
        <w:rPr>
          <w:rFonts w:cs="Comic Sans MS"/>
        </w:rPr>
        <w:tab/>
        <w:t>=</w:t>
      </w:r>
      <w:r w:rsidRPr="001D4F80">
        <w:rPr>
          <w:rFonts w:cs="Comic Sans MS"/>
        </w:rPr>
        <w:tab/>
        <w:t>Sperr med 4+</w:t>
      </w:r>
      <w:r w:rsidR="000E3CE1">
        <w:rPr>
          <w:rFonts w:cs="Comic Sans MS"/>
          <w:color w:val="FF0000"/>
          <w:sz w:val="26"/>
        </w:rPr>
        <w:sym w:font="Symbol" w:char="F0A9"/>
      </w:r>
      <w:r w:rsidRPr="001D4F80">
        <w:rPr>
          <w:rFonts w:cs="Comic Sans MS"/>
        </w:rPr>
        <w:t>. NF.</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3</w:t>
      </w:r>
      <w:r w:rsidR="000E3CE1">
        <w:rPr>
          <w:rFonts w:cs="Comic Sans MS"/>
          <w:sz w:val="26"/>
        </w:rPr>
        <w:sym w:font="Symbol" w:char="F0AA"/>
      </w:r>
      <w:r w:rsidRPr="001D4F80">
        <w:rPr>
          <w:rFonts w:cs="Comic Sans MS"/>
        </w:rPr>
        <w:tab/>
      </w:r>
      <w:r w:rsidRPr="001D4F80">
        <w:rPr>
          <w:rFonts w:cs="Comic Sans MS"/>
        </w:rPr>
        <w:tab/>
      </w:r>
      <w:r w:rsidRPr="001D4F80">
        <w:rPr>
          <w:rFonts w:cs="Comic Sans MS"/>
        </w:rPr>
        <w:tab/>
        <w:t>=</w:t>
      </w:r>
      <w:r w:rsidRPr="001D4F80">
        <w:rPr>
          <w:rFonts w:cs="Comic Sans MS"/>
        </w:rPr>
        <w:tab/>
        <w:t>Renons i</w:t>
      </w:r>
      <w:r w:rsidR="000E3CE1">
        <w:rPr>
          <w:rFonts w:cs="Comic Sans MS"/>
          <w:sz w:val="26"/>
        </w:rPr>
        <w:sym w:font="Symbol" w:char="F0AA"/>
      </w:r>
      <w:r w:rsidRPr="001D4F80">
        <w:t>.</w:t>
      </w:r>
      <w:r w:rsidRPr="001D4F80">
        <w:rPr>
          <w:rFonts w:cs="Comic Sans MS"/>
        </w:rPr>
        <w:t xml:space="preserve"> 5+</w:t>
      </w:r>
      <w:r w:rsidR="000E3CE1">
        <w:rPr>
          <w:rFonts w:cs="Comic Sans MS"/>
          <w:sz w:val="26"/>
        </w:rPr>
        <w:sym w:font="Symbol" w:char="F0A7"/>
      </w:r>
      <w:r w:rsidRPr="001D4F80">
        <w:rPr>
          <w:rFonts w:cs="Comic Sans MS"/>
        </w:rPr>
        <w:t xml:space="preserve"> og 4</w:t>
      </w:r>
      <w:r w:rsidR="00EB4764">
        <w:rPr>
          <w:rFonts w:cs="Comic Sans MS"/>
        </w:rPr>
        <w:t>+</w:t>
      </w:r>
      <w:r w:rsidR="000E3CE1">
        <w:rPr>
          <w:rFonts w:cs="Comic Sans MS"/>
          <w:color w:val="FF0000"/>
          <w:sz w:val="26"/>
        </w:rPr>
        <w:sym w:font="Symbol" w:char="F0A9"/>
      </w:r>
      <w:r w:rsidRPr="001D4F80">
        <w:rPr>
          <w:rFonts w:cs="Comic Sans MS"/>
        </w:rPr>
        <w:t xml:space="preserve">, 15-19HFP og </w:t>
      </w:r>
      <w:r>
        <w:rPr>
          <w:rFonts w:cs="Comic Sans MS"/>
        </w:rPr>
        <w:t>SLEMINV</w:t>
      </w:r>
      <w:r w:rsidRPr="001D4F80">
        <w:rPr>
          <w:rFonts w:cs="Comic Sans MS"/>
        </w:rPr>
        <w:t>.</w:t>
      </w:r>
    </w:p>
    <w:p w:rsidR="0053794E" w:rsidRDefault="0053794E" w:rsidP="0053794E">
      <w:pPr>
        <w:tabs>
          <w:tab w:val="left" w:pos="540"/>
          <w:tab w:val="left" w:pos="720"/>
          <w:tab w:val="left" w:pos="1260"/>
          <w:tab w:val="left" w:pos="1440"/>
        </w:tabs>
        <w:spacing w:before="0" w:after="0"/>
        <w:rPr>
          <w:rFonts w:cs="Comic Sans MS"/>
        </w:rPr>
      </w:pPr>
      <w:r w:rsidRPr="001D4F80">
        <w:rPr>
          <w:rFonts w:cs="Comic Sans MS"/>
        </w:rPr>
        <w:t>3NT</w:t>
      </w:r>
      <w:r w:rsidRPr="001D4F80">
        <w:rPr>
          <w:rFonts w:cs="Comic Sans MS"/>
        </w:rPr>
        <w:tab/>
      </w:r>
      <w:r w:rsidRPr="001D4F80">
        <w:rPr>
          <w:rFonts w:cs="Comic Sans MS"/>
        </w:rPr>
        <w:tab/>
      </w:r>
      <w:r w:rsidRPr="001D4F80">
        <w:rPr>
          <w:rFonts w:cs="Comic Sans MS"/>
        </w:rPr>
        <w:tab/>
        <w:t>=</w:t>
      </w:r>
      <w:r w:rsidRPr="001D4F80">
        <w:rPr>
          <w:rFonts w:cs="Comic Sans MS"/>
        </w:rPr>
        <w:tab/>
        <w:t>18-19HP. 6</w:t>
      </w:r>
      <w:r w:rsidR="000E3CE1">
        <w:rPr>
          <w:rFonts w:cs="Comic Sans MS"/>
          <w:sz w:val="26"/>
        </w:rPr>
        <w:sym w:font="Symbol" w:char="F0A7"/>
      </w:r>
      <w:r w:rsidRPr="001D4F80">
        <w:rPr>
          <w:rFonts w:cs="Comic Sans MS"/>
        </w:rPr>
        <w:t xml:space="preserve">. </w:t>
      </w:r>
      <w:r>
        <w:rPr>
          <w:rFonts w:cs="Comic Sans MS"/>
        </w:rPr>
        <w:t>Max dobbel</w:t>
      </w:r>
      <w:r w:rsidR="000E3CE1">
        <w:rPr>
          <w:rFonts w:cs="Comic Sans MS"/>
          <w:color w:val="FF0000"/>
          <w:sz w:val="26"/>
        </w:rPr>
        <w:sym w:font="Symbol" w:char="F0A9"/>
      </w:r>
      <w:r w:rsidRPr="001D4F80">
        <w:rPr>
          <w:rFonts w:cs="Comic Sans MS"/>
        </w:rPr>
        <w:t>. Ikke 4</w:t>
      </w:r>
      <w:r w:rsidR="000E3CE1">
        <w:rPr>
          <w:rFonts w:cs="Comic Sans MS"/>
          <w:sz w:val="26"/>
        </w:rPr>
        <w:sym w:font="Symbol" w:char="F0AA"/>
      </w:r>
      <w:r w:rsidRPr="001D4F80">
        <w:rPr>
          <w:rFonts w:cs="Comic Sans MS"/>
        </w:rPr>
        <w:t xml:space="preserve">. </w:t>
      </w:r>
      <w:r>
        <w:rPr>
          <w:rFonts w:cs="Comic Sans MS"/>
        </w:rPr>
        <w:t xml:space="preserve">Hvis UBAL: </w:t>
      </w:r>
      <w:r w:rsidR="000E3CE1">
        <w:rPr>
          <w:rFonts w:cs="Comic Sans MS"/>
          <w:color w:val="FF0000"/>
          <w:sz w:val="26"/>
        </w:rPr>
        <w:sym w:font="Symbol" w:char="F0A9"/>
      </w:r>
      <w:r>
        <w:rPr>
          <w:rFonts w:cs="Comic Sans MS"/>
        </w:rPr>
        <w:t xml:space="preserve">= singelton. </w:t>
      </w:r>
    </w:p>
    <w:p w:rsidR="0053794E" w:rsidRPr="001D4F80" w:rsidRDefault="0053794E" w:rsidP="0053794E">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sidRPr="001D4F80">
        <w:rPr>
          <w:rFonts w:cs="Comic Sans MS"/>
        </w:rPr>
        <w:t>Forslag til kontrakt.</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4</w:t>
      </w:r>
      <w:r w:rsidR="000E3CE1">
        <w:rPr>
          <w:rFonts w:cs="Comic Sans MS"/>
          <w:sz w:val="26"/>
        </w:rPr>
        <w:sym w:font="Symbol" w:char="F0A7"/>
      </w:r>
      <w:r w:rsidRPr="001D4F80">
        <w:rPr>
          <w:rFonts w:cs="Comic Sans MS"/>
        </w:rPr>
        <w:tab/>
      </w:r>
      <w:r w:rsidRPr="001D4F80">
        <w:rPr>
          <w:rFonts w:cs="Comic Sans MS"/>
        </w:rPr>
        <w:tab/>
      </w:r>
      <w:r w:rsidRPr="001D4F80">
        <w:rPr>
          <w:rFonts w:cs="Comic Sans MS"/>
        </w:rPr>
        <w:tab/>
        <w:t>=</w:t>
      </w:r>
      <w:r w:rsidRPr="001D4F80">
        <w:rPr>
          <w:rFonts w:cs="Comic Sans MS"/>
        </w:rPr>
        <w:tab/>
        <w:t>CUE i</w:t>
      </w:r>
      <w:r w:rsidR="000E3CE1">
        <w:rPr>
          <w:rFonts w:cs="Comic Sans MS"/>
          <w:sz w:val="26"/>
        </w:rPr>
        <w:sym w:font="Symbol" w:char="F0A7"/>
      </w:r>
      <w:r w:rsidRPr="001D4F80">
        <w:t>.</w:t>
      </w:r>
      <w:r w:rsidRPr="001D4F80">
        <w:rPr>
          <w:rFonts w:cs="Comic Sans MS"/>
        </w:rPr>
        <w:t xml:space="preserve"> 5+</w:t>
      </w:r>
      <w:r w:rsidR="000E3CE1">
        <w:rPr>
          <w:rFonts w:cs="Comic Sans MS"/>
          <w:sz w:val="26"/>
        </w:rPr>
        <w:sym w:font="Symbol" w:char="F0A7"/>
      </w:r>
      <w:r w:rsidR="00EB4764">
        <w:rPr>
          <w:rFonts w:cs="Comic Sans MS"/>
        </w:rPr>
        <w:t xml:space="preserve"> og 4+</w:t>
      </w:r>
      <w:r w:rsidR="000E3CE1">
        <w:rPr>
          <w:rFonts w:cs="Comic Sans MS"/>
          <w:color w:val="FF0000"/>
          <w:sz w:val="26"/>
        </w:rPr>
        <w:sym w:font="Symbol" w:char="F0A9"/>
      </w:r>
      <w:r w:rsidRPr="001D4F80">
        <w:rPr>
          <w:rFonts w:cs="Comic Sans MS"/>
        </w:rPr>
        <w:t xml:space="preserve">, 18-19HFP og </w:t>
      </w:r>
      <w:r>
        <w:rPr>
          <w:rFonts w:cs="Comic Sans MS"/>
        </w:rPr>
        <w:t>SLEMINV</w:t>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4</w:t>
      </w:r>
      <w:r w:rsidR="000E3CE1">
        <w:rPr>
          <w:rFonts w:cs="Comic Sans MS"/>
          <w:color w:val="FF0000"/>
          <w:sz w:val="26"/>
        </w:rPr>
        <w:sym w:font="Symbol" w:char="F0A8"/>
      </w:r>
      <w:r w:rsidRPr="001D4F80">
        <w:rPr>
          <w:rFonts w:cs="Comic Sans MS"/>
        </w:rPr>
        <w:tab/>
      </w:r>
      <w:r w:rsidRPr="001D4F80">
        <w:rPr>
          <w:rFonts w:cs="Comic Sans MS"/>
        </w:rPr>
        <w:tab/>
      </w:r>
      <w:r w:rsidRPr="001D4F80">
        <w:rPr>
          <w:rFonts w:cs="Comic Sans MS"/>
        </w:rPr>
        <w:tab/>
        <w:t>=</w:t>
      </w:r>
      <w:r w:rsidRPr="001D4F80">
        <w:rPr>
          <w:rFonts w:cs="Comic Sans MS"/>
        </w:rPr>
        <w:tab/>
        <w:t>Renons i</w:t>
      </w:r>
      <w:r w:rsidR="000E3CE1">
        <w:rPr>
          <w:rFonts w:cs="Comic Sans MS"/>
          <w:color w:val="FF0000"/>
          <w:sz w:val="26"/>
        </w:rPr>
        <w:sym w:font="Symbol" w:char="F0A8"/>
      </w:r>
      <w:r w:rsidRPr="001D4F80">
        <w:t>.</w:t>
      </w:r>
      <w:r w:rsidRPr="001D4F80">
        <w:rPr>
          <w:rFonts w:cs="Comic Sans MS"/>
        </w:rPr>
        <w:t xml:space="preserve"> 5+</w:t>
      </w:r>
      <w:r w:rsidR="000E3CE1">
        <w:rPr>
          <w:rFonts w:cs="Comic Sans MS"/>
          <w:sz w:val="26"/>
        </w:rPr>
        <w:sym w:font="Symbol" w:char="F0A7"/>
      </w:r>
      <w:r w:rsidRPr="001D4F80">
        <w:rPr>
          <w:rFonts w:cs="Comic Sans MS"/>
        </w:rPr>
        <w:t xml:space="preserve"> og 4</w:t>
      </w:r>
      <w:r w:rsidR="00EB4764">
        <w:rPr>
          <w:rFonts w:cs="Comic Sans MS"/>
        </w:rPr>
        <w:t>+</w:t>
      </w:r>
      <w:r w:rsidR="000E3CE1">
        <w:rPr>
          <w:rFonts w:cs="Comic Sans MS"/>
          <w:color w:val="FF0000"/>
          <w:sz w:val="26"/>
        </w:rPr>
        <w:sym w:font="Symbol" w:char="F0A9"/>
      </w:r>
      <w:r w:rsidRPr="001D4F80">
        <w:rPr>
          <w:rFonts w:cs="Comic Sans MS"/>
        </w:rPr>
        <w:t xml:space="preserve">, 15-19HFP og </w:t>
      </w:r>
      <w:r>
        <w:rPr>
          <w:rFonts w:cs="Comic Sans MS"/>
        </w:rPr>
        <w:t>SLEMINV</w:t>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lang w:val="da-DK"/>
        </w:rPr>
      </w:pPr>
      <w:r w:rsidRPr="001D4F80">
        <w:rPr>
          <w:rFonts w:cs="Comic Sans MS"/>
        </w:rPr>
        <w:t>4</w:t>
      </w:r>
      <w:r w:rsidR="000E3CE1">
        <w:rPr>
          <w:rFonts w:cs="Comic Sans MS"/>
          <w:color w:val="FF0000"/>
          <w:sz w:val="26"/>
        </w:rPr>
        <w:sym w:font="Symbol" w:char="F0A9"/>
      </w:r>
      <w:r w:rsidRPr="001D4F80">
        <w:rPr>
          <w:rFonts w:cs="Comic Sans MS"/>
        </w:rPr>
        <w:tab/>
      </w:r>
      <w:r w:rsidRPr="001D4F80">
        <w:rPr>
          <w:rFonts w:cs="Comic Sans MS"/>
        </w:rPr>
        <w:tab/>
      </w:r>
      <w:r w:rsidRPr="001D4F80">
        <w:rPr>
          <w:rFonts w:cs="Comic Sans MS"/>
        </w:rPr>
        <w:tab/>
        <w:t>=</w:t>
      </w:r>
      <w:r w:rsidRPr="001D4F80">
        <w:rPr>
          <w:rFonts w:cs="Comic Sans MS"/>
        </w:rPr>
        <w:tab/>
        <w:t>18-19HFP m/5+</w:t>
      </w:r>
      <w:r w:rsidR="000E3CE1">
        <w:rPr>
          <w:rFonts w:cs="Comic Sans MS"/>
          <w:sz w:val="26"/>
        </w:rPr>
        <w:sym w:font="Symbol" w:char="F0A7"/>
      </w:r>
      <w:r w:rsidRPr="001D4F80">
        <w:rPr>
          <w:rFonts w:cs="Comic Sans MS"/>
        </w:rPr>
        <w:t xml:space="preserve"> og 4+</w:t>
      </w:r>
      <w:r w:rsidR="000E3CE1">
        <w:rPr>
          <w:rFonts w:cs="Comic Sans MS"/>
          <w:color w:val="FF0000"/>
          <w:sz w:val="26"/>
        </w:rPr>
        <w:sym w:font="Symbol" w:char="F0A9"/>
      </w:r>
      <w:r w:rsidRPr="001D4F80">
        <w:rPr>
          <w:rFonts w:cs="Comic Sans MS"/>
        </w:rPr>
        <w:t>. UBAL med stort stikkpotensiale.</w:t>
      </w:r>
    </w:p>
    <w:p w:rsidR="0053794E" w:rsidRPr="001D4F80" w:rsidRDefault="0053794E" w:rsidP="0053794E">
      <w:pPr>
        <w:tabs>
          <w:tab w:val="left" w:pos="540"/>
          <w:tab w:val="left" w:pos="720"/>
          <w:tab w:val="left" w:pos="1260"/>
          <w:tab w:val="left" w:pos="1440"/>
        </w:tabs>
        <w:spacing w:before="0" w:after="0"/>
        <w:rPr>
          <w:rFonts w:cs="Comic Sans MS"/>
          <w:lang w:val="en-GB"/>
        </w:rPr>
      </w:pPr>
      <w:r w:rsidRPr="001D4F80">
        <w:rPr>
          <w:rFonts w:cs="Comic Sans MS"/>
          <w:lang w:val="da-DK"/>
        </w:rPr>
        <w:t>4NT</w:t>
      </w:r>
      <w:r w:rsidRPr="001D4F80">
        <w:rPr>
          <w:rFonts w:cs="Comic Sans MS"/>
          <w:lang w:val="da-DK"/>
        </w:rPr>
        <w:tab/>
      </w:r>
      <w:r w:rsidRPr="001D4F80">
        <w:rPr>
          <w:rFonts w:cs="Comic Sans MS"/>
          <w:lang w:val="da-DK"/>
        </w:rPr>
        <w:tab/>
      </w:r>
      <w:r w:rsidRPr="001D4F80">
        <w:rPr>
          <w:rFonts w:cs="Comic Sans MS"/>
          <w:lang w:val="da-DK"/>
        </w:rPr>
        <w:tab/>
        <w:t>=</w:t>
      </w:r>
      <w:r w:rsidRPr="001D4F80">
        <w:rPr>
          <w:rFonts w:cs="Comic Sans MS"/>
          <w:lang w:val="da-DK"/>
        </w:rPr>
        <w:tab/>
        <w:t xml:space="preserve">Roman Keycard Blackwood med </w:t>
      </w:r>
      <w:r w:rsidRPr="000E3CE1">
        <w:rPr>
          <w:rFonts w:cs="Comic Sans MS"/>
          <w:lang w:val="en-US"/>
        </w:rPr>
        <w:t>5+</w:t>
      </w:r>
      <w:r w:rsidR="000E3CE1">
        <w:rPr>
          <w:rFonts w:cs="Comic Sans MS"/>
          <w:sz w:val="26"/>
        </w:rPr>
        <w:sym w:font="Symbol" w:char="F0A7"/>
      </w:r>
      <w:r w:rsidRPr="000E3CE1">
        <w:rPr>
          <w:rFonts w:cs="Comic Sans MS"/>
          <w:lang w:val="en-US"/>
        </w:rPr>
        <w:t xml:space="preserve"> og </w:t>
      </w:r>
      <w:r w:rsidRPr="001D4F80">
        <w:rPr>
          <w:rFonts w:cs="Comic Sans MS"/>
          <w:lang w:val="da-DK"/>
        </w:rPr>
        <w:t>4+</w:t>
      </w:r>
      <w:r w:rsidR="000E3CE1">
        <w:rPr>
          <w:rFonts w:cs="Comic Sans MS"/>
          <w:color w:val="FF0000"/>
          <w:sz w:val="26"/>
          <w:lang w:val="da-DK"/>
        </w:rPr>
        <w:sym w:font="Symbol" w:char="F0A9"/>
      </w:r>
      <w:r w:rsidRPr="001D4F80">
        <w:rPr>
          <w:rFonts w:cs="Comic Sans MS"/>
          <w:lang w:val="da-DK"/>
        </w:rPr>
        <w:t xml:space="preserve">. </w:t>
      </w:r>
      <w:r w:rsidRPr="001D4F80">
        <w:rPr>
          <w:rFonts w:cs="Comic Sans MS"/>
          <w:lang w:val="en-GB"/>
        </w:rPr>
        <w:t>(0-3-1-4 =∏</w:t>
      </w:r>
      <w:r w:rsidR="00177DE1">
        <w:rPr>
          <w:rFonts w:cs="Comic Sans MS"/>
          <w:lang w:val="en-GB"/>
        </w:rPr>
        <w:t>-</w:t>
      </w:r>
      <w:r w:rsidRPr="001D4F80">
        <w:rPr>
          <w:rFonts w:cs="Comic Sans MS"/>
          <w:lang w:val="en-GB"/>
        </w:rPr>
        <w:t>Blw.)</w:t>
      </w:r>
    </w:p>
    <w:p w:rsidR="0053794E" w:rsidRPr="001D4F80" w:rsidRDefault="0053794E" w:rsidP="0053794E">
      <w:pPr>
        <w:tabs>
          <w:tab w:val="left" w:pos="540"/>
          <w:tab w:val="left" w:pos="720"/>
          <w:tab w:val="left" w:pos="1260"/>
          <w:tab w:val="left" w:pos="1440"/>
        </w:tabs>
        <w:spacing w:before="0" w:after="0"/>
        <w:rPr>
          <w:rFonts w:cs="Comic Sans MS"/>
          <w:sz w:val="16"/>
          <w:szCs w:val="16"/>
          <w:lang w:val="en-GB"/>
        </w:rPr>
      </w:pPr>
    </w:p>
    <w:p w:rsidR="0053794E" w:rsidRPr="00186A6D" w:rsidRDefault="0053794E" w:rsidP="00050CE9">
      <w:pPr>
        <w:pStyle w:val="Overskrift3"/>
        <w:rPr>
          <w:lang w:val="nb-NO"/>
        </w:rPr>
      </w:pPr>
      <w:bookmarkStart w:id="78" w:name="_Toc266934297"/>
      <w:bookmarkStart w:id="79" w:name="_Toc361740535"/>
      <w:bookmarkStart w:id="80" w:name="_Toc362476529"/>
      <w:r w:rsidRPr="00186A6D">
        <w:rPr>
          <w:lang w:val="nb-NO"/>
        </w:rPr>
        <w:t>Motparten blander seg inn etter 1</w:t>
      </w:r>
      <w:r w:rsidR="000E3CE1">
        <w:rPr>
          <w:sz w:val="28"/>
          <w:lang w:val="nb-NO"/>
        </w:rPr>
        <w:sym w:font="Symbol" w:char="F0A7"/>
      </w:r>
      <w:r w:rsidRPr="00186A6D">
        <w:rPr>
          <w:lang w:val="nb-NO"/>
        </w:rPr>
        <w:t xml:space="preserve"> – 1</w:t>
      </w:r>
      <w:r w:rsidR="000E3CE1">
        <w:rPr>
          <w:color w:val="FF0000"/>
          <w:sz w:val="28"/>
          <w:lang w:val="nb-NO"/>
        </w:rPr>
        <w:sym w:font="Symbol" w:char="F0A8"/>
      </w:r>
      <w:r w:rsidRPr="00186A6D">
        <w:rPr>
          <w:lang w:val="nb-NO"/>
        </w:rPr>
        <w:t>.</w:t>
      </w:r>
      <w:bookmarkEnd w:id="78"/>
      <w:bookmarkEnd w:id="79"/>
      <w:bookmarkEnd w:id="80"/>
    </w:p>
    <w:p w:rsidR="0053794E" w:rsidRPr="001D4F80" w:rsidRDefault="0053794E" w:rsidP="0053794E">
      <w:pPr>
        <w:tabs>
          <w:tab w:val="left" w:pos="540"/>
          <w:tab w:val="left" w:pos="720"/>
          <w:tab w:val="left" w:pos="1260"/>
          <w:tab w:val="left" w:pos="1440"/>
        </w:tabs>
        <w:spacing w:before="0" w:after="0"/>
        <w:rPr>
          <w:rFonts w:cs="Comic Sans MS"/>
          <w:color w:val="0000FF"/>
        </w:rPr>
      </w:pPr>
    </w:p>
    <w:p w:rsidR="0053794E" w:rsidRDefault="0053794E" w:rsidP="00EB4764">
      <w:pPr>
        <w:tabs>
          <w:tab w:val="left" w:pos="540"/>
          <w:tab w:val="left" w:pos="720"/>
          <w:tab w:val="left" w:pos="1260"/>
          <w:tab w:val="left" w:pos="1440"/>
        </w:tabs>
        <w:spacing w:before="0" w:after="0"/>
        <w:rPr>
          <w:rFonts w:cs="Comic Sans MS"/>
        </w:rPr>
      </w:pPr>
      <w:r w:rsidRPr="009D19AD">
        <w:rPr>
          <w:rFonts w:cs="Comic Sans MS"/>
        </w:rPr>
        <w:t>Hvis M2 passer eller dobler</w:t>
      </w:r>
      <w:r w:rsidRPr="001D4F80">
        <w:rPr>
          <w:rFonts w:cs="Comic Sans MS"/>
        </w:rPr>
        <w:t xml:space="preserve">, er det ”system on”. </w:t>
      </w:r>
      <w:r w:rsidRPr="009D19AD">
        <w:rPr>
          <w:rFonts w:cs="Comic Sans MS"/>
        </w:rPr>
        <w:t xml:space="preserve">Hvis M2 x eller melder farge </w:t>
      </w:r>
      <w:r w:rsidRPr="001D4F80">
        <w:rPr>
          <w:rFonts w:cs="Comic Sans MS"/>
        </w:rPr>
        <w:t>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 er det på en måte ”system o</w:t>
      </w:r>
      <w:r w:rsidR="00EB4764">
        <w:rPr>
          <w:rFonts w:cs="Comic Sans MS"/>
        </w:rPr>
        <w:t>n</w:t>
      </w:r>
      <w:r w:rsidRPr="001D4F80">
        <w:rPr>
          <w:rFonts w:cs="Comic Sans MS"/>
        </w:rPr>
        <w:t xml:space="preserve">” </w:t>
      </w:r>
      <w:r w:rsidR="00EB4764">
        <w:rPr>
          <w:rFonts w:cs="Comic Sans MS"/>
        </w:rPr>
        <w:t>x viser 4+ i fargen over</w:t>
      </w:r>
      <w:r w:rsidRPr="001D4F80">
        <w:rPr>
          <w:rFonts w:cs="Comic Sans MS"/>
        </w:rPr>
        <w:t xml:space="preserve">. </w:t>
      </w:r>
      <w:r w:rsidRPr="007E109C">
        <w:rPr>
          <w:rFonts w:cs="Comic Sans MS"/>
          <w:b/>
          <w:color w:val="2015AB"/>
        </w:rPr>
        <w:t>Support-</w:t>
      </w:r>
      <w:r w:rsidRPr="001D4F80">
        <w:rPr>
          <w:rFonts w:cs="Comic Sans MS"/>
          <w:b/>
          <w:color w:val="0000FF"/>
        </w:rPr>
        <w:t>x</w:t>
      </w:r>
      <w:r>
        <w:rPr>
          <w:rFonts w:cs="Comic Sans MS"/>
          <w:b/>
          <w:color w:val="0000FF"/>
        </w:rPr>
        <w:t>/xx</w:t>
      </w:r>
      <w:r w:rsidRPr="001D4F80">
        <w:rPr>
          <w:rFonts w:cs="Comic Sans MS"/>
          <w:b/>
          <w:color w:val="0000FF"/>
        </w:rPr>
        <w:t xml:space="preserve"> </w:t>
      </w:r>
      <w:r>
        <w:rPr>
          <w:rFonts w:cs="Comic Sans MS"/>
          <w:b/>
          <w:color w:val="0000FF"/>
        </w:rPr>
        <w:t xml:space="preserve">tar prioritet og </w:t>
      </w:r>
      <w:r w:rsidRPr="001D4F80">
        <w:rPr>
          <w:rFonts w:cs="Comic Sans MS"/>
          <w:b/>
          <w:color w:val="0000FF"/>
        </w:rPr>
        <w:t>viser 3-korts</w:t>
      </w:r>
      <w:r w:rsidRPr="001D4F80">
        <w:rPr>
          <w:rFonts w:cs="Comic Sans MS"/>
        </w:rPr>
        <w:t xml:space="preserve"> </w:t>
      </w:r>
      <w:r w:rsidR="000E3CE1">
        <w:rPr>
          <w:rFonts w:cs="Comic Sans MS"/>
          <w:color w:val="FF0000"/>
          <w:sz w:val="26"/>
        </w:rPr>
        <w:sym w:font="Symbol" w:char="F0A9"/>
      </w:r>
      <w:proofErr w:type="gramStart"/>
      <w:r w:rsidRPr="001D4F80">
        <w:rPr>
          <w:rFonts w:cs="Comic Sans MS"/>
        </w:rPr>
        <w:t xml:space="preserve"> (obligatorisk opp tom.</w:t>
      </w:r>
      <w:proofErr w:type="gramEnd"/>
      <w:r w:rsidRPr="001D4F80">
        <w:rPr>
          <w:rFonts w:cs="Comic Sans MS"/>
        </w:rPr>
        <w:t xml:space="preserve"> 2-trinnet og tillegg på 3-trinnet)</w:t>
      </w:r>
      <w:r>
        <w:rPr>
          <w:rFonts w:cs="Comic Sans MS"/>
        </w:rPr>
        <w:t>.</w:t>
      </w:r>
    </w:p>
    <w:p w:rsidR="0053794E" w:rsidRDefault="0053794E" w:rsidP="0053794E">
      <w:pPr>
        <w:tabs>
          <w:tab w:val="left" w:pos="1260"/>
          <w:tab w:val="left" w:pos="1440"/>
        </w:tabs>
        <w:spacing w:before="0" w:after="0"/>
        <w:rPr>
          <w:rFonts w:cs="Comic Sans MS"/>
        </w:rPr>
      </w:pPr>
    </w:p>
    <w:p w:rsidR="0053794E" w:rsidRPr="001D4F80" w:rsidRDefault="0053794E" w:rsidP="0053794E">
      <w:pPr>
        <w:tabs>
          <w:tab w:val="left" w:pos="1260"/>
          <w:tab w:val="left" w:pos="1440"/>
        </w:tabs>
        <w:spacing w:before="0" w:after="0"/>
        <w:rPr>
          <w:rFonts w:cs="Comic Sans MS"/>
        </w:rPr>
      </w:pPr>
      <w:r>
        <w:rPr>
          <w:rFonts w:cs="Comic Sans MS"/>
        </w:rPr>
        <w:t>D</w:t>
      </w:r>
      <w:r w:rsidRPr="001D4F80">
        <w:rPr>
          <w:rFonts w:cs="Comic Sans MS"/>
        </w:rPr>
        <w:t xml:space="preserve">ersom </w:t>
      </w:r>
      <w:r>
        <w:rPr>
          <w:rFonts w:cs="Comic Sans MS"/>
        </w:rPr>
        <w:t>M4</w:t>
      </w:r>
      <w:r w:rsidRPr="001D4F80">
        <w:rPr>
          <w:rFonts w:cs="Comic Sans MS"/>
        </w:rPr>
        <w:t xml:space="preserve"> melder inn 1NT (sterk)</w:t>
      </w:r>
      <w:r>
        <w:rPr>
          <w:rFonts w:cs="Comic Sans MS"/>
        </w:rPr>
        <w:t xml:space="preserve">, brukes </w:t>
      </w:r>
      <w:proofErr w:type="gramStart"/>
      <w:r w:rsidRPr="001D4F80">
        <w:rPr>
          <w:rFonts w:cs="Comic Sans MS"/>
        </w:rPr>
        <w:t xml:space="preserve">straffeforslag </w:t>
      </w:r>
      <w:r>
        <w:rPr>
          <w:rFonts w:cs="Comic Sans MS"/>
        </w:rPr>
        <w:t>,</w:t>
      </w:r>
      <w:proofErr w:type="gramEnd"/>
      <w:r>
        <w:rPr>
          <w:rFonts w:cs="Comic Sans MS"/>
        </w:rPr>
        <w:t xml:space="preserve"> men </w:t>
      </w:r>
      <w:r w:rsidRPr="001D4F80">
        <w:rPr>
          <w:rFonts w:cs="Comic Sans MS"/>
        </w:rPr>
        <w:t xml:space="preserve">hvis </w:t>
      </w:r>
      <w:r>
        <w:rPr>
          <w:rFonts w:cs="Comic Sans MS"/>
        </w:rPr>
        <w:t>M4</w:t>
      </w:r>
      <w:r w:rsidRPr="001D4F80">
        <w:rPr>
          <w:rFonts w:cs="Comic Sans MS"/>
        </w:rPr>
        <w:t xml:space="preserve"> melder 1NT som svar på en </w:t>
      </w:r>
      <w:r>
        <w:rPr>
          <w:rFonts w:cs="Comic Sans MS"/>
        </w:rPr>
        <w:t xml:space="preserve">x/melding: Support-x. </w:t>
      </w:r>
      <w:r w:rsidRPr="001D4F80">
        <w:rPr>
          <w:rFonts w:cs="Comic Sans MS"/>
          <w:b/>
          <w:color w:val="0000FF"/>
        </w:rPr>
        <w:t>Førsteprioritet er altså å vise support</w:t>
      </w:r>
      <w:r w:rsidRPr="001D4F80">
        <w:rPr>
          <w:rFonts w:cs="Comic Sans MS"/>
        </w:rPr>
        <w:t xml:space="preserve"> hvis man kan. </w:t>
      </w:r>
    </w:p>
    <w:p w:rsidR="0053794E" w:rsidRPr="001D4F80" w:rsidRDefault="0053794E" w:rsidP="0053794E">
      <w:pPr>
        <w:tabs>
          <w:tab w:val="left" w:pos="1260"/>
          <w:tab w:val="left" w:pos="1440"/>
        </w:tabs>
        <w:spacing w:before="0" w:after="0"/>
        <w:rPr>
          <w:rFonts w:cs="Comic Sans MS"/>
          <w:sz w:val="16"/>
          <w:szCs w:val="16"/>
        </w:rPr>
      </w:pPr>
    </w:p>
    <w:p w:rsidR="0053794E" w:rsidRPr="008B7BCA" w:rsidRDefault="0053794E" w:rsidP="00EB4764">
      <w:pPr>
        <w:tabs>
          <w:tab w:val="left" w:pos="1260"/>
          <w:tab w:val="left" w:pos="1440"/>
        </w:tabs>
        <w:spacing w:before="0" w:after="0"/>
        <w:rPr>
          <w:rFonts w:cs="Comic Sans MS"/>
          <w:sz w:val="16"/>
          <w:szCs w:val="16"/>
        </w:rPr>
      </w:pPr>
      <w:proofErr w:type="gramStart"/>
      <w:r w:rsidRPr="001D4F80">
        <w:rPr>
          <w:rFonts w:cs="Comic Sans MS"/>
        </w:rPr>
        <w:t xml:space="preserve">Unntak:  </w:t>
      </w:r>
      <w:r w:rsidRPr="009D19AD">
        <w:rPr>
          <w:rFonts w:cs="Comic Sans MS"/>
          <w:b/>
          <w:color w:val="FF0000"/>
        </w:rPr>
        <w:t>Merk</w:t>
      </w:r>
      <w:proofErr w:type="gramEnd"/>
      <w:r w:rsidRPr="001D4F80">
        <w:rPr>
          <w:rFonts w:cs="Comic Sans MS"/>
        </w:rPr>
        <w:t xml:space="preserve"> at vi </w:t>
      </w:r>
      <w:r w:rsidRPr="00177DE1">
        <w:rPr>
          <w:rFonts w:cs="Comic Sans MS"/>
          <w:b/>
        </w:rPr>
        <w:t>også bruker XYZ etter innmelding</w:t>
      </w:r>
      <w:r w:rsidRPr="001D4F80">
        <w:rPr>
          <w:rFonts w:cs="Comic Sans MS"/>
        </w:rPr>
        <w:t xml:space="preserve">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szCs w:val="24"/>
        </w:rPr>
        <w:t xml:space="preserve"> i følgende forløp</w:t>
      </w:r>
      <w:r w:rsidRPr="001D4F80">
        <w:rPr>
          <w:rFonts w:cs="Comic Sans MS"/>
        </w:rPr>
        <w:t>: 1</w:t>
      </w:r>
      <w:r w:rsidR="000E3CE1">
        <w:rPr>
          <w:rFonts w:cs="Comic Sans MS"/>
          <w:sz w:val="26"/>
        </w:rPr>
        <w:sym w:font="Symbol" w:char="F0A7"/>
      </w:r>
      <w:r w:rsidRPr="001D4F80">
        <w:rPr>
          <w:rFonts w:cs="Comic Sans MS"/>
        </w:rPr>
        <w:t xml:space="preserve"> - (pass) – 1</w:t>
      </w:r>
      <w:r w:rsidR="000E3CE1">
        <w:rPr>
          <w:rFonts w:cs="Comic Sans MS"/>
          <w:color w:val="FF0000"/>
          <w:sz w:val="26"/>
        </w:rPr>
        <w:sym w:font="Symbol" w:char="F0A8"/>
      </w:r>
      <w:r w:rsidRPr="001D4F80">
        <w:rPr>
          <w:color w:val="FF0000"/>
          <w:szCs w:val="24"/>
        </w:rPr>
        <w:t xml:space="preserve"> </w:t>
      </w:r>
      <w:r w:rsidRPr="001D4F80">
        <w:rPr>
          <w:rFonts w:cs="Comic Sans MS"/>
        </w:rPr>
        <w:t>–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w:t>
      </w:r>
      <w:r w:rsidRPr="001D4F80">
        <w:rPr>
          <w:szCs w:val="24"/>
        </w:rPr>
        <w:t xml:space="preserve"> </w:t>
      </w:r>
      <w:r w:rsidRPr="001D4F80">
        <w:rPr>
          <w:rFonts w:cs="Comic Sans MS"/>
        </w:rPr>
        <w:t>– x . Support</w:t>
      </w:r>
      <w:r>
        <w:rPr>
          <w:rFonts w:cs="Comic Sans MS"/>
        </w:rPr>
        <w:t>-x</w:t>
      </w:r>
      <w:r w:rsidRPr="001D4F80">
        <w:rPr>
          <w:rFonts w:cs="Comic Sans MS"/>
        </w:rPr>
        <w:t xml:space="preserve"> erstatter en melding på 1-trinnet, og regnes da som melding på 1-trinnet, og XYZ er </w:t>
      </w:r>
      <w:r w:rsidR="00EB4764">
        <w:rPr>
          <w:rFonts w:cs="Comic Sans MS"/>
        </w:rPr>
        <w:t>«</w:t>
      </w:r>
      <w:r w:rsidRPr="001D4F80">
        <w:rPr>
          <w:rFonts w:cs="Comic Sans MS"/>
        </w:rPr>
        <w:t>on</w:t>
      </w:r>
      <w:r w:rsidR="00EB4764">
        <w:rPr>
          <w:rFonts w:cs="Comic Sans MS"/>
        </w:rPr>
        <w:t>».</w:t>
      </w:r>
    </w:p>
    <w:p w:rsidR="0053794E" w:rsidRPr="008B7BCA" w:rsidRDefault="0053794E" w:rsidP="0053794E">
      <w:pPr>
        <w:tabs>
          <w:tab w:val="left" w:pos="540"/>
          <w:tab w:val="left" w:pos="720"/>
          <w:tab w:val="left" w:pos="1260"/>
          <w:tab w:val="left" w:pos="1440"/>
        </w:tabs>
        <w:spacing w:before="0" w:after="0"/>
        <w:rPr>
          <w:rFonts w:cs="Comic Sans MS"/>
          <w:sz w:val="16"/>
          <w:szCs w:val="16"/>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 xml:space="preserve"> – 1NT og 1</w:t>
      </w:r>
      <w:r w:rsidR="000E3CE1">
        <w:rPr>
          <w:rFonts w:cs="Comic Sans MS"/>
          <w:sz w:val="26"/>
        </w:rPr>
        <w:sym w:font="Symbol" w:char="F0A7"/>
      </w:r>
      <w:r w:rsidRPr="001D4F80">
        <w:rPr>
          <w:rFonts w:cs="Comic Sans MS"/>
        </w:rPr>
        <w:t xml:space="preserve"> – (p) - 1</w:t>
      </w:r>
      <w:r w:rsidR="000E3CE1">
        <w:rPr>
          <w:rFonts w:cs="Comic Sans MS"/>
          <w:color w:val="FF0000"/>
          <w:sz w:val="26"/>
        </w:rPr>
        <w:sym w:font="Symbol" w:char="F0A8"/>
      </w:r>
      <w:r w:rsidRPr="001D4F80">
        <w:rPr>
          <w:rFonts w:cs="Comic Sans MS"/>
        </w:rPr>
        <w:t xml:space="preserve"> – (1</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- 1NT vil XYNT tre i funksjon. Dette innebærer at meldingene </w:t>
      </w:r>
      <w:r w:rsidRPr="001D4F80">
        <w:t>2</w:t>
      </w:r>
      <w:r w:rsidR="000E3CE1">
        <w:rPr>
          <w:sz w:val="26"/>
        </w:rPr>
        <w:sym w:font="Symbol" w:char="F0A7"/>
      </w:r>
      <w:r w:rsidRPr="001D4F80">
        <w:t xml:space="preserve"> </w:t>
      </w:r>
      <w:r w:rsidRPr="001D4F80">
        <w:rPr>
          <w:rFonts w:cs="Comic Sans MS"/>
        </w:rPr>
        <w:t xml:space="preserve">og </w:t>
      </w:r>
      <w:r w:rsidRPr="001D4F80">
        <w:t>2</w:t>
      </w:r>
      <w:r w:rsidR="000E3CE1">
        <w:rPr>
          <w:color w:val="FF0000"/>
          <w:sz w:val="26"/>
        </w:rPr>
        <w:sym w:font="Symbol" w:char="F0A8"/>
      </w:r>
      <w:r w:rsidRPr="001D4F80">
        <w:rPr>
          <w:color w:val="FF0000"/>
        </w:rPr>
        <w:t xml:space="preserve"> </w:t>
      </w:r>
      <w:r w:rsidRPr="001D4F80">
        <w:t>ikke lenger viser farge, men</w:t>
      </w:r>
      <w:r w:rsidRPr="001D4F80">
        <w:rPr>
          <w:color w:val="FF0000"/>
        </w:rPr>
        <w:t xml:space="preserve"> </w:t>
      </w:r>
      <w:r w:rsidRPr="001D4F80">
        <w:rPr>
          <w:rFonts w:cs="Comic Sans MS"/>
        </w:rPr>
        <w:t xml:space="preserve">er opptatt til XY, og andre meldinger enn dette </w:t>
      </w:r>
      <w:proofErr w:type="gramStart"/>
      <w:r w:rsidRPr="001D4F80">
        <w:rPr>
          <w:rFonts w:cs="Comic Sans MS"/>
        </w:rPr>
        <w:t>vil derfor</w:t>
      </w:r>
      <w:proofErr w:type="gramEnd"/>
      <w:r w:rsidRPr="001D4F80">
        <w:rPr>
          <w:rFonts w:cs="Comic Sans MS"/>
        </w:rPr>
        <w:t xml:space="preserve"> være NF. 2</w:t>
      </w:r>
      <w:r w:rsidR="000E3CE1">
        <w:rPr>
          <w:rFonts w:cs="Comic Sans MS"/>
          <w:sz w:val="26"/>
        </w:rPr>
        <w:sym w:font="Symbol" w:char="F0A7"/>
      </w:r>
      <w:r w:rsidRPr="001D4F80">
        <w:rPr>
          <w:rFonts w:cs="Comic Sans MS"/>
        </w:rPr>
        <w:t xml:space="preserve"> er XY-overføring til 2</w:t>
      </w:r>
      <w:r w:rsidR="000E3CE1">
        <w:rPr>
          <w:rFonts w:cs="Comic Sans MS"/>
          <w:color w:val="FF0000"/>
          <w:sz w:val="26"/>
        </w:rPr>
        <w:sym w:font="Symbol" w:char="F0A8"/>
      </w:r>
      <w:r w:rsidRPr="001D4F80">
        <w:rPr>
          <w:rFonts w:cs="Comic Sans MS"/>
        </w:rPr>
        <w:t xml:space="preserve">, og </w:t>
      </w:r>
      <w:r w:rsidR="00C05E64">
        <w:rPr>
          <w:rFonts w:cs="Comic Sans MS"/>
        </w:rPr>
        <w:t xml:space="preserve">hvis </w:t>
      </w:r>
      <w:r w:rsidRPr="001D4F80">
        <w:rPr>
          <w:rFonts w:cs="Comic Sans MS"/>
        </w:rPr>
        <w:t>makker melder en annen, ny farge (bryter overføringen), er dette RF.  Melder han 2NT, vil dette være en naturlig INV.</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 xml:space="preserve">NB! Alle ganger det blir konstatert til sammen 8 kort i en M på 2-trinnet, vil INV-melding være i henhold til </w:t>
      </w:r>
      <w:r w:rsidRPr="001D4F80">
        <w:rPr>
          <w:rFonts w:cs="Comic Sans MS"/>
          <w:b/>
        </w:rPr>
        <w:t>ROMEX</w:t>
      </w:r>
      <w:r w:rsidRPr="001D4F80">
        <w:rPr>
          <w:rFonts w:cs="Comic Sans MS"/>
        </w:rPr>
        <w:t>-prinsippe</w:t>
      </w:r>
      <w:r>
        <w:rPr>
          <w:rFonts w:cs="Comic Sans MS"/>
        </w:rPr>
        <w:t>t</w:t>
      </w:r>
      <w:proofErr w:type="gramStart"/>
      <w:r w:rsidRPr="001D4F80">
        <w:rPr>
          <w:rFonts w:cs="Comic Sans MS"/>
        </w:rPr>
        <w:t xml:space="preserve"> </w:t>
      </w:r>
      <w:r>
        <w:rPr>
          <w:rFonts w:cs="Comic Sans MS"/>
        </w:rPr>
        <w:t>(</w:t>
      </w:r>
      <w:r w:rsidRPr="001D4F80">
        <w:rPr>
          <w:rFonts w:cs="Comic Sans MS"/>
        </w:rPr>
        <w:t>kort vei = kortfarge-INV.</w:t>
      </w:r>
      <w:proofErr w:type="gramEnd"/>
      <w:r w:rsidRPr="001D4F80">
        <w:rPr>
          <w:rFonts w:cs="Comic Sans MS"/>
        </w:rPr>
        <w:t xml:space="preserve"> Lang vei = langfarge-INV</w:t>
      </w:r>
      <w:r>
        <w:rPr>
          <w:rFonts w:cs="Comic Sans MS"/>
        </w:rPr>
        <w:t>)</w:t>
      </w:r>
      <w:r w:rsidRPr="001D4F80">
        <w:rPr>
          <w:rFonts w:cs="Comic Sans MS"/>
        </w:rPr>
        <w:t xml:space="preserve">. Dette prinsippet gjelder også i for svar etter f. eks. </w:t>
      </w:r>
      <w:r>
        <w:rPr>
          <w:rFonts w:cs="Comic Sans MS"/>
        </w:rPr>
        <w:t>x</w:t>
      </w:r>
      <w:r w:rsidRPr="001D4F80">
        <w:rPr>
          <w:rFonts w:cs="Comic Sans MS"/>
        </w:rPr>
        <w:t xml:space="preserve"> fra den ene hånden og melding av umeldt M som har vært indikert av </w:t>
      </w:r>
      <w:r>
        <w:rPr>
          <w:rFonts w:cs="Comic Sans MS"/>
        </w:rPr>
        <w:t>x</w:t>
      </w:r>
      <w:r w:rsidRPr="001D4F80">
        <w:rPr>
          <w:rFonts w:cs="Comic Sans MS"/>
        </w:rPr>
        <w:t xml:space="preserve"> på den andre. Dessuten vil kortfarge-ROMEX gjelde direkte </w:t>
      </w:r>
      <w:r>
        <w:rPr>
          <w:rFonts w:cs="Comic Sans MS"/>
        </w:rPr>
        <w:t xml:space="preserve">som hopp </w:t>
      </w:r>
      <w:r w:rsidRPr="001D4F80">
        <w:rPr>
          <w:rFonts w:cs="Comic Sans MS"/>
        </w:rPr>
        <w:t>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 xml:space="preserve"> og 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8"/>
      </w:r>
      <w:r w:rsidRPr="001D4F80">
        <w:rPr>
          <w:rFonts w:cs="Comic Sans MS"/>
        </w:rPr>
        <w:t xml:space="preserve"> – 1</w:t>
      </w:r>
      <w:r w:rsidR="000E3CE1">
        <w:rPr>
          <w:rFonts w:cs="Comic Sans MS"/>
          <w:color w:val="FF0000"/>
          <w:sz w:val="26"/>
        </w:rPr>
        <w:sym w:font="Symbol" w:char="F0A9"/>
      </w:r>
      <w:r w:rsidRPr="001D4F80">
        <w:rPr>
          <w:rFonts w:cs="Comic Sans MS"/>
        </w:rPr>
        <w:t xml:space="preserve"> (i det siste tilfelle vil hoppet til 2</w:t>
      </w:r>
      <w:r w:rsidR="000E3CE1">
        <w:rPr>
          <w:rFonts w:cs="Comic Sans MS"/>
          <w:sz w:val="26"/>
        </w:rPr>
        <w:sym w:font="Symbol" w:char="F0AA"/>
      </w:r>
      <w:r w:rsidRPr="001D4F80">
        <w:rPr>
          <w:rFonts w:cs="Comic Sans MS"/>
        </w:rPr>
        <w:t>/3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 xml:space="preserve"> bekrefte 5+</w:t>
      </w:r>
      <w:r w:rsidR="000E3CE1">
        <w:rPr>
          <w:rFonts w:cs="Comic Sans MS"/>
          <w:color w:val="FF0000"/>
          <w:sz w:val="26"/>
        </w:rPr>
        <w:sym w:font="Symbol" w:char="F0A9"/>
      </w:r>
      <w:r w:rsidRPr="001D4F80">
        <w:rPr>
          <w:rFonts w:cs="Comic Sans MS"/>
        </w:rPr>
        <w:t xml:space="preserve">, og viser singelton i meldt farge). </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Default="0053794E" w:rsidP="0053794E">
      <w:pPr>
        <w:tabs>
          <w:tab w:val="left" w:pos="540"/>
          <w:tab w:val="left" w:pos="720"/>
          <w:tab w:val="left" w:pos="1260"/>
          <w:tab w:val="left" w:pos="1440"/>
        </w:tabs>
        <w:spacing w:before="0" w:after="0"/>
        <w:rPr>
          <w:rFonts w:cs="Comic Sans MS"/>
        </w:rPr>
      </w:pPr>
      <w:r w:rsidRPr="001D4F80">
        <w:rPr>
          <w:rFonts w:cs="Comic Sans MS"/>
        </w:rPr>
        <w:t>Også etter 1</w:t>
      </w:r>
      <w:r w:rsidR="000E3CE1">
        <w:rPr>
          <w:rFonts w:cs="Comic Sans MS"/>
          <w:sz w:val="26"/>
        </w:rPr>
        <w:sym w:font="Symbol" w:char="F0A7"/>
      </w:r>
      <w:r w:rsidRPr="001D4F80">
        <w:rPr>
          <w:rFonts w:cs="Comic Sans MS"/>
        </w:rPr>
        <w:t xml:space="preserve"> – (p) </w:t>
      </w:r>
      <w:proofErr w:type="gramStart"/>
      <w:r w:rsidRPr="001D4F80">
        <w:rPr>
          <w:rFonts w:cs="Comic Sans MS"/>
        </w:rPr>
        <w:t>-  1</w:t>
      </w:r>
      <w:proofErr w:type="gramEnd"/>
      <w:r w:rsidR="000E3CE1">
        <w:rPr>
          <w:rFonts w:cs="Comic Sans MS"/>
          <w:color w:val="FF0000"/>
          <w:sz w:val="26"/>
        </w:rPr>
        <w:sym w:font="Symbol" w:char="F0A8"/>
      </w:r>
      <w:r w:rsidRPr="001D4F80">
        <w:rPr>
          <w:color w:val="FF0000"/>
        </w:rPr>
        <w:t xml:space="preserve"> </w:t>
      </w:r>
      <w:r w:rsidRPr="001D4F80">
        <w:rPr>
          <w:rFonts w:cs="Comic Sans MS"/>
        </w:rPr>
        <w:t>– (1</w:t>
      </w:r>
      <w:r w:rsidR="000E3CE1">
        <w:rPr>
          <w:rFonts w:cs="Comic Sans MS"/>
          <w:color w:val="FF0000"/>
          <w:sz w:val="26"/>
        </w:rPr>
        <w:sym w:font="Symbol" w:char="F0A9"/>
      </w:r>
      <w:r w:rsidRPr="001D4F80">
        <w:rPr>
          <w:rFonts w:cs="Comic Sans MS"/>
        </w:rPr>
        <w:t>) – x/1</w:t>
      </w:r>
      <w:r w:rsidR="000E3CE1">
        <w:rPr>
          <w:rFonts w:cs="Comic Sans MS"/>
          <w:sz w:val="26"/>
        </w:rPr>
        <w:sym w:font="Symbol" w:char="F0AA"/>
      </w:r>
      <w:r w:rsidRPr="001D4F80">
        <w:t xml:space="preserve"> kan </w:t>
      </w:r>
      <w:r>
        <w:t>SH</w:t>
      </w:r>
      <w:r w:rsidRPr="001D4F80">
        <w:t xml:space="preserve"> hoppe rett i ROMEX kort (</w:t>
      </w:r>
      <w:r w:rsidRPr="001D4F80">
        <w:rPr>
          <w:rFonts w:cs="Comic Sans MS"/>
        </w:rPr>
        <w:t>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/3</w:t>
      </w:r>
      <w:r w:rsidR="000E3CE1">
        <w:rPr>
          <w:rFonts w:cs="Comic Sans MS"/>
          <w:color w:val="FF0000"/>
          <w:sz w:val="26"/>
        </w:rPr>
        <w:sym w:font="Symbol" w:char="F0A9"/>
      </w:r>
      <w:r w:rsidRPr="001D4F80">
        <w:rPr>
          <w:rFonts w:cs="Comic Sans MS"/>
        </w:rPr>
        <w:t xml:space="preserve">) med </w:t>
      </w:r>
      <w:r w:rsidR="000E3CE1">
        <w:rPr>
          <w:rFonts w:cs="Comic Sans MS"/>
          <w:sz w:val="26"/>
        </w:rPr>
        <w:sym w:font="Symbol" w:char="F0AA"/>
      </w:r>
      <w:r w:rsidRPr="001D4F80">
        <w:rPr>
          <w:rFonts w:cs="Comic Sans MS"/>
        </w:rPr>
        <w:t xml:space="preserve"> som avtalt trumf, mens </w:t>
      </w:r>
      <w:r>
        <w:rPr>
          <w:rFonts w:cs="Comic Sans MS"/>
        </w:rPr>
        <w:t xml:space="preserve">ROMEX </w:t>
      </w:r>
      <w:r w:rsidRPr="001D4F80">
        <w:rPr>
          <w:rFonts w:cs="Comic Sans MS"/>
        </w:rPr>
        <w:t>lang, generelle INV og kravhender håndteres gjennom XYZ.</w:t>
      </w:r>
    </w:p>
    <w:p w:rsidR="0053794E"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Pr>
          <w:rFonts w:cs="Comic Sans MS"/>
        </w:rPr>
        <w:t>Hvis motpartens innmelding er så høy at systemet vårt korrumperes, går vi over til naturlige krav: nye farger (RF), ny farge på 3-trinnet (GF), BUKX (RF), osv.</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0E3CE1" w:rsidRDefault="0053794E" w:rsidP="00050CE9">
      <w:pPr>
        <w:pStyle w:val="Overskrift2"/>
        <w:rPr>
          <w:lang w:val="nb-NO"/>
        </w:rPr>
      </w:pPr>
      <w:bookmarkStart w:id="81" w:name="_Toc181933329"/>
      <w:bookmarkStart w:id="82" w:name="_Toc266934301"/>
      <w:bookmarkStart w:id="83" w:name="_Toc361740536"/>
      <w:bookmarkStart w:id="84" w:name="_Toc362476530"/>
      <w:r w:rsidRPr="000E3CE1">
        <w:rPr>
          <w:lang w:val="nb-NO"/>
        </w:rPr>
        <w:t>Meldinger etter 1</w:t>
      </w:r>
      <w:r w:rsidR="000E3CE1">
        <w:rPr>
          <w:sz w:val="32"/>
          <w:lang w:val="nb-NO"/>
        </w:rPr>
        <w:sym w:font="Symbol" w:char="F0A7"/>
      </w:r>
      <w:r w:rsidRPr="000E3CE1">
        <w:rPr>
          <w:lang w:val="nb-NO"/>
        </w:rPr>
        <w:t>-1</w:t>
      </w:r>
      <w:bookmarkEnd w:id="81"/>
      <w:bookmarkEnd w:id="82"/>
      <w:r w:rsidR="000E3CE1">
        <w:rPr>
          <w:color w:val="FF0000"/>
          <w:sz w:val="32"/>
          <w:lang w:val="nb-NO"/>
        </w:rPr>
        <w:sym w:font="Symbol" w:char="F0A9"/>
      </w:r>
      <w:r w:rsidRPr="000E3CE1">
        <w:rPr>
          <w:lang w:val="nb-NO"/>
        </w:rPr>
        <w:t xml:space="preserve"> (=4+</w:t>
      </w:r>
      <w:r w:rsidR="000E3CE1">
        <w:rPr>
          <w:sz w:val="32"/>
          <w:lang w:val="nb-NO"/>
        </w:rPr>
        <w:sym w:font="Symbol" w:char="F0AA"/>
      </w:r>
      <w:r w:rsidRPr="000E3CE1">
        <w:rPr>
          <w:lang w:val="nb-NO"/>
        </w:rPr>
        <w:t>, 3+HP)</w:t>
      </w:r>
      <w:bookmarkEnd w:id="83"/>
      <w:bookmarkEnd w:id="84"/>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I og med at 1</w:t>
      </w:r>
      <w:r w:rsidR="000E3CE1">
        <w:rPr>
          <w:rFonts w:cs="Comic Sans MS"/>
          <w:color w:val="FF0000"/>
          <w:sz w:val="26"/>
        </w:rPr>
        <w:sym w:font="Symbol" w:char="F0A9"/>
      </w:r>
      <w:r w:rsidRPr="001D4F80">
        <w:rPr>
          <w:rFonts w:cs="Comic Sans MS"/>
        </w:rPr>
        <w:t xml:space="preserve"> kan være avgitt på så lite som </w:t>
      </w:r>
      <w:r>
        <w:rPr>
          <w:rFonts w:cs="Comic Sans MS"/>
        </w:rPr>
        <w:t>3</w:t>
      </w:r>
      <w:r w:rsidRPr="001D4F80">
        <w:rPr>
          <w:rFonts w:cs="Comic Sans MS"/>
        </w:rPr>
        <w:t xml:space="preserve">HP, bør </w:t>
      </w:r>
      <w:r>
        <w:rPr>
          <w:rFonts w:cs="Comic Sans MS"/>
        </w:rPr>
        <w:t>ÅH</w:t>
      </w:r>
      <w:r w:rsidRPr="001D4F80">
        <w:rPr>
          <w:rFonts w:cs="Comic Sans MS"/>
        </w:rPr>
        <w:t xml:space="preserve"> aldri gå direkte i utgang etter svaret, men gi </w:t>
      </w:r>
      <w:r>
        <w:rPr>
          <w:rFonts w:cs="Comic Sans MS"/>
        </w:rPr>
        <w:t>SH</w:t>
      </w:r>
      <w:r w:rsidRPr="001D4F80">
        <w:rPr>
          <w:rFonts w:cs="Comic Sans MS"/>
        </w:rPr>
        <w:t xml:space="preserve"> en sjanse til å vise fram minimale verdier. Derfor bør en hånd med </w:t>
      </w:r>
      <w:r w:rsidR="000E3CE1">
        <w:rPr>
          <w:rFonts w:cs="Comic Sans MS"/>
          <w:sz w:val="26"/>
        </w:rPr>
        <w:sym w:font="Symbol" w:char="F0AA"/>
      </w:r>
      <w:r w:rsidRPr="001D4F80">
        <w:rPr>
          <w:rFonts w:cs="Comic Sans MS"/>
        </w:rPr>
        <w:t>-støtte vises fram slik: 2</w:t>
      </w:r>
      <w:r w:rsidR="000E3CE1">
        <w:rPr>
          <w:rFonts w:cs="Comic Sans MS"/>
          <w:sz w:val="26"/>
        </w:rPr>
        <w:sym w:font="Symbol" w:char="F0AA"/>
      </w:r>
      <w:r w:rsidRPr="001D4F80">
        <w:t xml:space="preserve"> </w:t>
      </w:r>
      <w:r w:rsidRPr="001D4F80">
        <w:rPr>
          <w:rFonts w:cs="Comic Sans MS"/>
        </w:rPr>
        <w:t>= 11-12HP og 4</w:t>
      </w:r>
      <w:r w:rsidR="000E3CE1">
        <w:rPr>
          <w:rFonts w:cs="Comic Sans MS"/>
          <w:sz w:val="26"/>
        </w:rPr>
        <w:sym w:font="Symbol" w:char="F0AA"/>
      </w:r>
      <w:r w:rsidRPr="001D4F80">
        <w:rPr>
          <w:rFonts w:cs="Comic Sans MS"/>
        </w:rPr>
        <w:t>. 1</w:t>
      </w:r>
      <w:r w:rsidR="000E3CE1">
        <w:rPr>
          <w:rFonts w:cs="Comic Sans MS"/>
          <w:sz w:val="26"/>
        </w:rPr>
        <w:sym w:font="Symbol" w:char="F0AA"/>
      </w:r>
      <w:r w:rsidRPr="001D4F80">
        <w:t xml:space="preserve"> </w:t>
      </w:r>
      <w:r w:rsidRPr="001D4F80">
        <w:rPr>
          <w:rFonts w:cs="Comic Sans MS"/>
        </w:rPr>
        <w:t xml:space="preserve">= </w:t>
      </w:r>
      <w:r>
        <w:rPr>
          <w:rFonts w:cs="Comic Sans MS"/>
        </w:rPr>
        <w:t>11-19 med 3+</w:t>
      </w:r>
      <w:r w:rsidR="000E3CE1">
        <w:rPr>
          <w:rFonts w:cs="Comic Sans MS"/>
          <w:sz w:val="26"/>
        </w:rPr>
        <w:sym w:font="Symbol" w:char="F0AA"/>
      </w:r>
      <w:r>
        <w:rPr>
          <w:rFonts w:cs="Comic Sans MS"/>
        </w:rPr>
        <w:t xml:space="preserve">, eller BAL/UBAL </w:t>
      </w:r>
      <w:r w:rsidRPr="001D4F80">
        <w:rPr>
          <w:rFonts w:cs="Comic Sans MS"/>
        </w:rPr>
        <w:t>13-14</w:t>
      </w:r>
      <w:r>
        <w:rPr>
          <w:rFonts w:cs="Comic Sans MS"/>
        </w:rPr>
        <w:t xml:space="preserve"> med 4</w:t>
      </w:r>
      <w:r w:rsidRPr="001D4F80">
        <w:rPr>
          <w:rFonts w:cs="Comic Sans MS"/>
        </w:rPr>
        <w:t>+</w:t>
      </w:r>
      <w:r w:rsidR="000E3CE1">
        <w:rPr>
          <w:rFonts w:cs="Comic Sans MS"/>
          <w:sz w:val="26"/>
        </w:rPr>
        <w:sym w:font="Symbol" w:char="F0AA"/>
      </w:r>
      <w:r>
        <w:t xml:space="preserve"> </w:t>
      </w:r>
      <w:r w:rsidRPr="001D4F80">
        <w:rPr>
          <w:rFonts w:cs="Comic Sans MS"/>
        </w:rPr>
        <w:t>eller</w:t>
      </w:r>
      <w:r>
        <w:rPr>
          <w:rFonts w:cs="Comic Sans MS"/>
        </w:rPr>
        <w:t xml:space="preserve"> 15-19 </w:t>
      </w:r>
      <w:r w:rsidRPr="001D4F80">
        <w:rPr>
          <w:rFonts w:cs="Comic Sans MS"/>
        </w:rPr>
        <w:t xml:space="preserve">UBAL med </w:t>
      </w:r>
      <w:r>
        <w:rPr>
          <w:rFonts w:cs="Comic Sans MS"/>
        </w:rPr>
        <w:t>5+</w:t>
      </w:r>
      <w:r w:rsidR="000E3CE1">
        <w:rPr>
          <w:rFonts w:cs="Comic Sans MS"/>
          <w:sz w:val="26"/>
        </w:rPr>
        <w:sym w:font="Symbol" w:char="F0A7"/>
      </w:r>
      <w:r>
        <w:rPr>
          <w:rFonts w:cs="Comic Sans MS"/>
        </w:rPr>
        <w:t xml:space="preserve"> og </w:t>
      </w:r>
      <w:r w:rsidRPr="001D4F80">
        <w:rPr>
          <w:rFonts w:cs="Comic Sans MS"/>
        </w:rPr>
        <w:t>3+</w:t>
      </w:r>
      <w:r w:rsidR="000E3CE1">
        <w:rPr>
          <w:rFonts w:cs="Comic Sans MS"/>
          <w:sz w:val="26"/>
        </w:rPr>
        <w:sym w:font="Symbol" w:char="F0AA"/>
      </w:r>
      <w:r w:rsidRPr="001D4F80">
        <w:rPr>
          <w:rFonts w:cs="Comic Sans MS"/>
        </w:rPr>
        <w:t xml:space="preserve">. </w:t>
      </w:r>
      <w:r w:rsidR="00177DE1" w:rsidRPr="00177DE1">
        <w:rPr>
          <w:rFonts w:cs="Comic Sans MS"/>
          <w:b/>
        </w:rPr>
        <w:t>Setter opp hopp til ROMEX kort</w:t>
      </w:r>
      <w:r w:rsidR="00177DE1">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Etter 1</w:t>
      </w:r>
      <w:r w:rsidR="000E3CE1">
        <w:rPr>
          <w:rFonts w:cs="Comic Sans MS"/>
          <w:sz w:val="26"/>
        </w:rPr>
        <w:sym w:font="Symbol" w:char="F0AA"/>
      </w:r>
      <w:r w:rsidRPr="001D4F80">
        <w:t xml:space="preserve"> fra </w:t>
      </w:r>
      <w:r>
        <w:t>ÅH</w:t>
      </w:r>
      <w:r w:rsidRPr="001D4F80">
        <w:t>,</w:t>
      </w:r>
      <w:r w:rsidRPr="001D4F80">
        <w:rPr>
          <w:rFonts w:cs="Comic Sans MS"/>
        </w:rPr>
        <w:t xml:space="preserve"> passer </w:t>
      </w:r>
      <w:r>
        <w:rPr>
          <w:rFonts w:cs="Comic Sans MS"/>
        </w:rPr>
        <w:t>SH</w:t>
      </w:r>
      <w:r w:rsidRPr="001D4F80">
        <w:rPr>
          <w:rFonts w:cs="Comic Sans MS"/>
        </w:rPr>
        <w:t xml:space="preserve"> med 4+</w:t>
      </w:r>
      <w:r w:rsidR="000E3CE1">
        <w:rPr>
          <w:rFonts w:cs="Comic Sans MS"/>
          <w:sz w:val="26"/>
        </w:rPr>
        <w:sym w:font="Symbol" w:char="F0AA"/>
      </w:r>
      <w:r w:rsidRPr="001D4F80">
        <w:rPr>
          <w:rFonts w:cs="Comic Sans MS"/>
        </w:rPr>
        <w:t xml:space="preserve"> og svak hånd (3-6HP) og melder en gang til (1NT/farge/2</w:t>
      </w:r>
      <w:r w:rsidR="000E3CE1">
        <w:rPr>
          <w:rFonts w:cs="Comic Sans MS"/>
          <w:sz w:val="26"/>
        </w:rPr>
        <w:sym w:font="Symbol" w:char="F0AA"/>
      </w:r>
      <w:r w:rsidRPr="001D4F80">
        <w:rPr>
          <w:rFonts w:cs="Comic Sans MS"/>
        </w:rPr>
        <w:t>) med 7-10HP. Direkte hopp til 2</w:t>
      </w:r>
      <w:r w:rsidRPr="001D4F80">
        <w:t>NT</w:t>
      </w:r>
      <w:r w:rsidRPr="001D4F80">
        <w:rPr>
          <w:rFonts w:cs="Comic Sans MS"/>
        </w:rPr>
        <w:t xml:space="preserve"> er 11-13HP med kun 4</w:t>
      </w:r>
      <w:r w:rsidR="000E3CE1">
        <w:rPr>
          <w:rFonts w:cs="Comic Sans MS"/>
          <w:sz w:val="26"/>
        </w:rPr>
        <w:sym w:font="Symbol" w:char="F0AA"/>
      </w:r>
      <w:r w:rsidRPr="001D4F80">
        <w:rPr>
          <w:rFonts w:cs="Comic Sans MS"/>
        </w:rPr>
        <w:t xml:space="preserve"> (INV), og hopp til 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/3</w:t>
      </w:r>
      <w:r w:rsidR="000E3CE1">
        <w:rPr>
          <w:rFonts w:cs="Comic Sans MS"/>
          <w:color w:val="FF0000"/>
          <w:sz w:val="26"/>
        </w:rPr>
        <w:sym w:font="Symbol" w:char="F0A9"/>
      </w:r>
      <w:r w:rsidRPr="001D4F80">
        <w:rPr>
          <w:rFonts w:cs="Comic Sans MS"/>
        </w:rPr>
        <w:t xml:space="preserve"> er </w:t>
      </w:r>
      <w:r w:rsidRPr="00177DE1">
        <w:rPr>
          <w:rFonts w:cs="Comic Sans MS"/>
          <w:b/>
        </w:rPr>
        <w:t>ROMEX kort</w:t>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Hvis makker har nok til å holde oppe en gang til (minst 7HP), kan en 18-19HP-hånd kreve/gå i utgang neste gang det er hans tur til å melde, og hoppe som INV med 15-17HP.</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1</w:t>
      </w:r>
      <w:r w:rsidR="000E3CE1">
        <w:rPr>
          <w:rFonts w:cs="Comic Sans MS"/>
          <w:sz w:val="26"/>
        </w:rPr>
        <w:sym w:font="Symbol" w:char="F0A7"/>
      </w:r>
      <w:r w:rsidRPr="001D4F80">
        <w:rPr>
          <w:rFonts w:cs="Comic Sans MS"/>
        </w:rPr>
        <w:t xml:space="preserve">  -</w:t>
      </w:r>
      <w:r w:rsidRPr="001D4F80">
        <w:rPr>
          <w:rFonts w:cs="Comic Sans MS"/>
        </w:rPr>
        <w:tab/>
      </w:r>
      <w:r w:rsidRPr="001D4F80">
        <w:rPr>
          <w:rFonts w:cs="Comic Sans MS"/>
        </w:rPr>
        <w:tab/>
        <w:t>1</w:t>
      </w:r>
      <w:r w:rsidR="000E3CE1">
        <w:rPr>
          <w:rFonts w:cs="Comic Sans MS"/>
          <w:color w:val="FF0000"/>
          <w:sz w:val="26"/>
        </w:rPr>
        <w:sym w:font="Symbol" w:char="F0A9"/>
      </w:r>
      <w:r w:rsidRPr="001D4F80">
        <w:rPr>
          <w:rFonts w:cs="Comic Sans MS"/>
        </w:rPr>
        <w:tab/>
      </w:r>
      <w:r w:rsidRPr="001D4F80">
        <w:rPr>
          <w:rFonts w:cs="Comic Sans MS"/>
        </w:rPr>
        <w:tab/>
      </w:r>
    </w:p>
    <w:p w:rsidR="0053794E" w:rsidRPr="001D4F80" w:rsidRDefault="0053794E" w:rsidP="0053794E">
      <w:pPr>
        <w:tabs>
          <w:tab w:val="left" w:pos="0"/>
          <w:tab w:val="left" w:pos="709"/>
          <w:tab w:val="left" w:pos="1440"/>
        </w:tabs>
        <w:spacing w:before="0" w:after="0"/>
        <w:rPr>
          <w:rFonts w:cs="Comic Sans MS"/>
        </w:rPr>
      </w:pPr>
      <w:r w:rsidRPr="001D4F80">
        <w:rPr>
          <w:rFonts w:cs="Comic Sans MS"/>
        </w:rPr>
        <w:t>?</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t>1</w:t>
      </w:r>
      <w:r w:rsidR="000E3CE1">
        <w:rPr>
          <w:sz w:val="26"/>
        </w:rPr>
        <w:sym w:font="Symbol" w:char="F0AA"/>
      </w:r>
      <w:r w:rsidRPr="001D4F80">
        <w:tab/>
      </w:r>
      <w:r w:rsidRPr="001D4F80">
        <w:tab/>
      </w:r>
      <w:r w:rsidRPr="001D4F80">
        <w:rPr>
          <w:rFonts w:cs="Comic Sans MS"/>
        </w:rPr>
        <w:t>= 3+</w:t>
      </w:r>
      <w:r w:rsidR="000E3CE1">
        <w:rPr>
          <w:rFonts w:cs="Comic Sans MS"/>
          <w:sz w:val="26"/>
        </w:rPr>
        <w:sym w:font="Symbol" w:char="F0AA"/>
      </w:r>
      <w:r w:rsidRPr="001D4F80">
        <w:rPr>
          <w:rFonts w:cs="Comic Sans MS"/>
        </w:rPr>
        <w:t xml:space="preserve"> med 1</w:t>
      </w:r>
      <w:r>
        <w:rPr>
          <w:rFonts w:cs="Comic Sans MS"/>
        </w:rPr>
        <w:t>1</w:t>
      </w:r>
      <w:r w:rsidRPr="001D4F80">
        <w:rPr>
          <w:rFonts w:cs="Comic Sans MS"/>
        </w:rPr>
        <w:t xml:space="preserve">+HP. </w:t>
      </w:r>
      <w:r w:rsidRPr="001D4F80">
        <w:t>1</w:t>
      </w:r>
      <w:r w:rsidR="000E3CE1">
        <w:rPr>
          <w:sz w:val="26"/>
        </w:rPr>
        <w:sym w:font="Symbol" w:char="F0AA"/>
      </w:r>
      <w:r w:rsidRPr="001D4F80">
        <w:t xml:space="preserve"> er RF med mindre </w:t>
      </w:r>
      <w:r>
        <w:t>SH</w:t>
      </w:r>
      <w:r w:rsidRPr="001D4F80">
        <w:t xml:space="preserve"> har sub-MIN.</w:t>
      </w:r>
      <w:r w:rsidR="0062303C">
        <w:rPr>
          <w:rFonts w:cs="Comic Sans MS"/>
        </w:rPr>
        <w:t xml:space="preserve"> </w:t>
      </w:r>
      <w:r w:rsidRPr="001D4F80">
        <w:rPr>
          <w:rFonts w:cs="Comic Sans MS"/>
        </w:rPr>
        <w:t xml:space="preserve">Kan ha 4-kort </w:t>
      </w:r>
      <w:r w:rsidR="000E3CE1">
        <w:rPr>
          <w:rFonts w:cs="Comic Sans MS"/>
          <w:sz w:val="26"/>
        </w:rPr>
        <w:sym w:font="Symbol" w:char="F0AA"/>
      </w:r>
      <w:r w:rsidRPr="001D4F80">
        <w:rPr>
          <w:color w:val="FF0000"/>
        </w:rPr>
        <w:t xml:space="preserve"> </w:t>
      </w:r>
      <w:r w:rsidRPr="001D4F80">
        <w:rPr>
          <w:rFonts w:cs="Comic Sans MS"/>
        </w:rPr>
        <w:t xml:space="preserve">og 13-14 BAL/UBAL og gjenmelder da </w:t>
      </w:r>
      <w:r w:rsidR="000E3CE1">
        <w:rPr>
          <w:rFonts w:cs="Comic Sans MS"/>
          <w:sz w:val="26"/>
        </w:rPr>
        <w:sym w:font="Symbol" w:char="F0AA"/>
      </w:r>
      <w:r w:rsidRPr="001D4F80">
        <w:rPr>
          <w:color w:val="FF0000"/>
        </w:rPr>
        <w:t xml:space="preserve"> </w:t>
      </w:r>
      <w:r w:rsidRPr="001D4F80">
        <w:t>uten hopp</w:t>
      </w:r>
      <w:r w:rsidRPr="001D4F80">
        <w:rPr>
          <w:color w:val="FF0000"/>
        </w:rPr>
        <w:t xml:space="preserve"> </w:t>
      </w:r>
      <w:r w:rsidRPr="001D4F80">
        <w:rPr>
          <w:rFonts w:cs="Comic Sans MS"/>
        </w:rPr>
        <w:t xml:space="preserve">neste gang.  Med 15-17HP UBAL m/minst 5-korts </w:t>
      </w:r>
      <w:r w:rsidR="000E3CE1">
        <w:rPr>
          <w:rFonts w:cs="Comic Sans MS"/>
          <w:sz w:val="26"/>
        </w:rPr>
        <w:sym w:font="Symbol" w:char="F0A7"/>
      </w:r>
      <w:r w:rsidRPr="001D4F80">
        <w:rPr>
          <w:rFonts w:cs="Comic Sans MS"/>
        </w:rPr>
        <w:t xml:space="preserve"> melder </w:t>
      </w:r>
      <w:r>
        <w:rPr>
          <w:rFonts w:cs="Comic Sans MS"/>
        </w:rPr>
        <w:t>ÅH</w:t>
      </w:r>
      <w:r w:rsidRPr="001D4F80">
        <w:rPr>
          <w:rFonts w:cs="Comic Sans MS"/>
        </w:rPr>
        <w:t xml:space="preserve"> neste gang NT/hopp i farge, og med 18-19 UBAL m/minst 5-korts </w:t>
      </w:r>
      <w:r w:rsidR="000E3CE1">
        <w:rPr>
          <w:rFonts w:cs="Comic Sans MS"/>
          <w:sz w:val="26"/>
        </w:rPr>
        <w:sym w:font="Symbol" w:char="F0A7"/>
      </w:r>
      <w:r w:rsidRPr="001D4F80">
        <w:rPr>
          <w:rFonts w:cs="Comic Sans MS"/>
        </w:rPr>
        <w:t xml:space="preserve"> </w:t>
      </w:r>
      <w:r>
        <w:rPr>
          <w:rFonts w:cs="Comic Sans MS"/>
        </w:rPr>
        <w:t xml:space="preserve">og </w:t>
      </w:r>
      <w:r w:rsidRPr="001D4F80">
        <w:rPr>
          <w:rFonts w:cs="Comic Sans MS"/>
        </w:rPr>
        <w:t>3+</w:t>
      </w:r>
      <w:r w:rsidR="000E3CE1">
        <w:rPr>
          <w:rFonts w:cs="Comic Sans MS"/>
          <w:sz w:val="26"/>
        </w:rPr>
        <w:sym w:font="Symbol" w:char="F0AA"/>
      </w:r>
      <w:r>
        <w:t xml:space="preserve"> </w:t>
      </w:r>
      <w:r w:rsidRPr="001D4F80">
        <w:rPr>
          <w:rFonts w:cs="Comic Sans MS"/>
        </w:rPr>
        <w:t xml:space="preserve">hopper </w:t>
      </w:r>
      <w:r>
        <w:rPr>
          <w:rFonts w:cs="Comic Sans MS"/>
        </w:rPr>
        <w:t>ÅH</w:t>
      </w:r>
      <w:r w:rsidRPr="001D4F80">
        <w:rPr>
          <w:rFonts w:cs="Comic Sans MS"/>
        </w:rPr>
        <w:t xml:space="preserve"> neste gang i NT/ny farge/reverserer med bare 3-korts </w:t>
      </w:r>
      <w:r w:rsidR="000E3CE1">
        <w:rPr>
          <w:rFonts w:cs="Comic Sans MS"/>
          <w:sz w:val="26"/>
        </w:rPr>
        <w:sym w:font="Symbol" w:char="F0AA"/>
      </w:r>
      <w:r w:rsidRPr="001D4F80">
        <w:rPr>
          <w:rFonts w:cs="Comic Sans MS"/>
        </w:rPr>
        <w:t xml:space="preserve"> og hopper til 4</w:t>
      </w:r>
      <w:r w:rsidR="000E3CE1">
        <w:rPr>
          <w:rFonts w:cs="Comic Sans MS"/>
          <w:sz w:val="26"/>
        </w:rPr>
        <w:sym w:font="Symbol" w:char="F0AA"/>
      </w:r>
      <w:r w:rsidRPr="001D4F80">
        <w:rPr>
          <w:rFonts w:cs="Comic Sans MS"/>
        </w:rPr>
        <w:t xml:space="preserve"> med 4-korts</w:t>
      </w:r>
      <w:r w:rsidR="000E3CE1">
        <w:rPr>
          <w:rFonts w:cs="Comic Sans MS"/>
          <w:sz w:val="26"/>
        </w:rPr>
        <w:sym w:font="Symbol" w:char="F0AA"/>
      </w:r>
      <w:r w:rsidRPr="001D4F80">
        <w:t xml:space="preserve">. </w:t>
      </w:r>
      <w:r>
        <w:t xml:space="preserve">Meldingen </w:t>
      </w:r>
      <w:r w:rsidRPr="001D4F80">
        <w:rPr>
          <w:rFonts w:cs="Comic Sans MS"/>
        </w:rPr>
        <w:t>1</w:t>
      </w:r>
      <w:r w:rsidR="000E3CE1">
        <w:rPr>
          <w:rFonts w:cs="Comic Sans MS"/>
          <w:sz w:val="26"/>
        </w:rPr>
        <w:sym w:font="Symbol" w:char="F0AA"/>
      </w:r>
      <w:r w:rsidRPr="001D4F80">
        <w:rPr>
          <w:color w:val="FF0000"/>
        </w:rPr>
        <w:t xml:space="preserve"> </w:t>
      </w:r>
      <w:r w:rsidRPr="00177DE1">
        <w:rPr>
          <w:b/>
        </w:rPr>
        <w:t>setter opp XYZ og ROMEX kort på SH</w:t>
      </w:r>
      <w:r w:rsidRPr="001D4F80">
        <w:rPr>
          <w:b/>
        </w:rPr>
        <w:t>.</w:t>
      </w:r>
    </w:p>
    <w:p w:rsidR="009D19AD" w:rsidRPr="001D4F80" w:rsidRDefault="009D19AD" w:rsidP="009D19AD">
      <w:pPr>
        <w:tabs>
          <w:tab w:val="left" w:pos="540"/>
          <w:tab w:val="left" w:pos="720"/>
          <w:tab w:val="left" w:pos="1260"/>
          <w:tab w:val="left" w:pos="1440"/>
        </w:tabs>
        <w:spacing w:before="0" w:after="0"/>
      </w:pPr>
      <w:r w:rsidRPr="001D4F80">
        <w:rPr>
          <w:rFonts w:cs="Comic Sans MS"/>
        </w:rPr>
        <w:tab/>
      </w:r>
      <w:r w:rsidRPr="001D4F80">
        <w:rPr>
          <w:rFonts w:cs="Comic Sans MS"/>
        </w:rPr>
        <w:tab/>
      </w:r>
      <w:r>
        <w:rPr>
          <w:rFonts w:cs="Comic Sans MS"/>
        </w:rPr>
        <w:tab/>
      </w:r>
      <w:r w:rsidRPr="001D4F80">
        <w:rPr>
          <w:rFonts w:cs="Comic Sans MS"/>
        </w:rPr>
        <w:t>Pass</w:t>
      </w:r>
      <w:r w:rsidRPr="001D4F80">
        <w:rPr>
          <w:rFonts w:cs="Comic Sans MS"/>
        </w:rPr>
        <w:tab/>
        <w:t xml:space="preserve">= </w:t>
      </w:r>
      <w:r>
        <w:rPr>
          <w:rFonts w:cs="Comic Sans MS"/>
        </w:rPr>
        <w:t>4+</w:t>
      </w:r>
      <w:r w:rsidR="000E3CE1">
        <w:rPr>
          <w:rFonts w:cs="Comic Sans MS"/>
          <w:sz w:val="26"/>
        </w:rPr>
        <w:sym w:font="Symbol" w:char="F0AA"/>
      </w:r>
      <w:r w:rsidRPr="001D4F80">
        <w:rPr>
          <w:rFonts w:cs="Comic Sans MS"/>
        </w:rPr>
        <w:t xml:space="preserve"> og 3-6HP</w:t>
      </w:r>
      <w:r>
        <w:rPr>
          <w:rFonts w:cs="Comic Sans MS"/>
        </w:rPr>
        <w:t xml:space="preserve"> (SUBMIN)</w:t>
      </w:r>
      <w:r w:rsidRPr="001D4F80">
        <w:rPr>
          <w:rFonts w:cs="Comic Sans MS"/>
        </w:rPr>
        <w:t>.</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t>1NT</w:t>
      </w:r>
      <w:r>
        <w:rPr>
          <w:rFonts w:cs="Comic Sans MS"/>
        </w:rPr>
        <w:tab/>
        <w:t xml:space="preserve">= </w:t>
      </w:r>
      <w:r w:rsidRPr="001D4F80">
        <w:rPr>
          <w:rFonts w:cs="Comic Sans MS"/>
        </w:rPr>
        <w:t>Naturlig, 4</w:t>
      </w:r>
      <w:r w:rsidR="000E3CE1">
        <w:rPr>
          <w:rFonts w:cs="Comic Sans MS"/>
          <w:sz w:val="26"/>
        </w:rPr>
        <w:sym w:font="Symbol" w:char="F0AA"/>
      </w:r>
      <w:r w:rsidRPr="001D4F80">
        <w:rPr>
          <w:rFonts w:cs="Comic Sans MS"/>
        </w:rPr>
        <w:t>, 7-10HP. NF.</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2</w:t>
      </w:r>
      <w:r w:rsidR="000E3CE1">
        <w:rPr>
          <w:rFonts w:cs="Comic Sans MS"/>
          <w:sz w:val="26"/>
        </w:rPr>
        <w:sym w:font="Symbol" w:char="F0A7"/>
      </w:r>
      <w:r>
        <w:rPr>
          <w:rFonts w:cs="Comic Sans MS"/>
        </w:rPr>
        <w:tab/>
        <w:t xml:space="preserve">= </w:t>
      </w:r>
      <w:r w:rsidRPr="001D4F80">
        <w:rPr>
          <w:rFonts w:cs="Comic Sans MS"/>
          <w:b/>
        </w:rPr>
        <w:t>XYZ</w:t>
      </w:r>
      <w:r w:rsidRPr="001D4F80">
        <w:rPr>
          <w:rFonts w:cs="Comic Sans MS"/>
        </w:rPr>
        <w:t xml:space="preserve"> </w:t>
      </w:r>
      <w:r w:rsidRPr="009D19AD">
        <w:rPr>
          <w:rFonts w:cs="Comic Sans MS"/>
          <w:b/>
        </w:rPr>
        <w:t>INV</w:t>
      </w:r>
      <w:r w:rsidRPr="001D4F80">
        <w:rPr>
          <w:rFonts w:cs="Comic Sans MS"/>
        </w:rPr>
        <w:t>, ber om 2</w:t>
      </w:r>
      <w:r w:rsidR="000E3CE1">
        <w:rPr>
          <w:rFonts w:cs="Comic Sans MS"/>
          <w:color w:val="FF0000"/>
          <w:sz w:val="26"/>
        </w:rPr>
        <w:sym w:font="Symbol" w:char="F0A8"/>
      </w:r>
      <w:r w:rsidRPr="001D4F80">
        <w:rPr>
          <w:rFonts w:cs="Comic Sans MS"/>
        </w:rPr>
        <w:t xml:space="preserve">, som </w:t>
      </w:r>
      <w:r>
        <w:rPr>
          <w:rFonts w:cs="Comic Sans MS"/>
        </w:rPr>
        <w:t>SH</w:t>
      </w:r>
      <w:r w:rsidRPr="001D4F80">
        <w:rPr>
          <w:rFonts w:cs="Comic Sans MS"/>
        </w:rPr>
        <w:t xml:space="preserve"> passer med svak hånd 4-</w:t>
      </w:r>
    </w:p>
    <w:p w:rsidR="009D19AD"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Pr>
          <w:rFonts w:cs="Comic Sans MS"/>
        </w:rPr>
        <w:tab/>
      </w:r>
      <w:r>
        <w:rPr>
          <w:rFonts w:cs="Comic Sans MS"/>
        </w:rPr>
        <w:tab/>
      </w:r>
      <w:r w:rsidRPr="001D4F80">
        <w:rPr>
          <w:rFonts w:cs="Comic Sans MS"/>
        </w:rPr>
        <w:t xml:space="preserve">korts </w:t>
      </w:r>
      <w:r w:rsidR="000E3CE1">
        <w:rPr>
          <w:rFonts w:cs="Comic Sans MS"/>
          <w:sz w:val="26"/>
        </w:rPr>
        <w:sym w:font="Symbol" w:char="F0AA"/>
      </w:r>
      <w:r w:rsidRPr="001D4F80">
        <w:t xml:space="preserve"> </w:t>
      </w:r>
      <w:r w:rsidRPr="001D4F80">
        <w:rPr>
          <w:rFonts w:cs="Comic Sans MS"/>
        </w:rPr>
        <w:t>og lang ruter</w:t>
      </w:r>
      <w:proofErr w:type="gramStart"/>
      <w:r w:rsidRPr="001D4F80">
        <w:rPr>
          <w:rFonts w:cs="Comic Sans MS"/>
        </w:rPr>
        <w:t xml:space="preserve"> (</w:t>
      </w:r>
      <w:r>
        <w:rPr>
          <w:rFonts w:cs="Comic Sans MS"/>
        </w:rPr>
        <w:t>ÅH</w:t>
      </w:r>
      <w:r w:rsidRPr="001D4F80">
        <w:rPr>
          <w:rFonts w:cs="Comic Sans MS"/>
        </w:rPr>
        <w:t xml:space="preserve"> bryter overføringen gjennom å melde</w:t>
      </w:r>
      <w:proofErr w:type="gramEnd"/>
      <w:r w:rsidRPr="001D4F80">
        <w:rPr>
          <w:rFonts w:cs="Comic Sans MS"/>
        </w:rPr>
        <w:t xml:space="preserve"> </w:t>
      </w:r>
    </w:p>
    <w:p w:rsidR="009D19AD" w:rsidRDefault="009D19AD" w:rsidP="009D19AD">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Pr>
          <w:rFonts w:cs="Comic Sans MS"/>
        </w:rPr>
        <w:tab/>
      </w:r>
      <w:r>
        <w:rPr>
          <w:rFonts w:cs="Comic Sans MS"/>
        </w:rPr>
        <w:tab/>
      </w:r>
      <w:r w:rsidRPr="001D4F80">
        <w:rPr>
          <w:rFonts w:cs="Comic Sans MS"/>
        </w:rPr>
        <w:t>2</w:t>
      </w:r>
      <w:r w:rsidR="000E3CE1">
        <w:rPr>
          <w:rFonts w:cs="Comic Sans MS"/>
          <w:sz w:val="26"/>
        </w:rPr>
        <w:sym w:font="Symbol" w:char="F0AA"/>
      </w:r>
      <w:r w:rsidRPr="001D4F80">
        <w:rPr>
          <w:rFonts w:cs="Comic Sans MS"/>
        </w:rPr>
        <w:t xml:space="preserve"> med 4-korts </w:t>
      </w:r>
      <w:r w:rsidR="000E3CE1">
        <w:rPr>
          <w:rFonts w:cs="Comic Sans MS"/>
          <w:sz w:val="26"/>
        </w:rPr>
        <w:sym w:font="Symbol" w:char="F0AA"/>
      </w:r>
      <w:r w:rsidRPr="001D4F80">
        <w:rPr>
          <w:color w:val="FF0000"/>
        </w:rPr>
        <w:t xml:space="preserve"> </w:t>
      </w:r>
      <w:r w:rsidRPr="001D4F80">
        <w:rPr>
          <w:rFonts w:cs="Comic Sans MS"/>
        </w:rPr>
        <w:t>og 13-14HP</w:t>
      </w:r>
      <w:r>
        <w:rPr>
          <w:rFonts w:cs="Comic Sans MS"/>
        </w:rPr>
        <w:t xml:space="preserve"> eller viser 15+ og 4</w:t>
      </w:r>
      <w:r w:rsidR="000E3CE1">
        <w:rPr>
          <w:rFonts w:cs="Comic Sans MS"/>
          <w:sz w:val="26"/>
        </w:rPr>
        <w:sym w:font="Symbol" w:char="F0AA"/>
      </w:r>
      <w:r>
        <w:rPr>
          <w:rFonts w:cs="Comic Sans MS"/>
        </w:rPr>
        <w:t xml:space="preserve"> gjennom hopp til</w:t>
      </w:r>
    </w:p>
    <w:p w:rsidR="009D19AD" w:rsidRPr="009D19AD" w:rsidRDefault="009D19AD" w:rsidP="009D19AD">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Pr>
          <w:rFonts w:cs="Comic Sans MS"/>
        </w:rPr>
        <w:tab/>
      </w:r>
      <w:r>
        <w:rPr>
          <w:rFonts w:cs="Comic Sans MS"/>
        </w:rPr>
        <w:tab/>
        <w:t>3</w:t>
      </w:r>
      <w:r w:rsidR="000E3CE1">
        <w:rPr>
          <w:rFonts w:cs="Comic Sans MS"/>
          <w:sz w:val="26"/>
        </w:rPr>
        <w:sym w:font="Symbol" w:char="F0AA"/>
      </w:r>
      <w:r>
        <w:rPr>
          <w:rFonts w:cs="Comic Sans MS"/>
        </w:rPr>
        <w:t xml:space="preserve"> eller dobbelthopp i Splinter</w:t>
      </w:r>
      <w:r w:rsidRPr="009D19AD">
        <w:rPr>
          <w:rFonts w:cs="Comic Sans MS"/>
        </w:rPr>
        <w:t>. Også ny farge annen enn 2</w:t>
      </w:r>
      <w:r w:rsidR="000E3CE1">
        <w:rPr>
          <w:rFonts w:cs="Comic Sans MS"/>
          <w:color w:val="FF0000"/>
          <w:sz w:val="26"/>
        </w:rPr>
        <w:sym w:font="Symbol" w:char="F0A8"/>
      </w:r>
      <w:r w:rsidRPr="009D19AD">
        <w:rPr>
          <w:rFonts w:cs="Comic Sans MS"/>
        </w:rPr>
        <w:t xml:space="preserve"> viser</w:t>
      </w:r>
    </w:p>
    <w:p w:rsidR="009D19AD" w:rsidRDefault="009D19AD" w:rsidP="009D19AD">
      <w:pPr>
        <w:tabs>
          <w:tab w:val="left" w:pos="540"/>
          <w:tab w:val="left" w:pos="720"/>
          <w:tab w:val="left" w:pos="1260"/>
          <w:tab w:val="left" w:pos="1440"/>
        </w:tabs>
        <w:spacing w:before="0" w:after="0"/>
        <w:rPr>
          <w:rFonts w:cs="Comic Sans MS"/>
        </w:rPr>
      </w:pPr>
      <w:r w:rsidRPr="009D19AD">
        <w:rPr>
          <w:rFonts w:cs="Comic Sans MS"/>
        </w:rPr>
        <w:tab/>
      </w:r>
      <w:r w:rsidRPr="009D19AD">
        <w:rPr>
          <w:rFonts w:cs="Comic Sans MS"/>
        </w:rPr>
        <w:tab/>
      </w:r>
      <w:r w:rsidRPr="009D19AD">
        <w:rPr>
          <w:rFonts w:cs="Comic Sans MS"/>
        </w:rPr>
        <w:tab/>
      </w:r>
      <w:r w:rsidRPr="009D19AD">
        <w:rPr>
          <w:rFonts w:cs="Comic Sans MS"/>
        </w:rPr>
        <w:tab/>
      </w:r>
      <w:r w:rsidRPr="009D19AD">
        <w:rPr>
          <w:rFonts w:cs="Comic Sans MS"/>
        </w:rPr>
        <w:tab/>
        <w:t>15+HP og naturlig shape).</w:t>
      </w:r>
      <w:r w:rsidRPr="001D4F80">
        <w:rPr>
          <w:rFonts w:cs="Comic Sans MS"/>
        </w:rPr>
        <w:t xml:space="preserve"> </w:t>
      </w:r>
      <w:r>
        <w:rPr>
          <w:rFonts w:cs="Comic Sans MS"/>
        </w:rPr>
        <w:t>Enhver n</w:t>
      </w:r>
      <w:r w:rsidRPr="001D4F80">
        <w:rPr>
          <w:rFonts w:cs="Comic Sans MS"/>
        </w:rPr>
        <w:t xml:space="preserve">y melding fra </w:t>
      </w:r>
      <w:r>
        <w:rPr>
          <w:rFonts w:cs="Comic Sans MS"/>
        </w:rPr>
        <w:t>SH</w:t>
      </w:r>
      <w:r w:rsidRPr="001D4F80">
        <w:rPr>
          <w:rFonts w:cs="Comic Sans MS"/>
        </w:rPr>
        <w:t xml:space="preserve"> etter </w:t>
      </w:r>
      <w:r>
        <w:rPr>
          <w:rFonts w:cs="Comic Sans MS"/>
        </w:rPr>
        <w:t xml:space="preserve">at ÅH </w:t>
      </w:r>
    </w:p>
    <w:p w:rsidR="009D19AD" w:rsidRPr="001D4F80" w:rsidRDefault="009D19AD" w:rsidP="009D19AD">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Pr>
          <w:rFonts w:cs="Comic Sans MS"/>
        </w:rPr>
        <w:tab/>
      </w:r>
      <w:r>
        <w:rPr>
          <w:rFonts w:cs="Comic Sans MS"/>
        </w:rPr>
        <w:tab/>
        <w:t xml:space="preserve">har latt seg overføre til </w:t>
      </w:r>
      <w:r w:rsidRPr="001D4F80">
        <w:rPr>
          <w:rFonts w:cs="Comic Sans MS"/>
        </w:rPr>
        <w:t>2</w:t>
      </w:r>
      <w:r w:rsidR="000E3CE1">
        <w:rPr>
          <w:rFonts w:cs="Comic Sans MS"/>
          <w:color w:val="FF0000"/>
          <w:sz w:val="26"/>
        </w:rPr>
        <w:sym w:font="Symbol" w:char="F0A8"/>
      </w:r>
      <w:r w:rsidRPr="001D4F80">
        <w:rPr>
          <w:rFonts w:cs="Comic Sans MS"/>
        </w:rPr>
        <w:t xml:space="preserve"> = invitt. (også 2</w:t>
      </w:r>
      <w:r w:rsidR="000E3CE1">
        <w:rPr>
          <w:rFonts w:cs="Comic Sans MS"/>
          <w:sz w:val="26"/>
        </w:rPr>
        <w:sym w:font="Symbol" w:char="F0AA"/>
      </w:r>
      <w:r w:rsidRPr="001D4F80">
        <w:t>).</w:t>
      </w:r>
    </w:p>
    <w:p w:rsidR="009D19AD"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2</w:t>
      </w:r>
      <w:r w:rsidR="000E3CE1">
        <w:rPr>
          <w:rFonts w:cs="Comic Sans MS"/>
          <w:color w:val="FF0000"/>
          <w:sz w:val="26"/>
        </w:rPr>
        <w:sym w:font="Symbol" w:char="F0A8"/>
      </w:r>
      <w:r>
        <w:rPr>
          <w:rFonts w:cs="Comic Sans MS"/>
        </w:rPr>
        <w:tab/>
        <w:t xml:space="preserve">= </w:t>
      </w:r>
      <w:r w:rsidRPr="001D4F80">
        <w:rPr>
          <w:rFonts w:cs="Comic Sans MS"/>
          <w:b/>
        </w:rPr>
        <w:t>XYZ</w:t>
      </w:r>
      <w:r w:rsidRPr="001D4F80">
        <w:rPr>
          <w:rFonts w:cs="Comic Sans MS"/>
        </w:rPr>
        <w:t xml:space="preserve"> </w:t>
      </w:r>
      <w:r w:rsidRPr="009D19AD">
        <w:rPr>
          <w:rFonts w:cs="Comic Sans MS"/>
          <w:b/>
        </w:rPr>
        <w:t>GF</w:t>
      </w:r>
      <w:r w:rsidRPr="001D4F80">
        <w:rPr>
          <w:rFonts w:cs="Comic Sans MS"/>
        </w:rPr>
        <w:t xml:space="preserve">. </w:t>
      </w:r>
      <w:r>
        <w:rPr>
          <w:rFonts w:cs="Comic Sans MS"/>
        </w:rPr>
        <w:t>ÅH</w:t>
      </w:r>
      <w:r w:rsidRPr="001D4F80">
        <w:rPr>
          <w:rFonts w:cs="Comic Sans MS"/>
        </w:rPr>
        <w:t xml:space="preserve"> melder 2</w:t>
      </w:r>
      <w:r w:rsidR="000E3CE1">
        <w:rPr>
          <w:rFonts w:cs="Comic Sans MS"/>
          <w:sz w:val="26"/>
        </w:rPr>
        <w:sym w:font="Symbol" w:char="F0AA"/>
      </w:r>
      <w:r w:rsidRPr="001D4F80">
        <w:rPr>
          <w:rFonts w:cs="Comic Sans MS"/>
        </w:rPr>
        <w:t xml:space="preserve"> med 4-korts </w:t>
      </w:r>
      <w:r w:rsidR="000E3CE1">
        <w:rPr>
          <w:rFonts w:cs="Comic Sans MS"/>
          <w:sz w:val="26"/>
        </w:rPr>
        <w:sym w:font="Symbol" w:char="F0AA"/>
      </w:r>
      <w:r w:rsidRPr="001D4F80">
        <w:rPr>
          <w:color w:val="FF0000"/>
        </w:rPr>
        <w:t xml:space="preserve"> </w:t>
      </w:r>
      <w:r w:rsidRPr="001D4F80">
        <w:rPr>
          <w:rFonts w:cs="Comic Sans MS"/>
        </w:rPr>
        <w:t>og 13-14,</w:t>
      </w:r>
      <w:r>
        <w:rPr>
          <w:rFonts w:cs="Comic Sans MS"/>
        </w:rPr>
        <w:t xml:space="preserve"> og </w:t>
      </w:r>
      <w:r w:rsidRPr="001D4F80">
        <w:rPr>
          <w:rFonts w:cs="Comic Sans MS"/>
        </w:rPr>
        <w:t xml:space="preserve">beskriver </w:t>
      </w:r>
    </w:p>
    <w:p w:rsidR="009D19AD" w:rsidRPr="001D4F80" w:rsidRDefault="009D19AD" w:rsidP="009D19AD">
      <w:pPr>
        <w:tabs>
          <w:tab w:val="left" w:pos="540"/>
          <w:tab w:val="left" w:pos="720"/>
          <w:tab w:val="left" w:pos="1260"/>
          <w:tab w:val="left" w:pos="1440"/>
        </w:tabs>
        <w:spacing w:before="0" w:after="0"/>
        <w:rPr>
          <w:rFonts w:cs="Comic Sans MS"/>
        </w:rPr>
      </w:pPr>
      <w:r>
        <w:rPr>
          <w:rFonts w:cs="Comic Sans MS"/>
        </w:rPr>
        <w:tab/>
      </w:r>
      <w:r>
        <w:rPr>
          <w:rFonts w:cs="Comic Sans MS"/>
        </w:rPr>
        <w:tab/>
      </w:r>
      <w:r>
        <w:rPr>
          <w:rFonts w:cs="Comic Sans MS"/>
        </w:rPr>
        <w:tab/>
      </w:r>
      <w:r>
        <w:rPr>
          <w:rFonts w:cs="Comic Sans MS"/>
        </w:rPr>
        <w:tab/>
      </w:r>
      <w:r>
        <w:rPr>
          <w:rFonts w:cs="Comic Sans MS"/>
        </w:rPr>
        <w:tab/>
      </w:r>
      <w:proofErr w:type="gramStart"/>
      <w:r w:rsidRPr="001D4F80">
        <w:rPr>
          <w:rFonts w:cs="Comic Sans MS"/>
        </w:rPr>
        <w:t>ellers hånden sin best mulig.</w:t>
      </w:r>
      <w:proofErr w:type="gramEnd"/>
      <w:r w:rsidRPr="001D4F80">
        <w:rPr>
          <w:rFonts w:cs="Comic Sans MS"/>
        </w:rPr>
        <w:t xml:space="preserve"> Umeldte verdier i M </w:t>
      </w:r>
      <w:r>
        <w:rPr>
          <w:rFonts w:cs="Comic Sans MS"/>
        </w:rPr>
        <w:t xml:space="preserve">skal </w:t>
      </w:r>
      <w:r w:rsidRPr="001D4F80">
        <w:rPr>
          <w:rFonts w:cs="Comic Sans MS"/>
        </w:rPr>
        <w:t>prioriteres.</w:t>
      </w:r>
    </w:p>
    <w:p w:rsidR="009D19AD" w:rsidRPr="007651BF" w:rsidRDefault="009D19AD" w:rsidP="009D19AD">
      <w:pPr>
        <w:tabs>
          <w:tab w:val="left" w:pos="540"/>
          <w:tab w:val="left" w:pos="720"/>
          <w:tab w:val="left" w:pos="1260"/>
          <w:tab w:val="left" w:pos="1440"/>
        </w:tabs>
        <w:spacing w:before="0" w:after="0"/>
        <w:rPr>
          <w:rFonts w:cs="Comic Sans MS"/>
        </w:rPr>
      </w:pPr>
      <w:r w:rsidRPr="001D4F80">
        <w:rPr>
          <w:rFonts w:cs="Comic Sans MS"/>
        </w:rPr>
        <w:tab/>
      </w:r>
      <w:r>
        <w:rPr>
          <w:rFonts w:cs="Comic Sans MS"/>
        </w:rPr>
        <w:tab/>
      </w:r>
      <w:r w:rsidRPr="001D4F80">
        <w:rPr>
          <w:rFonts w:cs="Comic Sans MS"/>
        </w:rPr>
        <w:tab/>
        <w:t>2</w:t>
      </w:r>
      <w:r w:rsidR="000E3CE1">
        <w:rPr>
          <w:rFonts w:cs="Comic Sans MS"/>
          <w:color w:val="FF0000"/>
          <w:sz w:val="26"/>
        </w:rPr>
        <w:sym w:font="Symbol" w:char="F0A9"/>
      </w:r>
      <w:r>
        <w:rPr>
          <w:rFonts w:cs="Comic Sans MS"/>
        </w:rPr>
        <w:tab/>
        <w:t>=</w:t>
      </w:r>
      <w:r w:rsidRPr="001D4F80">
        <w:rPr>
          <w:rFonts w:cs="Comic Sans MS"/>
        </w:rPr>
        <w:t xml:space="preserve"> 4</w:t>
      </w:r>
      <w:r w:rsidR="000E3CE1">
        <w:rPr>
          <w:rFonts w:cs="Comic Sans MS"/>
          <w:sz w:val="26"/>
        </w:rPr>
        <w:sym w:font="Symbol" w:char="F0AA"/>
      </w:r>
      <w:r>
        <w:t xml:space="preserve">, </w:t>
      </w:r>
      <w:r w:rsidRPr="001D4F80">
        <w:rPr>
          <w:rFonts w:cs="Comic Sans MS"/>
        </w:rPr>
        <w:t>5+</w:t>
      </w:r>
      <w:r w:rsidR="000E3CE1">
        <w:rPr>
          <w:rFonts w:cs="Comic Sans MS"/>
          <w:color w:val="FF0000"/>
          <w:sz w:val="26"/>
        </w:rPr>
        <w:sym w:font="Symbol" w:char="F0A9"/>
      </w:r>
      <w:r w:rsidRPr="001D4F80">
        <w:rPr>
          <w:rFonts w:cs="Comic Sans MS"/>
        </w:rPr>
        <w:t xml:space="preserve"> </w:t>
      </w:r>
      <w:r>
        <w:t>og 7-10HP</w:t>
      </w:r>
      <w:r w:rsidRPr="007651BF">
        <w:rPr>
          <w:rFonts w:cs="Comic Sans MS"/>
        </w:rPr>
        <w:t xml:space="preserve"> </w:t>
      </w:r>
      <w:r w:rsidRPr="001D4F80">
        <w:rPr>
          <w:rFonts w:cs="Comic Sans MS"/>
        </w:rPr>
        <w:t>NF.</w:t>
      </w:r>
      <w:r>
        <w:rPr>
          <w:rFonts w:cs="Comic Sans MS"/>
        </w:rPr>
        <w:t xml:space="preserve"> (Med 5+</w:t>
      </w:r>
      <w:r w:rsidR="000E3CE1">
        <w:rPr>
          <w:rFonts w:cs="Comic Sans MS"/>
          <w:sz w:val="26"/>
        </w:rPr>
        <w:sym w:font="Symbol" w:char="F0AA"/>
      </w:r>
      <w:r>
        <w:rPr>
          <w:rFonts w:cs="Comic Sans MS"/>
        </w:rPr>
        <w:t xml:space="preserve"> ville SH ikke vist</w:t>
      </w:r>
      <w:r w:rsidR="000E3CE1">
        <w:rPr>
          <w:rFonts w:cs="Comic Sans MS"/>
          <w:color w:val="FF0000"/>
          <w:sz w:val="26"/>
        </w:rPr>
        <w:sym w:font="Symbol" w:char="F0A9"/>
      </w:r>
      <w:r>
        <w:rPr>
          <w:rFonts w:cs="Comic Sans MS"/>
        </w:rPr>
        <w:t>.)</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2</w:t>
      </w:r>
      <w:r w:rsidR="000E3CE1">
        <w:rPr>
          <w:rFonts w:cs="Comic Sans MS"/>
          <w:sz w:val="26"/>
        </w:rPr>
        <w:sym w:font="Symbol" w:char="F0AA"/>
      </w:r>
      <w:r>
        <w:rPr>
          <w:rFonts w:cs="Comic Sans MS"/>
        </w:rPr>
        <w:tab/>
        <w:t xml:space="preserve">= </w:t>
      </w:r>
      <w:r w:rsidRPr="001D4F80">
        <w:rPr>
          <w:rFonts w:cs="Comic Sans MS"/>
        </w:rPr>
        <w:t>5+</w:t>
      </w:r>
      <w:r w:rsidR="000E3CE1">
        <w:rPr>
          <w:rFonts w:cs="Comic Sans MS"/>
          <w:sz w:val="26"/>
        </w:rPr>
        <w:sym w:font="Symbol" w:char="F0AA"/>
      </w:r>
      <w:r w:rsidRPr="001D4F80">
        <w:rPr>
          <w:rFonts w:cs="Comic Sans MS"/>
        </w:rPr>
        <w:t>. NF</w:t>
      </w:r>
      <w:r>
        <w:rPr>
          <w:rFonts w:cs="Comic Sans MS"/>
        </w:rPr>
        <w:t xml:space="preserve"> </w:t>
      </w:r>
      <w:r w:rsidRPr="001D4F80">
        <w:rPr>
          <w:rFonts w:cs="Comic Sans MS"/>
        </w:rPr>
        <w:t>Spillemelding 7-10HP.</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t>2NT</w:t>
      </w:r>
      <w:r>
        <w:rPr>
          <w:rFonts w:cs="Comic Sans MS"/>
        </w:rPr>
        <w:tab/>
        <w:t xml:space="preserve">= </w:t>
      </w:r>
      <w:r w:rsidRPr="001D4F80">
        <w:rPr>
          <w:rFonts w:cs="Comic Sans MS"/>
        </w:rPr>
        <w:t>11-13 BAL/semibalanserte</w:t>
      </w:r>
      <w:r>
        <w:rPr>
          <w:rFonts w:cs="Comic Sans MS"/>
        </w:rPr>
        <w:t xml:space="preserve"> </w:t>
      </w:r>
      <w:r w:rsidRPr="001D4F80">
        <w:rPr>
          <w:rFonts w:cs="Comic Sans MS"/>
        </w:rPr>
        <w:t>HP. Kun 4</w:t>
      </w:r>
      <w:r w:rsidR="000E3CE1">
        <w:rPr>
          <w:rFonts w:cs="Comic Sans MS"/>
          <w:sz w:val="26"/>
        </w:rPr>
        <w:sym w:font="Symbol" w:char="F0AA"/>
      </w:r>
      <w:r w:rsidRPr="001D4F80">
        <w:rPr>
          <w:rFonts w:cs="Comic Sans MS"/>
        </w:rPr>
        <w:t>. INV.</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3</w:t>
      </w:r>
      <w:r w:rsidR="000E3CE1">
        <w:rPr>
          <w:rFonts w:cs="Comic Sans MS"/>
          <w:sz w:val="26"/>
        </w:rPr>
        <w:sym w:font="Symbol" w:char="F0A7"/>
      </w:r>
      <w:r>
        <w:rPr>
          <w:rFonts w:cs="Comic Sans MS"/>
        </w:rPr>
        <w:tab/>
        <w:t xml:space="preserve">= </w:t>
      </w:r>
      <w:r w:rsidRPr="009D19AD">
        <w:rPr>
          <w:rFonts w:cs="Comic Sans MS"/>
          <w:b/>
        </w:rPr>
        <w:t>ROMEX</w:t>
      </w:r>
      <w:r>
        <w:rPr>
          <w:rFonts w:cs="Comic Sans MS"/>
          <w:b/>
        </w:rPr>
        <w:t xml:space="preserve"> kort</w:t>
      </w:r>
      <w:r w:rsidRPr="001D4F80">
        <w:rPr>
          <w:rFonts w:cs="Comic Sans MS"/>
        </w:rPr>
        <w:t xml:space="preserve">. </w:t>
      </w:r>
      <w:r>
        <w:rPr>
          <w:rFonts w:cs="Comic Sans MS"/>
        </w:rPr>
        <w:t xml:space="preserve">Viser </w:t>
      </w:r>
      <w:r w:rsidRPr="001D4F80">
        <w:rPr>
          <w:rFonts w:cs="Comic Sans MS"/>
        </w:rPr>
        <w:t>5+</w:t>
      </w:r>
      <w:r w:rsidR="000E3CE1">
        <w:rPr>
          <w:rFonts w:cs="Comic Sans MS"/>
          <w:sz w:val="26"/>
        </w:rPr>
        <w:sym w:font="Symbol" w:char="F0AA"/>
      </w:r>
      <w:r w:rsidRPr="001D4F80">
        <w:rPr>
          <w:rFonts w:cs="Comic Sans MS"/>
        </w:rPr>
        <w:t xml:space="preserve"> </w:t>
      </w:r>
      <w:r>
        <w:rPr>
          <w:rFonts w:cs="Comic Sans MS"/>
        </w:rPr>
        <w:t>og</w:t>
      </w:r>
      <w:r w:rsidRPr="001D4F80">
        <w:rPr>
          <w:rFonts w:cs="Comic Sans MS"/>
        </w:rPr>
        <w:t xml:space="preserve"> singel</w:t>
      </w:r>
      <w:r w:rsidR="000E3CE1">
        <w:rPr>
          <w:rFonts w:cs="Comic Sans MS"/>
          <w:sz w:val="26"/>
        </w:rPr>
        <w:sym w:font="Symbol" w:char="F0A7"/>
      </w:r>
      <w:r w:rsidRPr="001D4F80">
        <w:rPr>
          <w:rFonts w:cs="Comic Sans MS"/>
        </w:rPr>
        <w:t>. INV.</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3</w:t>
      </w:r>
      <w:r w:rsidR="000E3CE1">
        <w:rPr>
          <w:rFonts w:cs="Comic Sans MS"/>
          <w:color w:val="FF0000"/>
          <w:sz w:val="26"/>
        </w:rPr>
        <w:sym w:font="Symbol" w:char="F0A8"/>
      </w:r>
      <w:r>
        <w:rPr>
          <w:rFonts w:cs="Comic Sans MS"/>
        </w:rPr>
        <w:tab/>
        <w:t xml:space="preserve">= </w:t>
      </w:r>
      <w:r w:rsidRPr="009D19AD">
        <w:rPr>
          <w:rFonts w:cs="Comic Sans MS"/>
          <w:b/>
        </w:rPr>
        <w:t>ROMEX kort</w:t>
      </w:r>
      <w:r w:rsidRPr="001D4F80">
        <w:rPr>
          <w:rFonts w:cs="Comic Sans MS"/>
        </w:rPr>
        <w:t xml:space="preserve">. </w:t>
      </w:r>
      <w:r>
        <w:rPr>
          <w:rFonts w:cs="Comic Sans MS"/>
        </w:rPr>
        <w:t xml:space="preserve">Viser </w:t>
      </w:r>
      <w:r w:rsidRPr="001D4F80">
        <w:rPr>
          <w:rFonts w:cs="Comic Sans MS"/>
        </w:rPr>
        <w:t>5+</w:t>
      </w:r>
      <w:r w:rsidR="000E3CE1">
        <w:rPr>
          <w:rFonts w:cs="Comic Sans MS"/>
          <w:sz w:val="26"/>
        </w:rPr>
        <w:sym w:font="Symbol" w:char="F0AA"/>
      </w:r>
      <w:r w:rsidRPr="001D4F80">
        <w:rPr>
          <w:rFonts w:cs="Comic Sans MS"/>
        </w:rPr>
        <w:t xml:space="preserve"> </w:t>
      </w:r>
      <w:r>
        <w:rPr>
          <w:rFonts w:cs="Comic Sans MS"/>
        </w:rPr>
        <w:t>og</w:t>
      </w:r>
      <w:r w:rsidRPr="001D4F80">
        <w:rPr>
          <w:rFonts w:cs="Comic Sans MS"/>
        </w:rPr>
        <w:t xml:space="preserve"> singel</w:t>
      </w:r>
      <w:r w:rsidR="000E3CE1">
        <w:rPr>
          <w:rFonts w:cs="Comic Sans MS"/>
          <w:color w:val="FF0000"/>
          <w:sz w:val="26"/>
        </w:rPr>
        <w:sym w:font="Symbol" w:char="F0A8"/>
      </w:r>
      <w:r w:rsidRPr="001D4F80">
        <w:rPr>
          <w:rFonts w:cs="Comic Sans MS"/>
        </w:rPr>
        <w:t>. INV.</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3</w:t>
      </w:r>
      <w:r w:rsidR="000E3CE1">
        <w:rPr>
          <w:rFonts w:cs="Comic Sans MS"/>
          <w:color w:val="FF0000"/>
          <w:sz w:val="26"/>
        </w:rPr>
        <w:sym w:font="Symbol" w:char="F0A9"/>
      </w:r>
      <w:r>
        <w:rPr>
          <w:rFonts w:cs="Comic Sans MS"/>
        </w:rPr>
        <w:tab/>
        <w:t xml:space="preserve">= </w:t>
      </w:r>
      <w:r w:rsidRPr="009D19AD">
        <w:rPr>
          <w:rFonts w:cs="Comic Sans MS"/>
          <w:b/>
        </w:rPr>
        <w:t>ROMEX kort.</w:t>
      </w:r>
      <w:r w:rsidRPr="001D4F80">
        <w:rPr>
          <w:rFonts w:cs="Comic Sans MS"/>
        </w:rPr>
        <w:t xml:space="preserve"> </w:t>
      </w:r>
      <w:r>
        <w:rPr>
          <w:rFonts w:cs="Comic Sans MS"/>
        </w:rPr>
        <w:t xml:space="preserve">Viser </w:t>
      </w:r>
      <w:r w:rsidRPr="001D4F80">
        <w:rPr>
          <w:rFonts w:cs="Comic Sans MS"/>
        </w:rPr>
        <w:t>5+</w:t>
      </w:r>
      <w:r w:rsidR="000E3CE1">
        <w:rPr>
          <w:rFonts w:cs="Comic Sans MS"/>
          <w:sz w:val="26"/>
        </w:rPr>
        <w:sym w:font="Symbol" w:char="F0AA"/>
      </w:r>
      <w:r w:rsidRPr="001D4F80">
        <w:rPr>
          <w:rFonts w:cs="Comic Sans MS"/>
        </w:rPr>
        <w:t xml:space="preserve"> </w:t>
      </w:r>
      <w:r>
        <w:rPr>
          <w:rFonts w:cs="Comic Sans MS"/>
        </w:rPr>
        <w:t>og</w:t>
      </w:r>
      <w:r w:rsidRPr="001D4F80">
        <w:rPr>
          <w:rFonts w:cs="Comic Sans MS"/>
        </w:rPr>
        <w:t xml:space="preserve"> singel</w:t>
      </w:r>
      <w:r w:rsidR="000E3CE1">
        <w:rPr>
          <w:rFonts w:cs="Comic Sans MS"/>
          <w:color w:val="FF0000"/>
          <w:sz w:val="26"/>
        </w:rPr>
        <w:sym w:font="Symbol" w:char="F0A9"/>
      </w:r>
      <w:r w:rsidRPr="001D4F80">
        <w:rPr>
          <w:rFonts w:cs="Comic Sans MS"/>
        </w:rPr>
        <w:t>. INV.</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3</w:t>
      </w:r>
      <w:r w:rsidR="000E3CE1">
        <w:rPr>
          <w:rFonts w:cs="Comic Sans MS"/>
          <w:sz w:val="26"/>
        </w:rPr>
        <w:sym w:font="Symbol" w:char="F0AA"/>
      </w:r>
      <w:r>
        <w:rPr>
          <w:rFonts w:cs="Comic Sans MS"/>
        </w:rPr>
        <w:tab/>
        <w:t xml:space="preserve">= </w:t>
      </w:r>
      <w:r w:rsidRPr="001D4F80">
        <w:rPr>
          <w:rFonts w:cs="Comic Sans MS"/>
        </w:rPr>
        <w:t>Minst 5+</w:t>
      </w:r>
      <w:r w:rsidR="000E3CE1">
        <w:rPr>
          <w:rFonts w:cs="Comic Sans MS"/>
          <w:sz w:val="26"/>
        </w:rPr>
        <w:sym w:font="Symbol" w:char="F0AA"/>
      </w:r>
      <w:r w:rsidRPr="001D4F80">
        <w:t xml:space="preserve"> og</w:t>
      </w:r>
      <w:r w:rsidRPr="001D4F80">
        <w:rPr>
          <w:rFonts w:cs="Comic Sans MS"/>
        </w:rPr>
        <w:t xml:space="preserve"> 3</w:t>
      </w:r>
      <w:r>
        <w:rPr>
          <w:rFonts w:cs="Comic Sans MS"/>
        </w:rPr>
        <w:t xml:space="preserve">-6HP. </w:t>
      </w:r>
      <w:r w:rsidRPr="001D4F80">
        <w:rPr>
          <w:rFonts w:cs="Comic Sans MS"/>
        </w:rPr>
        <w:t>NF</w:t>
      </w:r>
      <w:r>
        <w:rPr>
          <w:rFonts w:cs="Comic Sans MS"/>
        </w:rPr>
        <w:t xml:space="preserve"> Sperr</w:t>
      </w:r>
      <w:r w:rsidRPr="001D4F80">
        <w:rPr>
          <w:rFonts w:cs="Comic Sans MS"/>
        </w:rPr>
        <w:t>.</w:t>
      </w:r>
    </w:p>
    <w:p w:rsidR="009D19AD" w:rsidRPr="000274BA"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t>3NT</w:t>
      </w:r>
      <w:r>
        <w:rPr>
          <w:rFonts w:cs="Comic Sans MS"/>
        </w:rPr>
        <w:tab/>
        <w:t xml:space="preserve">= </w:t>
      </w:r>
      <w:r w:rsidRPr="001D4F80">
        <w:rPr>
          <w:rFonts w:cs="Comic Sans MS"/>
        </w:rPr>
        <w:t>14+HP. Kun 4</w:t>
      </w:r>
      <w:r w:rsidR="000E3CE1">
        <w:rPr>
          <w:rFonts w:cs="Comic Sans MS"/>
          <w:sz w:val="26"/>
        </w:rPr>
        <w:sym w:font="Symbol" w:char="F0AA"/>
      </w:r>
      <w:r w:rsidRPr="001D4F80">
        <w:rPr>
          <w:rFonts w:cs="Comic Sans MS"/>
        </w:rPr>
        <w:t xml:space="preserve">. </w:t>
      </w:r>
      <w:r w:rsidRPr="000274BA">
        <w:rPr>
          <w:rFonts w:cs="Comic Sans MS"/>
        </w:rPr>
        <w:t>NF.</w:t>
      </w:r>
    </w:p>
    <w:p w:rsidR="009D19AD" w:rsidRPr="001D4F80" w:rsidRDefault="009D19AD" w:rsidP="009D19AD">
      <w:pPr>
        <w:tabs>
          <w:tab w:val="left" w:pos="540"/>
          <w:tab w:val="left" w:pos="720"/>
          <w:tab w:val="left" w:pos="1260"/>
          <w:tab w:val="left" w:pos="1440"/>
        </w:tabs>
        <w:spacing w:before="0" w:after="0"/>
        <w:rPr>
          <w:rFonts w:cs="Comic Sans MS"/>
          <w:lang w:val="en-GB"/>
        </w:rPr>
      </w:pPr>
      <w:r w:rsidRPr="000274BA">
        <w:rPr>
          <w:rFonts w:cs="Comic Sans MS"/>
        </w:rPr>
        <w:tab/>
      </w:r>
      <w:r>
        <w:rPr>
          <w:rFonts w:cs="Comic Sans MS"/>
        </w:rPr>
        <w:tab/>
      </w:r>
      <w:r w:rsidRPr="000274BA">
        <w:rPr>
          <w:rFonts w:cs="Comic Sans MS"/>
        </w:rPr>
        <w:tab/>
      </w:r>
      <w:r w:rsidRPr="00C07EA5">
        <w:rPr>
          <w:rFonts w:cs="Comic Sans MS"/>
          <w:lang w:val="en-US"/>
        </w:rPr>
        <w:t>4</w:t>
      </w:r>
      <w:r w:rsidR="000E3CE1">
        <w:rPr>
          <w:rFonts w:cs="Comic Sans MS"/>
          <w:sz w:val="26"/>
        </w:rPr>
        <w:sym w:font="Symbol" w:char="F0A7"/>
      </w:r>
      <w:r w:rsidRPr="00C07EA5">
        <w:rPr>
          <w:rFonts w:cs="Comic Sans MS"/>
          <w:lang w:val="en-US"/>
        </w:rPr>
        <w:tab/>
        <w:t xml:space="preserve">= Renons i </w:t>
      </w:r>
      <w:r w:rsidR="000E3CE1">
        <w:rPr>
          <w:rFonts w:cs="Comic Sans MS"/>
          <w:sz w:val="26"/>
        </w:rPr>
        <w:sym w:font="Symbol" w:char="F0A7"/>
      </w:r>
      <w:r w:rsidRPr="00C07EA5">
        <w:rPr>
          <w:rFonts w:cs="Comic Sans MS"/>
          <w:lang w:val="en-US"/>
        </w:rPr>
        <w:t xml:space="preserve"> med 5+</w:t>
      </w:r>
      <w:r w:rsidR="000E3CE1">
        <w:rPr>
          <w:rFonts w:cs="Comic Sans MS"/>
          <w:sz w:val="26"/>
        </w:rPr>
        <w:sym w:font="Symbol" w:char="F0AA"/>
      </w:r>
      <w:r w:rsidRPr="00C07EA5">
        <w:rPr>
          <w:rFonts w:cs="Comic Sans MS"/>
          <w:lang w:val="en-US"/>
        </w:rPr>
        <w:t xml:space="preserve">. </w:t>
      </w:r>
      <w:proofErr w:type="gramStart"/>
      <w:r w:rsidRPr="001D4F80">
        <w:rPr>
          <w:rFonts w:cs="Comic Sans MS"/>
          <w:lang w:val="en-GB"/>
        </w:rPr>
        <w:t>GF.</w:t>
      </w:r>
      <w:proofErr w:type="gramEnd"/>
      <w:r w:rsidRPr="001D4F80">
        <w:rPr>
          <w:rFonts w:cs="Comic Sans MS"/>
          <w:lang w:val="en-GB"/>
        </w:rPr>
        <w:t xml:space="preserve"> </w:t>
      </w:r>
      <w:proofErr w:type="gramStart"/>
      <w:r w:rsidRPr="001D4F80">
        <w:rPr>
          <w:rFonts w:cs="Comic Sans MS"/>
          <w:lang w:val="en-GB"/>
        </w:rPr>
        <w:t>Exclusion Blackwood</w:t>
      </w:r>
      <w:r>
        <w:rPr>
          <w:rFonts w:cs="Comic Sans MS"/>
          <w:lang w:val="en-GB"/>
        </w:rPr>
        <w:t>.</w:t>
      </w:r>
      <w:proofErr w:type="gramEnd"/>
    </w:p>
    <w:p w:rsidR="009D19AD" w:rsidRPr="001D4F80" w:rsidRDefault="009D19AD" w:rsidP="009D19AD">
      <w:pPr>
        <w:tabs>
          <w:tab w:val="left" w:pos="540"/>
          <w:tab w:val="left" w:pos="720"/>
          <w:tab w:val="left" w:pos="1260"/>
          <w:tab w:val="left" w:pos="1440"/>
        </w:tabs>
        <w:spacing w:before="0" w:after="0"/>
        <w:rPr>
          <w:rFonts w:cs="Comic Sans MS"/>
          <w:lang w:val="sv-SE"/>
        </w:rPr>
      </w:pPr>
      <w:r w:rsidRPr="001D4F80">
        <w:rPr>
          <w:rFonts w:cs="Comic Sans MS"/>
          <w:lang w:val="en-GB"/>
        </w:rPr>
        <w:tab/>
      </w:r>
      <w:r>
        <w:rPr>
          <w:rFonts w:cs="Comic Sans MS"/>
          <w:lang w:val="en-GB"/>
        </w:rPr>
        <w:tab/>
      </w:r>
      <w:r w:rsidRPr="001D4F80">
        <w:rPr>
          <w:rFonts w:cs="Comic Sans MS"/>
          <w:lang w:val="en-GB"/>
        </w:rPr>
        <w:tab/>
      </w:r>
      <w:r w:rsidRPr="001D4F80">
        <w:rPr>
          <w:rFonts w:cs="Comic Sans MS"/>
          <w:lang w:val="sv-SE"/>
        </w:rPr>
        <w:t>4</w:t>
      </w:r>
      <w:r w:rsidR="000E3CE1">
        <w:rPr>
          <w:rFonts w:cs="Comic Sans MS"/>
          <w:color w:val="FF0000"/>
          <w:sz w:val="26"/>
          <w:lang w:val="sv-SE"/>
        </w:rPr>
        <w:sym w:font="Symbol" w:char="F0A8"/>
      </w:r>
      <w:r>
        <w:rPr>
          <w:rFonts w:cs="Comic Sans MS"/>
          <w:lang w:val="sv-SE"/>
        </w:rPr>
        <w:tab/>
        <w:t xml:space="preserve">= </w:t>
      </w:r>
      <w:r w:rsidRPr="001D4F80">
        <w:rPr>
          <w:rFonts w:cs="Comic Sans MS"/>
          <w:lang w:val="sv-SE"/>
        </w:rPr>
        <w:t xml:space="preserve">Renons i </w:t>
      </w:r>
      <w:r w:rsidR="000E3CE1">
        <w:rPr>
          <w:rFonts w:cs="Comic Sans MS"/>
          <w:color w:val="FF0000"/>
          <w:sz w:val="26"/>
          <w:lang w:val="sv-SE"/>
        </w:rPr>
        <w:sym w:font="Symbol" w:char="F0A8"/>
      </w:r>
      <w:r w:rsidRPr="001D4F80">
        <w:rPr>
          <w:color w:val="FF0000"/>
          <w:lang w:val="sv-SE"/>
        </w:rPr>
        <w:t xml:space="preserve"> </w:t>
      </w:r>
      <w:r w:rsidRPr="001D4F80">
        <w:rPr>
          <w:rFonts w:cs="Comic Sans MS"/>
          <w:lang w:val="sv-SE"/>
        </w:rPr>
        <w:t>med 5+</w:t>
      </w:r>
      <w:r w:rsidR="000E3CE1">
        <w:rPr>
          <w:rFonts w:cs="Comic Sans MS"/>
          <w:sz w:val="26"/>
          <w:lang w:val="sv-SE"/>
        </w:rPr>
        <w:sym w:font="Symbol" w:char="F0AA"/>
      </w:r>
      <w:r w:rsidRPr="001D4F80">
        <w:rPr>
          <w:rFonts w:cs="Comic Sans MS"/>
          <w:lang w:val="sv-SE"/>
        </w:rPr>
        <w:t>. GF. Exclusion Blackwood</w:t>
      </w:r>
      <w:r>
        <w:rPr>
          <w:rFonts w:cs="Comic Sans MS"/>
          <w:lang w:val="sv-SE"/>
        </w:rPr>
        <w:t>.</w:t>
      </w:r>
    </w:p>
    <w:p w:rsidR="009D19AD" w:rsidRPr="00C07EA5" w:rsidRDefault="009D19AD" w:rsidP="009D19AD">
      <w:pPr>
        <w:tabs>
          <w:tab w:val="left" w:pos="540"/>
          <w:tab w:val="left" w:pos="720"/>
          <w:tab w:val="left" w:pos="1260"/>
          <w:tab w:val="left" w:pos="1440"/>
        </w:tabs>
        <w:spacing w:before="0" w:after="0"/>
        <w:rPr>
          <w:rFonts w:cs="Comic Sans MS"/>
          <w:lang w:val="en-US"/>
        </w:rPr>
      </w:pPr>
      <w:r w:rsidRPr="001D4F80">
        <w:rPr>
          <w:rFonts w:cs="Comic Sans MS"/>
          <w:lang w:val="sv-SE"/>
        </w:rPr>
        <w:tab/>
      </w:r>
      <w:r w:rsidRPr="001D4F80">
        <w:rPr>
          <w:rFonts w:cs="Comic Sans MS"/>
          <w:lang w:val="sv-SE"/>
        </w:rPr>
        <w:tab/>
      </w:r>
      <w:r>
        <w:rPr>
          <w:rFonts w:cs="Comic Sans MS"/>
          <w:lang w:val="sv-SE"/>
        </w:rPr>
        <w:tab/>
      </w:r>
      <w:r w:rsidRPr="001D4F80">
        <w:rPr>
          <w:rFonts w:cs="Comic Sans MS"/>
          <w:lang w:val="sv-SE"/>
        </w:rPr>
        <w:t>4</w:t>
      </w:r>
      <w:r w:rsidR="000E3CE1">
        <w:rPr>
          <w:rFonts w:cs="Comic Sans MS"/>
          <w:color w:val="FF0000"/>
          <w:sz w:val="26"/>
          <w:lang w:val="sv-SE"/>
        </w:rPr>
        <w:sym w:font="Symbol" w:char="F0A9"/>
      </w:r>
      <w:r>
        <w:rPr>
          <w:rFonts w:cs="Comic Sans MS"/>
          <w:lang w:val="sv-SE"/>
        </w:rPr>
        <w:tab/>
        <w:t xml:space="preserve">= </w:t>
      </w:r>
      <w:r w:rsidRPr="001D4F80">
        <w:rPr>
          <w:rFonts w:cs="Comic Sans MS"/>
          <w:lang w:val="sv-SE"/>
        </w:rPr>
        <w:t xml:space="preserve">Renons i </w:t>
      </w:r>
      <w:r w:rsidR="000E3CE1">
        <w:rPr>
          <w:rFonts w:cs="Comic Sans MS"/>
          <w:color w:val="FF0000"/>
          <w:sz w:val="26"/>
          <w:lang w:val="sv-SE"/>
        </w:rPr>
        <w:sym w:font="Symbol" w:char="F0A9"/>
      </w:r>
      <w:r w:rsidRPr="001D4F80">
        <w:rPr>
          <w:color w:val="FF0000"/>
          <w:lang w:val="sv-SE"/>
        </w:rPr>
        <w:t xml:space="preserve"> </w:t>
      </w:r>
      <w:r w:rsidRPr="001D4F80">
        <w:rPr>
          <w:rFonts w:cs="Comic Sans MS"/>
          <w:lang w:val="sv-SE"/>
        </w:rPr>
        <w:t>med 5+</w:t>
      </w:r>
      <w:r w:rsidR="000E3CE1">
        <w:rPr>
          <w:rFonts w:cs="Comic Sans MS"/>
          <w:sz w:val="26"/>
          <w:lang w:val="sv-SE"/>
        </w:rPr>
        <w:sym w:font="Symbol" w:char="F0AA"/>
      </w:r>
      <w:r w:rsidRPr="001D4F80">
        <w:rPr>
          <w:rFonts w:cs="Comic Sans MS"/>
          <w:lang w:val="sv-SE"/>
        </w:rPr>
        <w:t xml:space="preserve">. </w:t>
      </w:r>
      <w:proofErr w:type="gramStart"/>
      <w:r w:rsidRPr="00C07EA5">
        <w:rPr>
          <w:rFonts w:cs="Comic Sans MS"/>
          <w:lang w:val="en-US"/>
        </w:rPr>
        <w:t>GF.</w:t>
      </w:r>
      <w:proofErr w:type="gramEnd"/>
      <w:r w:rsidRPr="00C07EA5">
        <w:rPr>
          <w:rFonts w:cs="Comic Sans MS"/>
          <w:lang w:val="en-US"/>
        </w:rPr>
        <w:t xml:space="preserve"> </w:t>
      </w:r>
      <w:proofErr w:type="gramStart"/>
      <w:r w:rsidRPr="00C07EA5">
        <w:rPr>
          <w:rFonts w:cs="Comic Sans MS"/>
          <w:lang w:val="en-US"/>
        </w:rPr>
        <w:t>Exclusion Blackwood.</w:t>
      </w:r>
      <w:proofErr w:type="gramEnd"/>
    </w:p>
    <w:p w:rsidR="009D19AD" w:rsidRPr="001D4F80" w:rsidRDefault="009D19AD" w:rsidP="009D19AD">
      <w:pPr>
        <w:tabs>
          <w:tab w:val="left" w:pos="540"/>
          <w:tab w:val="left" w:pos="720"/>
          <w:tab w:val="left" w:pos="1260"/>
          <w:tab w:val="left" w:pos="1440"/>
        </w:tabs>
        <w:spacing w:before="0" w:after="0"/>
        <w:rPr>
          <w:rFonts w:cs="Comic Sans MS"/>
        </w:rPr>
      </w:pPr>
      <w:r w:rsidRPr="00C07EA5">
        <w:rPr>
          <w:rFonts w:cs="Comic Sans MS"/>
          <w:lang w:val="en-US"/>
        </w:rPr>
        <w:tab/>
      </w:r>
      <w:r w:rsidRPr="00C07EA5">
        <w:rPr>
          <w:rFonts w:cs="Comic Sans MS"/>
          <w:lang w:val="en-US"/>
        </w:rPr>
        <w:tab/>
      </w:r>
      <w:r w:rsidRPr="00C07EA5">
        <w:rPr>
          <w:rFonts w:cs="Comic Sans MS"/>
          <w:lang w:val="en-US"/>
        </w:rPr>
        <w:tab/>
      </w:r>
      <w:r w:rsidRPr="000E3CE1">
        <w:rPr>
          <w:rFonts w:cs="Comic Sans MS"/>
        </w:rPr>
        <w:t>4</w:t>
      </w:r>
      <w:r w:rsidR="000E3CE1">
        <w:rPr>
          <w:rFonts w:cs="Comic Sans MS"/>
          <w:sz w:val="26"/>
          <w:lang w:val="en-US"/>
        </w:rPr>
        <w:sym w:font="Symbol" w:char="F0AA"/>
      </w:r>
      <w:r w:rsidRPr="000E3CE1">
        <w:rPr>
          <w:rFonts w:cs="Comic Sans MS"/>
        </w:rPr>
        <w:tab/>
        <w:t xml:space="preserve">= Spillemelding. </w:t>
      </w:r>
      <w:r w:rsidRPr="001D4F80">
        <w:rPr>
          <w:rFonts w:cs="Comic Sans MS"/>
        </w:rPr>
        <w:t>Ikke sleminteressert. Ikke kortfarge.</w:t>
      </w:r>
    </w:p>
    <w:p w:rsidR="0053794E" w:rsidRDefault="0053794E" w:rsidP="0053794E">
      <w:pPr>
        <w:pStyle w:val="NormalList"/>
        <w:tabs>
          <w:tab w:val="clear" w:pos="720"/>
          <w:tab w:val="left" w:pos="709"/>
        </w:tabs>
        <w:spacing w:before="0" w:after="0"/>
        <w:ind w:left="709" w:hanging="709"/>
      </w:pPr>
      <w:r w:rsidRPr="008A6C01">
        <w:t>1NT</w:t>
      </w:r>
      <w:r w:rsidRPr="008A6C01">
        <w:tab/>
      </w:r>
      <w:r w:rsidRPr="008A6C01">
        <w:tab/>
        <w:t>= Naturlig 11-14NT med max 2</w:t>
      </w:r>
      <w:r w:rsidR="000E3CE1">
        <w:rPr>
          <w:sz w:val="26"/>
        </w:rPr>
        <w:sym w:font="Symbol" w:char="F0AA"/>
      </w:r>
      <w:r w:rsidRPr="008A6C01">
        <w:t>. Kan være SEMIBAL med 5</w:t>
      </w:r>
      <w:r w:rsidR="000E3CE1">
        <w:rPr>
          <w:sz w:val="26"/>
        </w:rPr>
        <w:sym w:font="Symbol" w:char="F0A7"/>
      </w:r>
      <w:r w:rsidRPr="008A6C01">
        <w:t>+4-2-2 eller en honnørsvak 6</w:t>
      </w:r>
      <w:r w:rsidR="000E3CE1">
        <w:rPr>
          <w:sz w:val="26"/>
        </w:rPr>
        <w:sym w:font="Symbol" w:char="F0A7"/>
      </w:r>
      <w:r w:rsidR="000E3CE1">
        <w:rPr>
          <w:color w:val="FF0000"/>
          <w:sz w:val="30"/>
        </w:rPr>
        <w:sym w:font="Symbol" w:char="F0A8"/>
      </w:r>
      <w:r w:rsidRPr="008A6C01">
        <w:t xml:space="preserve">-3-2-2. NF. </w:t>
      </w:r>
      <w:r w:rsidRPr="00177DE1">
        <w:rPr>
          <w:b/>
        </w:rPr>
        <w:t>Setter opp XYNT</w:t>
      </w:r>
      <w:r w:rsidRPr="008A6C01">
        <w:t>.</w:t>
      </w:r>
    </w:p>
    <w:p w:rsidR="009D19AD" w:rsidRPr="001D4F80" w:rsidRDefault="009D19AD" w:rsidP="009D19AD">
      <w:pPr>
        <w:tabs>
          <w:tab w:val="left" w:pos="540"/>
          <w:tab w:val="left" w:pos="720"/>
          <w:tab w:val="left" w:pos="1260"/>
          <w:tab w:val="left" w:pos="1440"/>
        </w:tabs>
        <w:spacing w:before="0" w:after="0"/>
        <w:rPr>
          <w:rFonts w:cs="Comic Sans MS"/>
        </w:rPr>
      </w:pPr>
      <w:r w:rsidRPr="001D4F80">
        <w:rPr>
          <w:rFonts w:cs="Comic Sans MS"/>
        </w:rPr>
        <w:tab/>
      </w:r>
      <w:r w:rsidRPr="001D4F80">
        <w:rPr>
          <w:rFonts w:cs="Comic Sans MS"/>
        </w:rPr>
        <w:tab/>
      </w:r>
      <w:r>
        <w:rPr>
          <w:rFonts w:cs="Comic Sans MS"/>
        </w:rPr>
        <w:tab/>
      </w:r>
      <w:r w:rsidRPr="001D4F80">
        <w:rPr>
          <w:rFonts w:cs="Comic Sans MS"/>
        </w:rPr>
        <w:t>Pass</w:t>
      </w:r>
      <w:r w:rsidRPr="001D4F80">
        <w:rPr>
          <w:rFonts w:cs="Comic Sans MS"/>
        </w:rPr>
        <w:tab/>
        <w:t>= 4</w:t>
      </w:r>
      <w:r w:rsidR="000E3CE1">
        <w:rPr>
          <w:rFonts w:cs="Comic Sans MS"/>
          <w:sz w:val="26"/>
        </w:rPr>
        <w:sym w:font="Symbol" w:char="F0AA"/>
      </w:r>
      <w:r w:rsidRPr="001D4F80">
        <w:rPr>
          <w:rFonts w:cs="Comic Sans MS"/>
        </w:rPr>
        <w:t xml:space="preserve"> og 3-6HP.</w:t>
      </w:r>
    </w:p>
    <w:p w:rsidR="009D19AD" w:rsidRDefault="009D19AD" w:rsidP="009D19AD">
      <w:pPr>
        <w:pStyle w:val="NormalList"/>
        <w:keepNext/>
        <w:keepLines/>
        <w:spacing w:before="0" w:after="0"/>
      </w:pPr>
      <w:r w:rsidRPr="001D4F80">
        <w:tab/>
        <w:t xml:space="preserve">  </w:t>
      </w:r>
      <w:r>
        <w:tab/>
      </w:r>
      <w:r>
        <w:tab/>
      </w:r>
      <w:r w:rsidRPr="001D4F80">
        <w:t xml:space="preserve"> 2</w:t>
      </w:r>
      <w:r w:rsidR="000E3CE1">
        <w:rPr>
          <w:sz w:val="26"/>
        </w:rPr>
        <w:sym w:font="Symbol" w:char="F0A7"/>
      </w:r>
      <w:r>
        <w:tab/>
        <w:t xml:space="preserve">= </w:t>
      </w:r>
      <w:r w:rsidRPr="001D4F80">
        <w:rPr>
          <w:b/>
        </w:rPr>
        <w:t>XYNT</w:t>
      </w:r>
      <w:r w:rsidR="009977CF">
        <w:rPr>
          <w:b/>
        </w:rPr>
        <w:t xml:space="preserve"> INV</w:t>
      </w:r>
      <w:r w:rsidRPr="001D4F80">
        <w:t>, overføring til 2</w:t>
      </w:r>
      <w:r w:rsidR="000E3CE1">
        <w:rPr>
          <w:color w:val="FF0000"/>
          <w:sz w:val="26"/>
        </w:rPr>
        <w:sym w:font="Symbol" w:char="F0A8"/>
      </w:r>
      <w:r w:rsidRPr="001D4F80">
        <w:t xml:space="preserve">. </w:t>
      </w:r>
      <w:r>
        <w:t>ÅH</w:t>
      </w:r>
      <w:r w:rsidRPr="001D4F80">
        <w:t xml:space="preserve"> melder normalt 2</w:t>
      </w:r>
      <w:r w:rsidR="000E3CE1">
        <w:rPr>
          <w:color w:val="FF0000"/>
          <w:sz w:val="26"/>
        </w:rPr>
        <w:sym w:font="Symbol" w:char="F0A8"/>
      </w:r>
      <w:r w:rsidRPr="001D4F80">
        <w:t>, som</w:t>
      </w:r>
      <w:r>
        <w:t xml:space="preserve"> er</w:t>
      </w:r>
      <w:r w:rsidRPr="001D4F80">
        <w:t xml:space="preserve"> NF </w:t>
      </w:r>
      <w:r>
        <w:t>for</w:t>
      </w:r>
    </w:p>
    <w:p w:rsidR="009D19AD" w:rsidRDefault="009D19AD" w:rsidP="009D19AD">
      <w:pPr>
        <w:pStyle w:val="NormalList"/>
        <w:keepNext/>
        <w:keepLines/>
        <w:spacing w:before="0" w:after="0"/>
      </w:pPr>
      <w:r>
        <w:tab/>
      </w:r>
      <w:r>
        <w:tab/>
      </w:r>
      <w:r>
        <w:tab/>
      </w:r>
      <w:r>
        <w:tab/>
      </w:r>
      <w:r>
        <w:tab/>
      </w:r>
      <w:r>
        <w:tab/>
        <w:t>SH</w:t>
      </w:r>
      <w:r w:rsidRPr="001D4F80">
        <w:t xml:space="preserve"> </w:t>
      </w:r>
      <w:r>
        <w:t>med</w:t>
      </w:r>
      <w:r w:rsidRPr="001D4F80">
        <w:t xml:space="preserve"> en svak canapéhånd med 4</w:t>
      </w:r>
      <w:r w:rsidR="000E3CE1">
        <w:rPr>
          <w:sz w:val="26"/>
        </w:rPr>
        <w:sym w:font="Symbol" w:char="F0AA"/>
      </w:r>
      <w:r w:rsidRPr="001D4F80">
        <w:t xml:space="preserve"> og lang</w:t>
      </w:r>
      <w:r w:rsidR="000E3CE1">
        <w:rPr>
          <w:color w:val="FF0000"/>
          <w:sz w:val="26"/>
        </w:rPr>
        <w:sym w:font="Symbol" w:char="F0A8"/>
      </w:r>
      <w:r w:rsidRPr="001D4F80">
        <w:t xml:space="preserve">. Alle nye meldinger </w:t>
      </w:r>
    </w:p>
    <w:p w:rsidR="009D19AD" w:rsidRPr="001D4F80" w:rsidRDefault="009D19AD" w:rsidP="009D19AD">
      <w:pPr>
        <w:pStyle w:val="NormalList"/>
        <w:keepNext/>
        <w:keepLines/>
        <w:spacing w:before="0" w:after="0"/>
      </w:pPr>
      <w:r>
        <w:tab/>
      </w:r>
      <w:r>
        <w:tab/>
      </w:r>
      <w:r>
        <w:tab/>
      </w:r>
      <w:r>
        <w:tab/>
      </w:r>
      <w:r>
        <w:tab/>
      </w:r>
      <w:r>
        <w:tab/>
      </w:r>
      <w:r w:rsidRPr="001D4F80">
        <w:t xml:space="preserve">fra </w:t>
      </w:r>
      <w:r>
        <w:t>SH</w:t>
      </w:r>
      <w:r w:rsidRPr="001D4F80">
        <w:t xml:space="preserve"> vil være </w:t>
      </w:r>
      <w:r>
        <w:t>INV</w:t>
      </w:r>
      <w:r w:rsidRPr="001D4F80">
        <w:t>.</w:t>
      </w:r>
    </w:p>
    <w:p w:rsidR="009D19AD" w:rsidRPr="001D4F80" w:rsidRDefault="009D19AD" w:rsidP="009D19AD">
      <w:pPr>
        <w:pStyle w:val="NormalList"/>
        <w:spacing w:before="0" w:after="0"/>
      </w:pPr>
      <w:r w:rsidRPr="001D4F80">
        <w:tab/>
      </w:r>
      <w:r w:rsidRPr="001D4F80">
        <w:tab/>
      </w:r>
      <w:r>
        <w:tab/>
      </w:r>
      <w:r w:rsidRPr="001D4F80">
        <w:t>2</w:t>
      </w:r>
      <w:r w:rsidR="000E3CE1">
        <w:rPr>
          <w:color w:val="FF0000"/>
          <w:sz w:val="26"/>
        </w:rPr>
        <w:sym w:font="Symbol" w:char="F0A8"/>
      </w:r>
      <w:r>
        <w:tab/>
        <w:t xml:space="preserve">= </w:t>
      </w:r>
      <w:r w:rsidR="009977CF">
        <w:rPr>
          <w:b/>
        </w:rPr>
        <w:t>XYNT</w:t>
      </w:r>
      <w:r w:rsidRPr="001D4F80">
        <w:rPr>
          <w:b/>
        </w:rPr>
        <w:t xml:space="preserve"> GF</w:t>
      </w:r>
      <w:r w:rsidRPr="001D4F80">
        <w:t xml:space="preserve">. </w:t>
      </w:r>
      <w:r>
        <w:t>ÅH</w:t>
      </w:r>
      <w:r w:rsidRPr="001D4F80">
        <w:t xml:space="preserve"> melder primært umeldte verdier </w:t>
      </w:r>
      <w:r>
        <w:t xml:space="preserve">(hold) </w:t>
      </w:r>
      <w:r w:rsidRPr="001D4F80">
        <w:t xml:space="preserve">i </w:t>
      </w:r>
      <w:r w:rsidR="000E3CE1">
        <w:rPr>
          <w:color w:val="FF0000"/>
          <w:sz w:val="26"/>
        </w:rPr>
        <w:sym w:font="Symbol" w:char="F0A9"/>
      </w:r>
      <w:r w:rsidRPr="001D4F80">
        <w:t>/</w:t>
      </w:r>
      <w:r w:rsidR="000E3CE1">
        <w:rPr>
          <w:sz w:val="26"/>
        </w:rPr>
        <w:sym w:font="Symbol" w:char="F0AA"/>
      </w:r>
      <w:r w:rsidRPr="001D4F80">
        <w:t>.</w:t>
      </w:r>
    </w:p>
    <w:p w:rsidR="009D19AD" w:rsidRPr="001D4F80" w:rsidRDefault="009D19AD" w:rsidP="009D19AD">
      <w:pPr>
        <w:pStyle w:val="NormalList"/>
        <w:spacing w:before="0" w:after="0"/>
      </w:pPr>
      <w:r w:rsidRPr="001D4F80">
        <w:tab/>
      </w:r>
      <w:r w:rsidRPr="001D4F80">
        <w:tab/>
      </w:r>
      <w:r>
        <w:tab/>
      </w:r>
      <w:r w:rsidRPr="001D4F80">
        <w:t>2</w:t>
      </w:r>
      <w:r w:rsidR="000E3CE1">
        <w:rPr>
          <w:color w:val="FF0000"/>
          <w:sz w:val="26"/>
        </w:rPr>
        <w:sym w:font="Symbol" w:char="F0A9"/>
      </w:r>
      <w:r>
        <w:tab/>
        <w:t xml:space="preserve">= </w:t>
      </w:r>
      <w:r w:rsidRPr="001D4F80">
        <w:t>Preferansemelding med 5</w:t>
      </w:r>
      <w:r w:rsidR="000E3CE1">
        <w:rPr>
          <w:sz w:val="26"/>
        </w:rPr>
        <w:sym w:font="Symbol" w:char="F0AA"/>
      </w:r>
      <w:r w:rsidRPr="001D4F80">
        <w:t xml:space="preserve"> og 4+</w:t>
      </w:r>
      <w:r w:rsidR="000E3CE1">
        <w:rPr>
          <w:color w:val="FF0000"/>
          <w:sz w:val="26"/>
        </w:rPr>
        <w:sym w:font="Symbol" w:char="F0A9"/>
      </w:r>
      <w:r w:rsidRPr="001D4F80">
        <w:t>. NF 7-10 HP.</w:t>
      </w:r>
    </w:p>
    <w:p w:rsidR="009D19AD" w:rsidRPr="001D4F80" w:rsidRDefault="009D19AD" w:rsidP="009D19AD">
      <w:pPr>
        <w:pStyle w:val="NormalList"/>
        <w:spacing w:before="0" w:after="0"/>
      </w:pPr>
      <w:r w:rsidRPr="001D4F80">
        <w:tab/>
      </w:r>
      <w:r w:rsidRPr="001D4F80">
        <w:tab/>
      </w:r>
      <w:r>
        <w:tab/>
      </w:r>
      <w:r w:rsidRPr="001D4F80">
        <w:t>2</w:t>
      </w:r>
      <w:r w:rsidR="000E3CE1">
        <w:rPr>
          <w:sz w:val="26"/>
        </w:rPr>
        <w:sym w:font="Symbol" w:char="F0AA"/>
      </w:r>
      <w:r>
        <w:tab/>
        <w:t xml:space="preserve">= </w:t>
      </w:r>
      <w:r w:rsidRPr="001D4F80">
        <w:t>5-6</w:t>
      </w:r>
      <w:r w:rsidR="000E3CE1">
        <w:rPr>
          <w:sz w:val="26"/>
        </w:rPr>
        <w:sym w:font="Symbol" w:char="F0AA"/>
      </w:r>
      <w:r w:rsidRPr="001D4F80">
        <w:t xml:space="preserve"> Svak spillemelding. 3-6HP.</w:t>
      </w:r>
    </w:p>
    <w:p w:rsidR="009D19AD" w:rsidRPr="001D4F80" w:rsidRDefault="009D19AD" w:rsidP="009D19AD">
      <w:pPr>
        <w:pStyle w:val="NormalList"/>
        <w:spacing w:before="0" w:after="0"/>
      </w:pPr>
      <w:r w:rsidRPr="001D4F80">
        <w:tab/>
      </w:r>
      <w:r w:rsidRPr="001D4F80">
        <w:tab/>
      </w:r>
      <w:r>
        <w:tab/>
        <w:t>2NT</w:t>
      </w:r>
      <w:r>
        <w:tab/>
        <w:t xml:space="preserve">= </w:t>
      </w:r>
      <w:r w:rsidRPr="001D4F80">
        <w:t xml:space="preserve">Naturlig </w:t>
      </w:r>
      <w:r>
        <w:t xml:space="preserve">rund </w:t>
      </w:r>
      <w:r w:rsidRPr="001D4F80">
        <w:t>invitt med 4</w:t>
      </w:r>
      <w:r w:rsidR="000E3CE1">
        <w:rPr>
          <w:sz w:val="26"/>
        </w:rPr>
        <w:sym w:font="Symbol" w:char="F0AA"/>
      </w:r>
      <w:r w:rsidRPr="001D4F80">
        <w:t xml:space="preserve"> og 11-13HP.</w:t>
      </w:r>
    </w:p>
    <w:p w:rsidR="009D19AD" w:rsidRPr="001D4F80" w:rsidRDefault="009D19AD" w:rsidP="009D19AD">
      <w:pPr>
        <w:pStyle w:val="NormalList"/>
        <w:spacing w:before="0" w:after="0"/>
      </w:pPr>
      <w:r w:rsidRPr="001D4F80">
        <w:tab/>
      </w:r>
      <w:r w:rsidRPr="001D4F80">
        <w:tab/>
      </w:r>
      <w:r>
        <w:tab/>
      </w:r>
      <w:r w:rsidRPr="001D4F80">
        <w:t>3</w:t>
      </w:r>
      <w:r w:rsidR="000E3CE1">
        <w:rPr>
          <w:sz w:val="26"/>
        </w:rPr>
        <w:sym w:font="Symbol" w:char="F0A7"/>
      </w:r>
      <w:r>
        <w:tab/>
        <w:t xml:space="preserve">= </w:t>
      </w:r>
      <w:r w:rsidRPr="001D4F80">
        <w:t>Sperr med 4-korts 4</w:t>
      </w:r>
      <w:r w:rsidR="000E3CE1">
        <w:rPr>
          <w:sz w:val="26"/>
        </w:rPr>
        <w:sym w:font="Symbol" w:char="F0AA"/>
      </w:r>
      <w:r w:rsidRPr="001D4F80">
        <w:t xml:space="preserve"> og 5-6</w:t>
      </w:r>
      <w:r w:rsidR="000E3CE1">
        <w:rPr>
          <w:sz w:val="26"/>
        </w:rPr>
        <w:sym w:font="Symbol" w:char="F0A7"/>
      </w:r>
      <w:r w:rsidRPr="001D4F80">
        <w:t>. (</w:t>
      </w:r>
      <w:r w:rsidRPr="009977CF">
        <w:rPr>
          <w:b/>
        </w:rPr>
        <w:t>Canapé</w:t>
      </w:r>
      <w:r w:rsidRPr="001D4F80">
        <w:t>).</w:t>
      </w:r>
      <w:r>
        <w:t xml:space="preserve"> </w:t>
      </w:r>
      <w:r w:rsidRPr="001D4F80">
        <w:t>INV går gjennom 2</w:t>
      </w:r>
      <w:r w:rsidR="000E3CE1">
        <w:rPr>
          <w:sz w:val="26"/>
        </w:rPr>
        <w:sym w:font="Symbol" w:char="F0A7"/>
      </w:r>
      <w:r w:rsidRPr="001D4F80">
        <w:t>.</w:t>
      </w:r>
    </w:p>
    <w:p w:rsidR="009D19AD" w:rsidRPr="001D4F80" w:rsidRDefault="009D19AD" w:rsidP="009D19AD">
      <w:pPr>
        <w:pStyle w:val="NormalList"/>
        <w:spacing w:before="0" w:after="0"/>
      </w:pPr>
      <w:r w:rsidRPr="001D4F80">
        <w:tab/>
      </w:r>
      <w:r w:rsidRPr="001D4F80">
        <w:tab/>
      </w:r>
      <w:r>
        <w:tab/>
      </w:r>
      <w:r w:rsidRPr="001D4F80">
        <w:t>3</w:t>
      </w:r>
      <w:r w:rsidR="000E3CE1">
        <w:rPr>
          <w:color w:val="FF0000"/>
          <w:sz w:val="26"/>
        </w:rPr>
        <w:sym w:font="Symbol" w:char="F0A8"/>
      </w:r>
      <w:r>
        <w:tab/>
        <w:t xml:space="preserve">= </w:t>
      </w:r>
      <w:r w:rsidRPr="001D4F80">
        <w:t>Sperr med 4-korts 4</w:t>
      </w:r>
      <w:r w:rsidR="000E3CE1">
        <w:rPr>
          <w:sz w:val="26"/>
        </w:rPr>
        <w:sym w:font="Symbol" w:char="F0AA"/>
      </w:r>
      <w:r w:rsidRPr="001D4F80">
        <w:t xml:space="preserve"> og 5-6</w:t>
      </w:r>
      <w:r w:rsidR="000E3CE1">
        <w:rPr>
          <w:color w:val="FF0000"/>
          <w:sz w:val="26"/>
        </w:rPr>
        <w:sym w:font="Symbol" w:char="F0A8"/>
      </w:r>
      <w:r w:rsidRPr="001D4F80">
        <w:t>. (</w:t>
      </w:r>
      <w:r w:rsidRPr="009977CF">
        <w:rPr>
          <w:b/>
        </w:rPr>
        <w:t>Canapé</w:t>
      </w:r>
      <w:r w:rsidRPr="001D4F80">
        <w:t>).</w:t>
      </w:r>
      <w:r>
        <w:t xml:space="preserve"> </w:t>
      </w:r>
      <w:r w:rsidRPr="001D4F80">
        <w:t>INV går gjennom 2</w:t>
      </w:r>
      <w:r w:rsidR="000E3CE1">
        <w:rPr>
          <w:sz w:val="26"/>
        </w:rPr>
        <w:sym w:font="Symbol" w:char="F0A7"/>
      </w:r>
      <w:r w:rsidRPr="001D4F80">
        <w:t>.</w:t>
      </w:r>
    </w:p>
    <w:p w:rsidR="009D19AD" w:rsidRPr="001D4F80" w:rsidRDefault="009D19AD" w:rsidP="009D19AD">
      <w:pPr>
        <w:pStyle w:val="NormalList"/>
        <w:spacing w:before="0" w:after="0"/>
      </w:pPr>
      <w:r w:rsidRPr="001D4F80">
        <w:tab/>
      </w:r>
      <w:r w:rsidRPr="001D4F80">
        <w:tab/>
      </w:r>
      <w:r>
        <w:tab/>
      </w:r>
      <w:r w:rsidRPr="001D4F80">
        <w:t>3</w:t>
      </w:r>
      <w:r w:rsidR="000E3CE1">
        <w:rPr>
          <w:color w:val="FF0000"/>
          <w:sz w:val="26"/>
        </w:rPr>
        <w:sym w:font="Symbol" w:char="F0A9"/>
      </w:r>
      <w:r>
        <w:tab/>
        <w:t xml:space="preserve">= </w:t>
      </w:r>
      <w:r w:rsidRPr="001D4F80">
        <w:t>5+</w:t>
      </w:r>
      <w:r w:rsidR="000E3CE1">
        <w:rPr>
          <w:color w:val="FF0000"/>
          <w:sz w:val="26"/>
        </w:rPr>
        <w:sym w:font="Symbol" w:char="F0A9"/>
      </w:r>
      <w:r w:rsidRPr="001D4F80">
        <w:t>, 5+</w:t>
      </w:r>
      <w:r w:rsidR="000E3CE1">
        <w:rPr>
          <w:sz w:val="26"/>
        </w:rPr>
        <w:sym w:font="Symbol" w:char="F0AA"/>
      </w:r>
      <w:r w:rsidRPr="001D4F80">
        <w:t xml:space="preserve"> og en supermild fordelingsinvitt. NF.</w:t>
      </w:r>
    </w:p>
    <w:p w:rsidR="009D19AD" w:rsidRPr="001D4F80" w:rsidRDefault="009D19AD" w:rsidP="009D19AD">
      <w:pPr>
        <w:pStyle w:val="NormalList"/>
        <w:spacing w:before="0" w:after="0"/>
      </w:pPr>
      <w:r w:rsidRPr="001D4F80">
        <w:tab/>
      </w:r>
      <w:r w:rsidRPr="001D4F80">
        <w:tab/>
      </w:r>
      <w:r>
        <w:tab/>
      </w:r>
      <w:r w:rsidRPr="001D4F80">
        <w:t>3</w:t>
      </w:r>
      <w:r w:rsidR="000E3CE1">
        <w:rPr>
          <w:sz w:val="26"/>
        </w:rPr>
        <w:sym w:font="Symbol" w:char="F0AA"/>
      </w:r>
      <w:r>
        <w:tab/>
        <w:t xml:space="preserve">= </w:t>
      </w:r>
      <w:r w:rsidRPr="001D4F80">
        <w:t>Lang</w:t>
      </w:r>
      <w:r w:rsidR="000E3CE1">
        <w:rPr>
          <w:sz w:val="26"/>
        </w:rPr>
        <w:sym w:font="Symbol" w:char="F0AA"/>
      </w:r>
      <w:r w:rsidRPr="001D4F80">
        <w:t>. Sperr. 3-10HP. INV går gjennom 2</w:t>
      </w:r>
      <w:r w:rsidR="000E3CE1">
        <w:rPr>
          <w:sz w:val="26"/>
        </w:rPr>
        <w:sym w:font="Symbol" w:char="F0A7"/>
      </w:r>
      <w:r w:rsidRPr="001D4F80">
        <w:t>.</w:t>
      </w:r>
    </w:p>
    <w:p w:rsidR="009D19AD" w:rsidRPr="001D4F80" w:rsidRDefault="009D19AD" w:rsidP="009D19AD">
      <w:pPr>
        <w:pStyle w:val="NormalList"/>
        <w:spacing w:before="0" w:after="0"/>
      </w:pPr>
      <w:r w:rsidRPr="001D4F80">
        <w:tab/>
      </w:r>
      <w:r w:rsidRPr="001D4F80">
        <w:tab/>
      </w:r>
      <w:r>
        <w:tab/>
        <w:t>3NT</w:t>
      </w:r>
      <w:r>
        <w:tab/>
        <w:t xml:space="preserve">= </w:t>
      </w:r>
      <w:r w:rsidRPr="001D4F80">
        <w:t>Spillemelding, 14+HP med nøyaktig 4</w:t>
      </w:r>
      <w:r w:rsidR="000E3CE1">
        <w:rPr>
          <w:sz w:val="26"/>
        </w:rPr>
        <w:sym w:font="Symbol" w:char="F0AA"/>
      </w:r>
      <w:r w:rsidRPr="001D4F80">
        <w:t>.</w:t>
      </w:r>
    </w:p>
    <w:p w:rsidR="009D19AD" w:rsidRPr="001D4F80" w:rsidRDefault="009D19AD" w:rsidP="009D19AD">
      <w:pPr>
        <w:pStyle w:val="NormalList"/>
        <w:spacing w:before="0" w:after="0"/>
        <w:rPr>
          <w:lang w:val="da-DK"/>
        </w:rPr>
      </w:pPr>
      <w:r w:rsidRPr="001D4F80">
        <w:tab/>
      </w:r>
      <w:r w:rsidRPr="001D4F80">
        <w:tab/>
      </w:r>
      <w:r>
        <w:tab/>
      </w:r>
      <w:r w:rsidRPr="001D4F80">
        <w:rPr>
          <w:lang w:val="da-DK"/>
        </w:rPr>
        <w:t>4</w:t>
      </w:r>
      <w:r w:rsidR="000E3CE1">
        <w:rPr>
          <w:sz w:val="26"/>
          <w:lang w:val="da-DK"/>
        </w:rPr>
        <w:sym w:font="Symbol" w:char="F0A7"/>
      </w:r>
      <w:r>
        <w:rPr>
          <w:lang w:val="da-DK"/>
        </w:rPr>
        <w:tab/>
        <w:t xml:space="preserve">= </w:t>
      </w:r>
      <w:r w:rsidRPr="001D4F80">
        <w:rPr>
          <w:lang w:val="da-DK"/>
        </w:rPr>
        <w:t>Splinter med 6+</w:t>
      </w:r>
      <w:r w:rsidR="000E3CE1">
        <w:rPr>
          <w:sz w:val="26"/>
          <w:lang w:val="da-DK"/>
        </w:rPr>
        <w:sym w:font="Symbol" w:char="F0AA"/>
      </w:r>
      <w:r w:rsidRPr="001D4F80">
        <w:rPr>
          <w:lang w:val="da-DK"/>
        </w:rPr>
        <w:t xml:space="preserve">. GF. </w:t>
      </w:r>
      <w:r>
        <w:t>Avsla</w:t>
      </w:r>
      <w:r w:rsidRPr="001D4F80">
        <w:t>g</w:t>
      </w:r>
      <w:r>
        <w:t>:</w:t>
      </w:r>
      <w:r w:rsidRPr="001D4F80">
        <w:t xml:space="preserve"> 4</w:t>
      </w:r>
      <w:r w:rsidR="000E3CE1">
        <w:rPr>
          <w:sz w:val="26"/>
        </w:rPr>
        <w:sym w:font="Symbol" w:char="F0AA"/>
      </w:r>
      <w:r w:rsidRPr="001D4F80">
        <w:t>.</w:t>
      </w:r>
    </w:p>
    <w:p w:rsidR="009D19AD" w:rsidRPr="001D4F80" w:rsidRDefault="009D19AD" w:rsidP="009D19AD">
      <w:pPr>
        <w:pStyle w:val="NormalList"/>
        <w:spacing w:before="0" w:after="0"/>
        <w:rPr>
          <w:lang w:val="da-DK"/>
        </w:rPr>
      </w:pPr>
      <w:r w:rsidRPr="001D4F80">
        <w:rPr>
          <w:lang w:val="da-DK"/>
        </w:rPr>
        <w:tab/>
      </w:r>
      <w:r w:rsidRPr="001D4F80">
        <w:rPr>
          <w:lang w:val="da-DK"/>
        </w:rPr>
        <w:tab/>
      </w:r>
      <w:r>
        <w:rPr>
          <w:lang w:val="da-DK"/>
        </w:rPr>
        <w:tab/>
      </w:r>
      <w:r w:rsidRPr="001D4F80">
        <w:rPr>
          <w:lang w:val="da-DK"/>
        </w:rPr>
        <w:t>4</w:t>
      </w:r>
      <w:r w:rsidR="000E3CE1">
        <w:rPr>
          <w:color w:val="FF0000"/>
          <w:sz w:val="26"/>
          <w:lang w:val="da-DK"/>
        </w:rPr>
        <w:sym w:font="Symbol" w:char="F0A8"/>
      </w:r>
      <w:r>
        <w:rPr>
          <w:lang w:val="da-DK"/>
        </w:rPr>
        <w:tab/>
        <w:t xml:space="preserve">= </w:t>
      </w:r>
      <w:r w:rsidRPr="001D4F80">
        <w:rPr>
          <w:lang w:val="da-DK"/>
        </w:rPr>
        <w:t>Splinter med 6+</w:t>
      </w:r>
      <w:r w:rsidR="000E3CE1">
        <w:rPr>
          <w:sz w:val="26"/>
          <w:lang w:val="da-DK"/>
        </w:rPr>
        <w:sym w:font="Symbol" w:char="F0AA"/>
      </w:r>
      <w:r w:rsidRPr="001D4F80">
        <w:rPr>
          <w:lang w:val="da-DK"/>
        </w:rPr>
        <w:t>. GF.</w:t>
      </w:r>
      <w:r>
        <w:rPr>
          <w:lang w:val="da-DK"/>
        </w:rPr>
        <w:t xml:space="preserve"> </w:t>
      </w:r>
      <w:r>
        <w:t>Avsla</w:t>
      </w:r>
      <w:r w:rsidRPr="001D4F80">
        <w:t>g</w:t>
      </w:r>
      <w:r>
        <w:t>:</w:t>
      </w:r>
      <w:r w:rsidRPr="001D4F80">
        <w:t xml:space="preserve"> 4</w:t>
      </w:r>
      <w:r w:rsidR="000E3CE1">
        <w:rPr>
          <w:sz w:val="26"/>
        </w:rPr>
        <w:sym w:font="Symbol" w:char="F0AA"/>
      </w:r>
      <w:r w:rsidRPr="001D4F80">
        <w:t>.</w:t>
      </w:r>
    </w:p>
    <w:p w:rsidR="009D19AD" w:rsidRPr="001D4F80" w:rsidRDefault="009D19AD" w:rsidP="009D19AD">
      <w:pPr>
        <w:pStyle w:val="NormalList"/>
        <w:spacing w:before="0" w:after="0"/>
        <w:rPr>
          <w:lang w:val="da-DK"/>
        </w:rPr>
      </w:pPr>
      <w:r w:rsidRPr="001D4F80">
        <w:rPr>
          <w:lang w:val="da-DK"/>
        </w:rPr>
        <w:tab/>
      </w:r>
      <w:r w:rsidRPr="001D4F80">
        <w:rPr>
          <w:lang w:val="da-DK"/>
        </w:rPr>
        <w:tab/>
      </w:r>
      <w:r>
        <w:rPr>
          <w:lang w:val="da-DK"/>
        </w:rPr>
        <w:tab/>
      </w:r>
      <w:r w:rsidRPr="001D4F80">
        <w:rPr>
          <w:lang w:val="da-DK"/>
        </w:rPr>
        <w:t>4</w:t>
      </w:r>
      <w:r w:rsidR="000E3CE1">
        <w:rPr>
          <w:color w:val="FF0000"/>
          <w:sz w:val="26"/>
          <w:lang w:val="da-DK"/>
        </w:rPr>
        <w:sym w:font="Symbol" w:char="F0A9"/>
      </w:r>
      <w:r>
        <w:rPr>
          <w:lang w:val="da-DK"/>
        </w:rPr>
        <w:tab/>
        <w:t xml:space="preserve">= </w:t>
      </w:r>
      <w:r w:rsidRPr="001D4F80">
        <w:rPr>
          <w:lang w:val="da-DK"/>
        </w:rPr>
        <w:t>Splinter med 6+</w:t>
      </w:r>
      <w:r w:rsidR="000E3CE1">
        <w:rPr>
          <w:sz w:val="26"/>
          <w:lang w:val="da-DK"/>
        </w:rPr>
        <w:sym w:font="Symbol" w:char="F0AA"/>
      </w:r>
      <w:r w:rsidRPr="001D4F80">
        <w:rPr>
          <w:lang w:val="da-DK"/>
        </w:rPr>
        <w:t>. GF.</w:t>
      </w:r>
      <w:r>
        <w:rPr>
          <w:lang w:val="da-DK"/>
        </w:rPr>
        <w:t xml:space="preserve"> </w:t>
      </w:r>
      <w:r>
        <w:t>Avsla</w:t>
      </w:r>
      <w:r w:rsidRPr="001D4F80">
        <w:t>g</w:t>
      </w:r>
      <w:r>
        <w:t>:</w:t>
      </w:r>
      <w:r w:rsidRPr="001D4F80">
        <w:t xml:space="preserve"> 4</w:t>
      </w:r>
      <w:r w:rsidR="000E3CE1">
        <w:rPr>
          <w:sz w:val="26"/>
        </w:rPr>
        <w:sym w:font="Symbol" w:char="F0AA"/>
      </w:r>
      <w:r w:rsidRPr="001D4F80">
        <w:t>.</w:t>
      </w:r>
    </w:p>
    <w:p w:rsidR="009D19AD" w:rsidRPr="001D4F80" w:rsidRDefault="009D19AD" w:rsidP="009D19AD">
      <w:pPr>
        <w:pStyle w:val="NormalList"/>
        <w:spacing w:before="0" w:after="0"/>
        <w:rPr>
          <w:lang w:val="da-DK"/>
        </w:rPr>
      </w:pPr>
      <w:r w:rsidRPr="001D4F80">
        <w:rPr>
          <w:lang w:val="da-DK"/>
        </w:rPr>
        <w:tab/>
      </w:r>
      <w:r w:rsidRPr="001D4F80">
        <w:rPr>
          <w:lang w:val="da-DK"/>
        </w:rPr>
        <w:tab/>
      </w:r>
      <w:r>
        <w:rPr>
          <w:lang w:val="da-DK"/>
        </w:rPr>
        <w:tab/>
      </w:r>
      <w:r w:rsidRPr="001D4F80">
        <w:rPr>
          <w:lang w:val="da-DK"/>
        </w:rPr>
        <w:t>4</w:t>
      </w:r>
      <w:r w:rsidR="000E3CE1">
        <w:rPr>
          <w:sz w:val="26"/>
          <w:lang w:val="da-DK"/>
        </w:rPr>
        <w:sym w:font="Symbol" w:char="F0AA"/>
      </w:r>
      <w:r>
        <w:rPr>
          <w:lang w:val="da-DK"/>
        </w:rPr>
        <w:tab/>
        <w:t xml:space="preserve">= </w:t>
      </w:r>
      <w:r w:rsidRPr="001D4F80">
        <w:rPr>
          <w:lang w:val="da-DK"/>
        </w:rPr>
        <w:t>6-7-korts</w:t>
      </w:r>
      <w:r w:rsidR="000E3CE1">
        <w:rPr>
          <w:sz w:val="26"/>
          <w:lang w:val="da-DK"/>
        </w:rPr>
        <w:sym w:font="Symbol" w:char="F0AA"/>
      </w:r>
      <w:r w:rsidRPr="001D4F80">
        <w:rPr>
          <w:lang w:val="da-DK"/>
        </w:rPr>
        <w:t>, Spillemelding. Ikke slemambitiøs. Ikke kortfarge.</w:t>
      </w:r>
    </w:p>
    <w:p w:rsidR="0062303C" w:rsidRDefault="0053794E" w:rsidP="0053794E">
      <w:pPr>
        <w:tabs>
          <w:tab w:val="left" w:pos="540"/>
          <w:tab w:val="left" w:pos="720"/>
          <w:tab w:val="left" w:pos="1260"/>
          <w:tab w:val="left" w:pos="1440"/>
        </w:tabs>
        <w:spacing w:before="0" w:after="0"/>
        <w:rPr>
          <w:rFonts w:cs="Comic Sans MS"/>
        </w:rPr>
      </w:pPr>
      <w:r w:rsidRPr="008A6C01">
        <w:t>2</w:t>
      </w:r>
      <w:r w:rsidR="000E3CE1">
        <w:rPr>
          <w:sz w:val="26"/>
        </w:rPr>
        <w:sym w:font="Symbol" w:char="F0A7"/>
      </w:r>
      <w:r w:rsidRPr="008A6C01">
        <w:tab/>
      </w:r>
      <w:r w:rsidRPr="008A6C01">
        <w:tab/>
        <w:t xml:space="preserve">= </w:t>
      </w:r>
      <w:r w:rsidRPr="008A6C01">
        <w:rPr>
          <w:rFonts w:cs="Comic Sans MS"/>
        </w:rPr>
        <w:t>6+</w:t>
      </w:r>
      <w:r w:rsidR="000E3CE1">
        <w:rPr>
          <w:rFonts w:cs="Comic Sans MS"/>
          <w:sz w:val="26"/>
        </w:rPr>
        <w:sym w:font="Symbol" w:char="F0A7"/>
      </w:r>
      <w:r w:rsidRPr="008A6C01">
        <w:rPr>
          <w:rFonts w:cs="Comic Sans MS"/>
        </w:rPr>
        <w:t>, enten som eneste farge 11-14HP BAL/UBAL, eller UBAL med en minst 4-</w:t>
      </w:r>
    </w:p>
    <w:p w:rsidR="0053794E" w:rsidRPr="001D4F80" w:rsidRDefault="0062303C" w:rsidP="0053794E">
      <w:pPr>
        <w:tabs>
          <w:tab w:val="left" w:pos="540"/>
          <w:tab w:val="left" w:pos="720"/>
          <w:tab w:val="left" w:pos="1260"/>
          <w:tab w:val="left" w:pos="1440"/>
        </w:tabs>
        <w:spacing w:before="0" w:after="0"/>
        <w:rPr>
          <w:rFonts w:cs="Comic Sans MS"/>
        </w:rPr>
      </w:pPr>
      <w:r>
        <w:rPr>
          <w:rFonts w:cs="Comic Sans MS"/>
        </w:rPr>
        <w:tab/>
      </w:r>
      <w:r>
        <w:rPr>
          <w:rFonts w:cs="Comic Sans MS"/>
        </w:rPr>
        <w:tab/>
      </w:r>
      <w:r w:rsidR="0053794E" w:rsidRPr="008A6C01">
        <w:rPr>
          <w:rFonts w:cs="Comic Sans MS"/>
        </w:rPr>
        <w:t>korts sidefarge og betente/manglende honnører i kortfargen(e). benekter 3</w:t>
      </w:r>
      <w:r w:rsidR="000E3CE1">
        <w:rPr>
          <w:rFonts w:cs="Comic Sans MS"/>
          <w:sz w:val="26"/>
        </w:rPr>
        <w:sym w:font="Symbol" w:char="F0AA"/>
      </w:r>
      <w:r w:rsidR="0053794E" w:rsidRPr="008A6C01">
        <w:rPr>
          <w:rFonts w:cs="Comic Sans MS"/>
        </w:rPr>
        <w:t>.</w:t>
      </w:r>
      <w:r w:rsidR="0053794E" w:rsidRPr="001D4F80">
        <w:rPr>
          <w:rFonts w:cs="Comic Sans MS"/>
        </w:rPr>
        <w:t xml:space="preserve"> </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t>2</w:t>
      </w:r>
      <w:r w:rsidR="000E3CE1">
        <w:rPr>
          <w:color w:val="FF0000"/>
          <w:sz w:val="26"/>
        </w:rPr>
        <w:sym w:font="Symbol" w:char="F0A8"/>
      </w:r>
      <w:r w:rsidRPr="001D4F80">
        <w:tab/>
      </w:r>
      <w:r w:rsidRPr="001D4F80">
        <w:tab/>
        <w:t xml:space="preserve">= Naturlig revers, </w:t>
      </w:r>
      <w:r>
        <w:t xml:space="preserve">UBAL </w:t>
      </w:r>
      <w:r w:rsidRPr="001D4F80">
        <w:t xml:space="preserve">15-19HP </w:t>
      </w:r>
      <w:r>
        <w:t>(</w:t>
      </w:r>
      <w:r w:rsidRPr="001D4F80">
        <w:t>RF</w:t>
      </w:r>
      <w:r>
        <w:t xml:space="preserve">) </w:t>
      </w:r>
      <w:r w:rsidRPr="001D4F80">
        <w:t>og 5+</w:t>
      </w:r>
      <w:r w:rsidR="000E3CE1">
        <w:rPr>
          <w:sz w:val="26"/>
        </w:rPr>
        <w:sym w:font="Symbol" w:char="F0A7"/>
      </w:r>
      <w:r w:rsidRPr="001D4F80">
        <w:t xml:space="preserve"> og 4+</w:t>
      </w:r>
      <w:r w:rsidR="000E3CE1">
        <w:rPr>
          <w:color w:val="FF0000"/>
          <w:sz w:val="26"/>
        </w:rPr>
        <w:sym w:font="Symbol" w:char="F0A8"/>
      </w:r>
      <w:r w:rsidRPr="001D4F80">
        <w:t>. Benekter 3</w:t>
      </w:r>
      <w:r w:rsidR="000E3CE1">
        <w:rPr>
          <w:sz w:val="26"/>
        </w:rPr>
        <w:sym w:font="Symbol" w:char="F0AA"/>
      </w:r>
      <w:r w:rsidRPr="001D4F80">
        <w:t xml:space="preserve">. </w:t>
      </w:r>
      <w:r w:rsidRPr="001D4F80">
        <w:rPr>
          <w:rFonts w:cs="Comic Sans MS"/>
        </w:rPr>
        <w:t xml:space="preserve">2NT vil være </w:t>
      </w:r>
      <w:r w:rsidR="00177DE1" w:rsidRPr="00177DE1">
        <w:rPr>
          <w:rFonts w:cs="Comic Sans MS"/>
          <w:b/>
        </w:rPr>
        <w:t>BUK-</w:t>
      </w:r>
      <w:r w:rsidRPr="00177DE1">
        <w:rPr>
          <w:rFonts w:cs="Comic Sans MS"/>
          <w:b/>
        </w:rPr>
        <w:t>Lebensohl</w:t>
      </w:r>
      <w:r w:rsidRPr="001D4F80">
        <w:rPr>
          <w:rFonts w:cs="Comic Sans MS"/>
        </w:rPr>
        <w:t xml:space="preserve"> med en hypersvak </w:t>
      </w:r>
      <w:r>
        <w:rPr>
          <w:rFonts w:cs="Comic Sans MS"/>
        </w:rPr>
        <w:t>SH</w:t>
      </w:r>
      <w:r w:rsidRPr="001D4F80">
        <w:rPr>
          <w:rFonts w:cs="Comic Sans MS"/>
        </w:rPr>
        <w:t>, og ber om 3</w:t>
      </w:r>
      <w:r w:rsidR="000E3CE1">
        <w:rPr>
          <w:rFonts w:cs="Comic Sans MS"/>
          <w:sz w:val="26"/>
        </w:rPr>
        <w:sym w:font="Symbol" w:char="F0A7"/>
      </w:r>
      <w:r w:rsidR="0062303C">
        <w:rPr>
          <w:rFonts w:cs="Comic Sans MS"/>
        </w:rPr>
        <w:t xml:space="preserve"> som kan passes. Nødb</w:t>
      </w:r>
      <w:r w:rsidRPr="001D4F80">
        <w:rPr>
          <w:rFonts w:cs="Comic Sans MS"/>
        </w:rPr>
        <w:t>rems.</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t>2</w:t>
      </w:r>
      <w:r w:rsidR="000E3CE1">
        <w:rPr>
          <w:color w:val="FF0000"/>
          <w:sz w:val="26"/>
        </w:rPr>
        <w:sym w:font="Symbol" w:char="F0A9"/>
      </w:r>
      <w:r w:rsidRPr="001D4F80">
        <w:tab/>
      </w:r>
      <w:r w:rsidRPr="001D4F80">
        <w:tab/>
        <w:t xml:space="preserve">= Naturlig revers, 15-19HP </w:t>
      </w:r>
      <w:r>
        <w:t>(</w:t>
      </w:r>
      <w:r w:rsidRPr="001D4F80">
        <w:t>RF</w:t>
      </w:r>
      <w:r>
        <w:t xml:space="preserve">) </w:t>
      </w:r>
      <w:r w:rsidRPr="001D4F80">
        <w:t>og 5+</w:t>
      </w:r>
      <w:r w:rsidR="000E3CE1">
        <w:rPr>
          <w:sz w:val="26"/>
        </w:rPr>
        <w:sym w:font="Symbol" w:char="F0A7"/>
      </w:r>
      <w:r w:rsidRPr="001D4F80">
        <w:t xml:space="preserve"> og 4+</w:t>
      </w:r>
      <w:r w:rsidR="000E3CE1">
        <w:rPr>
          <w:color w:val="FF0000"/>
          <w:sz w:val="26"/>
        </w:rPr>
        <w:sym w:font="Symbol" w:char="F0A9"/>
      </w:r>
      <w:r w:rsidRPr="001D4F80">
        <w:t>. Benekter 3</w:t>
      </w:r>
      <w:r w:rsidR="000E3CE1">
        <w:rPr>
          <w:sz w:val="26"/>
        </w:rPr>
        <w:sym w:font="Symbol" w:char="F0AA"/>
      </w:r>
      <w:r w:rsidRPr="001D4F80">
        <w:t xml:space="preserve">. RF. 2NT vil være </w:t>
      </w:r>
      <w:r w:rsidR="00177DE1" w:rsidRPr="00177DE1">
        <w:rPr>
          <w:b/>
        </w:rPr>
        <w:t>BUK-</w:t>
      </w:r>
      <w:r w:rsidRPr="00177DE1">
        <w:rPr>
          <w:b/>
        </w:rPr>
        <w:t>Lebensohl</w:t>
      </w:r>
      <w:r w:rsidRPr="001D4F80">
        <w:t xml:space="preserve"> med en hypersvak </w:t>
      </w:r>
      <w:r>
        <w:t>SH</w:t>
      </w:r>
      <w:r w:rsidRPr="001D4F80">
        <w:t>, og ber om 3</w:t>
      </w:r>
      <w:r w:rsidR="000E3CE1">
        <w:rPr>
          <w:sz w:val="26"/>
        </w:rPr>
        <w:sym w:font="Symbol" w:char="F0A7"/>
      </w:r>
      <w:r w:rsidRPr="001D4F80">
        <w:t xml:space="preserve"> som kan passes. </w:t>
      </w:r>
      <w:r w:rsidR="0062303C">
        <w:rPr>
          <w:rFonts w:cs="Comic Sans MS"/>
        </w:rPr>
        <w:t>Nødb</w:t>
      </w:r>
      <w:r w:rsidR="0062303C" w:rsidRPr="001D4F80">
        <w:rPr>
          <w:rFonts w:cs="Comic Sans MS"/>
        </w:rPr>
        <w:t>rems.</w:t>
      </w:r>
    </w:p>
    <w:p w:rsidR="0053794E" w:rsidRPr="001D4F80" w:rsidRDefault="0053794E" w:rsidP="0053794E">
      <w:pPr>
        <w:pStyle w:val="NormalList"/>
        <w:tabs>
          <w:tab w:val="clear" w:pos="720"/>
          <w:tab w:val="left" w:pos="709"/>
        </w:tabs>
        <w:spacing w:before="0" w:after="0"/>
        <w:ind w:left="709" w:hanging="709"/>
      </w:pPr>
      <w:r w:rsidRPr="001D4F80">
        <w:t>2</w:t>
      </w:r>
      <w:r w:rsidR="000E3CE1">
        <w:rPr>
          <w:sz w:val="26"/>
        </w:rPr>
        <w:sym w:font="Symbol" w:char="F0AA"/>
      </w:r>
      <w:r w:rsidRPr="001D4F80">
        <w:tab/>
      </w:r>
      <w:r w:rsidRPr="001D4F80">
        <w:tab/>
        <w:t>= 4-kort</w:t>
      </w:r>
      <w:r w:rsidR="000E3CE1">
        <w:rPr>
          <w:sz w:val="26"/>
        </w:rPr>
        <w:sym w:font="Symbol" w:char="F0AA"/>
      </w:r>
      <w:r w:rsidRPr="001D4F80">
        <w:t>, 11-12HP (BAL/</w:t>
      </w:r>
      <w:r>
        <w:t>UBAL</w:t>
      </w:r>
      <w:r w:rsidRPr="001D4F80">
        <w:t>).</w:t>
      </w:r>
    </w:p>
    <w:p w:rsidR="0053794E" w:rsidRPr="001D4F80" w:rsidRDefault="0053794E" w:rsidP="0062303C">
      <w:pPr>
        <w:tabs>
          <w:tab w:val="left" w:pos="540"/>
          <w:tab w:val="left" w:pos="709"/>
          <w:tab w:val="left" w:pos="1260"/>
        </w:tabs>
        <w:spacing w:before="0" w:after="0"/>
        <w:ind w:left="709" w:hanging="709"/>
        <w:rPr>
          <w:rFonts w:cs="Comic Sans MS"/>
        </w:rPr>
      </w:pPr>
      <w:r w:rsidRPr="001D4F80">
        <w:t>2NT</w:t>
      </w:r>
      <w:r w:rsidRPr="001D4F80">
        <w:tab/>
      </w:r>
      <w:r w:rsidRPr="001D4F80">
        <w:tab/>
      </w:r>
      <w:r w:rsidRPr="001D4F80">
        <w:rPr>
          <w:rFonts w:cs="Comic Sans MS"/>
        </w:rPr>
        <w:t>= 18-19 UBAL med 6+</w:t>
      </w:r>
      <w:r w:rsidR="000E3CE1">
        <w:rPr>
          <w:rFonts w:cs="Comic Sans MS"/>
          <w:sz w:val="26"/>
        </w:rPr>
        <w:sym w:font="Symbol" w:char="F0A7"/>
      </w:r>
      <w:r w:rsidRPr="001D4F80">
        <w:rPr>
          <w:rFonts w:cs="Comic Sans MS"/>
        </w:rPr>
        <w:t xml:space="preserve"> og max 2</w:t>
      </w:r>
      <w:r w:rsidR="000E3CE1">
        <w:rPr>
          <w:rFonts w:cs="Comic Sans MS"/>
          <w:sz w:val="26"/>
        </w:rPr>
        <w:sym w:font="Symbol" w:char="F0AA"/>
      </w:r>
      <w:r w:rsidRPr="001D4F80">
        <w:rPr>
          <w:rFonts w:cs="Comic Sans MS"/>
        </w:rPr>
        <w:t xml:space="preserve">. Stort stikkpotensiale! Kan passes. </w:t>
      </w:r>
      <w:r>
        <w:rPr>
          <w:rFonts w:cs="Comic Sans MS"/>
        </w:rPr>
        <w:t>SH</w:t>
      </w:r>
      <w:r w:rsidRPr="001D4F80">
        <w:rPr>
          <w:rFonts w:cs="Comic Sans MS"/>
        </w:rPr>
        <w:t xml:space="preserve"> viser minimale verdier</w:t>
      </w:r>
      <w:r>
        <w:rPr>
          <w:rFonts w:cs="Comic Sans MS"/>
        </w:rPr>
        <w:t xml:space="preserve"> (NF)</w:t>
      </w:r>
      <w:r w:rsidRPr="001D4F80">
        <w:rPr>
          <w:rFonts w:cs="Comic Sans MS"/>
        </w:rPr>
        <w:t xml:space="preserve"> hvis han a) passer 2NT, b) tar ut i 3</w:t>
      </w:r>
      <w:r w:rsidR="000E3CE1">
        <w:rPr>
          <w:rFonts w:cs="Comic Sans MS"/>
          <w:sz w:val="26"/>
        </w:rPr>
        <w:sym w:font="Symbol" w:char="F0A7"/>
      </w:r>
      <w:r w:rsidRPr="001D4F80">
        <w:rPr>
          <w:rFonts w:cs="Comic Sans MS"/>
        </w:rPr>
        <w:t xml:space="preserve"> og c) tar ut i 3</w:t>
      </w:r>
      <w:r w:rsidR="000E3CE1">
        <w:rPr>
          <w:rFonts w:cs="Comic Sans MS"/>
          <w:sz w:val="26"/>
        </w:rPr>
        <w:sym w:font="Symbol" w:char="F0AA"/>
      </w:r>
      <w:r w:rsidRPr="001D4F80">
        <w:rPr>
          <w:rFonts w:cs="Comic Sans MS"/>
        </w:rPr>
        <w:t>. Alt annet er GF.</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rPr>
          <w:rFonts w:cs="Comic Sans MS"/>
        </w:rPr>
        <w:t>3</w:t>
      </w:r>
      <w:r w:rsidR="000E3CE1">
        <w:rPr>
          <w:rFonts w:cs="Comic Sans MS"/>
          <w:sz w:val="26"/>
        </w:rPr>
        <w:sym w:font="Symbol" w:char="F0A7"/>
      </w:r>
      <w:r w:rsidRPr="001D4F80">
        <w:rPr>
          <w:rFonts w:cs="Comic Sans MS"/>
        </w:rPr>
        <w:tab/>
      </w:r>
      <w:r w:rsidRPr="001D4F80">
        <w:rPr>
          <w:rFonts w:cs="Comic Sans MS"/>
        </w:rPr>
        <w:tab/>
        <w:t>= 6+</w:t>
      </w:r>
      <w:r w:rsidR="000E3CE1">
        <w:rPr>
          <w:rFonts w:cs="Comic Sans MS"/>
          <w:sz w:val="26"/>
        </w:rPr>
        <w:sym w:font="Symbol" w:char="F0A7"/>
      </w:r>
      <w:r w:rsidRPr="001D4F80">
        <w:rPr>
          <w:rFonts w:cs="Comic Sans MS"/>
        </w:rPr>
        <w:t>. 15-17HP og max 2</w:t>
      </w:r>
      <w:r w:rsidR="000E3CE1">
        <w:rPr>
          <w:rFonts w:cs="Comic Sans MS"/>
          <w:sz w:val="26"/>
        </w:rPr>
        <w:sym w:font="Symbol" w:char="F0AA"/>
      </w:r>
      <w:r w:rsidRPr="001D4F80">
        <w:rPr>
          <w:rFonts w:cs="Comic Sans MS"/>
        </w:rPr>
        <w:t xml:space="preserve">. UBAL. NF hvis </w:t>
      </w:r>
      <w:r>
        <w:rPr>
          <w:rFonts w:cs="Comic Sans MS"/>
        </w:rPr>
        <w:t>SUB</w:t>
      </w:r>
      <w:r w:rsidRPr="001D4F80">
        <w:rPr>
          <w:rFonts w:cs="Comic Sans MS"/>
        </w:rPr>
        <w:t>MIN</w:t>
      </w:r>
      <w:r>
        <w:rPr>
          <w:rFonts w:cs="Comic Sans MS"/>
        </w:rPr>
        <w:t xml:space="preserve"> hos SH (3-7HP)</w:t>
      </w:r>
      <w:r w:rsidRPr="001D4F80">
        <w:rPr>
          <w:rFonts w:cs="Comic Sans MS"/>
        </w:rPr>
        <w:t>.</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rPr>
          <w:rFonts w:cs="Comic Sans MS"/>
        </w:rPr>
        <w:t>3</w:t>
      </w:r>
      <w:r w:rsidR="000E3CE1">
        <w:rPr>
          <w:rFonts w:cs="Comic Sans MS"/>
          <w:color w:val="FF0000"/>
          <w:sz w:val="26"/>
        </w:rPr>
        <w:sym w:font="Symbol" w:char="F0A8"/>
      </w:r>
      <w:r w:rsidRPr="001D4F80">
        <w:rPr>
          <w:rFonts w:cs="Comic Sans MS"/>
        </w:rPr>
        <w:tab/>
      </w:r>
      <w:r w:rsidRPr="001D4F80">
        <w:rPr>
          <w:rFonts w:cs="Comic Sans MS"/>
        </w:rPr>
        <w:tab/>
        <w:t xml:space="preserve">= </w:t>
      </w:r>
      <w:r w:rsidRPr="001D4F80">
        <w:rPr>
          <w:rFonts w:cs="Comic Sans MS"/>
          <w:b/>
        </w:rPr>
        <w:t>ROMEX</w:t>
      </w:r>
      <w:r w:rsidRPr="001D4F80">
        <w:rPr>
          <w:rFonts w:cs="Comic Sans MS"/>
        </w:rPr>
        <w:t xml:space="preserve"> </w:t>
      </w:r>
      <w:r w:rsidRPr="00177DE1">
        <w:rPr>
          <w:rFonts w:cs="Comic Sans MS"/>
          <w:b/>
        </w:rPr>
        <w:t>kort</w:t>
      </w:r>
      <w:r>
        <w:rPr>
          <w:rFonts w:cs="Comic Sans MS"/>
        </w:rPr>
        <w:t xml:space="preserve"> (15+RF)</w:t>
      </w:r>
      <w:r w:rsidRPr="001D4F80">
        <w:rPr>
          <w:rFonts w:cs="Comic Sans MS"/>
        </w:rPr>
        <w:t xml:space="preserve">. </w:t>
      </w:r>
      <w:r>
        <w:rPr>
          <w:rFonts w:cs="Comic Sans MS"/>
        </w:rPr>
        <w:t xml:space="preserve">UBAL </w:t>
      </w:r>
      <w:r w:rsidRPr="001D4F80">
        <w:t>5+</w:t>
      </w:r>
      <w:r w:rsidR="000E3CE1">
        <w:rPr>
          <w:sz w:val="26"/>
        </w:rPr>
        <w:sym w:font="Symbol" w:char="F0A7"/>
      </w:r>
      <w:r w:rsidRPr="001D4F80">
        <w:t xml:space="preserve"> og </w:t>
      </w:r>
      <w:r w:rsidRPr="001D4F80">
        <w:rPr>
          <w:rFonts w:cs="Comic Sans MS"/>
        </w:rPr>
        <w:t>4+</w:t>
      </w:r>
      <w:r w:rsidR="000E3CE1">
        <w:rPr>
          <w:rFonts w:cs="Comic Sans MS"/>
          <w:sz w:val="26"/>
        </w:rPr>
        <w:sym w:font="Symbol" w:char="F0AA"/>
      </w:r>
      <w:r w:rsidRPr="001D4F80">
        <w:rPr>
          <w:rFonts w:cs="Comic Sans MS"/>
        </w:rPr>
        <w:t xml:space="preserve"> og singel</w:t>
      </w:r>
      <w:r w:rsidR="000E3CE1">
        <w:rPr>
          <w:rFonts w:cs="Comic Sans MS"/>
          <w:color w:val="FF0000"/>
          <w:sz w:val="26"/>
        </w:rPr>
        <w:sym w:font="Symbol" w:char="F0A8"/>
      </w:r>
      <w:r w:rsidRPr="001D4F80">
        <w:rPr>
          <w:rFonts w:cs="Comic Sans MS"/>
        </w:rPr>
        <w:t xml:space="preserve">. </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rPr>
          <w:rFonts w:cs="Comic Sans MS"/>
        </w:rPr>
        <w:t>3</w:t>
      </w:r>
      <w:r w:rsidR="000E3CE1">
        <w:rPr>
          <w:rFonts w:cs="Comic Sans MS"/>
          <w:color w:val="FF0000"/>
          <w:sz w:val="26"/>
        </w:rPr>
        <w:sym w:font="Symbol" w:char="F0A9"/>
      </w:r>
      <w:r w:rsidRPr="001D4F80">
        <w:rPr>
          <w:rFonts w:cs="Comic Sans MS"/>
        </w:rPr>
        <w:tab/>
      </w:r>
      <w:r w:rsidRPr="001D4F80">
        <w:rPr>
          <w:rFonts w:cs="Comic Sans MS"/>
        </w:rPr>
        <w:tab/>
        <w:t xml:space="preserve">= </w:t>
      </w:r>
      <w:r w:rsidRPr="001D4F80">
        <w:rPr>
          <w:rFonts w:cs="Comic Sans MS"/>
          <w:b/>
        </w:rPr>
        <w:t>ROMEX</w:t>
      </w:r>
      <w:r w:rsidRPr="001D4F80">
        <w:rPr>
          <w:rFonts w:cs="Comic Sans MS"/>
        </w:rPr>
        <w:t xml:space="preserve"> </w:t>
      </w:r>
      <w:r w:rsidRPr="00177DE1">
        <w:rPr>
          <w:rFonts w:cs="Comic Sans MS"/>
          <w:b/>
        </w:rPr>
        <w:t>kort</w:t>
      </w:r>
      <w:r>
        <w:rPr>
          <w:rFonts w:cs="Comic Sans MS"/>
        </w:rPr>
        <w:t xml:space="preserve"> (15+RF)</w:t>
      </w:r>
      <w:r w:rsidRPr="001D4F80">
        <w:rPr>
          <w:rFonts w:cs="Comic Sans MS"/>
        </w:rPr>
        <w:t xml:space="preserve">. </w:t>
      </w:r>
      <w:r>
        <w:rPr>
          <w:rFonts w:cs="Comic Sans MS"/>
        </w:rPr>
        <w:t xml:space="preserve">UBAL </w:t>
      </w:r>
      <w:r w:rsidRPr="001D4F80">
        <w:t>5+</w:t>
      </w:r>
      <w:r w:rsidR="000E3CE1">
        <w:rPr>
          <w:sz w:val="26"/>
        </w:rPr>
        <w:sym w:font="Symbol" w:char="F0A7"/>
      </w:r>
      <w:r w:rsidRPr="001D4F80">
        <w:t xml:space="preserve"> og </w:t>
      </w:r>
      <w:r w:rsidRPr="001D4F80">
        <w:rPr>
          <w:rFonts w:cs="Comic Sans MS"/>
        </w:rPr>
        <w:t>4+</w:t>
      </w:r>
      <w:r w:rsidR="000E3CE1">
        <w:rPr>
          <w:rFonts w:cs="Comic Sans MS"/>
          <w:sz w:val="26"/>
        </w:rPr>
        <w:sym w:font="Symbol" w:char="F0AA"/>
      </w:r>
      <w:r w:rsidRPr="001D4F80">
        <w:rPr>
          <w:rFonts w:cs="Comic Sans MS"/>
        </w:rPr>
        <w:t xml:space="preserve"> og singel</w:t>
      </w:r>
      <w:r w:rsidR="000E3CE1">
        <w:rPr>
          <w:rFonts w:cs="Comic Sans MS"/>
          <w:color w:val="FF0000"/>
          <w:sz w:val="26"/>
        </w:rPr>
        <w:sym w:font="Symbol" w:char="F0A9"/>
      </w:r>
      <w:r w:rsidRPr="001D4F80">
        <w:rPr>
          <w:rFonts w:cs="Comic Sans MS"/>
        </w:rPr>
        <w:t xml:space="preserve">. </w:t>
      </w:r>
    </w:p>
    <w:p w:rsidR="0053794E" w:rsidRPr="001D4F80" w:rsidRDefault="0053794E" w:rsidP="0053794E">
      <w:pPr>
        <w:tabs>
          <w:tab w:val="left" w:pos="540"/>
          <w:tab w:val="left" w:pos="709"/>
          <w:tab w:val="left" w:pos="1260"/>
          <w:tab w:val="left" w:pos="1440"/>
        </w:tabs>
        <w:spacing w:before="0" w:after="0"/>
        <w:ind w:left="709" w:hanging="709"/>
        <w:rPr>
          <w:rFonts w:cs="Comic Sans MS"/>
        </w:rPr>
      </w:pPr>
      <w:r w:rsidRPr="001D4F80">
        <w:rPr>
          <w:rFonts w:cs="Comic Sans MS"/>
        </w:rPr>
        <w:t>3</w:t>
      </w:r>
      <w:r w:rsidR="000E3CE1">
        <w:rPr>
          <w:rFonts w:cs="Comic Sans MS"/>
          <w:sz w:val="26"/>
        </w:rPr>
        <w:sym w:font="Symbol" w:char="F0AA"/>
      </w:r>
      <w:r w:rsidRPr="001D4F80">
        <w:rPr>
          <w:rFonts w:cs="Comic Sans MS"/>
        </w:rPr>
        <w:tab/>
      </w:r>
      <w:r w:rsidRPr="001D4F80">
        <w:rPr>
          <w:rFonts w:cs="Comic Sans MS"/>
        </w:rPr>
        <w:tab/>
        <w:t xml:space="preserve">= Minst </w:t>
      </w:r>
      <w:r>
        <w:rPr>
          <w:rFonts w:cs="Comic Sans MS"/>
        </w:rPr>
        <w:t>5</w:t>
      </w:r>
      <w:r w:rsidR="000E3CE1">
        <w:rPr>
          <w:rFonts w:cs="Comic Sans MS"/>
          <w:sz w:val="26"/>
        </w:rPr>
        <w:sym w:font="Symbol" w:char="F0A7"/>
      </w:r>
      <w:r w:rsidRPr="001D4F80">
        <w:rPr>
          <w:rFonts w:cs="Comic Sans MS"/>
        </w:rPr>
        <w:t xml:space="preserve"> + 4</w:t>
      </w:r>
      <w:r w:rsidR="000E3CE1">
        <w:rPr>
          <w:rFonts w:cs="Comic Sans MS"/>
          <w:sz w:val="26"/>
        </w:rPr>
        <w:sym w:font="Symbol" w:char="F0AA"/>
      </w:r>
      <w:r w:rsidRPr="001D4F80">
        <w:t xml:space="preserve"> og</w:t>
      </w:r>
      <w:r w:rsidRPr="001D4F80">
        <w:rPr>
          <w:rFonts w:cs="Comic Sans MS"/>
        </w:rPr>
        <w:t xml:space="preserve"> </w:t>
      </w:r>
      <w:r>
        <w:rPr>
          <w:rFonts w:cs="Comic Sans MS"/>
        </w:rPr>
        <w:t>sperr (11-14HP)</w:t>
      </w:r>
      <w:r w:rsidRPr="001D4F80">
        <w:rPr>
          <w:rFonts w:cs="Comic Sans MS"/>
        </w:rPr>
        <w:t xml:space="preserve">. Ikke </w:t>
      </w:r>
      <w:r>
        <w:rPr>
          <w:rFonts w:cs="Comic Sans MS"/>
        </w:rPr>
        <w:t>kort</w:t>
      </w:r>
      <w:r w:rsidRPr="001D4F80">
        <w:rPr>
          <w:rFonts w:cs="Comic Sans MS"/>
        </w:rPr>
        <w:t xml:space="preserve"> </w:t>
      </w:r>
      <w:r w:rsidR="000E3CE1">
        <w:rPr>
          <w:rFonts w:cs="Comic Sans MS"/>
          <w:color w:val="FF0000"/>
          <w:sz w:val="26"/>
        </w:rPr>
        <w:sym w:font="Symbol" w:char="F0A8"/>
      </w:r>
      <w:r w:rsidRPr="001D4F80">
        <w:rPr>
          <w:rFonts w:cs="Comic Sans MS"/>
        </w:rPr>
        <w:t>/</w:t>
      </w:r>
      <w:r w:rsidR="000E3CE1">
        <w:rPr>
          <w:rFonts w:cs="Comic Sans MS"/>
          <w:color w:val="FF0000"/>
          <w:sz w:val="26"/>
        </w:rPr>
        <w:sym w:font="Symbol" w:char="F0A9"/>
      </w:r>
      <w:r w:rsidRPr="001D4F80">
        <w:rPr>
          <w:rFonts w:cs="Comic Sans MS"/>
        </w:rPr>
        <w:t>.</w:t>
      </w:r>
    </w:p>
    <w:p w:rsidR="0053794E" w:rsidRPr="001D4F80" w:rsidRDefault="0053794E" w:rsidP="0053794E">
      <w:pPr>
        <w:tabs>
          <w:tab w:val="left" w:pos="540"/>
          <w:tab w:val="left" w:pos="720"/>
          <w:tab w:val="left" w:pos="1260"/>
          <w:tab w:val="left" w:pos="1440"/>
        </w:tabs>
        <w:spacing w:before="0" w:after="0"/>
        <w:rPr>
          <w:rFonts w:cs="Comic Sans MS"/>
        </w:rPr>
      </w:pPr>
      <w:r w:rsidRPr="001D4F80">
        <w:t>3NT</w:t>
      </w:r>
      <w:r w:rsidRPr="001D4F80">
        <w:tab/>
      </w:r>
      <w:r w:rsidRPr="001D4F80">
        <w:tab/>
        <w:t>= 18-19HP</w:t>
      </w:r>
      <w:r>
        <w:t xml:space="preserve"> UBAL</w:t>
      </w:r>
      <w:r w:rsidRPr="001D4F80">
        <w:t>. 6</w:t>
      </w:r>
      <w:r w:rsidR="000E3CE1">
        <w:rPr>
          <w:sz w:val="26"/>
        </w:rPr>
        <w:sym w:font="Symbol" w:char="F0A7"/>
      </w:r>
      <w:r>
        <w:t xml:space="preserve"> og</w:t>
      </w:r>
      <w:r w:rsidRPr="001D4F80">
        <w:t xml:space="preserve"> </w:t>
      </w:r>
      <w:r w:rsidRPr="0062303C">
        <w:t>max dobbel</w:t>
      </w:r>
      <w:r w:rsidR="000E3CE1">
        <w:rPr>
          <w:sz w:val="26"/>
        </w:rPr>
        <w:sym w:font="Symbol" w:char="F0AA"/>
      </w:r>
      <w:r w:rsidRPr="0062303C">
        <w:t>.</w:t>
      </w:r>
      <w:r w:rsidRPr="001D4F80">
        <w:t xml:space="preserve"> Forslag til kontrakt,</w:t>
      </w:r>
    </w:p>
    <w:p w:rsidR="0053794E" w:rsidRPr="001D4F80" w:rsidRDefault="0053794E" w:rsidP="0053794E">
      <w:pPr>
        <w:pStyle w:val="NormalList"/>
        <w:tabs>
          <w:tab w:val="clear" w:pos="720"/>
          <w:tab w:val="left" w:pos="709"/>
        </w:tabs>
        <w:spacing w:before="0" w:after="0"/>
        <w:ind w:left="709" w:hanging="709"/>
        <w:rPr>
          <w:lang w:val="da-DK"/>
        </w:rPr>
      </w:pPr>
      <w:r w:rsidRPr="001D4F80">
        <w:rPr>
          <w:lang w:val="da-DK"/>
        </w:rPr>
        <w:t>4</w:t>
      </w:r>
      <w:r w:rsidR="000E3CE1">
        <w:rPr>
          <w:sz w:val="26"/>
          <w:lang w:val="da-DK"/>
        </w:rPr>
        <w:sym w:font="Symbol" w:char="F0A7"/>
      </w:r>
      <w:r w:rsidRPr="001D4F80">
        <w:rPr>
          <w:lang w:val="da-DK"/>
        </w:rPr>
        <w:tab/>
      </w:r>
      <w:r w:rsidRPr="001D4F80">
        <w:rPr>
          <w:lang w:val="da-DK"/>
        </w:rPr>
        <w:tab/>
        <w:t xml:space="preserve">= </w:t>
      </w:r>
      <w:r>
        <w:rPr>
          <w:lang w:val="da-DK"/>
        </w:rPr>
        <w:t xml:space="preserve">UBAL </w:t>
      </w:r>
      <w:r w:rsidRPr="001D4F80">
        <w:rPr>
          <w:lang w:val="da-DK"/>
        </w:rPr>
        <w:t xml:space="preserve">CUE med </w:t>
      </w:r>
      <w:r w:rsidRPr="001D4F80">
        <w:t>5+</w:t>
      </w:r>
      <w:r w:rsidR="000E3CE1">
        <w:rPr>
          <w:sz w:val="26"/>
        </w:rPr>
        <w:sym w:font="Symbol" w:char="F0A7"/>
      </w:r>
      <w:r w:rsidRPr="001D4F80">
        <w:t xml:space="preserve"> + 4</w:t>
      </w:r>
      <w:r w:rsidR="000E3CE1">
        <w:rPr>
          <w:sz w:val="26"/>
        </w:rPr>
        <w:sym w:font="Symbol" w:char="F0AA"/>
      </w:r>
      <w:r w:rsidRPr="001D4F80">
        <w:rPr>
          <w:lang w:val="da-DK"/>
        </w:rPr>
        <w:t xml:space="preserve">. 18-19HP. </w:t>
      </w:r>
      <w:r>
        <w:rPr>
          <w:lang w:val="da-DK"/>
        </w:rPr>
        <w:t>SLEMINV som b</w:t>
      </w:r>
      <w:r w:rsidRPr="001D4F80">
        <w:rPr>
          <w:lang w:val="da-DK"/>
        </w:rPr>
        <w:t xml:space="preserve">er om CUE. </w:t>
      </w:r>
    </w:p>
    <w:p w:rsidR="0053794E" w:rsidRPr="001D4F80" w:rsidRDefault="0053794E" w:rsidP="0053794E">
      <w:pPr>
        <w:pStyle w:val="NormalList"/>
        <w:tabs>
          <w:tab w:val="clear" w:pos="720"/>
          <w:tab w:val="left" w:pos="709"/>
        </w:tabs>
        <w:spacing w:before="0" w:after="0"/>
        <w:ind w:left="709" w:hanging="709"/>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t>= Renons i</w:t>
      </w:r>
      <w:r w:rsidR="000E3CE1">
        <w:rPr>
          <w:color w:val="FF0000"/>
          <w:sz w:val="26"/>
          <w:lang w:val="da-DK"/>
        </w:rPr>
        <w:sym w:font="Symbol" w:char="F0A8"/>
      </w:r>
      <w:r w:rsidRPr="001D4F80">
        <w:rPr>
          <w:lang w:val="da-DK"/>
        </w:rPr>
        <w:t xml:space="preserve">, 18-19HP. </w:t>
      </w:r>
    </w:p>
    <w:p w:rsidR="0053794E" w:rsidRPr="001D4F80" w:rsidRDefault="0053794E" w:rsidP="0053794E">
      <w:pPr>
        <w:pStyle w:val="NormalList"/>
        <w:tabs>
          <w:tab w:val="clear" w:pos="720"/>
          <w:tab w:val="left" w:pos="709"/>
        </w:tabs>
        <w:spacing w:before="0" w:after="0"/>
        <w:ind w:left="709" w:hanging="709"/>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t>= Renons i</w:t>
      </w:r>
      <w:r w:rsidR="000E3CE1">
        <w:rPr>
          <w:color w:val="FF0000"/>
          <w:sz w:val="26"/>
          <w:lang w:val="da-DK"/>
        </w:rPr>
        <w:sym w:font="Symbol" w:char="F0A9"/>
      </w:r>
      <w:r w:rsidRPr="001D4F80">
        <w:rPr>
          <w:lang w:val="da-DK"/>
        </w:rPr>
        <w:t xml:space="preserve">, 18-19HP. </w:t>
      </w:r>
    </w:p>
    <w:p w:rsidR="0053794E" w:rsidRPr="001D4F80" w:rsidRDefault="0053794E" w:rsidP="0053794E">
      <w:pPr>
        <w:pStyle w:val="NormalList"/>
        <w:tabs>
          <w:tab w:val="clear" w:pos="720"/>
          <w:tab w:val="left" w:pos="709"/>
        </w:tabs>
        <w:spacing w:before="0" w:after="0"/>
        <w:ind w:left="709" w:hanging="709"/>
        <w:rPr>
          <w:lang w:val="da-DK"/>
        </w:rPr>
      </w:pPr>
      <w:r w:rsidRPr="001D4F80">
        <w:rPr>
          <w:lang w:val="da-DK"/>
        </w:rPr>
        <w:t>4</w:t>
      </w:r>
      <w:r w:rsidR="000E3CE1">
        <w:rPr>
          <w:sz w:val="26"/>
          <w:lang w:val="da-DK"/>
        </w:rPr>
        <w:sym w:font="Symbol" w:char="F0AA"/>
      </w:r>
      <w:r w:rsidRPr="001D4F80">
        <w:rPr>
          <w:lang w:val="da-DK"/>
        </w:rPr>
        <w:tab/>
      </w:r>
      <w:r w:rsidRPr="001D4F80">
        <w:rPr>
          <w:lang w:val="da-DK"/>
        </w:rPr>
        <w:tab/>
        <w:t xml:space="preserve">= </w:t>
      </w:r>
      <w:r>
        <w:rPr>
          <w:lang w:val="da-DK"/>
        </w:rPr>
        <w:t xml:space="preserve">UBAL </w:t>
      </w:r>
      <w:r w:rsidRPr="001D4F80">
        <w:rPr>
          <w:lang w:val="da-DK"/>
        </w:rPr>
        <w:t xml:space="preserve">18-19 med </w:t>
      </w:r>
      <w:r w:rsidRPr="001D4F80">
        <w:t>5+</w:t>
      </w:r>
      <w:r w:rsidR="000E3CE1">
        <w:rPr>
          <w:sz w:val="26"/>
        </w:rPr>
        <w:sym w:font="Symbol" w:char="F0A7"/>
      </w:r>
      <w:r w:rsidRPr="001D4F80">
        <w:t xml:space="preserve"> + </w:t>
      </w:r>
      <w:r w:rsidRPr="001D4F80">
        <w:rPr>
          <w:lang w:val="da-DK"/>
        </w:rPr>
        <w:t>4</w:t>
      </w:r>
      <w:r w:rsidR="000E3CE1">
        <w:rPr>
          <w:sz w:val="26"/>
          <w:lang w:val="da-DK"/>
        </w:rPr>
        <w:sym w:font="Symbol" w:char="F0AA"/>
      </w:r>
      <w:r w:rsidRPr="001D4F80">
        <w:rPr>
          <w:lang w:val="da-DK"/>
        </w:rPr>
        <w:t>. Ikke slemambitiøs. Ingen singel</w:t>
      </w:r>
      <w:r>
        <w:rPr>
          <w:lang w:val="da-DK"/>
        </w:rPr>
        <w:t>/renons</w:t>
      </w:r>
      <w:r w:rsidRPr="001D4F80">
        <w:rPr>
          <w:lang w:val="da-DK"/>
        </w:rPr>
        <w:t>.</w:t>
      </w:r>
    </w:p>
    <w:p w:rsidR="0053794E" w:rsidRPr="001D4F80" w:rsidRDefault="0053794E" w:rsidP="0053794E">
      <w:pPr>
        <w:pStyle w:val="NormalList"/>
        <w:tabs>
          <w:tab w:val="clear" w:pos="720"/>
          <w:tab w:val="left" w:pos="709"/>
        </w:tabs>
        <w:spacing w:before="0" w:after="0"/>
        <w:ind w:left="709" w:hanging="709"/>
        <w:rPr>
          <w:lang w:val="da-DK"/>
        </w:rPr>
      </w:pPr>
      <w:r w:rsidRPr="001D4F80">
        <w:rPr>
          <w:lang w:val="da-DK"/>
        </w:rPr>
        <w:t>4NT</w:t>
      </w:r>
      <w:r w:rsidRPr="001D4F80">
        <w:rPr>
          <w:lang w:val="da-DK"/>
        </w:rPr>
        <w:tab/>
      </w:r>
      <w:r w:rsidRPr="001D4F80">
        <w:rPr>
          <w:lang w:val="da-DK"/>
        </w:rPr>
        <w:tab/>
        <w:t xml:space="preserve">= Roman Keycard Blackwood med </w:t>
      </w:r>
      <w:r w:rsidR="000E3CE1">
        <w:rPr>
          <w:sz w:val="26"/>
          <w:lang w:val="da-DK"/>
        </w:rPr>
        <w:sym w:font="Symbol" w:char="F0AA"/>
      </w:r>
      <w:r w:rsidRPr="001D4F80">
        <w:rPr>
          <w:lang w:val="sv-SE"/>
        </w:rPr>
        <w:t xml:space="preserve"> </w:t>
      </w:r>
      <w:r w:rsidRPr="001D4F80">
        <w:rPr>
          <w:lang w:val="da-DK"/>
        </w:rPr>
        <w:t>som trumf.</w:t>
      </w:r>
    </w:p>
    <w:p w:rsidR="0053794E" w:rsidRPr="001D4F80" w:rsidRDefault="0053794E" w:rsidP="0053794E">
      <w:pPr>
        <w:pStyle w:val="NormalList"/>
        <w:spacing w:before="0" w:after="0"/>
        <w:rPr>
          <w:lang w:val="da-DK"/>
        </w:rPr>
      </w:pPr>
    </w:p>
    <w:p w:rsidR="0053794E" w:rsidRPr="00186A6D" w:rsidRDefault="0053794E" w:rsidP="00050CE9">
      <w:pPr>
        <w:pStyle w:val="Overskrift3"/>
        <w:rPr>
          <w:lang w:val="nb-NO"/>
        </w:rPr>
      </w:pPr>
      <w:bookmarkStart w:id="85" w:name="_Toc361740537"/>
      <w:bookmarkStart w:id="86" w:name="_Toc362476531"/>
      <w:r w:rsidRPr="00186A6D">
        <w:rPr>
          <w:lang w:val="nb-NO"/>
        </w:rPr>
        <w:t>Motparten blander seg inn etter 1</w:t>
      </w:r>
      <w:r w:rsidR="000E3CE1">
        <w:rPr>
          <w:sz w:val="28"/>
          <w:lang w:val="nb-NO"/>
        </w:rPr>
        <w:sym w:font="Symbol" w:char="F0A7"/>
      </w:r>
      <w:r w:rsidR="007A7909">
        <w:rPr>
          <w:lang w:val="nb-NO"/>
        </w:rPr>
        <w:t xml:space="preserve"> – </w:t>
      </w:r>
      <w:r w:rsidR="007A7909" w:rsidRPr="007A7909">
        <w:rPr>
          <w:lang w:val="nb-NO"/>
        </w:rPr>
        <w:t>1</w:t>
      </w:r>
      <w:r w:rsidR="000E3CE1">
        <w:rPr>
          <w:color w:val="FF0000"/>
          <w:sz w:val="28"/>
          <w:lang w:val="nb-NO"/>
        </w:rPr>
        <w:sym w:font="Symbol" w:char="F0A9"/>
      </w:r>
      <w:r w:rsidR="007A7909" w:rsidRPr="007A7909">
        <w:rPr>
          <w:lang w:val="nb-NO"/>
        </w:rPr>
        <w:t xml:space="preserve"> </w:t>
      </w:r>
      <w:r w:rsidRPr="00186A6D">
        <w:rPr>
          <w:lang w:val="nb-NO"/>
        </w:rPr>
        <w:t>(=4+</w:t>
      </w:r>
      <w:r w:rsidR="000E3CE1">
        <w:rPr>
          <w:sz w:val="28"/>
          <w:lang w:val="nb-NO"/>
        </w:rPr>
        <w:sym w:font="Symbol" w:char="F0AA"/>
      </w:r>
      <w:r w:rsidRPr="00186A6D">
        <w:rPr>
          <w:lang w:val="nb-NO"/>
        </w:rPr>
        <w:t>).</w:t>
      </w:r>
      <w:bookmarkEnd w:id="85"/>
      <w:bookmarkEnd w:id="86"/>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 xml:space="preserve">Hvis </w:t>
      </w:r>
      <w:r>
        <w:rPr>
          <w:rFonts w:cs="Comic Sans MS"/>
        </w:rPr>
        <w:t>M4</w:t>
      </w:r>
      <w:r w:rsidRPr="001D4F80">
        <w:rPr>
          <w:rFonts w:cs="Comic Sans MS"/>
        </w:rPr>
        <w:t xml:space="preserve"> passer</w:t>
      </w:r>
      <w:r w:rsidR="0062303C">
        <w:rPr>
          <w:rFonts w:cs="Comic Sans MS"/>
        </w:rPr>
        <w:t xml:space="preserve"> eller dobler</w:t>
      </w:r>
      <w:r w:rsidRPr="001D4F80">
        <w:rPr>
          <w:rFonts w:cs="Comic Sans MS"/>
        </w:rPr>
        <w:t xml:space="preserve">, er det ”system on”. </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szCs w:val="24"/>
        </w:rPr>
      </w:pPr>
      <w:r w:rsidRPr="001D4F80">
        <w:rPr>
          <w:rFonts w:cs="Comic Sans MS"/>
        </w:rPr>
        <w:t xml:space="preserve">Etter </w:t>
      </w:r>
      <w:r w:rsidRPr="00FA7A3A">
        <w:rPr>
          <w:rFonts w:cs="Comic Sans MS"/>
          <w:b/>
          <w:color w:val="FF0000"/>
        </w:rPr>
        <w:t xml:space="preserve">x </w:t>
      </w:r>
      <w:r>
        <w:rPr>
          <w:rFonts w:cs="Comic Sans MS"/>
          <w:b/>
          <w:color w:val="FF0000"/>
        </w:rPr>
        <w:t>fra M4</w:t>
      </w:r>
      <w:r w:rsidRPr="001D4F80">
        <w:rPr>
          <w:rFonts w:cs="Comic Sans MS"/>
        </w:rPr>
        <w:t xml:space="preserve"> er</w:t>
      </w:r>
      <w:r>
        <w:rPr>
          <w:rFonts w:cs="Comic Sans MS"/>
        </w:rPr>
        <w:t xml:space="preserve"> primærvalget </w:t>
      </w:r>
      <w:r w:rsidRPr="00FA7A3A">
        <w:rPr>
          <w:rFonts w:cs="Comic Sans MS"/>
          <w:b/>
          <w:color w:val="FF0000"/>
        </w:rPr>
        <w:t xml:space="preserve">xx </w:t>
      </w:r>
      <w:r>
        <w:rPr>
          <w:rFonts w:cs="Comic Sans MS"/>
          <w:b/>
          <w:color w:val="FF0000"/>
        </w:rPr>
        <w:t xml:space="preserve">= </w:t>
      </w:r>
      <w:r w:rsidRPr="00FA7A3A">
        <w:rPr>
          <w:rFonts w:cs="Comic Sans MS"/>
          <w:b/>
          <w:color w:val="FF0000"/>
        </w:rPr>
        <w:t>støtte</w:t>
      </w:r>
      <w:r>
        <w:rPr>
          <w:rFonts w:cs="Comic Sans MS"/>
          <w:b/>
          <w:color w:val="FF0000"/>
        </w:rPr>
        <w:t>-xx</w:t>
      </w:r>
      <w:r w:rsidRPr="001D4F80">
        <w:rPr>
          <w:rFonts w:cs="Comic Sans MS"/>
        </w:rPr>
        <w:t xml:space="preserve">, </w:t>
      </w:r>
      <w:r>
        <w:rPr>
          <w:rFonts w:cs="Comic Sans MS"/>
        </w:rPr>
        <w:t>som</w:t>
      </w:r>
      <w:r w:rsidRPr="001D4F80">
        <w:rPr>
          <w:rFonts w:cs="Comic Sans MS"/>
        </w:rPr>
        <w:t xml:space="preserve"> viser 3-korts</w:t>
      </w:r>
      <w:r w:rsidR="000E3CE1">
        <w:rPr>
          <w:rFonts w:cs="Comic Sans MS"/>
          <w:sz w:val="26"/>
        </w:rPr>
        <w:sym w:font="Symbol" w:char="F0AA"/>
      </w:r>
      <w:r w:rsidRPr="001D4F80">
        <w:rPr>
          <w:szCs w:val="24"/>
        </w:rPr>
        <w:t>.  Meldingen 1</w:t>
      </w:r>
      <w:r w:rsidR="000E3CE1">
        <w:rPr>
          <w:sz w:val="26"/>
          <w:szCs w:val="24"/>
        </w:rPr>
        <w:sym w:font="Symbol" w:char="F0AA"/>
      </w:r>
      <w:r w:rsidRPr="001D4F80">
        <w:rPr>
          <w:szCs w:val="24"/>
        </w:rPr>
        <w:t xml:space="preserve"> viser da 4</w:t>
      </w:r>
      <w:r w:rsidR="000E3CE1">
        <w:rPr>
          <w:sz w:val="26"/>
          <w:szCs w:val="24"/>
        </w:rPr>
        <w:sym w:font="Symbol" w:char="F0AA"/>
      </w:r>
      <w:r>
        <w:rPr>
          <w:szCs w:val="24"/>
        </w:rPr>
        <w:t xml:space="preserve"> </w:t>
      </w:r>
      <w:r w:rsidRPr="001D4F80">
        <w:rPr>
          <w:szCs w:val="24"/>
        </w:rPr>
        <w:t>og 13-14HP, mens hopp til 2</w:t>
      </w:r>
      <w:r w:rsidR="000E3CE1">
        <w:rPr>
          <w:sz w:val="26"/>
          <w:szCs w:val="24"/>
        </w:rPr>
        <w:sym w:font="Symbol" w:char="F0AA"/>
      </w:r>
      <w:r w:rsidRPr="001D4F80">
        <w:rPr>
          <w:szCs w:val="24"/>
        </w:rPr>
        <w:t xml:space="preserve"> </w:t>
      </w:r>
      <w:r>
        <w:rPr>
          <w:szCs w:val="24"/>
        </w:rPr>
        <w:t xml:space="preserve">fremdeles </w:t>
      </w:r>
      <w:r w:rsidRPr="001D4F80">
        <w:rPr>
          <w:szCs w:val="24"/>
        </w:rPr>
        <w:t>viser 11-12</w:t>
      </w:r>
      <w:r>
        <w:rPr>
          <w:szCs w:val="24"/>
        </w:rPr>
        <w:t xml:space="preserve"> og 4</w:t>
      </w:r>
      <w:r w:rsidR="000E3CE1">
        <w:rPr>
          <w:sz w:val="26"/>
          <w:szCs w:val="24"/>
        </w:rPr>
        <w:sym w:font="Symbol" w:char="F0AA"/>
      </w:r>
      <w:r w:rsidRPr="001D4F80">
        <w:rPr>
          <w:szCs w:val="24"/>
        </w:rPr>
        <w:t xml:space="preserve">. Pass etter x vil vise max dobbel </w:t>
      </w:r>
      <w:r w:rsidR="000E3CE1">
        <w:rPr>
          <w:sz w:val="26"/>
          <w:szCs w:val="24"/>
        </w:rPr>
        <w:sym w:font="Symbol" w:char="F0AA"/>
      </w:r>
      <w:r w:rsidRPr="001D4F80">
        <w:rPr>
          <w:szCs w:val="24"/>
        </w:rPr>
        <w:t xml:space="preserve"> og minst H10xx i</w:t>
      </w:r>
      <w:r w:rsidR="000E3CE1">
        <w:rPr>
          <w:color w:val="FF0000"/>
          <w:sz w:val="26"/>
          <w:szCs w:val="24"/>
        </w:rPr>
        <w:sym w:font="Symbol" w:char="F0A9"/>
      </w:r>
      <w:r w:rsidRPr="001D4F80">
        <w:rPr>
          <w:szCs w:val="24"/>
        </w:rPr>
        <w:t xml:space="preserve">. Forslag til kontrakt, men makker bør ha Hx eller xxx i </w:t>
      </w:r>
      <w:r w:rsidR="000E3CE1">
        <w:rPr>
          <w:color w:val="FF0000"/>
          <w:sz w:val="26"/>
          <w:szCs w:val="24"/>
        </w:rPr>
        <w:sym w:font="Symbol" w:char="F0A9"/>
      </w:r>
      <w:r w:rsidRPr="001D4F80">
        <w:rPr>
          <w:color w:val="FF0000"/>
          <w:szCs w:val="24"/>
        </w:rPr>
        <w:t xml:space="preserve"> </w:t>
      </w:r>
      <w:r w:rsidRPr="001D4F80">
        <w:rPr>
          <w:color w:val="000000"/>
          <w:szCs w:val="24"/>
        </w:rPr>
        <w:t>og minst 7HP</w:t>
      </w:r>
      <w:r w:rsidRPr="001D4F80">
        <w:rPr>
          <w:color w:val="FF0000"/>
          <w:szCs w:val="24"/>
        </w:rPr>
        <w:t xml:space="preserve"> </w:t>
      </w:r>
      <w:r w:rsidRPr="001D4F80">
        <w:rPr>
          <w:szCs w:val="24"/>
        </w:rPr>
        <w:t xml:space="preserve">for å </w:t>
      </w:r>
      <w:r>
        <w:rPr>
          <w:szCs w:val="24"/>
        </w:rPr>
        <w:t xml:space="preserve">være i nærheten av å </w:t>
      </w:r>
      <w:r w:rsidRPr="001D4F80">
        <w:rPr>
          <w:szCs w:val="24"/>
        </w:rPr>
        <w:t>passe.</w:t>
      </w:r>
    </w:p>
    <w:p w:rsidR="0053794E" w:rsidRDefault="0053794E" w:rsidP="0053794E">
      <w:pPr>
        <w:tabs>
          <w:tab w:val="left" w:pos="540"/>
          <w:tab w:val="left" w:pos="720"/>
          <w:tab w:val="left" w:pos="1260"/>
          <w:tab w:val="left" w:pos="1440"/>
        </w:tabs>
        <w:spacing w:before="0" w:after="0"/>
        <w:rPr>
          <w:rFonts w:cs="Comic Sans MS"/>
        </w:rPr>
      </w:pPr>
    </w:p>
    <w:p w:rsidR="0053794E" w:rsidRDefault="0053794E" w:rsidP="0053794E">
      <w:pPr>
        <w:tabs>
          <w:tab w:val="left" w:pos="1260"/>
          <w:tab w:val="left" w:pos="1440"/>
        </w:tabs>
        <w:spacing w:before="0" w:after="0"/>
        <w:rPr>
          <w:szCs w:val="24"/>
        </w:rPr>
      </w:pPr>
      <w:r w:rsidRPr="001D4F80">
        <w:rPr>
          <w:rFonts w:cs="Comic Sans MS"/>
        </w:rPr>
        <w:t xml:space="preserve">Hvis </w:t>
      </w:r>
      <w:r>
        <w:rPr>
          <w:rFonts w:cs="Comic Sans MS"/>
        </w:rPr>
        <w:t>M4</w:t>
      </w:r>
      <w:r w:rsidRPr="001D4F80">
        <w:rPr>
          <w:rFonts w:cs="Comic Sans MS"/>
        </w:rPr>
        <w:t xml:space="preserve"> melder andre meldinger etter 1</w:t>
      </w:r>
      <w:r w:rsidR="000E3CE1">
        <w:rPr>
          <w:rFonts w:cs="Comic Sans MS"/>
          <w:sz w:val="26"/>
        </w:rPr>
        <w:sym w:font="Symbol" w:char="F0A7"/>
      </w:r>
      <w:r w:rsidRPr="001D4F80">
        <w:rPr>
          <w:rFonts w:cs="Comic Sans MS"/>
        </w:rPr>
        <w:t xml:space="preserve"> – 1</w:t>
      </w:r>
      <w:r w:rsidR="000E3CE1">
        <w:rPr>
          <w:rFonts w:cs="Comic Sans MS"/>
          <w:color w:val="FF0000"/>
          <w:sz w:val="26"/>
        </w:rPr>
        <w:sym w:font="Symbol" w:char="F0A9"/>
      </w:r>
      <w:r w:rsidRPr="001D4F80">
        <w:rPr>
          <w:rFonts w:cs="Comic Sans MS"/>
        </w:rPr>
        <w:t>, er det ”system off”</w:t>
      </w:r>
      <w:r>
        <w:rPr>
          <w:rFonts w:cs="Comic Sans MS"/>
        </w:rPr>
        <w:t xml:space="preserve">, men </w:t>
      </w:r>
      <w:r w:rsidR="00E3013E">
        <w:rPr>
          <w:rFonts w:cs="Comic Sans MS"/>
        </w:rPr>
        <w:t xml:space="preserve">Support-x gis prioritet: </w:t>
      </w:r>
      <w:r w:rsidRPr="001D4F80">
        <w:rPr>
          <w:rFonts w:cs="Comic Sans MS"/>
        </w:rPr>
        <w:t>x viser</w:t>
      </w:r>
      <w:r>
        <w:rPr>
          <w:rFonts w:cs="Comic Sans MS"/>
        </w:rPr>
        <w:t xml:space="preserve"> </w:t>
      </w:r>
      <w:r w:rsidRPr="001D4F80">
        <w:rPr>
          <w:rFonts w:cs="Comic Sans MS"/>
        </w:rPr>
        <w:t>3-korts</w:t>
      </w:r>
      <w:r w:rsidR="000E3CE1">
        <w:rPr>
          <w:rFonts w:cs="Comic Sans MS"/>
          <w:sz w:val="26"/>
        </w:rPr>
        <w:sym w:font="Symbol" w:char="F0AA"/>
      </w:r>
      <w:r w:rsidRPr="001D4F80">
        <w:rPr>
          <w:szCs w:val="24"/>
        </w:rPr>
        <w:t>, selv etter innmelding 1</w:t>
      </w:r>
      <w:r w:rsidR="000E3CE1">
        <w:rPr>
          <w:sz w:val="26"/>
          <w:szCs w:val="24"/>
        </w:rPr>
        <w:sym w:font="Symbol" w:char="F0AA"/>
      </w:r>
      <w:r w:rsidR="00883760">
        <w:rPr>
          <w:szCs w:val="24"/>
        </w:rPr>
        <w:t>.</w:t>
      </w:r>
    </w:p>
    <w:p w:rsidR="0053794E" w:rsidRDefault="0053794E" w:rsidP="0053794E">
      <w:pPr>
        <w:tabs>
          <w:tab w:val="left" w:pos="1260"/>
          <w:tab w:val="left" w:pos="1440"/>
        </w:tabs>
        <w:spacing w:before="0" w:after="0"/>
        <w:rPr>
          <w:rFonts w:cs="Comic Sans MS"/>
        </w:rPr>
      </w:pPr>
      <w:r w:rsidRPr="001D4F80">
        <w:rPr>
          <w:rFonts w:cs="Comic Sans MS"/>
        </w:rPr>
        <w:t xml:space="preserve"> </w:t>
      </w:r>
    </w:p>
    <w:p w:rsidR="0053794E" w:rsidRDefault="0053794E" w:rsidP="0053794E">
      <w:pPr>
        <w:tabs>
          <w:tab w:val="left" w:pos="1260"/>
          <w:tab w:val="left" w:pos="1440"/>
        </w:tabs>
        <w:spacing w:before="0" w:after="0"/>
        <w:rPr>
          <w:rFonts w:cs="Comic Sans MS"/>
        </w:rPr>
      </w:pPr>
      <w:r w:rsidRPr="009977CF">
        <w:rPr>
          <w:rFonts w:cs="Comic Sans MS"/>
        </w:rPr>
        <w:t xml:space="preserve">Merk at vi </w:t>
      </w:r>
      <w:r w:rsidRPr="009977CF">
        <w:rPr>
          <w:rFonts w:cs="Comic Sans MS"/>
          <w:b/>
        </w:rPr>
        <w:t>også setter opp XYZ etter support-</w:t>
      </w:r>
      <w:proofErr w:type="gramStart"/>
      <w:r w:rsidRPr="009977CF">
        <w:rPr>
          <w:rFonts w:cs="Comic Sans MS"/>
          <w:b/>
        </w:rPr>
        <w:t>x</w:t>
      </w:r>
      <w:r w:rsidRPr="009977CF">
        <w:rPr>
          <w:rFonts w:cs="Comic Sans MS"/>
        </w:rPr>
        <w:t xml:space="preserve">  etter</w:t>
      </w:r>
      <w:proofErr w:type="gramEnd"/>
      <w:r w:rsidRPr="009977CF">
        <w:rPr>
          <w:rFonts w:cs="Comic Sans MS"/>
        </w:rPr>
        <w:t xml:space="preserve"> innmelding 1</w:t>
      </w:r>
      <w:r w:rsidR="000E3CE1">
        <w:rPr>
          <w:rFonts w:cs="Comic Sans MS"/>
          <w:sz w:val="26"/>
        </w:rPr>
        <w:sym w:font="Symbol" w:char="F0AA"/>
      </w:r>
      <w:r w:rsidRPr="009977CF">
        <w:t xml:space="preserve"> etter følgende forløp</w:t>
      </w:r>
      <w:r w:rsidRPr="009977CF">
        <w:rPr>
          <w:rFonts w:cs="Comic Sans MS"/>
        </w:rPr>
        <w:t>: 1</w:t>
      </w:r>
      <w:r w:rsidR="000E3CE1">
        <w:rPr>
          <w:rFonts w:cs="Comic Sans MS"/>
          <w:sz w:val="26"/>
        </w:rPr>
        <w:sym w:font="Symbol" w:char="F0A7"/>
      </w:r>
      <w:r w:rsidRPr="009977CF">
        <w:rPr>
          <w:rFonts w:cs="Comic Sans MS"/>
        </w:rPr>
        <w:t xml:space="preserve"> - (pass) – 1</w:t>
      </w:r>
      <w:r w:rsidR="000E3CE1">
        <w:rPr>
          <w:rFonts w:cs="Comic Sans MS"/>
          <w:color w:val="FF0000"/>
          <w:sz w:val="26"/>
        </w:rPr>
        <w:sym w:font="Symbol" w:char="F0A9"/>
      </w:r>
      <w:r w:rsidRPr="009977CF">
        <w:rPr>
          <w:color w:val="FF0000"/>
        </w:rPr>
        <w:t xml:space="preserve"> </w:t>
      </w:r>
      <w:r w:rsidRPr="009977CF">
        <w:rPr>
          <w:rFonts w:cs="Comic Sans MS"/>
        </w:rPr>
        <w:t>– (1</w:t>
      </w:r>
      <w:r w:rsidR="000E3CE1">
        <w:rPr>
          <w:rFonts w:cs="Comic Sans MS"/>
          <w:sz w:val="26"/>
        </w:rPr>
        <w:sym w:font="Symbol" w:char="F0AA"/>
      </w:r>
      <w:r w:rsidRPr="009977CF">
        <w:rPr>
          <w:rFonts w:cs="Comic Sans MS"/>
        </w:rPr>
        <w:t>)</w:t>
      </w:r>
      <w:r w:rsidRPr="009977CF">
        <w:t xml:space="preserve"> </w:t>
      </w:r>
      <w:r w:rsidR="009977CF">
        <w:rPr>
          <w:rFonts w:cs="Comic Sans MS"/>
        </w:rPr>
        <w:t xml:space="preserve">- </w:t>
      </w:r>
      <w:r w:rsidRPr="009977CF">
        <w:rPr>
          <w:rFonts w:cs="Comic Sans MS"/>
        </w:rPr>
        <w:t xml:space="preserve">x  </w:t>
      </w:r>
      <w:r w:rsidRPr="009977CF">
        <w:rPr>
          <w:rFonts w:cs="Comic Sans MS"/>
          <w:b/>
        </w:rPr>
        <w:t>og XYNT</w:t>
      </w:r>
      <w:r w:rsidRPr="009977CF">
        <w:rPr>
          <w:rFonts w:cs="Comic Sans MS"/>
        </w:rPr>
        <w:t xml:space="preserve"> etter </w:t>
      </w:r>
      <w:r w:rsidRPr="009977CF">
        <w:t>følgende forløp</w:t>
      </w:r>
      <w:r w:rsidRPr="009977CF">
        <w:rPr>
          <w:rFonts w:cs="Comic Sans MS"/>
        </w:rPr>
        <w:t>: 1</w:t>
      </w:r>
      <w:r w:rsidR="000E3CE1">
        <w:rPr>
          <w:rFonts w:cs="Comic Sans MS"/>
          <w:sz w:val="26"/>
        </w:rPr>
        <w:sym w:font="Symbol" w:char="F0A7"/>
      </w:r>
      <w:r w:rsidRPr="009977CF">
        <w:rPr>
          <w:rFonts w:cs="Comic Sans MS"/>
        </w:rPr>
        <w:t xml:space="preserve"> - (pass) – 1</w:t>
      </w:r>
      <w:r w:rsidR="000E3CE1">
        <w:rPr>
          <w:rFonts w:cs="Comic Sans MS"/>
          <w:color w:val="FF0000"/>
          <w:sz w:val="26"/>
        </w:rPr>
        <w:sym w:font="Symbol" w:char="F0A9"/>
      </w:r>
      <w:r w:rsidRPr="009977CF">
        <w:rPr>
          <w:color w:val="FF0000"/>
        </w:rPr>
        <w:t xml:space="preserve"> </w:t>
      </w:r>
      <w:r w:rsidRPr="009977CF">
        <w:rPr>
          <w:rFonts w:cs="Comic Sans MS"/>
        </w:rPr>
        <w:t>– (1</w:t>
      </w:r>
      <w:r w:rsidR="000E3CE1">
        <w:rPr>
          <w:rFonts w:cs="Comic Sans MS"/>
          <w:sz w:val="26"/>
        </w:rPr>
        <w:sym w:font="Symbol" w:char="F0AA"/>
      </w:r>
      <w:r w:rsidRPr="009977CF">
        <w:rPr>
          <w:rFonts w:cs="Comic Sans MS"/>
        </w:rPr>
        <w:t>)</w:t>
      </w:r>
      <w:r w:rsidRPr="009977CF">
        <w:t xml:space="preserve"> </w:t>
      </w:r>
      <w:r w:rsidR="009977CF">
        <w:rPr>
          <w:rFonts w:cs="Comic Sans MS"/>
        </w:rPr>
        <w:t xml:space="preserve">- </w:t>
      </w:r>
      <w:r w:rsidRPr="009977CF">
        <w:rPr>
          <w:rFonts w:cs="Comic Sans MS"/>
        </w:rPr>
        <w:t>1NT</w:t>
      </w:r>
      <w:r w:rsidR="009977CF">
        <w:rPr>
          <w:rFonts w:cs="Comic Sans MS"/>
        </w:rPr>
        <w:t xml:space="preserve">. </w:t>
      </w:r>
      <w:r w:rsidRPr="001D4F80">
        <w:rPr>
          <w:rFonts w:cs="Comic Sans MS"/>
        </w:rPr>
        <w:t>Det er da i</w:t>
      </w:r>
      <w:r>
        <w:rPr>
          <w:rFonts w:cs="Comic Sans MS"/>
        </w:rPr>
        <w:t xml:space="preserve"> begge tilfeller i</w:t>
      </w:r>
      <w:r w:rsidRPr="001D4F80">
        <w:rPr>
          <w:rFonts w:cs="Comic Sans MS"/>
        </w:rPr>
        <w:t xml:space="preserve"> prinsippet gått 3 meldinger på 1-trinnet (selv om motparten har vært ”innom”</w:t>
      </w:r>
      <w:r w:rsidR="00177DE1">
        <w:rPr>
          <w:rFonts w:cs="Comic Sans MS"/>
        </w:rPr>
        <w:t>)</w:t>
      </w:r>
      <w:r w:rsidRPr="001D4F80">
        <w:rPr>
          <w:rFonts w:cs="Comic Sans MS"/>
        </w:rPr>
        <w:t xml:space="preserve">, og </w:t>
      </w:r>
      <w:r w:rsidRPr="001D4F80">
        <w:rPr>
          <w:rFonts w:cs="Comic Sans MS"/>
          <w:b/>
        </w:rPr>
        <w:t>XYZ</w:t>
      </w:r>
      <w:r w:rsidRPr="001D4F80">
        <w:rPr>
          <w:rFonts w:cs="Comic Sans MS"/>
        </w:rPr>
        <w:t>/</w:t>
      </w:r>
      <w:r w:rsidRPr="001D4F80">
        <w:rPr>
          <w:rFonts w:cs="Comic Sans MS"/>
          <w:b/>
        </w:rPr>
        <w:t>XYNT</w:t>
      </w:r>
      <w:r w:rsidRPr="001D4F80">
        <w:rPr>
          <w:rFonts w:cs="Comic Sans MS"/>
        </w:rPr>
        <w:t xml:space="preserve"> er ”on”. (</w:t>
      </w:r>
      <w:r w:rsidRPr="001D4F80">
        <w:rPr>
          <w:rFonts w:cs="Comic Sans MS"/>
          <w:b/>
        </w:rPr>
        <w:t>XYZ</w:t>
      </w:r>
      <w:r w:rsidRPr="001D4F80">
        <w:rPr>
          <w:rFonts w:cs="Comic Sans MS"/>
        </w:rPr>
        <w:t>/</w:t>
      </w:r>
      <w:r w:rsidRPr="001D4F80">
        <w:rPr>
          <w:rFonts w:cs="Comic Sans MS"/>
          <w:b/>
        </w:rPr>
        <w:t>XYNT</w:t>
      </w:r>
      <w:r w:rsidRPr="001D4F80">
        <w:rPr>
          <w:rFonts w:cs="Comic Sans MS"/>
        </w:rPr>
        <w:t xml:space="preserve"> brukes imidlertid aldri etter innmelding</w:t>
      </w:r>
      <w:r>
        <w:rPr>
          <w:rFonts w:cs="Comic Sans MS"/>
        </w:rPr>
        <w:t xml:space="preserve"> fra M4 av</w:t>
      </w:r>
      <w:r w:rsidRPr="001D4F80">
        <w:rPr>
          <w:rFonts w:cs="Comic Sans MS"/>
        </w:rPr>
        <w:t xml:space="preserve"> 1NT el</w:t>
      </w:r>
      <w:r w:rsidR="007A7909">
        <w:rPr>
          <w:rFonts w:cs="Comic Sans MS"/>
        </w:rPr>
        <w:t>l</w:t>
      </w:r>
      <w:r w:rsidRPr="001D4F80">
        <w:rPr>
          <w:rFonts w:cs="Comic Sans MS"/>
        </w:rPr>
        <w:t>er høyere).</w:t>
      </w:r>
    </w:p>
    <w:p w:rsidR="0053794E" w:rsidRDefault="0053794E" w:rsidP="0053794E">
      <w:pPr>
        <w:tabs>
          <w:tab w:val="left" w:pos="1260"/>
          <w:tab w:val="left" w:pos="1440"/>
        </w:tabs>
        <w:spacing w:before="0" w:after="0"/>
        <w:rPr>
          <w:rFonts w:cs="Comic Sans MS"/>
        </w:rPr>
      </w:pPr>
    </w:p>
    <w:p w:rsidR="0053794E" w:rsidRPr="00186A6D" w:rsidRDefault="007A7909" w:rsidP="00050CE9">
      <w:pPr>
        <w:pStyle w:val="Overskrift2"/>
        <w:rPr>
          <w:lang w:val="nb-NO"/>
        </w:rPr>
      </w:pPr>
      <w:bookmarkStart w:id="87" w:name="_Toc181933335"/>
      <w:bookmarkStart w:id="88" w:name="_Toc266934304"/>
      <w:bookmarkStart w:id="89" w:name="_Toc361740538"/>
      <w:bookmarkStart w:id="90" w:name="_Toc362476532"/>
      <w:r>
        <w:rPr>
          <w:lang w:val="nb-NO"/>
        </w:rPr>
        <w:t>Meldinger etter 1</w:t>
      </w:r>
      <w:r w:rsidR="000E3CE1">
        <w:rPr>
          <w:sz w:val="32"/>
          <w:lang w:val="nb-NO"/>
        </w:rPr>
        <w:sym w:font="Symbol" w:char="F0A7"/>
      </w:r>
      <w:r>
        <w:rPr>
          <w:lang w:val="nb-NO"/>
        </w:rPr>
        <w:t xml:space="preserve"> </w:t>
      </w:r>
      <w:r w:rsidR="0053794E" w:rsidRPr="00186A6D">
        <w:rPr>
          <w:lang w:val="nb-NO"/>
        </w:rPr>
        <w:t>-1</w:t>
      </w:r>
      <w:bookmarkEnd w:id="87"/>
      <w:bookmarkEnd w:id="88"/>
      <w:r w:rsidR="000E3CE1">
        <w:rPr>
          <w:sz w:val="32"/>
          <w:lang w:val="nb-NO"/>
        </w:rPr>
        <w:sym w:font="Symbol" w:char="F0AA"/>
      </w:r>
      <w:r w:rsidR="0053794E" w:rsidRPr="00186A6D">
        <w:rPr>
          <w:lang w:val="nb-NO"/>
        </w:rPr>
        <w:t xml:space="preserve"> (BUK-overføring til 1NT):</w:t>
      </w:r>
      <w:bookmarkEnd w:id="89"/>
      <w:bookmarkEnd w:id="90"/>
    </w:p>
    <w:p w:rsidR="0053794E" w:rsidRPr="001D4F80" w:rsidRDefault="0053794E" w:rsidP="0053794E">
      <w:pPr>
        <w:tabs>
          <w:tab w:val="left" w:pos="539"/>
          <w:tab w:val="left" w:pos="720"/>
          <w:tab w:val="left" w:pos="1259"/>
          <w:tab w:val="left" w:pos="1440"/>
        </w:tabs>
        <w:spacing w:before="0" w:after="0"/>
        <w:rPr>
          <w:rFonts w:cs="Comic Sans MS"/>
        </w:rPr>
      </w:pPr>
    </w:p>
    <w:p w:rsidR="0053794E" w:rsidRPr="004B18EB" w:rsidRDefault="0053794E" w:rsidP="0053794E">
      <w:pPr>
        <w:tabs>
          <w:tab w:val="left" w:pos="539"/>
          <w:tab w:val="left" w:pos="720"/>
          <w:tab w:val="left" w:pos="1259"/>
          <w:tab w:val="left" w:pos="1440"/>
        </w:tabs>
        <w:spacing w:before="0" w:after="0"/>
      </w:pPr>
      <w:r>
        <w:rPr>
          <w:rFonts w:cs="Comic Sans MS"/>
        </w:rPr>
        <w:t>SH</w:t>
      </w:r>
      <w:r w:rsidRPr="001D4F80">
        <w:rPr>
          <w:rFonts w:cs="Comic Sans MS"/>
        </w:rPr>
        <w:t xml:space="preserve"> benekter 4-korts </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og viser </w:t>
      </w:r>
      <w:r w:rsidR="00883760">
        <w:t xml:space="preserve">normalt enten en hånd som </w:t>
      </w:r>
      <w:r w:rsidRPr="001D4F80">
        <w:t>a) vil i 1NT (7-</w:t>
      </w:r>
      <w:r w:rsidR="00883760">
        <w:t xml:space="preserve">10HP), men på riktig hånd, eller </w:t>
      </w:r>
      <w:r w:rsidRPr="001D4F80">
        <w:t>b) har minst 5+</w:t>
      </w:r>
      <w:r w:rsidR="000E3CE1">
        <w:rPr>
          <w:color w:val="FF0000"/>
          <w:sz w:val="26"/>
        </w:rPr>
        <w:sym w:font="Symbol" w:char="F0A8"/>
      </w:r>
      <w:r w:rsidRPr="001D4F80">
        <w:t xml:space="preserve">, og er </w:t>
      </w:r>
      <w:r w:rsidRPr="001D4F80">
        <w:rPr>
          <w:b/>
          <w:color w:val="FF0000"/>
        </w:rPr>
        <w:t>UBAL</w:t>
      </w:r>
      <w:r w:rsidRPr="001D4F80">
        <w:t xml:space="preserve"> med 3+HP (</w:t>
      </w:r>
      <w:r w:rsidR="00E24890">
        <w:t>og</w:t>
      </w:r>
      <w:r w:rsidR="00177DE1">
        <w:t xml:space="preserve"> </w:t>
      </w:r>
      <w:r w:rsidRPr="001D4F80">
        <w:t>kan være ubegrenset i styrke</w:t>
      </w:r>
      <w:r w:rsidR="00883760">
        <w:t>)</w:t>
      </w:r>
      <w:r w:rsidR="00E24890">
        <w:t xml:space="preserve">. </w:t>
      </w:r>
      <w:r w:rsidRPr="001D4F80">
        <w:t>Meldingen 1</w:t>
      </w:r>
      <w:r w:rsidR="000E3CE1">
        <w:rPr>
          <w:sz w:val="26"/>
        </w:rPr>
        <w:sym w:font="Symbol" w:char="F0AA"/>
      </w:r>
      <w:r w:rsidRPr="001D4F80">
        <w:t xml:space="preserve"> </w:t>
      </w:r>
      <w:r w:rsidRPr="00177DE1">
        <w:rPr>
          <w:b/>
        </w:rPr>
        <w:t>ber om meldingen 1NT fra ÅH</w:t>
      </w:r>
      <w:r w:rsidRPr="00177DE1">
        <w:t xml:space="preserve"> </w:t>
      </w:r>
      <w:r>
        <w:t>med 11-14HP</w:t>
      </w:r>
      <w:r w:rsidR="00E24890">
        <w:t xml:space="preserve"> (BAL/UBAL)</w:t>
      </w:r>
      <w:r>
        <w:t>.</w:t>
      </w:r>
      <w:r w:rsidRPr="001D4F80">
        <w:t xml:space="preserve"> </w:t>
      </w:r>
      <w:r>
        <w:t xml:space="preserve">Melder han noe </w:t>
      </w:r>
      <w:r w:rsidRPr="004B18EB">
        <w:t>annet enn 1NT eller 2</w:t>
      </w:r>
      <w:r w:rsidR="000E3CE1">
        <w:rPr>
          <w:sz w:val="26"/>
        </w:rPr>
        <w:sym w:font="Symbol" w:char="F0A7"/>
      </w:r>
      <w:r w:rsidRPr="004B18EB">
        <w:t xml:space="preserve"> (= 11-14 og skjev hånd med 6+</w:t>
      </w:r>
      <w:r w:rsidR="000E3CE1">
        <w:rPr>
          <w:sz w:val="26"/>
        </w:rPr>
        <w:sym w:font="Symbol" w:char="F0A7"/>
      </w:r>
      <w:r w:rsidR="00E24890">
        <w:t>), må han ha minst 15</w:t>
      </w:r>
      <w:r w:rsidRPr="004B18EB">
        <w:t xml:space="preserve">HP. </w:t>
      </w:r>
    </w:p>
    <w:p w:rsidR="0053794E" w:rsidRDefault="0053794E" w:rsidP="0053794E">
      <w:pPr>
        <w:tabs>
          <w:tab w:val="left" w:pos="539"/>
          <w:tab w:val="left" w:pos="720"/>
          <w:tab w:val="left" w:pos="1259"/>
          <w:tab w:val="left" w:pos="1440"/>
        </w:tabs>
        <w:spacing w:before="0" w:after="0"/>
      </w:pPr>
    </w:p>
    <w:p w:rsidR="0053794E" w:rsidRPr="001D4F80" w:rsidRDefault="0053794E" w:rsidP="0053794E">
      <w:pPr>
        <w:tabs>
          <w:tab w:val="left" w:pos="539"/>
          <w:tab w:val="left" w:pos="720"/>
          <w:tab w:val="left" w:pos="1259"/>
          <w:tab w:val="left" w:pos="1440"/>
        </w:tabs>
        <w:spacing w:before="0" w:after="0"/>
      </w:pPr>
      <w:r w:rsidRPr="001D4F80">
        <w:t xml:space="preserve">Etter at </w:t>
      </w:r>
      <w:r>
        <w:t>ÅH</w:t>
      </w:r>
      <w:r w:rsidRPr="001D4F80">
        <w:t xml:space="preserve"> har gjenmeldt 1NT, </w:t>
      </w:r>
      <w:r w:rsidR="00E3013E">
        <w:t xml:space="preserve">som setter opp XYNT, </w:t>
      </w:r>
      <w:r w:rsidRPr="001D4F80">
        <w:t xml:space="preserve">kan </w:t>
      </w:r>
      <w:r>
        <w:t>SH</w:t>
      </w:r>
      <w:r w:rsidRPr="001D4F80">
        <w:t xml:space="preserve"> melde </w:t>
      </w:r>
      <w:r w:rsidR="00E24890">
        <w:t xml:space="preserve">a) </w:t>
      </w:r>
      <w:r w:rsidRPr="001D4F80">
        <w:t>2</w:t>
      </w:r>
      <w:r w:rsidR="000E3CE1">
        <w:rPr>
          <w:sz w:val="26"/>
        </w:rPr>
        <w:sym w:font="Symbol" w:char="F0A7"/>
      </w:r>
      <w:r w:rsidRPr="001D4F80">
        <w:t xml:space="preserve"> (</w:t>
      </w:r>
      <w:r w:rsidRPr="00177DE1">
        <w:rPr>
          <w:b/>
        </w:rPr>
        <w:t>XYNT INV</w:t>
      </w:r>
      <w:r w:rsidRPr="001D4F80">
        <w:t>), som forlanger 2</w:t>
      </w:r>
      <w:r w:rsidR="000E3CE1">
        <w:rPr>
          <w:color w:val="FF0000"/>
          <w:sz w:val="26"/>
        </w:rPr>
        <w:sym w:font="Symbol" w:char="F0A8"/>
      </w:r>
      <w:r w:rsidRPr="001D4F80">
        <w:t xml:space="preserve"> som han kan passe (sign off), invitere</w:t>
      </w:r>
      <w:r>
        <w:t xml:space="preserve"> (2NT/ny farge)</w:t>
      </w:r>
      <w:r w:rsidRPr="001D4F80">
        <w:t xml:space="preserve">, eller han kan </w:t>
      </w:r>
      <w:r w:rsidR="00E24890">
        <w:t xml:space="preserve">b) </w:t>
      </w:r>
      <w:r w:rsidRPr="001D4F80">
        <w:t>kreve til utgang med 2</w:t>
      </w:r>
      <w:r w:rsidR="000E3CE1">
        <w:rPr>
          <w:color w:val="FF0000"/>
          <w:sz w:val="26"/>
        </w:rPr>
        <w:sym w:font="Symbol" w:char="F0A8"/>
      </w:r>
      <w:r w:rsidRPr="001D4F80">
        <w:t xml:space="preserve"> (</w:t>
      </w:r>
      <w:r w:rsidRPr="00177DE1">
        <w:rPr>
          <w:b/>
        </w:rPr>
        <w:t>XYNT GF</w:t>
      </w:r>
      <w:r w:rsidR="00E24890">
        <w:t xml:space="preserve">). </w:t>
      </w:r>
      <w:r w:rsidRPr="001D4F80">
        <w:t xml:space="preserve">Prinsippet er </w:t>
      </w:r>
      <w:r>
        <w:t xml:space="preserve">fremdeles </w:t>
      </w:r>
      <w:r w:rsidRPr="001D4F80">
        <w:t xml:space="preserve">at </w:t>
      </w:r>
      <w:r w:rsidRPr="001D4F80">
        <w:rPr>
          <w:b/>
          <w:color w:val="FF0000"/>
        </w:rPr>
        <w:t xml:space="preserve">så lenge XYNT er tilgjengelig, vil nye farger være </w:t>
      </w:r>
      <w:r w:rsidR="00177DE1">
        <w:rPr>
          <w:b/>
          <w:color w:val="FF0000"/>
        </w:rPr>
        <w:t>N</w:t>
      </w:r>
      <w:r w:rsidRPr="001D4F80">
        <w:rPr>
          <w:b/>
          <w:color w:val="FF0000"/>
        </w:rPr>
        <w:t>F</w:t>
      </w:r>
      <w:r w:rsidRPr="001D4F80">
        <w:t>.</w:t>
      </w:r>
    </w:p>
    <w:p w:rsidR="0053794E" w:rsidRPr="001D4F80" w:rsidRDefault="0053794E" w:rsidP="0053794E">
      <w:pPr>
        <w:tabs>
          <w:tab w:val="left" w:pos="539"/>
          <w:tab w:val="left" w:pos="720"/>
          <w:tab w:val="left" w:pos="1259"/>
          <w:tab w:val="left" w:pos="1440"/>
        </w:tabs>
        <w:spacing w:before="0" w:after="0"/>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I og med at 1</w:t>
      </w:r>
      <w:r w:rsidR="000E3CE1">
        <w:rPr>
          <w:rFonts w:cs="Comic Sans MS"/>
          <w:sz w:val="26"/>
        </w:rPr>
        <w:sym w:font="Symbol" w:char="F0AA"/>
      </w:r>
      <w:r w:rsidRPr="001D4F80">
        <w:rPr>
          <w:rFonts w:cs="Comic Sans MS"/>
        </w:rPr>
        <w:t xml:space="preserve"> kan være avgitt på så lite som 3HP, bør </w:t>
      </w:r>
      <w:r>
        <w:rPr>
          <w:rFonts w:cs="Comic Sans MS"/>
        </w:rPr>
        <w:t>ÅH</w:t>
      </w:r>
      <w:r w:rsidRPr="001D4F80">
        <w:rPr>
          <w:rFonts w:cs="Comic Sans MS"/>
        </w:rPr>
        <w:t xml:space="preserve"> aldri gå direkte i utgang etter svaret, men gi </w:t>
      </w:r>
      <w:r>
        <w:rPr>
          <w:rFonts w:cs="Comic Sans MS"/>
        </w:rPr>
        <w:t>SH</w:t>
      </w:r>
      <w:r w:rsidRPr="001D4F80">
        <w:rPr>
          <w:rFonts w:cs="Comic Sans MS"/>
        </w:rPr>
        <w:t xml:space="preserve"> en sjanse til å vise fram minimale verdier. Derfor bør </w:t>
      </w:r>
      <w:r w:rsidR="00E24890">
        <w:rPr>
          <w:rFonts w:cs="Comic Sans MS"/>
        </w:rPr>
        <w:t xml:space="preserve">en </w:t>
      </w:r>
      <w:r>
        <w:rPr>
          <w:rFonts w:cs="Comic Sans MS"/>
        </w:rPr>
        <w:t>ÅH</w:t>
      </w:r>
      <w:r w:rsidRPr="001D4F80">
        <w:rPr>
          <w:rFonts w:cs="Comic Sans MS"/>
        </w:rPr>
        <w:t xml:space="preserve"> </w:t>
      </w:r>
      <w:r w:rsidR="00E24890">
        <w:rPr>
          <w:rFonts w:cs="Comic Sans MS"/>
        </w:rPr>
        <w:t>med normalt minimum (11-</w:t>
      </w:r>
      <w:proofErr w:type="gramStart"/>
      <w:r w:rsidR="00E24890">
        <w:rPr>
          <w:rFonts w:cs="Comic Sans MS"/>
        </w:rPr>
        <w:t>14HP)  og</w:t>
      </w:r>
      <w:proofErr w:type="gramEnd"/>
      <w:r w:rsidR="00E24890">
        <w:rPr>
          <w:rFonts w:cs="Comic Sans MS"/>
        </w:rPr>
        <w:t xml:space="preserve"> også med helt opp til 17HP stort sett </w:t>
      </w:r>
      <w:r w:rsidRPr="001D4F80">
        <w:rPr>
          <w:rFonts w:cs="Comic Sans MS"/>
        </w:rPr>
        <w:t>være ”snill gutt” og gjøre som han blir bedt om,</w:t>
      </w:r>
      <w:r w:rsidR="00E24890">
        <w:rPr>
          <w:rFonts w:cs="Comic Sans MS"/>
        </w:rPr>
        <w:t xml:space="preserve"> nemlig først</w:t>
      </w:r>
      <w:r w:rsidRPr="001D4F80">
        <w:rPr>
          <w:rFonts w:cs="Comic Sans MS"/>
        </w:rPr>
        <w:t xml:space="preserve"> å melde 1NT, og deretter 2</w:t>
      </w:r>
      <w:r w:rsidR="000E3CE1">
        <w:rPr>
          <w:rFonts w:cs="Comic Sans MS"/>
          <w:color w:val="FF0000"/>
          <w:sz w:val="26"/>
        </w:rPr>
        <w:sym w:font="Symbol" w:char="F0A8"/>
      </w:r>
      <w:r w:rsidRPr="001D4F80">
        <w:rPr>
          <w:rFonts w:cs="Comic Sans MS"/>
        </w:rPr>
        <w:t xml:space="preserve"> på 2</w:t>
      </w:r>
      <w:r w:rsidR="000E3CE1">
        <w:rPr>
          <w:rFonts w:cs="Comic Sans MS"/>
          <w:sz w:val="26"/>
        </w:rPr>
        <w:sym w:font="Symbol" w:char="F0A7"/>
      </w:r>
      <w:r w:rsidRPr="001D4F80">
        <w:rPr>
          <w:rFonts w:cs="Comic Sans MS"/>
        </w:rPr>
        <w:t>.</w:t>
      </w:r>
      <w:r w:rsidR="00E24890">
        <w:rPr>
          <w:rFonts w:cs="Comic Sans MS"/>
        </w:rPr>
        <w:t xml:space="preserve"> Melder han noe annet, viser han 15+HP.</w:t>
      </w:r>
    </w:p>
    <w:p w:rsidR="0053794E" w:rsidRPr="001D4F80" w:rsidRDefault="0053794E" w:rsidP="0053794E">
      <w:pPr>
        <w:tabs>
          <w:tab w:val="left" w:pos="540"/>
          <w:tab w:val="left" w:pos="720"/>
          <w:tab w:val="left" w:pos="1260"/>
          <w:tab w:val="left" w:pos="1440"/>
        </w:tabs>
        <w:spacing w:before="0" w:after="0"/>
        <w:rPr>
          <w:rFonts w:cs="Comic Sans MS"/>
        </w:rPr>
      </w:pPr>
    </w:p>
    <w:p w:rsidR="00050CE9" w:rsidRDefault="0053794E" w:rsidP="0053794E">
      <w:pPr>
        <w:tabs>
          <w:tab w:val="left" w:pos="540"/>
          <w:tab w:val="left" w:pos="720"/>
          <w:tab w:val="left" w:pos="1260"/>
          <w:tab w:val="left" w:pos="1440"/>
        </w:tabs>
        <w:spacing w:before="0" w:after="0"/>
        <w:rPr>
          <w:rFonts w:cs="Comic Sans MS"/>
        </w:rPr>
      </w:pPr>
      <w:r w:rsidRPr="001D4F80">
        <w:rPr>
          <w:rFonts w:cs="Comic Sans MS"/>
        </w:rPr>
        <w:t>Etter 1</w:t>
      </w:r>
      <w:r w:rsidRPr="001D4F80">
        <w:t>NT</w:t>
      </w:r>
      <w:r w:rsidRPr="001D4F80">
        <w:rPr>
          <w:rFonts w:cs="Comic Sans MS"/>
        </w:rPr>
        <w:t xml:space="preserve"> </w:t>
      </w:r>
      <w:r w:rsidR="00E24890">
        <w:rPr>
          <w:rFonts w:cs="Comic Sans MS"/>
        </w:rPr>
        <w:t xml:space="preserve">fra ÅH </w:t>
      </w:r>
      <w:r w:rsidRPr="001D4F80">
        <w:rPr>
          <w:rFonts w:cs="Comic Sans MS"/>
        </w:rPr>
        <w:t xml:space="preserve">passer </w:t>
      </w:r>
      <w:r>
        <w:rPr>
          <w:rFonts w:cs="Comic Sans MS"/>
        </w:rPr>
        <w:t>SH</w:t>
      </w:r>
      <w:r w:rsidRPr="001D4F80">
        <w:rPr>
          <w:rFonts w:cs="Comic Sans MS"/>
        </w:rPr>
        <w:t xml:space="preserve"> med 7-10NT eller melder 2</w:t>
      </w:r>
      <w:r w:rsidR="000E3CE1">
        <w:rPr>
          <w:rFonts w:cs="Comic Sans MS"/>
          <w:sz w:val="26"/>
        </w:rPr>
        <w:sym w:font="Symbol" w:char="F0A7"/>
      </w:r>
      <w:r w:rsidRPr="001D4F80">
        <w:rPr>
          <w:rFonts w:cs="Comic Sans MS"/>
        </w:rPr>
        <w:t xml:space="preserve"> (</w:t>
      </w:r>
      <w:r w:rsidRPr="00177DE1">
        <w:rPr>
          <w:rFonts w:cs="Comic Sans MS"/>
          <w:b/>
        </w:rPr>
        <w:t>XYNT</w:t>
      </w:r>
      <w:r w:rsidR="00E24890" w:rsidRPr="00177DE1">
        <w:rPr>
          <w:rFonts w:cs="Comic Sans MS"/>
          <w:b/>
        </w:rPr>
        <w:t xml:space="preserve"> INV</w:t>
      </w:r>
      <w:r w:rsidRPr="001D4F80">
        <w:rPr>
          <w:rFonts w:cs="Comic Sans MS"/>
        </w:rPr>
        <w:t xml:space="preserve">) med en svak </w:t>
      </w:r>
      <w:r w:rsidR="000E3CE1">
        <w:rPr>
          <w:rFonts w:cs="Comic Sans MS"/>
          <w:color w:val="FF0000"/>
          <w:sz w:val="26"/>
        </w:rPr>
        <w:sym w:font="Symbol" w:char="F0A8"/>
      </w:r>
      <w:r w:rsidRPr="001D4F80">
        <w:t>-</w:t>
      </w:r>
      <w:r w:rsidRPr="001D4F80">
        <w:rPr>
          <w:rFonts w:cs="Comic Sans MS"/>
        </w:rPr>
        <w:t>hånd (</w:t>
      </w:r>
      <w:r>
        <w:rPr>
          <w:rFonts w:cs="Comic Sans MS"/>
        </w:rPr>
        <w:t xml:space="preserve">med </w:t>
      </w:r>
      <w:r w:rsidRPr="001D4F80">
        <w:rPr>
          <w:rFonts w:cs="Comic Sans MS"/>
        </w:rPr>
        <w:t>3-6HP</w:t>
      </w:r>
      <w:r>
        <w:rPr>
          <w:rFonts w:cs="Comic Sans MS"/>
        </w:rPr>
        <w:t xml:space="preserve"> vil </w:t>
      </w:r>
      <w:r w:rsidR="00E24890">
        <w:rPr>
          <w:rFonts w:cs="Comic Sans MS"/>
        </w:rPr>
        <w:t>han deretter</w:t>
      </w:r>
      <w:r>
        <w:rPr>
          <w:rFonts w:cs="Comic Sans MS"/>
        </w:rPr>
        <w:t xml:space="preserve"> passe ned 2</w:t>
      </w:r>
      <w:r w:rsidR="000E3CE1">
        <w:rPr>
          <w:rFonts w:cs="Comic Sans MS"/>
          <w:color w:val="FF0000"/>
          <w:sz w:val="26"/>
        </w:rPr>
        <w:sym w:font="Symbol" w:char="F0A8"/>
      </w:r>
      <w:r w:rsidRPr="001D4F80">
        <w:rPr>
          <w:rFonts w:cs="Comic Sans MS"/>
        </w:rPr>
        <w:t xml:space="preserve">) </w:t>
      </w:r>
      <w:r>
        <w:rPr>
          <w:rFonts w:cs="Comic Sans MS"/>
        </w:rPr>
        <w:t>og med</w:t>
      </w:r>
      <w:r w:rsidRPr="001D4F80">
        <w:rPr>
          <w:rFonts w:cs="Comic Sans MS"/>
        </w:rPr>
        <w:t xml:space="preserve"> 11-13HP </w:t>
      </w:r>
      <w:r>
        <w:rPr>
          <w:rFonts w:cs="Comic Sans MS"/>
        </w:rPr>
        <w:t xml:space="preserve">vil SH melde </w:t>
      </w:r>
      <w:r w:rsidR="00E24890">
        <w:rPr>
          <w:rFonts w:cs="Comic Sans MS"/>
        </w:rPr>
        <w:t xml:space="preserve">en </w:t>
      </w:r>
      <w:r>
        <w:rPr>
          <w:rFonts w:cs="Comic Sans MS"/>
        </w:rPr>
        <w:t xml:space="preserve">ny farge som naturlig </w:t>
      </w:r>
      <w:r w:rsidR="00E24890">
        <w:rPr>
          <w:rFonts w:cs="Comic Sans MS"/>
        </w:rPr>
        <w:t xml:space="preserve">INV </w:t>
      </w:r>
      <w:r w:rsidRPr="001D4F80">
        <w:rPr>
          <w:rFonts w:cs="Comic Sans MS"/>
        </w:rPr>
        <w:t xml:space="preserve">med </w:t>
      </w:r>
      <w:r w:rsidR="000E3CE1">
        <w:rPr>
          <w:rFonts w:cs="Comic Sans MS"/>
          <w:color w:val="FF0000"/>
          <w:sz w:val="26"/>
        </w:rPr>
        <w:sym w:font="Symbol" w:char="F0A8"/>
      </w:r>
      <w:r w:rsidRPr="001D4F80">
        <w:rPr>
          <w:rFonts w:cs="Comic Sans MS"/>
        </w:rPr>
        <w:t xml:space="preserve"> som lengste farge.</w:t>
      </w:r>
      <w:r w:rsidR="00E24890">
        <w:rPr>
          <w:rFonts w:cs="Comic Sans MS"/>
        </w:rPr>
        <w:t xml:space="preserve"> </w:t>
      </w:r>
      <w:r w:rsidRPr="001D4F80">
        <w:t xml:space="preserve">Hvis </w:t>
      </w:r>
      <w:r>
        <w:t>SH</w:t>
      </w:r>
      <w:r w:rsidRPr="001D4F80">
        <w:t xml:space="preserve"> har nok til å holde oppe en gang til etter svaret 2</w:t>
      </w:r>
      <w:r w:rsidR="000E3CE1">
        <w:rPr>
          <w:color w:val="FF0000"/>
          <w:sz w:val="26"/>
        </w:rPr>
        <w:sym w:font="Symbol" w:char="F0A8"/>
      </w:r>
      <w:r w:rsidRPr="001D4F80">
        <w:rPr>
          <w:color w:val="FF0000"/>
        </w:rPr>
        <w:t xml:space="preserve"> </w:t>
      </w:r>
      <w:r w:rsidRPr="001D4F80">
        <w:t>over 2</w:t>
      </w:r>
      <w:r w:rsidR="000E3CE1">
        <w:rPr>
          <w:sz w:val="26"/>
        </w:rPr>
        <w:sym w:font="Symbol" w:char="F0A7"/>
      </w:r>
      <w:r w:rsidRPr="001D4F80">
        <w:t xml:space="preserve">, har han altså 11-13HP, og da kan en </w:t>
      </w:r>
      <w:r>
        <w:t>ÅH</w:t>
      </w:r>
      <w:r w:rsidRPr="001D4F80">
        <w:t xml:space="preserve"> med 15+HP gå i utgang neste gang det er hans tur til å melde, eller hoppe som INV med 13-14HP.</w:t>
      </w:r>
      <w:r w:rsidR="00050CE9">
        <w:rPr>
          <w:rFonts w:cs="Comic Sans MS"/>
        </w:rPr>
        <w:t xml:space="preserve"> </w:t>
      </w:r>
    </w:p>
    <w:p w:rsidR="00050CE9" w:rsidRDefault="00050CE9"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Pr>
          <w:rFonts w:cs="Comic Sans MS"/>
        </w:rPr>
        <w:t>SH</w:t>
      </w:r>
      <w:r w:rsidRPr="001D4F80">
        <w:rPr>
          <w:rFonts w:cs="Comic Sans MS"/>
        </w:rPr>
        <w:t xml:space="preserve"> melder 2</w:t>
      </w:r>
      <w:r w:rsidR="000E3CE1">
        <w:rPr>
          <w:rFonts w:cs="Comic Sans MS"/>
          <w:color w:val="FF0000"/>
          <w:sz w:val="26"/>
        </w:rPr>
        <w:sym w:font="Symbol" w:char="F0A8"/>
      </w:r>
      <w:r w:rsidRPr="001D4F80">
        <w:rPr>
          <w:color w:val="FF0000"/>
        </w:rPr>
        <w:t xml:space="preserve"> </w:t>
      </w:r>
      <w:r w:rsidRPr="001D4F80">
        <w:rPr>
          <w:rFonts w:cs="Comic Sans MS"/>
        </w:rPr>
        <w:t>(</w:t>
      </w:r>
      <w:r w:rsidRPr="00177DE1">
        <w:rPr>
          <w:rFonts w:cs="Comic Sans MS"/>
          <w:b/>
        </w:rPr>
        <w:t>XYNT</w:t>
      </w:r>
      <w:r w:rsidR="00177DE1">
        <w:rPr>
          <w:rFonts w:cs="Comic Sans MS"/>
        </w:rPr>
        <w:t xml:space="preserve"> </w:t>
      </w:r>
      <w:r w:rsidR="00177DE1" w:rsidRPr="00A50B35">
        <w:rPr>
          <w:rFonts w:cs="Comic Sans MS"/>
          <w:b/>
        </w:rPr>
        <w:t>GF</w:t>
      </w:r>
      <w:r w:rsidRPr="001D4F80">
        <w:rPr>
          <w:rFonts w:cs="Comic Sans MS"/>
        </w:rPr>
        <w:t xml:space="preserve">) </w:t>
      </w:r>
      <w:r w:rsidR="00E24890">
        <w:rPr>
          <w:rFonts w:cs="Comic Sans MS"/>
        </w:rPr>
        <w:t xml:space="preserve">etter 1NT </w:t>
      </w:r>
      <w:r w:rsidRPr="001D4F80">
        <w:rPr>
          <w:rFonts w:cs="Comic Sans MS"/>
        </w:rPr>
        <w:t xml:space="preserve">med en kravhånd (14+HP) med </w:t>
      </w:r>
      <w:r w:rsidR="000E3CE1">
        <w:rPr>
          <w:rFonts w:cs="Comic Sans MS"/>
          <w:color w:val="FF0000"/>
          <w:sz w:val="26"/>
        </w:rPr>
        <w:sym w:font="Symbol" w:char="F0A8"/>
      </w:r>
      <w:r w:rsidRPr="001D4F80">
        <w:rPr>
          <w:color w:val="FF0000"/>
        </w:rPr>
        <w:t xml:space="preserve"> </w:t>
      </w:r>
      <w:r w:rsidRPr="001D4F80">
        <w:rPr>
          <w:rFonts w:cs="Comic Sans MS"/>
        </w:rPr>
        <w:t xml:space="preserve">som lengste farge. </w:t>
      </w:r>
      <w:r>
        <w:rPr>
          <w:rFonts w:cs="Comic Sans MS"/>
        </w:rPr>
        <w:t xml:space="preserve">På </w:t>
      </w:r>
      <w:r w:rsidRPr="00E24890">
        <w:rPr>
          <w:rFonts w:cs="Comic Sans MS"/>
        </w:rPr>
        <w:t>2</w:t>
      </w:r>
      <w:r w:rsidR="000E3CE1">
        <w:rPr>
          <w:rFonts w:cs="Comic Sans MS"/>
          <w:color w:val="FF0000"/>
          <w:sz w:val="26"/>
        </w:rPr>
        <w:sym w:font="Symbol" w:char="F0A8"/>
      </w:r>
      <w:r>
        <w:rPr>
          <w:rFonts w:cs="Comic Sans MS"/>
        </w:rPr>
        <w:t xml:space="preserve"> melder ÅH primært ho</w:t>
      </w:r>
      <w:r w:rsidR="00E24890">
        <w:rPr>
          <w:rFonts w:cs="Comic Sans MS"/>
        </w:rPr>
        <w:t xml:space="preserve">ld i M (2NT = hold i begge M). </w:t>
      </w:r>
      <w:r w:rsidRPr="004B18EB">
        <w:rPr>
          <w:rFonts w:cs="Comic Sans MS"/>
        </w:rPr>
        <w:t>Hvis</w:t>
      </w:r>
      <w:r w:rsidRPr="001D4F80">
        <w:rPr>
          <w:rFonts w:cs="Comic Sans MS"/>
        </w:rPr>
        <w:t xml:space="preserve"> </w:t>
      </w:r>
      <w:r>
        <w:rPr>
          <w:rFonts w:cs="Comic Sans MS"/>
        </w:rPr>
        <w:t>SH</w:t>
      </w:r>
      <w:r w:rsidRPr="001D4F80">
        <w:rPr>
          <w:rFonts w:cs="Comic Sans MS"/>
        </w:rPr>
        <w:t xml:space="preserve"> ikke melder </w:t>
      </w:r>
      <w:r>
        <w:rPr>
          <w:rFonts w:cs="Comic Sans MS"/>
        </w:rPr>
        <w:t>2</w:t>
      </w:r>
      <w:r w:rsidR="000E3CE1">
        <w:rPr>
          <w:rFonts w:cs="Comic Sans MS"/>
          <w:sz w:val="26"/>
        </w:rPr>
        <w:sym w:font="Symbol" w:char="F0A7"/>
      </w:r>
      <w:r>
        <w:rPr>
          <w:rFonts w:cs="Comic Sans MS"/>
        </w:rPr>
        <w:t>/</w:t>
      </w:r>
      <w:r w:rsidR="000E3CE1">
        <w:rPr>
          <w:rFonts w:cs="Comic Sans MS"/>
          <w:color w:val="FF0000"/>
          <w:sz w:val="26"/>
        </w:rPr>
        <w:sym w:font="Symbol" w:char="F0A8"/>
      </w:r>
      <w:r w:rsidRPr="001D4F80">
        <w:rPr>
          <w:rFonts w:cs="Comic Sans MS"/>
        </w:rPr>
        <w:t xml:space="preserve">, men andre </w:t>
      </w:r>
      <w:r>
        <w:rPr>
          <w:rFonts w:cs="Comic Sans MS"/>
        </w:rPr>
        <w:t>meldinger</w:t>
      </w:r>
      <w:r w:rsidR="00E24890">
        <w:rPr>
          <w:rFonts w:cs="Comic Sans MS"/>
        </w:rPr>
        <w:t xml:space="preserve"> på 1NT</w:t>
      </w:r>
      <w:r w:rsidRPr="001D4F80">
        <w:rPr>
          <w:rFonts w:cs="Comic Sans MS"/>
        </w:rPr>
        <w:t>, viser han 7</w:t>
      </w:r>
      <w:r w:rsidR="00E24890">
        <w:rPr>
          <w:rFonts w:cs="Comic Sans MS"/>
        </w:rPr>
        <w:t>-10</w:t>
      </w:r>
      <w:r w:rsidRPr="001D4F80">
        <w:rPr>
          <w:rFonts w:cs="Comic Sans MS"/>
        </w:rPr>
        <w:t>HP</w:t>
      </w:r>
      <w:r>
        <w:rPr>
          <w:rFonts w:cs="Comic Sans MS"/>
        </w:rPr>
        <w:t xml:space="preserve"> </w:t>
      </w:r>
      <w:r w:rsidRPr="001D4F80">
        <w:rPr>
          <w:rFonts w:cs="Comic Sans MS"/>
        </w:rPr>
        <w:t xml:space="preserve">(NF), og </w:t>
      </w:r>
      <w:r w:rsidR="00E24890">
        <w:rPr>
          <w:rFonts w:cs="Comic Sans MS"/>
        </w:rPr>
        <w:t>naturlig</w:t>
      </w:r>
      <w:r w:rsidRPr="001D4F80">
        <w:rPr>
          <w:rFonts w:cs="Comic Sans MS"/>
        </w:rPr>
        <w:t xml:space="preserve"> farge </w:t>
      </w:r>
      <w:r>
        <w:rPr>
          <w:rFonts w:cs="Comic Sans MS"/>
        </w:rPr>
        <w:t>med</w:t>
      </w:r>
      <w:r w:rsidRPr="001D4F80">
        <w:rPr>
          <w:rFonts w:cs="Comic Sans MS"/>
        </w:rPr>
        <w:t xml:space="preserve"> lengre</w:t>
      </w:r>
      <w:r w:rsidR="000E3CE1">
        <w:rPr>
          <w:rFonts w:cs="Comic Sans MS"/>
          <w:color w:val="FF0000"/>
          <w:sz w:val="26"/>
        </w:rPr>
        <w:sym w:font="Symbol" w:char="F0A8"/>
      </w:r>
      <w:r w:rsidRPr="001D4F80">
        <w:rPr>
          <w:rFonts w:cs="Comic Sans MS"/>
        </w:rPr>
        <w:t xml:space="preserve">. </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0E3CE1" w:rsidRDefault="0053794E" w:rsidP="0053794E">
      <w:pPr>
        <w:tabs>
          <w:tab w:val="left" w:pos="540"/>
          <w:tab w:val="left" w:pos="720"/>
          <w:tab w:val="left" w:pos="1260"/>
          <w:tab w:val="left" w:pos="1440"/>
        </w:tabs>
        <w:spacing w:before="0" w:after="0"/>
        <w:rPr>
          <w:szCs w:val="24"/>
        </w:rPr>
      </w:pPr>
      <w:r w:rsidRPr="001D4F80">
        <w:rPr>
          <w:rFonts w:cs="Comic Sans MS"/>
        </w:rPr>
        <w:t>1</w:t>
      </w:r>
      <w:r w:rsidR="000E3CE1">
        <w:rPr>
          <w:rFonts w:cs="Comic Sans MS"/>
          <w:sz w:val="26"/>
        </w:rPr>
        <w:sym w:font="Symbol" w:char="F0A7"/>
      </w:r>
      <w:r w:rsidRPr="001D4F80">
        <w:rPr>
          <w:rFonts w:cs="Comic Sans MS"/>
        </w:rPr>
        <w:t xml:space="preserve">   -</w:t>
      </w:r>
      <w:r w:rsidRPr="001D4F80">
        <w:rPr>
          <w:rFonts w:cs="Comic Sans MS"/>
        </w:rPr>
        <w:tab/>
        <w:t>1</w:t>
      </w:r>
      <w:r w:rsidR="000E3CE1">
        <w:rPr>
          <w:rFonts w:cs="Comic Sans MS"/>
          <w:sz w:val="26"/>
        </w:rPr>
        <w:sym w:font="Symbol" w:char="F0AA"/>
      </w:r>
    </w:p>
    <w:p w:rsidR="0053794E" w:rsidRDefault="0053794E" w:rsidP="0053794E">
      <w:pPr>
        <w:tabs>
          <w:tab w:val="left" w:pos="540"/>
          <w:tab w:val="left" w:pos="720"/>
          <w:tab w:val="left" w:pos="1260"/>
          <w:tab w:val="left" w:pos="1440"/>
        </w:tabs>
        <w:spacing w:before="0" w:after="0"/>
        <w:rPr>
          <w:szCs w:val="24"/>
        </w:rPr>
      </w:pPr>
      <w:r w:rsidRPr="001D4F80">
        <w:rPr>
          <w:szCs w:val="24"/>
        </w:rPr>
        <w:t>?</w:t>
      </w:r>
    </w:p>
    <w:p w:rsidR="0053794E" w:rsidRPr="001D4F80" w:rsidRDefault="0053794E" w:rsidP="0053794E">
      <w:pPr>
        <w:pStyle w:val="NormalList"/>
        <w:keepNext/>
        <w:keepLines/>
        <w:tabs>
          <w:tab w:val="clear" w:pos="720"/>
          <w:tab w:val="clear" w:pos="1440"/>
          <w:tab w:val="left" w:pos="709"/>
        </w:tabs>
        <w:spacing w:before="0" w:after="0"/>
        <w:ind w:left="709" w:hanging="709"/>
      </w:pPr>
      <w:r w:rsidRPr="001D4F80">
        <w:t>1NT</w:t>
      </w:r>
      <w:r w:rsidRPr="001D4F80">
        <w:tab/>
      </w:r>
      <w:r w:rsidRPr="001D4F80">
        <w:tab/>
        <w:t>= 11-14NT. NF.</w:t>
      </w:r>
      <w:r>
        <w:t xml:space="preserve"> </w:t>
      </w:r>
      <w:r w:rsidRPr="001D4F80">
        <w:t xml:space="preserve">Vanligvis BAL, men trenger ikke nødvendigvis å være det. Kan eksempelvis ha 15-17HP UBAL uten å få vist det fram foreløpig.  Meldingen </w:t>
      </w:r>
      <w:r w:rsidRPr="00A50B35">
        <w:rPr>
          <w:b/>
        </w:rPr>
        <w:t>setter opp</w:t>
      </w:r>
      <w:r w:rsidRPr="001D4F80">
        <w:t xml:space="preserve"> </w:t>
      </w:r>
      <w:r w:rsidRPr="001D4F80">
        <w:rPr>
          <w:b/>
        </w:rPr>
        <w:t>XYNT</w:t>
      </w:r>
      <w:r w:rsidRPr="001D4F80">
        <w:t>. 1NT er det svaret makker forventer seg når han melder 1</w:t>
      </w:r>
      <w:r w:rsidR="000E3CE1">
        <w:rPr>
          <w:sz w:val="26"/>
        </w:rPr>
        <w:sym w:font="Symbol" w:char="F0AA"/>
      </w:r>
      <w:r w:rsidRPr="001D4F80">
        <w:t xml:space="preserve">, og det er også det svaret han bør få dersom </w:t>
      </w:r>
      <w:r>
        <w:t>ÅH</w:t>
      </w:r>
      <w:r w:rsidRPr="001D4F80">
        <w:t xml:space="preserve"> opprinnelig hadde tenkt å vise en 11-14NT</w:t>
      </w:r>
      <w:r>
        <w:t>,</w:t>
      </w:r>
      <w:r w:rsidRPr="001D4F80">
        <w:t xml:space="preserve"> for husk, </w:t>
      </w:r>
      <w:r>
        <w:t>SH</w:t>
      </w:r>
      <w:r w:rsidRPr="001D4F80">
        <w:t xml:space="preserve"> kan ha så lite som 3+HP hvis han har 5+</w:t>
      </w:r>
      <w:r w:rsidR="000E3CE1">
        <w:rPr>
          <w:color w:val="FF0000"/>
          <w:sz w:val="26"/>
        </w:rPr>
        <w:sym w:font="Symbol" w:char="F0A8"/>
      </w:r>
      <w:r w:rsidRPr="001D4F80">
        <w:t xml:space="preserve">! </w:t>
      </w:r>
    </w:p>
    <w:p w:rsidR="00E3013E" w:rsidRPr="001D4F80" w:rsidRDefault="00E3013E" w:rsidP="00E3013E">
      <w:pPr>
        <w:pStyle w:val="NormalList"/>
        <w:keepNext/>
        <w:keepLines/>
        <w:spacing w:before="0" w:after="0"/>
      </w:pPr>
      <w:r w:rsidRPr="001D4F80">
        <w:tab/>
      </w:r>
      <w:r w:rsidRPr="001D4F80">
        <w:tab/>
        <w:t>2</w:t>
      </w:r>
      <w:r w:rsidR="000E3CE1">
        <w:rPr>
          <w:sz w:val="26"/>
        </w:rPr>
        <w:sym w:font="Symbol" w:char="F0A7"/>
      </w:r>
      <w:r w:rsidRPr="001D4F80">
        <w:tab/>
        <w:t>=</w:t>
      </w:r>
      <w:r w:rsidRPr="001D4F80">
        <w:tab/>
      </w:r>
      <w:r w:rsidRPr="001D4F80">
        <w:rPr>
          <w:b/>
        </w:rPr>
        <w:t>XYNT-INV</w:t>
      </w:r>
      <w:r w:rsidRPr="001D4F80">
        <w:t>, overføring til 2</w:t>
      </w:r>
      <w:r w:rsidR="000E3CE1">
        <w:rPr>
          <w:color w:val="FF0000"/>
          <w:sz w:val="26"/>
        </w:rPr>
        <w:sym w:font="Symbol" w:char="F0A8"/>
      </w:r>
      <w:r w:rsidRPr="001D4F80">
        <w:t>. NF.  Meldinger etter dette vil vise INV med minst 5+</w:t>
      </w:r>
      <w:r w:rsidR="000E3CE1">
        <w:rPr>
          <w:color w:val="FF0000"/>
          <w:sz w:val="26"/>
        </w:rPr>
        <w:sym w:font="Symbol" w:char="F0A8"/>
      </w:r>
      <w:r w:rsidRPr="001D4F80">
        <w:t>. Avslag på INV vil være 2NT/3</w:t>
      </w:r>
      <w:r w:rsidR="000E3CE1">
        <w:rPr>
          <w:color w:val="FF0000"/>
          <w:sz w:val="26"/>
        </w:rPr>
        <w:sym w:font="Symbol" w:char="F0A8"/>
      </w:r>
      <w:r w:rsidRPr="001D4F80">
        <w:t>.</w:t>
      </w:r>
    </w:p>
    <w:p w:rsidR="00E3013E" w:rsidRPr="001D4F80" w:rsidRDefault="00E3013E" w:rsidP="00E3013E">
      <w:pPr>
        <w:pStyle w:val="NormalList"/>
        <w:spacing w:before="0" w:after="0"/>
      </w:pPr>
      <w:r w:rsidRPr="001D4F80">
        <w:tab/>
      </w:r>
      <w:r w:rsidRPr="001D4F80">
        <w:tab/>
        <w:t>2</w:t>
      </w:r>
      <w:r w:rsidR="000E3CE1">
        <w:rPr>
          <w:color w:val="FF0000"/>
          <w:sz w:val="26"/>
        </w:rPr>
        <w:sym w:font="Symbol" w:char="F0A8"/>
      </w:r>
      <w:r w:rsidRPr="001D4F80">
        <w:tab/>
        <w:t>=</w:t>
      </w:r>
      <w:r w:rsidRPr="001D4F80">
        <w:tab/>
      </w:r>
      <w:r w:rsidRPr="001D4F80">
        <w:rPr>
          <w:b/>
        </w:rPr>
        <w:t>XYNT-GF</w:t>
      </w:r>
      <w:r w:rsidRPr="001D4F80">
        <w:t xml:space="preserve">. </w:t>
      </w:r>
      <w:r>
        <w:t>ÅH</w:t>
      </w:r>
      <w:r w:rsidRPr="001D4F80">
        <w:t xml:space="preserve"> melder primært stoppere i </w:t>
      </w:r>
      <w:r w:rsidR="000E3CE1">
        <w:rPr>
          <w:color w:val="FF0000"/>
          <w:sz w:val="26"/>
        </w:rPr>
        <w:sym w:font="Symbol" w:char="F0A9"/>
      </w:r>
      <w:r w:rsidRPr="001D4F80">
        <w:t>/</w:t>
      </w:r>
      <w:r w:rsidR="000E3CE1">
        <w:rPr>
          <w:sz w:val="26"/>
        </w:rPr>
        <w:sym w:font="Symbol" w:char="F0AA"/>
      </w:r>
      <w:r w:rsidRPr="001D4F80">
        <w:t xml:space="preserve">. 2NT vil vise stoppere i begge M. Siden </w:t>
      </w:r>
      <w:r>
        <w:t>SH</w:t>
      </w:r>
      <w:r w:rsidRPr="001D4F80">
        <w:t xml:space="preserve"> har minst 5+</w:t>
      </w:r>
      <w:r w:rsidR="000E3CE1">
        <w:rPr>
          <w:color w:val="FF0000"/>
          <w:sz w:val="26"/>
        </w:rPr>
        <w:sym w:font="Symbol" w:char="F0A8"/>
      </w:r>
      <w:r w:rsidRPr="001D4F80">
        <w:t>, kan det være viktig å støtte ham hvis du har</w:t>
      </w:r>
      <w:r w:rsidR="000E3CE1">
        <w:rPr>
          <w:color w:val="FF0000"/>
          <w:sz w:val="26"/>
        </w:rPr>
        <w:sym w:font="Symbol" w:char="F0A8"/>
      </w:r>
      <w:r w:rsidRPr="001D4F80">
        <w:t>–støtte.</w:t>
      </w:r>
    </w:p>
    <w:p w:rsidR="00E3013E" w:rsidRPr="001D4F80" w:rsidRDefault="00E3013E" w:rsidP="00E3013E">
      <w:pPr>
        <w:pStyle w:val="NormalList"/>
        <w:spacing w:before="0" w:after="0"/>
      </w:pPr>
      <w:r w:rsidRPr="001D4F80">
        <w:tab/>
      </w:r>
      <w:r w:rsidRPr="001D4F80">
        <w:tab/>
        <w:t>2</w:t>
      </w:r>
      <w:r w:rsidR="000E3CE1">
        <w:rPr>
          <w:color w:val="FF0000"/>
          <w:sz w:val="26"/>
        </w:rPr>
        <w:sym w:font="Symbol" w:char="F0A9"/>
      </w:r>
      <w:r w:rsidRPr="001D4F80">
        <w:tab/>
        <w:t>=</w:t>
      </w:r>
      <w:r w:rsidRPr="001D4F80">
        <w:tab/>
        <w:t>Svak preferansemelding med 5+</w:t>
      </w:r>
      <w:r w:rsidR="000E3CE1">
        <w:rPr>
          <w:color w:val="FF0000"/>
          <w:sz w:val="26"/>
        </w:rPr>
        <w:sym w:font="Symbol" w:char="F0A8"/>
      </w:r>
      <w:r w:rsidRPr="001D4F80">
        <w:t xml:space="preserve"> og 3</w:t>
      </w:r>
      <w:r w:rsidR="000E3CE1">
        <w:rPr>
          <w:color w:val="FF0000"/>
          <w:sz w:val="26"/>
        </w:rPr>
        <w:sym w:font="Symbol" w:char="F0A9"/>
      </w:r>
      <w:r w:rsidRPr="001D4F80">
        <w:t>. (</w:t>
      </w:r>
      <w:r>
        <w:t>SH</w:t>
      </w:r>
      <w:r w:rsidRPr="001D4F80">
        <w:t xml:space="preserve"> benektet 4-korts M med meldingen 1</w:t>
      </w:r>
      <w:r w:rsidR="000E3CE1">
        <w:rPr>
          <w:sz w:val="26"/>
        </w:rPr>
        <w:sym w:font="Symbol" w:char="F0AA"/>
      </w:r>
      <w:r w:rsidRPr="001D4F80">
        <w:t>.)</w:t>
      </w:r>
    </w:p>
    <w:p w:rsidR="00E3013E" w:rsidRPr="001D4F80" w:rsidRDefault="00E3013E" w:rsidP="00E3013E">
      <w:pPr>
        <w:pStyle w:val="NormalList"/>
        <w:spacing w:before="0" w:after="0"/>
      </w:pPr>
      <w:r w:rsidRPr="001D4F80">
        <w:tab/>
      </w:r>
      <w:r w:rsidRPr="001D4F80">
        <w:tab/>
        <w:t>2</w:t>
      </w:r>
      <w:r w:rsidR="000E3CE1">
        <w:rPr>
          <w:sz w:val="26"/>
        </w:rPr>
        <w:sym w:font="Symbol" w:char="F0AA"/>
      </w:r>
      <w:r w:rsidRPr="001D4F80">
        <w:tab/>
        <w:t>=</w:t>
      </w:r>
      <w:r w:rsidRPr="001D4F80">
        <w:tab/>
        <w:t>Svak preferansemelding med 5+</w:t>
      </w:r>
      <w:r w:rsidR="000E3CE1">
        <w:rPr>
          <w:color w:val="FF0000"/>
          <w:sz w:val="26"/>
        </w:rPr>
        <w:sym w:font="Symbol" w:char="F0A8"/>
      </w:r>
      <w:r w:rsidRPr="001D4F80">
        <w:t xml:space="preserve"> og 3</w:t>
      </w:r>
      <w:r w:rsidR="000E3CE1">
        <w:rPr>
          <w:sz w:val="26"/>
        </w:rPr>
        <w:sym w:font="Symbol" w:char="F0AA"/>
      </w:r>
      <w:r w:rsidRPr="001D4F80">
        <w:t>.</w:t>
      </w:r>
      <w:r>
        <w:t xml:space="preserve"> </w:t>
      </w:r>
      <w:r w:rsidRPr="001D4F80">
        <w:t>(</w:t>
      </w:r>
      <w:r>
        <w:t>SH</w:t>
      </w:r>
      <w:r w:rsidRPr="001D4F80">
        <w:t xml:space="preserve"> benektet 4-korts M med meldingen 1</w:t>
      </w:r>
      <w:r w:rsidR="000E3CE1">
        <w:rPr>
          <w:sz w:val="26"/>
        </w:rPr>
        <w:sym w:font="Symbol" w:char="F0AA"/>
      </w:r>
      <w:r w:rsidRPr="001D4F80">
        <w:t>.)</w:t>
      </w:r>
    </w:p>
    <w:p w:rsidR="00E3013E" w:rsidRPr="001D4F80" w:rsidRDefault="00E3013E" w:rsidP="00E3013E">
      <w:pPr>
        <w:pStyle w:val="NormalList"/>
        <w:spacing w:before="0" w:after="0"/>
      </w:pPr>
      <w:r w:rsidRPr="001D4F80">
        <w:tab/>
      </w:r>
      <w:r w:rsidRPr="001D4F80">
        <w:tab/>
        <w:t>2NT</w:t>
      </w:r>
      <w:r w:rsidRPr="001D4F80">
        <w:tab/>
        <w:t>=</w:t>
      </w:r>
      <w:r w:rsidRPr="001D4F80">
        <w:tab/>
        <w:t>Svak preferansemelding med 5+</w:t>
      </w:r>
      <w:r w:rsidR="000E3CE1">
        <w:rPr>
          <w:color w:val="FF0000"/>
          <w:sz w:val="26"/>
        </w:rPr>
        <w:sym w:font="Symbol" w:char="F0A8"/>
      </w:r>
      <w:r w:rsidRPr="001D4F80">
        <w:t xml:space="preserve"> og 4+</w:t>
      </w:r>
      <w:r w:rsidR="000E3CE1">
        <w:rPr>
          <w:sz w:val="26"/>
        </w:rPr>
        <w:sym w:font="Symbol" w:char="F0A7"/>
      </w:r>
      <w:r w:rsidRPr="001D4F80">
        <w:t>.</w:t>
      </w:r>
    </w:p>
    <w:p w:rsidR="00E3013E" w:rsidRPr="001D4F80" w:rsidRDefault="00E3013E" w:rsidP="00E3013E">
      <w:pPr>
        <w:pStyle w:val="NormalList"/>
        <w:spacing w:before="0" w:after="0"/>
      </w:pPr>
      <w:r w:rsidRPr="001D4F80">
        <w:tab/>
      </w:r>
      <w:r w:rsidRPr="001D4F80">
        <w:tab/>
        <w:t>3</w:t>
      </w:r>
      <w:r w:rsidR="000E3CE1">
        <w:rPr>
          <w:sz w:val="26"/>
        </w:rPr>
        <w:sym w:font="Symbol" w:char="F0A7"/>
      </w:r>
      <w:r w:rsidRPr="001D4F80">
        <w:tab/>
        <w:t>=</w:t>
      </w:r>
      <w:r w:rsidRPr="001D4F80">
        <w:tab/>
        <w:t>Svak preferansemelding med 5+</w:t>
      </w:r>
      <w:r w:rsidR="000E3CE1">
        <w:rPr>
          <w:color w:val="FF0000"/>
          <w:sz w:val="26"/>
        </w:rPr>
        <w:sym w:font="Symbol" w:char="F0A8"/>
      </w:r>
      <w:r w:rsidRPr="001D4F80">
        <w:t xml:space="preserve"> og 5+</w:t>
      </w:r>
      <w:r w:rsidR="000E3CE1">
        <w:rPr>
          <w:sz w:val="26"/>
        </w:rPr>
        <w:sym w:font="Symbol" w:char="F0A7"/>
      </w:r>
      <w:r w:rsidRPr="001D4F80">
        <w:t xml:space="preserve">.  </w:t>
      </w:r>
    </w:p>
    <w:p w:rsidR="00E3013E" w:rsidRPr="001D4F80" w:rsidRDefault="00E3013E" w:rsidP="00E3013E">
      <w:pPr>
        <w:pStyle w:val="NormalList"/>
        <w:spacing w:before="0" w:after="0"/>
      </w:pPr>
      <w:r w:rsidRPr="001D4F80">
        <w:tab/>
      </w:r>
      <w:r w:rsidRPr="001D4F80">
        <w:tab/>
        <w:t>3</w:t>
      </w:r>
      <w:r w:rsidR="000E3CE1">
        <w:rPr>
          <w:color w:val="FF0000"/>
          <w:sz w:val="26"/>
        </w:rPr>
        <w:sym w:font="Symbol" w:char="F0A8"/>
      </w:r>
      <w:r w:rsidRPr="001D4F80">
        <w:tab/>
        <w:t>=</w:t>
      </w:r>
      <w:r w:rsidRPr="001D4F80">
        <w:tab/>
        <w:t>6+</w:t>
      </w:r>
      <w:r w:rsidR="000E3CE1">
        <w:rPr>
          <w:color w:val="FF0000"/>
          <w:sz w:val="26"/>
        </w:rPr>
        <w:sym w:font="Symbol" w:char="F0A8"/>
      </w:r>
      <w:r w:rsidRPr="001D4F80">
        <w:rPr>
          <w:color w:val="000000"/>
        </w:rPr>
        <w:t>.</w:t>
      </w:r>
      <w:r w:rsidRPr="001D4F80">
        <w:rPr>
          <w:color w:val="FF0000"/>
        </w:rPr>
        <w:t xml:space="preserve"> </w:t>
      </w:r>
      <w:r w:rsidRPr="001D4F80">
        <w:t>Direkte sperr. Ingen utgangsambisjoner.</w:t>
      </w:r>
    </w:p>
    <w:p w:rsidR="00E3013E" w:rsidRPr="001D4F80" w:rsidRDefault="00E3013E" w:rsidP="00E3013E">
      <w:pPr>
        <w:pStyle w:val="NormalList"/>
        <w:spacing w:before="0" w:after="0"/>
        <w:rPr>
          <w:color w:val="000000"/>
        </w:rPr>
      </w:pPr>
      <w:r w:rsidRPr="001D4F80">
        <w:tab/>
      </w:r>
      <w:r w:rsidRPr="001D4F80">
        <w:tab/>
        <w:t>3NT</w:t>
      </w:r>
      <w:r w:rsidRPr="001D4F80">
        <w:tab/>
        <w:t>=</w:t>
      </w:r>
      <w:r w:rsidRPr="001D4F80">
        <w:tab/>
        <w:t>Spillemelding, 14+HP med 5+</w:t>
      </w:r>
      <w:r w:rsidR="000E3CE1">
        <w:rPr>
          <w:color w:val="FF0000"/>
          <w:sz w:val="26"/>
        </w:rPr>
        <w:sym w:font="Symbol" w:char="F0A8"/>
      </w:r>
      <w:r w:rsidRPr="001D4F80">
        <w:rPr>
          <w:color w:val="000000"/>
        </w:rPr>
        <w:t xml:space="preserve">. Mild </w:t>
      </w:r>
      <w:r>
        <w:rPr>
          <w:color w:val="000000"/>
        </w:rPr>
        <w:t>SLEMINV</w:t>
      </w:r>
      <w:r w:rsidRPr="001D4F80">
        <w:rPr>
          <w:color w:val="000000"/>
        </w:rPr>
        <w:t xml:space="preserve"> i</w:t>
      </w:r>
      <w:r w:rsidR="000E3CE1">
        <w:rPr>
          <w:color w:val="FF0000"/>
          <w:sz w:val="26"/>
        </w:rPr>
        <w:sym w:font="Symbol" w:char="F0A8"/>
      </w:r>
      <w:r w:rsidRPr="001D4F80">
        <w:rPr>
          <w:color w:val="000000"/>
        </w:rPr>
        <w:t>.</w:t>
      </w:r>
    </w:p>
    <w:p w:rsidR="0053794E" w:rsidRPr="001D4F80" w:rsidRDefault="0053794E" w:rsidP="0053794E">
      <w:pPr>
        <w:pStyle w:val="NormalList"/>
        <w:keepNext/>
        <w:keepLines/>
        <w:spacing w:before="0" w:after="0"/>
      </w:pPr>
      <w:r w:rsidRPr="001D4F80">
        <w:t>2</w:t>
      </w:r>
      <w:r w:rsidR="000E3CE1">
        <w:rPr>
          <w:sz w:val="26"/>
        </w:rPr>
        <w:sym w:font="Symbol" w:char="F0A7"/>
      </w:r>
      <w:r w:rsidRPr="001D4F80">
        <w:tab/>
      </w:r>
      <w:r w:rsidRPr="001D4F80">
        <w:tab/>
        <w:t>= Naturlig 6+</w:t>
      </w:r>
      <w:r w:rsidR="000E3CE1">
        <w:rPr>
          <w:sz w:val="26"/>
        </w:rPr>
        <w:sym w:font="Symbol" w:char="F0A7"/>
      </w:r>
      <w:r w:rsidRPr="001D4F80">
        <w:t>. UBAL 11-14.</w:t>
      </w:r>
    </w:p>
    <w:p w:rsidR="0053794E" w:rsidRPr="001D4F80" w:rsidRDefault="0053794E" w:rsidP="0053794E">
      <w:pPr>
        <w:pStyle w:val="NormalList"/>
        <w:keepNext/>
        <w:keepLines/>
        <w:spacing w:before="0" w:after="0"/>
      </w:pPr>
      <w:r w:rsidRPr="001D4F80">
        <w:t>2</w:t>
      </w:r>
      <w:r w:rsidR="000E3CE1">
        <w:rPr>
          <w:color w:val="FF0000"/>
          <w:sz w:val="26"/>
        </w:rPr>
        <w:sym w:font="Symbol" w:char="F0A8"/>
      </w:r>
      <w:r w:rsidRPr="001D4F80">
        <w:tab/>
      </w:r>
      <w:r w:rsidRPr="001D4F80">
        <w:tab/>
        <w:t>= Naturlig revers med 4+</w:t>
      </w:r>
      <w:r w:rsidR="000E3CE1">
        <w:rPr>
          <w:color w:val="FF0000"/>
          <w:sz w:val="26"/>
        </w:rPr>
        <w:sym w:font="Symbol" w:char="F0A8"/>
      </w:r>
      <w:r w:rsidRPr="001D4F80">
        <w:t xml:space="preserve"> og 5+</w:t>
      </w:r>
      <w:r w:rsidR="000E3CE1">
        <w:rPr>
          <w:sz w:val="26"/>
        </w:rPr>
        <w:sym w:font="Symbol" w:char="F0A7"/>
      </w:r>
      <w:r w:rsidRPr="001D4F80">
        <w:t>.  15-19HP og UBAL.</w:t>
      </w:r>
      <w:r w:rsidR="00E3013E">
        <w:t xml:space="preserve"> (</w:t>
      </w:r>
      <w:r w:rsidR="005876AA" w:rsidRPr="00A50B35">
        <w:rPr>
          <w:b/>
        </w:rPr>
        <w:t xml:space="preserve">2NT = </w:t>
      </w:r>
      <w:r w:rsidR="00E3013E">
        <w:rPr>
          <w:b/>
        </w:rPr>
        <w:t>BUK-</w:t>
      </w:r>
      <w:r w:rsidR="005876AA" w:rsidRPr="00A50B35">
        <w:rPr>
          <w:b/>
        </w:rPr>
        <w:t>Lebensohl</w:t>
      </w:r>
      <w:r w:rsidR="005876AA">
        <w:t>.)</w:t>
      </w:r>
    </w:p>
    <w:p w:rsidR="0053794E" w:rsidRPr="001D4F80" w:rsidRDefault="0053794E" w:rsidP="0053794E">
      <w:pPr>
        <w:pStyle w:val="NormalList"/>
        <w:keepNext/>
        <w:keepLines/>
        <w:spacing w:before="0" w:after="0"/>
      </w:pPr>
      <w:r w:rsidRPr="001D4F80">
        <w:t>2</w:t>
      </w:r>
      <w:r w:rsidR="000E3CE1">
        <w:rPr>
          <w:color w:val="FF0000"/>
          <w:sz w:val="26"/>
        </w:rPr>
        <w:sym w:font="Symbol" w:char="F0A9"/>
      </w:r>
      <w:r w:rsidRPr="001D4F80">
        <w:tab/>
      </w:r>
      <w:r w:rsidRPr="001D4F80">
        <w:tab/>
        <w:t>= Naturlig revers med 4+</w:t>
      </w:r>
      <w:r w:rsidR="000E3CE1">
        <w:rPr>
          <w:color w:val="FF0000"/>
          <w:sz w:val="26"/>
        </w:rPr>
        <w:sym w:font="Symbol" w:char="F0A9"/>
      </w:r>
      <w:r w:rsidRPr="001D4F80">
        <w:t xml:space="preserve"> og 5+</w:t>
      </w:r>
      <w:r w:rsidR="000E3CE1">
        <w:rPr>
          <w:sz w:val="26"/>
        </w:rPr>
        <w:sym w:font="Symbol" w:char="F0A7"/>
      </w:r>
      <w:r w:rsidRPr="001D4F80">
        <w:t>.  15-19HP og UBAL.</w:t>
      </w:r>
      <w:r w:rsidR="00E3013E">
        <w:t xml:space="preserve"> (</w:t>
      </w:r>
      <w:r w:rsidR="005876AA" w:rsidRPr="00A50B35">
        <w:rPr>
          <w:b/>
        </w:rPr>
        <w:t xml:space="preserve">2NT = </w:t>
      </w:r>
      <w:r w:rsidR="00E3013E">
        <w:rPr>
          <w:b/>
        </w:rPr>
        <w:t>BUK-</w:t>
      </w:r>
      <w:r w:rsidR="005876AA" w:rsidRPr="00A50B35">
        <w:rPr>
          <w:b/>
        </w:rPr>
        <w:t>Lebensohl</w:t>
      </w:r>
      <w:r w:rsidR="005876AA">
        <w:t>.)</w:t>
      </w:r>
    </w:p>
    <w:p w:rsidR="0053794E" w:rsidRPr="001D4F80" w:rsidRDefault="0053794E" w:rsidP="0053794E">
      <w:pPr>
        <w:tabs>
          <w:tab w:val="left" w:pos="540"/>
          <w:tab w:val="left" w:pos="720"/>
          <w:tab w:val="left" w:pos="1260"/>
          <w:tab w:val="left" w:pos="1440"/>
        </w:tabs>
        <w:spacing w:before="0" w:after="0"/>
        <w:rPr>
          <w:rFonts w:cs="Comic Sans MS"/>
        </w:rPr>
      </w:pPr>
      <w:r w:rsidRPr="001D4F80">
        <w:t>2</w:t>
      </w:r>
      <w:r w:rsidR="000E3CE1">
        <w:rPr>
          <w:sz w:val="26"/>
        </w:rPr>
        <w:sym w:font="Symbol" w:char="F0AA"/>
      </w:r>
      <w:r w:rsidRPr="001D4F80">
        <w:tab/>
      </w:r>
      <w:r w:rsidRPr="001D4F80">
        <w:tab/>
        <w:t>= Naturlig revers med 4+</w:t>
      </w:r>
      <w:r w:rsidR="000E3CE1">
        <w:rPr>
          <w:sz w:val="26"/>
        </w:rPr>
        <w:sym w:font="Symbol" w:char="F0AA"/>
      </w:r>
      <w:r w:rsidRPr="001D4F80">
        <w:t xml:space="preserve"> og 5+</w:t>
      </w:r>
      <w:r w:rsidR="000E3CE1">
        <w:rPr>
          <w:sz w:val="26"/>
        </w:rPr>
        <w:sym w:font="Symbol" w:char="F0A7"/>
      </w:r>
      <w:r w:rsidRPr="001D4F80">
        <w:t>.  15-19HP og UBAL.</w:t>
      </w:r>
      <w:r w:rsidR="00E3013E">
        <w:t xml:space="preserve"> (</w:t>
      </w:r>
      <w:r w:rsidR="005876AA" w:rsidRPr="00A50B35">
        <w:rPr>
          <w:b/>
        </w:rPr>
        <w:t xml:space="preserve">2NT = </w:t>
      </w:r>
      <w:r w:rsidR="00E3013E">
        <w:rPr>
          <w:b/>
        </w:rPr>
        <w:t>BUK-</w:t>
      </w:r>
      <w:r w:rsidR="005876AA" w:rsidRPr="00A50B35">
        <w:rPr>
          <w:b/>
        </w:rPr>
        <w:t>Lebensohl</w:t>
      </w:r>
      <w:r w:rsidR="005876AA">
        <w:t>.)</w:t>
      </w:r>
    </w:p>
    <w:p w:rsidR="0053794E" w:rsidRPr="001D4F80" w:rsidRDefault="0053794E" w:rsidP="0053794E">
      <w:pPr>
        <w:pStyle w:val="NormalList"/>
        <w:tabs>
          <w:tab w:val="clear" w:pos="1440"/>
          <w:tab w:val="left" w:pos="851"/>
        </w:tabs>
        <w:spacing w:before="0" w:after="0"/>
        <w:ind w:left="709" w:hanging="709"/>
      </w:pPr>
      <w:r w:rsidRPr="001D4F80">
        <w:t>2NT</w:t>
      </w:r>
      <w:r w:rsidRPr="001D4F80">
        <w:tab/>
      </w:r>
      <w:r w:rsidRPr="001D4F80">
        <w:tab/>
      </w:r>
      <w:r w:rsidRPr="001D4F80">
        <w:tab/>
        <w:t>=</w:t>
      </w:r>
      <w:r w:rsidRPr="001D4F80">
        <w:tab/>
        <w:t xml:space="preserve"> Bryter overføringen (til 1NT) og viser 18-19HP </w:t>
      </w:r>
      <w:r w:rsidR="005876AA">
        <w:t>UBAL</w:t>
      </w:r>
      <w:r w:rsidRPr="001D4F80">
        <w:t xml:space="preserve"> med minst 5+</w:t>
      </w:r>
      <w:r w:rsidR="000E3CE1">
        <w:rPr>
          <w:sz w:val="26"/>
        </w:rPr>
        <w:sym w:font="Symbol" w:char="F0A7"/>
      </w:r>
      <w:r w:rsidRPr="001D4F80">
        <w:t xml:space="preserve">. </w:t>
      </w:r>
      <w:r w:rsidR="005876AA">
        <w:t>[</w:t>
      </w:r>
      <w:r w:rsidRPr="001D4F80">
        <w:t>(</w:t>
      </w:r>
      <w:r w:rsidR="005876AA">
        <w:t>SEMI)</w:t>
      </w:r>
      <w:r w:rsidRPr="001D4F80">
        <w:t>-BAL 18-</w:t>
      </w:r>
      <w:proofErr w:type="gramStart"/>
      <w:r w:rsidRPr="001D4F80">
        <w:t xml:space="preserve">19  </w:t>
      </w:r>
      <w:r>
        <w:t>åpner</w:t>
      </w:r>
      <w:proofErr w:type="gramEnd"/>
      <w:r w:rsidRPr="001D4F80">
        <w:t xml:space="preserve"> vi med 1</w:t>
      </w:r>
      <w:r w:rsidR="000E3CE1">
        <w:rPr>
          <w:color w:val="FF0000"/>
          <w:sz w:val="26"/>
        </w:rPr>
        <w:sym w:font="Symbol" w:char="F0A8"/>
      </w:r>
      <w:r w:rsidRPr="001D4F80">
        <w:t>.</w:t>
      </w:r>
      <w:r w:rsidR="005876AA">
        <w:t>]</w:t>
      </w:r>
      <w:r w:rsidRPr="001D4F80">
        <w:t xml:space="preserve"> Hvis </w:t>
      </w:r>
      <w:r>
        <w:t>SH</w:t>
      </w:r>
      <w:r w:rsidRPr="001D4F80">
        <w:t xml:space="preserve"> tar ut i 3</w:t>
      </w:r>
      <w:r w:rsidR="000E3CE1">
        <w:rPr>
          <w:sz w:val="26"/>
        </w:rPr>
        <w:sym w:font="Symbol" w:char="F0A7"/>
      </w:r>
      <w:r w:rsidRPr="001D4F80">
        <w:t>/</w:t>
      </w:r>
      <w:r w:rsidR="000E3CE1">
        <w:rPr>
          <w:color w:val="FF0000"/>
          <w:sz w:val="26"/>
        </w:rPr>
        <w:sym w:font="Symbol" w:char="F0A8"/>
      </w:r>
      <w:r w:rsidRPr="001D4F80">
        <w:t xml:space="preserve"> har han 3-6HP-hånden med kløvertilpasning og/eller lang ruter Dette bør derfor passes av </w:t>
      </w:r>
      <w:r>
        <w:t>ÅH</w:t>
      </w:r>
      <w:r w:rsidRPr="001D4F80">
        <w:t>.</w:t>
      </w:r>
    </w:p>
    <w:p w:rsidR="0053794E" w:rsidRPr="001D4F80" w:rsidRDefault="0053794E" w:rsidP="0053794E">
      <w:pPr>
        <w:pStyle w:val="NormalList"/>
        <w:tabs>
          <w:tab w:val="clear" w:pos="1440"/>
          <w:tab w:val="left" w:pos="851"/>
        </w:tabs>
        <w:spacing w:before="0" w:after="0"/>
        <w:ind w:left="709" w:hanging="709"/>
      </w:pPr>
      <w:r w:rsidRPr="001D4F80">
        <w:t>3</w:t>
      </w:r>
      <w:r w:rsidR="000E3CE1">
        <w:rPr>
          <w:sz w:val="26"/>
        </w:rPr>
        <w:sym w:font="Symbol" w:char="F0A7"/>
      </w:r>
      <w:r w:rsidRPr="001D4F80">
        <w:tab/>
      </w:r>
      <w:r w:rsidRPr="001D4F80">
        <w:tab/>
      </w:r>
      <w:r w:rsidRPr="001D4F80">
        <w:tab/>
        <w:t>=</w:t>
      </w:r>
      <w:r w:rsidRPr="001D4F80">
        <w:tab/>
        <w:t>Naturlig, 15-19HP, 6+</w:t>
      </w:r>
      <w:r w:rsidR="000E3CE1">
        <w:rPr>
          <w:sz w:val="26"/>
        </w:rPr>
        <w:sym w:font="Symbol" w:char="F0A7"/>
      </w:r>
      <w:r w:rsidRPr="001D4F80">
        <w:t>. NF.</w:t>
      </w:r>
    </w:p>
    <w:p w:rsidR="0053794E" w:rsidRPr="001D4F80" w:rsidRDefault="0053794E" w:rsidP="0053794E">
      <w:pPr>
        <w:pStyle w:val="NormalList"/>
        <w:tabs>
          <w:tab w:val="clear" w:pos="1440"/>
          <w:tab w:val="left" w:pos="851"/>
        </w:tabs>
        <w:spacing w:before="0" w:after="0"/>
        <w:ind w:left="709" w:hanging="709"/>
      </w:pPr>
      <w:r w:rsidRPr="001D4F80">
        <w:t>3</w:t>
      </w:r>
      <w:r w:rsidR="000E3CE1">
        <w:rPr>
          <w:color w:val="FF0000"/>
          <w:sz w:val="26"/>
        </w:rPr>
        <w:sym w:font="Symbol" w:char="F0A8"/>
      </w:r>
      <w:r w:rsidRPr="001D4F80">
        <w:tab/>
      </w:r>
      <w:r w:rsidRPr="001D4F80">
        <w:tab/>
      </w:r>
      <w:r w:rsidRPr="001D4F80">
        <w:tab/>
        <w:t>=</w:t>
      </w:r>
      <w:r w:rsidRPr="001D4F80">
        <w:tab/>
        <w:t>6+</w:t>
      </w:r>
      <w:r w:rsidR="000E3CE1">
        <w:rPr>
          <w:sz w:val="26"/>
        </w:rPr>
        <w:sym w:font="Symbol" w:char="F0A7"/>
      </w:r>
      <w:r w:rsidRPr="001D4F80">
        <w:t xml:space="preserve"> og 5+</w:t>
      </w:r>
      <w:r w:rsidR="000E3CE1">
        <w:rPr>
          <w:color w:val="FF0000"/>
          <w:sz w:val="26"/>
        </w:rPr>
        <w:sym w:font="Symbol" w:char="F0A8"/>
      </w:r>
      <w:r w:rsidRPr="001D4F80">
        <w:t xml:space="preserve">.  15-19HP. Svært UBAL. NF, men </w:t>
      </w:r>
      <w:r>
        <w:t xml:space="preserve">det </w:t>
      </w:r>
      <w:r w:rsidRPr="001D4F80">
        <w:t>bør gis preferanse.</w:t>
      </w:r>
    </w:p>
    <w:p w:rsidR="0053794E" w:rsidRPr="001D4F80" w:rsidRDefault="0053794E" w:rsidP="0053794E">
      <w:pPr>
        <w:pStyle w:val="NormalList"/>
        <w:tabs>
          <w:tab w:val="clear" w:pos="1440"/>
          <w:tab w:val="left" w:pos="851"/>
        </w:tabs>
        <w:spacing w:before="0" w:after="0"/>
        <w:ind w:left="709" w:hanging="709"/>
      </w:pPr>
      <w:r w:rsidRPr="001D4F80">
        <w:t>3</w:t>
      </w:r>
      <w:r w:rsidR="000E3CE1">
        <w:rPr>
          <w:color w:val="FF0000"/>
          <w:sz w:val="26"/>
        </w:rPr>
        <w:sym w:font="Symbol" w:char="F0A9"/>
      </w:r>
      <w:r w:rsidRPr="001D4F80">
        <w:tab/>
      </w:r>
      <w:r w:rsidRPr="001D4F80">
        <w:tab/>
      </w:r>
      <w:r w:rsidRPr="001D4F80">
        <w:tab/>
        <w:t>=</w:t>
      </w:r>
      <w:r w:rsidRPr="001D4F80">
        <w:tab/>
        <w:t>6+</w:t>
      </w:r>
      <w:r w:rsidR="000E3CE1">
        <w:rPr>
          <w:sz w:val="26"/>
        </w:rPr>
        <w:sym w:font="Symbol" w:char="F0A7"/>
      </w:r>
      <w:r w:rsidRPr="001D4F80">
        <w:t xml:space="preserve"> og 5+</w:t>
      </w:r>
      <w:r w:rsidR="000E3CE1">
        <w:rPr>
          <w:color w:val="FF0000"/>
          <w:sz w:val="26"/>
        </w:rPr>
        <w:sym w:font="Symbol" w:char="F0A9"/>
      </w:r>
      <w:r w:rsidRPr="001D4F80">
        <w:t xml:space="preserve">.  15-19HP. Svært UBAL. NF, men </w:t>
      </w:r>
      <w:r>
        <w:t xml:space="preserve">det </w:t>
      </w:r>
      <w:r w:rsidRPr="001D4F80">
        <w:t>bør gis preferanse.</w:t>
      </w:r>
    </w:p>
    <w:p w:rsidR="0053794E" w:rsidRPr="001D4F80" w:rsidRDefault="0053794E" w:rsidP="0053794E">
      <w:pPr>
        <w:pStyle w:val="NormalList"/>
        <w:tabs>
          <w:tab w:val="clear" w:pos="1440"/>
          <w:tab w:val="left" w:pos="851"/>
        </w:tabs>
        <w:spacing w:before="0" w:after="0"/>
        <w:ind w:left="709" w:hanging="709"/>
      </w:pPr>
      <w:r w:rsidRPr="001D4F80">
        <w:t>3</w:t>
      </w:r>
      <w:r w:rsidR="000E3CE1">
        <w:rPr>
          <w:sz w:val="26"/>
        </w:rPr>
        <w:sym w:font="Symbol" w:char="F0AA"/>
      </w:r>
      <w:r w:rsidRPr="001D4F80">
        <w:tab/>
      </w:r>
      <w:r w:rsidRPr="001D4F80">
        <w:tab/>
      </w:r>
      <w:r w:rsidRPr="001D4F80">
        <w:tab/>
        <w:t>=</w:t>
      </w:r>
      <w:r w:rsidRPr="001D4F80">
        <w:tab/>
        <w:t>6+</w:t>
      </w:r>
      <w:r w:rsidR="000E3CE1">
        <w:rPr>
          <w:sz w:val="26"/>
        </w:rPr>
        <w:sym w:font="Symbol" w:char="F0A7"/>
      </w:r>
      <w:r w:rsidRPr="001D4F80">
        <w:t xml:space="preserve"> og 5+</w:t>
      </w:r>
      <w:r w:rsidR="000E3CE1">
        <w:rPr>
          <w:sz w:val="26"/>
        </w:rPr>
        <w:sym w:font="Symbol" w:char="F0AA"/>
      </w:r>
      <w:r w:rsidRPr="001D4F80">
        <w:t xml:space="preserve">.  15-19HP. Svært UBAL. NF, men </w:t>
      </w:r>
      <w:r>
        <w:t xml:space="preserve">det </w:t>
      </w:r>
      <w:r w:rsidRPr="001D4F80">
        <w:t>bør gis preferanse.</w:t>
      </w:r>
    </w:p>
    <w:p w:rsidR="0053794E" w:rsidRPr="001D4F80" w:rsidRDefault="0053794E" w:rsidP="0053794E">
      <w:pPr>
        <w:pStyle w:val="NormalList"/>
        <w:tabs>
          <w:tab w:val="clear" w:pos="1440"/>
          <w:tab w:val="left" w:pos="851"/>
        </w:tabs>
        <w:spacing w:before="0" w:after="0"/>
        <w:ind w:left="709" w:hanging="709"/>
      </w:pPr>
      <w:r w:rsidRPr="001D4F80">
        <w:t>3NT</w:t>
      </w:r>
      <w:r w:rsidRPr="001D4F80">
        <w:tab/>
      </w:r>
      <w:r w:rsidRPr="001D4F80">
        <w:tab/>
      </w:r>
      <w:r w:rsidRPr="001D4F80">
        <w:tab/>
        <w:t>=</w:t>
      </w:r>
      <w:r w:rsidRPr="001D4F80">
        <w:tab/>
        <w:t xml:space="preserve">Sjanse. gående 6-7-kort </w:t>
      </w:r>
      <w:r w:rsidR="000E3CE1">
        <w:rPr>
          <w:sz w:val="26"/>
        </w:rPr>
        <w:sym w:font="Symbol" w:char="F0A7"/>
      </w:r>
      <w:r w:rsidRPr="001D4F80">
        <w:t xml:space="preserve"> eller 18-19 m. stort stikkpotensiale i</w:t>
      </w:r>
      <w:r w:rsidR="000E3CE1">
        <w:rPr>
          <w:sz w:val="26"/>
        </w:rPr>
        <w:sym w:font="Symbol" w:char="F0A7"/>
      </w:r>
      <w:r w:rsidRPr="001D4F80">
        <w:t>.</w:t>
      </w:r>
    </w:p>
    <w:p w:rsidR="0053794E" w:rsidRPr="001D4F80" w:rsidRDefault="0053794E" w:rsidP="0053794E">
      <w:pPr>
        <w:pStyle w:val="NormalList"/>
        <w:tabs>
          <w:tab w:val="clear" w:pos="1440"/>
          <w:tab w:val="left" w:pos="851"/>
        </w:tabs>
        <w:spacing w:before="0" w:after="0"/>
        <w:ind w:left="709" w:hanging="709"/>
      </w:pPr>
    </w:p>
    <w:p w:rsidR="0053794E" w:rsidRPr="00186A6D" w:rsidRDefault="0053794E" w:rsidP="00050CE9">
      <w:pPr>
        <w:pStyle w:val="Overskrift2"/>
        <w:rPr>
          <w:lang w:val="nb-NO"/>
        </w:rPr>
      </w:pPr>
      <w:bookmarkStart w:id="91" w:name="_Toc361740539"/>
      <w:bookmarkStart w:id="92" w:name="_Toc362476533"/>
      <w:r w:rsidRPr="00186A6D">
        <w:rPr>
          <w:lang w:val="nb-NO"/>
        </w:rPr>
        <w:t>Meldinger etter 1</w:t>
      </w:r>
      <w:r w:rsidR="000E3CE1">
        <w:rPr>
          <w:sz w:val="32"/>
          <w:lang w:val="nb-NO"/>
        </w:rPr>
        <w:sym w:font="Symbol" w:char="F0A7"/>
      </w:r>
      <w:r w:rsidRPr="00186A6D">
        <w:rPr>
          <w:lang w:val="nb-NO"/>
        </w:rPr>
        <w:t>-1NT</w:t>
      </w:r>
      <w:bookmarkEnd w:id="91"/>
      <w:r w:rsidR="00A50B35" w:rsidRPr="00186A6D">
        <w:rPr>
          <w:lang w:val="nb-NO"/>
        </w:rPr>
        <w:t xml:space="preserve"> (11-13HP, INV)</w:t>
      </w:r>
      <w:bookmarkEnd w:id="92"/>
    </w:p>
    <w:p w:rsidR="0053794E" w:rsidRPr="001D4F80" w:rsidRDefault="0053794E" w:rsidP="0053794E">
      <w:pPr>
        <w:pStyle w:val="NormalList"/>
        <w:tabs>
          <w:tab w:val="clear" w:pos="1440"/>
          <w:tab w:val="left" w:pos="1701"/>
        </w:tabs>
        <w:spacing w:before="0" w:after="0"/>
        <w:ind w:left="0" w:firstLine="0"/>
      </w:pPr>
    </w:p>
    <w:p w:rsidR="0053794E" w:rsidRPr="001D4F80" w:rsidRDefault="0053794E" w:rsidP="0053794E">
      <w:pPr>
        <w:pStyle w:val="NormalList"/>
        <w:tabs>
          <w:tab w:val="clear" w:pos="1440"/>
          <w:tab w:val="left" w:pos="1701"/>
        </w:tabs>
        <w:spacing w:before="0" w:after="0"/>
        <w:ind w:left="0" w:firstLine="0"/>
      </w:pPr>
      <w:r w:rsidRPr="001D4F80">
        <w:t>Meldingen 1NT er naturlig etter 1</w:t>
      </w:r>
      <w:r w:rsidR="000E3CE1">
        <w:rPr>
          <w:sz w:val="26"/>
        </w:rPr>
        <w:sym w:font="Symbol" w:char="F0A7"/>
      </w:r>
      <w:r w:rsidRPr="001D4F80">
        <w:t xml:space="preserve"> og viser </w:t>
      </w:r>
      <w:r w:rsidRPr="00A50B35">
        <w:rPr>
          <w:b/>
        </w:rPr>
        <w:t>nøyaktig 11-13HP</w:t>
      </w:r>
      <w:r w:rsidRPr="00A50B35">
        <w:t xml:space="preserve"> </w:t>
      </w:r>
      <w:r w:rsidRPr="001D4F80">
        <w:t>og</w:t>
      </w:r>
      <w:r>
        <w:t xml:space="preserve"> er en</w:t>
      </w:r>
      <w:r w:rsidRPr="001D4F80">
        <w:t xml:space="preserve"> BAL INV.  Meldingen benekter 4+</w:t>
      </w:r>
      <w:r w:rsidR="000E3CE1">
        <w:rPr>
          <w:color w:val="FF0000"/>
          <w:sz w:val="26"/>
        </w:rPr>
        <w:sym w:font="Symbol" w:char="F0A9"/>
      </w:r>
      <w:r w:rsidRPr="001D4F80">
        <w:t>/</w:t>
      </w:r>
      <w:r w:rsidR="000E3CE1">
        <w:rPr>
          <w:sz w:val="26"/>
        </w:rPr>
        <w:sym w:font="Symbol" w:char="F0AA"/>
      </w:r>
      <w:r w:rsidRPr="001D4F80">
        <w:t xml:space="preserve"> og 5+</w:t>
      </w:r>
      <w:r w:rsidR="000E3CE1">
        <w:rPr>
          <w:color w:val="FF0000"/>
          <w:sz w:val="26"/>
        </w:rPr>
        <w:sym w:font="Symbol" w:char="F0A8"/>
      </w:r>
      <w:r w:rsidRPr="001D4F80">
        <w:t xml:space="preserve"> i en skjev hånd. (Har du minst 14HP, bør du av</w:t>
      </w:r>
      <w:r>
        <w:t>g</w:t>
      </w:r>
      <w:r w:rsidRPr="001D4F80">
        <w:t xml:space="preserve">i en melding som er RF/GF). Etter 1NT kan </w:t>
      </w:r>
      <w:r>
        <w:t>ÅH</w:t>
      </w:r>
      <w:r w:rsidRPr="001D4F80">
        <w:t xml:space="preserve"> passe med en svak åpningshånd (11-12HP), men med 13-14HP bør </w:t>
      </w:r>
      <w:r>
        <w:t>ÅH</w:t>
      </w:r>
      <w:r w:rsidRPr="001D4F80">
        <w:t xml:space="preserve"> </w:t>
      </w:r>
      <w:r>
        <w:t>avgi en gjen-</w:t>
      </w:r>
      <w:r w:rsidRPr="001D4F80">
        <w:t xml:space="preserve">INV (2NT) og med 15+ bør han melde utgang. </w:t>
      </w:r>
    </w:p>
    <w:p w:rsidR="0053794E" w:rsidRDefault="0053794E" w:rsidP="0053794E">
      <w:pPr>
        <w:tabs>
          <w:tab w:val="left" w:pos="567"/>
          <w:tab w:val="left" w:pos="1440"/>
        </w:tabs>
        <w:spacing w:before="0" w:after="0"/>
        <w:rPr>
          <w:rFonts w:cs="Comic Sans MS"/>
          <w:sz w:val="18"/>
          <w:szCs w:val="18"/>
        </w:rPr>
      </w:pPr>
    </w:p>
    <w:p w:rsidR="0053794E" w:rsidRPr="00050CE9" w:rsidRDefault="0053794E" w:rsidP="00050CE9">
      <w:pPr>
        <w:pStyle w:val="Overskrift2"/>
      </w:pPr>
      <w:bookmarkStart w:id="93" w:name="_Toc361740540"/>
      <w:bookmarkStart w:id="94" w:name="_Toc362476534"/>
      <w:r w:rsidRPr="00050CE9">
        <w:t>Meldinger etter 1</w:t>
      </w:r>
      <w:r w:rsidR="000E3CE1">
        <w:rPr>
          <w:sz w:val="32"/>
        </w:rPr>
        <w:sym w:font="Symbol" w:char="F0A7"/>
      </w:r>
      <w:r w:rsidRPr="00050CE9">
        <w:t>-2</w:t>
      </w:r>
      <w:bookmarkEnd w:id="93"/>
      <w:r w:rsidR="000E3CE1">
        <w:rPr>
          <w:sz w:val="32"/>
        </w:rPr>
        <w:sym w:font="Symbol" w:char="F0A7"/>
      </w:r>
      <w:bookmarkEnd w:id="94"/>
    </w:p>
    <w:p w:rsidR="0053794E" w:rsidRPr="001D4F80" w:rsidRDefault="0053794E" w:rsidP="0053794E">
      <w:pPr>
        <w:keepNext/>
        <w:keepLines/>
        <w:tabs>
          <w:tab w:val="left" w:pos="539"/>
          <w:tab w:val="left" w:pos="720"/>
          <w:tab w:val="left" w:pos="1259"/>
          <w:tab w:val="left" w:pos="1440"/>
        </w:tabs>
        <w:spacing w:before="0" w:after="0"/>
      </w:pPr>
    </w:p>
    <w:p w:rsidR="0053794E" w:rsidRPr="001D4F80" w:rsidRDefault="0053794E" w:rsidP="0053794E">
      <w:pPr>
        <w:keepNext/>
        <w:keepLines/>
        <w:tabs>
          <w:tab w:val="left" w:pos="539"/>
          <w:tab w:val="left" w:pos="720"/>
          <w:tab w:val="left" w:pos="1259"/>
          <w:tab w:val="left" w:pos="1440"/>
        </w:tabs>
        <w:spacing w:before="0" w:after="0"/>
        <w:rPr>
          <w:b/>
          <w:color w:val="FF0000"/>
        </w:rPr>
      </w:pPr>
      <w:r w:rsidRPr="001D4F80">
        <w:t>2</w:t>
      </w:r>
      <w:r w:rsidR="000E3CE1">
        <w:rPr>
          <w:sz w:val="26"/>
        </w:rPr>
        <w:sym w:font="Symbol" w:char="F0A7"/>
      </w:r>
      <w:r w:rsidRPr="001D4F80">
        <w:t xml:space="preserve"> er </w:t>
      </w:r>
      <w:r w:rsidRPr="00A50B35">
        <w:rPr>
          <w:b/>
        </w:rPr>
        <w:t>omvendt minorhøyning</w:t>
      </w:r>
      <w:r w:rsidRPr="001D4F80">
        <w:t xml:space="preserve">, og dermed minst INV (11+ og minst 5-kortsstøtte). </w:t>
      </w:r>
      <w:r w:rsidR="005876AA">
        <w:t xml:space="preserve">Det finnes </w:t>
      </w:r>
      <w:r w:rsidRPr="001D4F80">
        <w:t>2 svake svar:</w:t>
      </w:r>
      <w:r w:rsidRPr="001D4F80">
        <w:rPr>
          <w:b/>
          <w:color w:val="FF0000"/>
        </w:rPr>
        <w:t xml:space="preserve"> </w:t>
      </w:r>
      <w:r w:rsidRPr="00C92CD8">
        <w:t>2NT</w:t>
      </w:r>
      <w:r w:rsidRPr="001D4F80">
        <w:rPr>
          <w:b/>
          <w:color w:val="FF0000"/>
        </w:rPr>
        <w:t xml:space="preserve"> </w:t>
      </w:r>
      <w:r w:rsidRPr="001D4F80">
        <w:t>og</w:t>
      </w:r>
      <w:r w:rsidRPr="001D4F80">
        <w:rPr>
          <w:b/>
          <w:color w:val="FF0000"/>
        </w:rPr>
        <w:t xml:space="preserve"> </w:t>
      </w:r>
      <w:r w:rsidRPr="00C92CD8">
        <w:t>3</w:t>
      </w:r>
      <w:r w:rsidR="000E3CE1">
        <w:rPr>
          <w:sz w:val="26"/>
        </w:rPr>
        <w:sym w:font="Symbol" w:char="F0A7"/>
      </w:r>
      <w:r w:rsidRPr="001D4F80">
        <w:rPr>
          <w:b/>
          <w:color w:val="FF0000"/>
        </w:rPr>
        <w:t xml:space="preserve"> </w:t>
      </w:r>
      <w:r w:rsidRPr="001D4F80">
        <w:t>er NF. Andre bud er h</w:t>
      </w:r>
      <w:r w:rsidRPr="001D4F80">
        <w:rPr>
          <w:szCs w:val="24"/>
        </w:rPr>
        <w:t>oldvisning, med 15+HP og er GF.</w:t>
      </w:r>
    </w:p>
    <w:p w:rsidR="0053794E" w:rsidRPr="001D4F80" w:rsidRDefault="0053794E" w:rsidP="0053794E">
      <w:pPr>
        <w:pStyle w:val="NormalList"/>
        <w:tabs>
          <w:tab w:val="clear" w:pos="1440"/>
          <w:tab w:val="left" w:pos="1701"/>
        </w:tabs>
        <w:spacing w:before="0" w:after="0"/>
        <w:ind w:left="0" w:firstLine="0"/>
      </w:pPr>
    </w:p>
    <w:p w:rsidR="0053794E" w:rsidRPr="000E3CE1" w:rsidRDefault="0053794E" w:rsidP="0053794E">
      <w:pPr>
        <w:pStyle w:val="NormalList"/>
        <w:tabs>
          <w:tab w:val="clear" w:pos="1440"/>
          <w:tab w:val="left" w:pos="1701"/>
        </w:tabs>
        <w:spacing w:before="0" w:after="0"/>
        <w:ind w:left="0" w:firstLine="0"/>
        <w:rPr>
          <w:szCs w:val="24"/>
        </w:rPr>
      </w:pPr>
      <w:r w:rsidRPr="001D4F80">
        <w:t>1</w:t>
      </w:r>
      <w:r w:rsidR="000E3CE1">
        <w:rPr>
          <w:sz w:val="26"/>
        </w:rPr>
        <w:sym w:font="Symbol" w:char="F0A7"/>
      </w:r>
      <w:r w:rsidRPr="001D4F80">
        <w:t xml:space="preserve">   -</w:t>
      </w:r>
      <w:r w:rsidRPr="001D4F80">
        <w:tab/>
        <w:t>2</w:t>
      </w:r>
      <w:r w:rsidR="000E3CE1">
        <w:rPr>
          <w:sz w:val="26"/>
        </w:rPr>
        <w:sym w:font="Symbol" w:char="F0A7"/>
      </w:r>
    </w:p>
    <w:p w:rsidR="0053794E" w:rsidRPr="001D4F80" w:rsidRDefault="0053794E" w:rsidP="0053794E">
      <w:pPr>
        <w:pStyle w:val="NormalList"/>
        <w:tabs>
          <w:tab w:val="clear" w:pos="1440"/>
          <w:tab w:val="left" w:pos="1701"/>
        </w:tabs>
        <w:spacing w:before="0" w:after="0"/>
        <w:ind w:left="0" w:firstLine="0"/>
      </w:pPr>
      <w:r w:rsidRPr="001D4F80">
        <w:rPr>
          <w:szCs w:val="24"/>
        </w:rPr>
        <w:t>?</w:t>
      </w:r>
    </w:p>
    <w:p w:rsidR="0053794E" w:rsidRDefault="0053794E" w:rsidP="0053794E">
      <w:pPr>
        <w:pStyle w:val="NormalList"/>
        <w:tabs>
          <w:tab w:val="clear" w:pos="1440"/>
          <w:tab w:val="left" w:pos="1701"/>
        </w:tabs>
        <w:spacing w:before="0" w:after="0"/>
        <w:ind w:left="709" w:hanging="709"/>
      </w:pPr>
      <w:r w:rsidRPr="001D4F80">
        <w:t>2</w:t>
      </w:r>
      <w:r w:rsidR="000E3CE1">
        <w:rPr>
          <w:color w:val="FF0000"/>
          <w:sz w:val="26"/>
        </w:rPr>
        <w:sym w:font="Symbol" w:char="F0A8"/>
      </w:r>
      <w:r w:rsidRPr="001D4F80">
        <w:tab/>
      </w:r>
      <w:r w:rsidRPr="001D4F80">
        <w:tab/>
        <w:t xml:space="preserve">= 15+HP. Ikke MIN. Hold i </w:t>
      </w:r>
      <w:r w:rsidR="000E3CE1">
        <w:rPr>
          <w:color w:val="FF0000"/>
          <w:sz w:val="26"/>
        </w:rPr>
        <w:sym w:font="Symbol" w:char="F0A8"/>
      </w:r>
      <w:r w:rsidRPr="001D4F80">
        <w:t xml:space="preserve"> og SEMIBAL. Kan ha hold i en M også. </w:t>
      </w:r>
      <w:r w:rsidRPr="001D4F80">
        <w:rPr>
          <w:b/>
          <w:color w:val="FF0000"/>
        </w:rPr>
        <w:t xml:space="preserve">Holdene meldes nedenfra. </w:t>
      </w:r>
      <w:r w:rsidR="00A50B35" w:rsidRPr="00A50B35">
        <w:t>Hold du hopper over, er hold du ikke har.</w:t>
      </w:r>
      <w:r w:rsidR="00A50B35" w:rsidRPr="00A50B35">
        <w:rPr>
          <w:b/>
        </w:rPr>
        <w:t xml:space="preserve"> </w:t>
      </w:r>
      <w:r w:rsidRPr="001D4F80">
        <w:t xml:space="preserve">Etter holdvisning kan </w:t>
      </w:r>
      <w:r>
        <w:t>SH</w:t>
      </w:r>
      <w:r w:rsidRPr="001D4F80">
        <w:t xml:space="preserve"> få vite flere hold gjennom å melde en farge (naturlig) eller 2NT. </w:t>
      </w:r>
    </w:p>
    <w:p w:rsidR="0053794E" w:rsidRDefault="0053794E" w:rsidP="0053794E">
      <w:pPr>
        <w:pStyle w:val="NormalList"/>
        <w:tabs>
          <w:tab w:val="clear" w:pos="1440"/>
          <w:tab w:val="left" w:pos="1701"/>
        </w:tabs>
        <w:spacing w:before="0" w:after="0"/>
        <w:ind w:left="0" w:firstLine="0"/>
      </w:pPr>
      <w:r w:rsidRPr="001D4F80">
        <w:t>2</w:t>
      </w:r>
      <w:r w:rsidR="000E3CE1">
        <w:rPr>
          <w:color w:val="FF0000"/>
          <w:sz w:val="26"/>
        </w:rPr>
        <w:sym w:font="Symbol" w:char="F0A9"/>
      </w:r>
      <w:r w:rsidRPr="001D4F80">
        <w:tab/>
      </w:r>
      <w:r w:rsidRPr="001D4F80">
        <w:tab/>
        <w:t>= Hold i</w:t>
      </w:r>
      <w:r w:rsidRPr="001D4F80">
        <w:rPr>
          <w:color w:val="FF0000"/>
          <w:szCs w:val="24"/>
        </w:rPr>
        <w:t xml:space="preserve"> </w:t>
      </w:r>
      <w:r w:rsidR="000E3CE1">
        <w:rPr>
          <w:color w:val="FF0000"/>
          <w:sz w:val="26"/>
          <w:szCs w:val="24"/>
        </w:rPr>
        <w:sym w:font="Symbol" w:char="F0A9"/>
      </w:r>
      <w:r w:rsidRPr="001D4F80">
        <w:t xml:space="preserve"> 15+HP. Ikke MIN. Benekter hold i</w:t>
      </w:r>
      <w:r w:rsidR="000E3CE1">
        <w:rPr>
          <w:color w:val="FF0000"/>
          <w:sz w:val="26"/>
        </w:rPr>
        <w:sym w:font="Symbol" w:char="F0A8"/>
      </w:r>
      <w:r w:rsidRPr="001D4F80">
        <w:t>.</w:t>
      </w:r>
    </w:p>
    <w:p w:rsidR="0053794E" w:rsidRDefault="0053794E" w:rsidP="0053794E">
      <w:pPr>
        <w:pStyle w:val="NormalList"/>
        <w:tabs>
          <w:tab w:val="clear" w:pos="1440"/>
          <w:tab w:val="left" w:pos="1701"/>
        </w:tabs>
        <w:spacing w:before="0" w:after="0"/>
        <w:ind w:left="0" w:firstLine="0"/>
      </w:pPr>
      <w:r w:rsidRPr="001D4F80">
        <w:t>2</w:t>
      </w:r>
      <w:r w:rsidR="000E3CE1">
        <w:rPr>
          <w:sz w:val="26"/>
        </w:rPr>
        <w:sym w:font="Symbol" w:char="F0AA"/>
      </w:r>
      <w:r w:rsidRPr="001D4F80">
        <w:tab/>
      </w:r>
      <w:r w:rsidRPr="001D4F80">
        <w:tab/>
        <w:t>= Hold i</w:t>
      </w:r>
      <w:r w:rsidRPr="001D4F80">
        <w:rPr>
          <w:szCs w:val="24"/>
        </w:rPr>
        <w:t xml:space="preserve"> </w:t>
      </w:r>
      <w:r w:rsidR="000E3CE1">
        <w:rPr>
          <w:sz w:val="26"/>
          <w:szCs w:val="24"/>
        </w:rPr>
        <w:sym w:font="Symbol" w:char="F0AA"/>
      </w:r>
      <w:r w:rsidRPr="001D4F80">
        <w:t xml:space="preserve"> 15+HP. Ikke MIN. Benekter hold i </w:t>
      </w:r>
      <w:r w:rsidR="000E3CE1">
        <w:rPr>
          <w:color w:val="FF0000"/>
          <w:sz w:val="26"/>
        </w:rPr>
        <w:sym w:font="Symbol" w:char="F0A8"/>
      </w:r>
      <w:r w:rsidRPr="001D4F80">
        <w:t>/</w:t>
      </w:r>
      <w:r w:rsidR="000E3CE1">
        <w:rPr>
          <w:color w:val="FF0000"/>
          <w:sz w:val="26"/>
        </w:rPr>
        <w:sym w:font="Symbol" w:char="F0A9"/>
      </w:r>
      <w:r w:rsidRPr="001D4F80">
        <w:t>.</w:t>
      </w:r>
    </w:p>
    <w:p w:rsidR="0053794E" w:rsidRPr="00C07EA5" w:rsidRDefault="0053794E" w:rsidP="0053794E">
      <w:pPr>
        <w:pStyle w:val="NormalList"/>
        <w:tabs>
          <w:tab w:val="clear" w:pos="1440"/>
          <w:tab w:val="left" w:pos="1701"/>
        </w:tabs>
        <w:spacing w:before="0" w:after="0"/>
        <w:ind w:left="0" w:firstLine="0"/>
        <w:rPr>
          <w:lang w:val="en-US"/>
        </w:rPr>
      </w:pPr>
      <w:r w:rsidRPr="0053794E">
        <w:rPr>
          <w:lang w:val="en-US"/>
        </w:rPr>
        <w:t>2NT</w:t>
      </w:r>
      <w:r w:rsidRPr="0053794E">
        <w:rPr>
          <w:lang w:val="en-US"/>
        </w:rPr>
        <w:tab/>
      </w:r>
      <w:r w:rsidRPr="0053794E">
        <w:rPr>
          <w:lang w:val="en-US"/>
        </w:rPr>
        <w:tab/>
        <w:t xml:space="preserve">= 11-14NT </w:t>
      </w:r>
      <w:r w:rsidRPr="001D4F80">
        <w:rPr>
          <w:lang w:val="en-GB"/>
        </w:rPr>
        <w:t>BAL. MAX 2</w:t>
      </w:r>
      <w:r w:rsidR="000E3CE1">
        <w:rPr>
          <w:sz w:val="26"/>
          <w:lang w:val="en-GB"/>
        </w:rPr>
        <w:sym w:font="Symbol" w:char="F0A7"/>
      </w:r>
      <w:r w:rsidRPr="001D4F80">
        <w:rPr>
          <w:lang w:val="en-GB"/>
        </w:rPr>
        <w:t xml:space="preserve">. </w:t>
      </w:r>
      <w:r w:rsidRPr="00C07EA5">
        <w:rPr>
          <w:lang w:val="en-US"/>
        </w:rPr>
        <w:t>NF.</w:t>
      </w:r>
    </w:p>
    <w:p w:rsidR="0053794E" w:rsidRDefault="0053794E" w:rsidP="0053794E">
      <w:pPr>
        <w:pStyle w:val="NormalList"/>
        <w:tabs>
          <w:tab w:val="clear" w:pos="1440"/>
          <w:tab w:val="left" w:pos="1701"/>
        </w:tabs>
        <w:spacing w:before="0" w:after="0"/>
        <w:ind w:left="0" w:firstLine="0"/>
      </w:pPr>
      <w:r w:rsidRPr="001D4F80">
        <w:rPr>
          <w:lang w:val="sv-SE"/>
        </w:rPr>
        <w:t>3</w:t>
      </w:r>
      <w:r w:rsidR="000E3CE1">
        <w:rPr>
          <w:sz w:val="26"/>
          <w:lang w:val="sv-SE"/>
        </w:rPr>
        <w:sym w:font="Symbol" w:char="F0A7"/>
      </w:r>
      <w:r w:rsidRPr="001D4F80">
        <w:rPr>
          <w:lang w:val="sv-SE"/>
        </w:rPr>
        <w:tab/>
      </w:r>
      <w:r w:rsidRPr="001D4F80">
        <w:rPr>
          <w:lang w:val="sv-SE"/>
        </w:rPr>
        <w:tab/>
        <w:t>= Naturlig, 11-14HP, minst 3+</w:t>
      </w:r>
      <w:r w:rsidR="000E3CE1">
        <w:rPr>
          <w:sz w:val="26"/>
          <w:lang w:val="sv-SE"/>
        </w:rPr>
        <w:sym w:font="Symbol" w:char="F0A7"/>
      </w:r>
      <w:r w:rsidRPr="001D4F80">
        <w:rPr>
          <w:lang w:val="sv-SE"/>
        </w:rPr>
        <w:t>. NF.</w:t>
      </w:r>
    </w:p>
    <w:p w:rsidR="0053794E" w:rsidRDefault="0053794E" w:rsidP="0053794E">
      <w:pPr>
        <w:pStyle w:val="NormalList"/>
        <w:tabs>
          <w:tab w:val="clear" w:pos="1440"/>
          <w:tab w:val="left" w:pos="1701"/>
        </w:tabs>
        <w:spacing w:before="0" w:after="0"/>
        <w:ind w:left="0" w:firstLine="0"/>
      </w:pPr>
      <w:r w:rsidRPr="001D4F80">
        <w:t>3</w:t>
      </w:r>
      <w:r w:rsidR="000E3CE1">
        <w:rPr>
          <w:color w:val="FF0000"/>
          <w:sz w:val="26"/>
        </w:rPr>
        <w:sym w:font="Symbol" w:char="F0A8"/>
      </w:r>
      <w:r w:rsidRPr="001D4F80">
        <w:tab/>
      </w:r>
      <w:r w:rsidRPr="001D4F80">
        <w:tab/>
        <w:t xml:space="preserve">= Singel </w:t>
      </w:r>
      <w:r w:rsidR="000E3CE1">
        <w:rPr>
          <w:color w:val="FF0000"/>
          <w:sz w:val="26"/>
        </w:rPr>
        <w:sym w:font="Symbol" w:char="F0A8"/>
      </w:r>
      <w:r w:rsidRPr="001D4F80">
        <w:t xml:space="preserve"> med 4+</w:t>
      </w:r>
      <w:r w:rsidR="000E3CE1">
        <w:rPr>
          <w:sz w:val="26"/>
        </w:rPr>
        <w:sym w:font="Symbol" w:char="F0A7"/>
      </w:r>
      <w:r w:rsidRPr="001D4F80">
        <w:t xml:space="preserve">, 15-19. </w:t>
      </w:r>
      <w:r>
        <w:t>SLEMINV</w:t>
      </w:r>
      <w:r w:rsidRPr="001D4F80">
        <w:t xml:space="preserve"> i</w:t>
      </w:r>
      <w:r w:rsidR="000E3CE1">
        <w:rPr>
          <w:sz w:val="26"/>
        </w:rPr>
        <w:sym w:font="Symbol" w:char="F0A7"/>
      </w:r>
      <w:r w:rsidRPr="001D4F80">
        <w:rPr>
          <w:szCs w:val="24"/>
        </w:rPr>
        <w:t>.</w:t>
      </w:r>
    </w:p>
    <w:p w:rsidR="0053794E" w:rsidRDefault="0053794E" w:rsidP="0053794E">
      <w:pPr>
        <w:pStyle w:val="NormalList"/>
        <w:tabs>
          <w:tab w:val="clear" w:pos="1440"/>
          <w:tab w:val="left" w:pos="1701"/>
        </w:tabs>
        <w:spacing w:before="0" w:after="0"/>
        <w:ind w:left="0" w:firstLine="0"/>
      </w:pPr>
      <w:r w:rsidRPr="001D4F80">
        <w:t>3</w:t>
      </w:r>
      <w:r w:rsidR="000E3CE1">
        <w:rPr>
          <w:color w:val="FF0000"/>
          <w:sz w:val="26"/>
        </w:rPr>
        <w:sym w:font="Symbol" w:char="F0A9"/>
      </w:r>
      <w:r w:rsidRPr="001D4F80">
        <w:tab/>
      </w:r>
      <w:r w:rsidRPr="001D4F80">
        <w:tab/>
        <w:t xml:space="preserve">= Singel </w:t>
      </w:r>
      <w:r w:rsidR="000E3CE1">
        <w:rPr>
          <w:color w:val="FF0000"/>
          <w:sz w:val="26"/>
        </w:rPr>
        <w:sym w:font="Symbol" w:char="F0A9"/>
      </w:r>
      <w:r w:rsidRPr="001D4F80">
        <w:t xml:space="preserve"> med 4+</w:t>
      </w:r>
      <w:r w:rsidR="000E3CE1">
        <w:rPr>
          <w:sz w:val="26"/>
        </w:rPr>
        <w:sym w:font="Symbol" w:char="F0A7"/>
      </w:r>
      <w:r w:rsidRPr="001D4F80">
        <w:t xml:space="preserve">, 15-19. </w:t>
      </w:r>
      <w:r>
        <w:t>SLEMINV</w:t>
      </w:r>
      <w:r w:rsidRPr="001D4F80">
        <w:t xml:space="preserve"> i</w:t>
      </w:r>
      <w:r w:rsidR="000E3CE1">
        <w:rPr>
          <w:sz w:val="26"/>
        </w:rPr>
        <w:sym w:font="Symbol" w:char="F0A7"/>
      </w:r>
      <w:r w:rsidRPr="001D4F80">
        <w:rPr>
          <w:szCs w:val="24"/>
        </w:rPr>
        <w:t>.</w:t>
      </w:r>
    </w:p>
    <w:p w:rsidR="0053794E" w:rsidRPr="001D4F80" w:rsidRDefault="0053794E" w:rsidP="0053794E">
      <w:pPr>
        <w:pStyle w:val="NormalList"/>
        <w:tabs>
          <w:tab w:val="clear" w:pos="1440"/>
          <w:tab w:val="left" w:pos="1701"/>
        </w:tabs>
        <w:spacing w:before="0" w:after="0"/>
        <w:ind w:left="0" w:firstLine="0"/>
      </w:pPr>
      <w:r w:rsidRPr="001D4F80">
        <w:t>3</w:t>
      </w:r>
      <w:r w:rsidR="000E3CE1">
        <w:rPr>
          <w:sz w:val="26"/>
        </w:rPr>
        <w:sym w:font="Symbol" w:char="F0AA"/>
      </w:r>
      <w:r w:rsidRPr="001D4F80">
        <w:tab/>
      </w:r>
      <w:r w:rsidRPr="001D4F80">
        <w:tab/>
        <w:t xml:space="preserve">= Singel </w:t>
      </w:r>
      <w:r w:rsidR="000E3CE1">
        <w:rPr>
          <w:sz w:val="26"/>
        </w:rPr>
        <w:sym w:font="Symbol" w:char="F0AA"/>
      </w:r>
      <w:r w:rsidRPr="001D4F80">
        <w:t xml:space="preserve"> med 4+</w:t>
      </w:r>
      <w:r w:rsidR="000E3CE1">
        <w:rPr>
          <w:sz w:val="26"/>
        </w:rPr>
        <w:sym w:font="Symbol" w:char="F0A7"/>
      </w:r>
      <w:r w:rsidRPr="001D4F80">
        <w:t xml:space="preserve">, 15-19. </w:t>
      </w:r>
      <w:r>
        <w:t>SLEMINV</w:t>
      </w:r>
      <w:r w:rsidRPr="001D4F80">
        <w:t xml:space="preserve"> i</w:t>
      </w:r>
      <w:r w:rsidR="000E3CE1">
        <w:rPr>
          <w:sz w:val="26"/>
        </w:rPr>
        <w:sym w:font="Symbol" w:char="F0A7"/>
      </w:r>
      <w:r w:rsidRPr="001D4F80">
        <w:rPr>
          <w:szCs w:val="24"/>
        </w:rPr>
        <w:t>.</w:t>
      </w:r>
      <w:r w:rsidRPr="001D4F80">
        <w:t xml:space="preserve"> </w:t>
      </w:r>
    </w:p>
    <w:p w:rsidR="0053794E" w:rsidRPr="001D4F80" w:rsidRDefault="0053794E" w:rsidP="0053794E">
      <w:pPr>
        <w:pStyle w:val="NormalList"/>
        <w:keepNext/>
        <w:keepLines/>
        <w:spacing w:before="0" w:after="0"/>
      </w:pPr>
      <w:r w:rsidRPr="001D4F80">
        <w:t>3NT</w:t>
      </w:r>
      <w:r w:rsidRPr="001D4F80">
        <w:tab/>
      </w:r>
      <w:r w:rsidRPr="001D4F80">
        <w:tab/>
        <w:t>= Sjanse: lang, toppsterk kløver. Spillestikk, men ikke slemabitiøs</w:t>
      </w:r>
      <w:r w:rsidRPr="001D4F80">
        <w:rPr>
          <w:szCs w:val="24"/>
        </w:rPr>
        <w:t>.</w:t>
      </w:r>
    </w:p>
    <w:p w:rsidR="0053794E" w:rsidRPr="001D4F80" w:rsidRDefault="0053794E" w:rsidP="0053794E">
      <w:pPr>
        <w:pStyle w:val="NormalList"/>
        <w:keepNext/>
        <w:keepLines/>
        <w:spacing w:before="0" w:after="0"/>
      </w:pPr>
      <w:r w:rsidRPr="001D4F80">
        <w:t>4</w:t>
      </w:r>
      <w:r w:rsidR="000E3CE1">
        <w:rPr>
          <w:sz w:val="26"/>
        </w:rPr>
        <w:sym w:font="Symbol" w:char="F0A7"/>
      </w:r>
      <w:r w:rsidRPr="001D4F80">
        <w:tab/>
      </w:r>
      <w:r w:rsidRPr="001D4F80">
        <w:tab/>
        <w:t>= 18-19HP, 5+</w:t>
      </w:r>
      <w:r w:rsidR="000E3CE1">
        <w:rPr>
          <w:sz w:val="26"/>
        </w:rPr>
        <w:sym w:font="Symbol" w:char="F0A7"/>
      </w:r>
      <w:r w:rsidRPr="001D4F80">
        <w:rPr>
          <w:szCs w:val="24"/>
        </w:rPr>
        <w:t xml:space="preserve"> </w:t>
      </w:r>
      <w:r w:rsidRPr="001D4F80">
        <w:t xml:space="preserve">og </w:t>
      </w:r>
      <w:r>
        <w:t>SLEMINV</w:t>
      </w:r>
      <w:r w:rsidRPr="001D4F80">
        <w:t>.</w:t>
      </w:r>
    </w:p>
    <w:p w:rsidR="0053794E" w:rsidRPr="001D4F80" w:rsidRDefault="0053794E" w:rsidP="0053794E">
      <w:pPr>
        <w:pStyle w:val="NormalList"/>
        <w:keepNext/>
        <w:keepLines/>
        <w:spacing w:before="0" w:after="0"/>
      </w:pPr>
      <w:r w:rsidRPr="001D4F80">
        <w:tab/>
      </w:r>
      <w:r w:rsidRPr="001D4F80">
        <w:tab/>
        <w:t>Makker tar imot invitten med CUE, slår av med 4NT</w:t>
      </w:r>
      <w:r w:rsidR="005876AA">
        <w:t>/5</w:t>
      </w:r>
      <w:r w:rsidR="000E3CE1">
        <w:rPr>
          <w:sz w:val="26"/>
        </w:rPr>
        <w:sym w:font="Symbol" w:char="F0A7"/>
      </w:r>
      <w:r w:rsidRPr="001D4F80">
        <w:t>.</w:t>
      </w:r>
    </w:p>
    <w:p w:rsidR="0053794E" w:rsidRPr="001D4F80" w:rsidRDefault="0053794E" w:rsidP="0053794E">
      <w:pPr>
        <w:pStyle w:val="NormalList"/>
        <w:keepNext/>
        <w:keepLines/>
        <w:tabs>
          <w:tab w:val="clear" w:pos="1260"/>
          <w:tab w:val="clear" w:pos="1440"/>
          <w:tab w:val="left" w:pos="1276"/>
        </w:tabs>
        <w:spacing w:before="0" w:after="0"/>
        <w:ind w:left="709" w:hanging="709"/>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t xml:space="preserve">= Renons i </w:t>
      </w:r>
      <w:r w:rsidR="000E3CE1">
        <w:rPr>
          <w:color w:val="FF0000"/>
          <w:sz w:val="26"/>
          <w:lang w:val="da-DK"/>
        </w:rPr>
        <w:sym w:font="Symbol" w:char="F0A8"/>
      </w:r>
      <w:r w:rsidRPr="001D4F80">
        <w:rPr>
          <w:lang w:val="da-DK"/>
        </w:rPr>
        <w:t xml:space="preserve"> med 5+</w:t>
      </w:r>
      <w:r w:rsidR="000E3CE1">
        <w:rPr>
          <w:sz w:val="26"/>
          <w:lang w:val="da-DK"/>
        </w:rPr>
        <w:sym w:font="Symbol" w:char="F0A7"/>
      </w:r>
      <w:r w:rsidRPr="001D4F80">
        <w:rPr>
          <w:lang w:val="da-DK"/>
        </w:rPr>
        <w:t xml:space="preserve">. CUE tar imot. 4NT slår av. 4NT etter CUE er Blackwood. Svar som etter </w:t>
      </w:r>
      <w:r>
        <w:rPr>
          <w:lang w:val="da-DK"/>
        </w:rPr>
        <w:t>BLW</w:t>
      </w:r>
      <w:r w:rsidRPr="001D4F80">
        <w:rPr>
          <w:lang w:val="da-DK"/>
        </w:rPr>
        <w:t xml:space="preserve">, men ikke meld ess i renonsfargen. </w:t>
      </w:r>
    </w:p>
    <w:p w:rsidR="0053794E" w:rsidRPr="001D4F80" w:rsidRDefault="0053794E" w:rsidP="0053794E">
      <w:pPr>
        <w:pStyle w:val="NormalList"/>
        <w:keepNext/>
        <w:keepLines/>
        <w:tabs>
          <w:tab w:val="clear" w:pos="1260"/>
          <w:tab w:val="clear" w:pos="1440"/>
          <w:tab w:val="left" w:pos="1276"/>
        </w:tabs>
        <w:spacing w:before="0" w:after="0"/>
        <w:ind w:left="709" w:hanging="709"/>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t xml:space="preserve">= Renons i </w:t>
      </w:r>
      <w:r w:rsidR="000E3CE1">
        <w:rPr>
          <w:color w:val="FF0000"/>
          <w:sz w:val="26"/>
          <w:lang w:val="da-DK"/>
        </w:rPr>
        <w:sym w:font="Symbol" w:char="F0A9"/>
      </w:r>
      <w:r w:rsidRPr="001D4F80">
        <w:rPr>
          <w:color w:val="FF0000"/>
          <w:szCs w:val="24"/>
        </w:rPr>
        <w:t xml:space="preserve"> </w:t>
      </w:r>
      <w:r w:rsidRPr="001D4F80">
        <w:rPr>
          <w:lang w:val="da-DK"/>
        </w:rPr>
        <w:t>med 5+</w:t>
      </w:r>
      <w:r w:rsidR="000E3CE1">
        <w:rPr>
          <w:sz w:val="26"/>
          <w:lang w:val="da-DK"/>
        </w:rPr>
        <w:sym w:font="Symbol" w:char="F0A7"/>
      </w:r>
      <w:r w:rsidRPr="001D4F80">
        <w:rPr>
          <w:lang w:val="da-DK"/>
        </w:rPr>
        <w:t xml:space="preserve">. CUE tar imot. 4NT slår av. 4NT etter CUE er Blackwood. Svar som etter </w:t>
      </w:r>
      <w:r>
        <w:rPr>
          <w:lang w:val="da-DK"/>
        </w:rPr>
        <w:t>BLW</w:t>
      </w:r>
      <w:r w:rsidRPr="001D4F80">
        <w:rPr>
          <w:lang w:val="da-DK"/>
        </w:rPr>
        <w:t>, men ikke meld ess i renonsfargen.</w:t>
      </w:r>
    </w:p>
    <w:p w:rsidR="0053794E" w:rsidRPr="001D4F80" w:rsidRDefault="0053794E" w:rsidP="0053794E">
      <w:pPr>
        <w:pStyle w:val="NormalList"/>
        <w:keepNext/>
        <w:keepLines/>
        <w:spacing w:before="0" w:after="0"/>
        <w:rPr>
          <w:lang w:val="da-DK"/>
        </w:rPr>
      </w:pPr>
      <w:r w:rsidRPr="001D4F80">
        <w:rPr>
          <w:lang w:val="da-DK"/>
        </w:rPr>
        <w:t>4</w:t>
      </w:r>
      <w:r w:rsidR="000E3CE1">
        <w:rPr>
          <w:sz w:val="26"/>
          <w:lang w:val="da-DK"/>
        </w:rPr>
        <w:sym w:font="Symbol" w:char="F0AA"/>
      </w:r>
      <w:r w:rsidRPr="001D4F80">
        <w:rPr>
          <w:lang w:val="da-DK"/>
        </w:rPr>
        <w:tab/>
      </w:r>
      <w:r w:rsidRPr="001D4F80">
        <w:rPr>
          <w:lang w:val="da-DK"/>
        </w:rPr>
        <w:tab/>
        <w:t xml:space="preserve">= Renons i </w:t>
      </w:r>
      <w:r w:rsidR="000E3CE1">
        <w:rPr>
          <w:sz w:val="26"/>
          <w:lang w:val="da-DK"/>
        </w:rPr>
        <w:sym w:font="Symbol" w:char="F0AA"/>
      </w:r>
      <w:r w:rsidRPr="001D4F80">
        <w:rPr>
          <w:szCs w:val="24"/>
        </w:rPr>
        <w:t xml:space="preserve"> </w:t>
      </w:r>
      <w:r w:rsidRPr="001D4F80">
        <w:rPr>
          <w:lang w:val="da-DK"/>
        </w:rPr>
        <w:t>med 5+</w:t>
      </w:r>
      <w:r w:rsidR="000E3CE1">
        <w:rPr>
          <w:sz w:val="26"/>
          <w:lang w:val="da-DK"/>
        </w:rPr>
        <w:sym w:font="Symbol" w:char="F0A7"/>
      </w:r>
      <w:r w:rsidRPr="001D4F80">
        <w:rPr>
          <w:lang w:val="da-DK"/>
        </w:rPr>
        <w:t xml:space="preserve">. 4NT er </w:t>
      </w:r>
      <w:r>
        <w:rPr>
          <w:lang w:val="da-DK"/>
        </w:rPr>
        <w:t>BLW</w:t>
      </w:r>
      <w:r w:rsidRPr="001D4F80">
        <w:rPr>
          <w:lang w:val="da-DK"/>
        </w:rPr>
        <w:t xml:space="preserve"> Blackwood. </w:t>
      </w:r>
    </w:p>
    <w:p w:rsidR="0053794E" w:rsidRPr="001D4F80" w:rsidRDefault="0053794E" w:rsidP="0053794E">
      <w:pPr>
        <w:pStyle w:val="NormalList"/>
        <w:spacing w:before="0" w:after="0"/>
      </w:pPr>
      <w:r w:rsidRPr="001D4F80">
        <w:t>4NT</w:t>
      </w:r>
      <w:r w:rsidRPr="001D4F80">
        <w:tab/>
      </w:r>
      <w:r w:rsidRPr="001D4F80">
        <w:tab/>
        <w:t>= 18-19HP, 5+</w:t>
      </w:r>
      <w:r w:rsidR="000E3CE1">
        <w:rPr>
          <w:sz w:val="26"/>
        </w:rPr>
        <w:sym w:font="Symbol" w:char="F0A7"/>
      </w:r>
      <w:r w:rsidRPr="001D4F80">
        <w:rPr>
          <w:szCs w:val="24"/>
        </w:rPr>
        <w:t xml:space="preserve">. </w:t>
      </w:r>
      <w:r>
        <w:t>BLW</w:t>
      </w:r>
      <w:r w:rsidRPr="001D4F80">
        <w:t xml:space="preserve"> i</w:t>
      </w:r>
      <w:r w:rsidR="000E3CE1">
        <w:rPr>
          <w:sz w:val="26"/>
        </w:rPr>
        <w:sym w:font="Symbol" w:char="F0A7"/>
      </w:r>
      <w:r w:rsidRPr="001D4F80">
        <w:t>. Ingen singelton/renons.</w:t>
      </w:r>
    </w:p>
    <w:p w:rsidR="0053794E" w:rsidRPr="001D4F80" w:rsidRDefault="0053794E" w:rsidP="0053794E">
      <w:pPr>
        <w:pStyle w:val="NormalList"/>
        <w:tabs>
          <w:tab w:val="clear" w:pos="1440"/>
        </w:tabs>
        <w:spacing w:before="0" w:after="0"/>
        <w:ind w:left="0" w:firstLine="0"/>
      </w:pPr>
    </w:p>
    <w:p w:rsidR="00E54C5C" w:rsidRDefault="00E54C5C">
      <w:pPr>
        <w:spacing w:before="0" w:after="200" w:line="276" w:lineRule="auto"/>
        <w:rPr>
          <w:b/>
          <w:sz w:val="24"/>
        </w:rPr>
      </w:pPr>
      <w:bookmarkStart w:id="95" w:name="_Toc266934306"/>
      <w:bookmarkStart w:id="96" w:name="_Toc361740541"/>
      <w:bookmarkStart w:id="97" w:name="_Toc362476535"/>
      <w:r>
        <w:br w:type="page"/>
      </w:r>
    </w:p>
    <w:p w:rsidR="0053794E" w:rsidRPr="00186A6D" w:rsidRDefault="0053794E" w:rsidP="00050CE9">
      <w:pPr>
        <w:pStyle w:val="Overskrift3"/>
        <w:rPr>
          <w:lang w:val="nb-NO"/>
        </w:rPr>
      </w:pPr>
      <w:r w:rsidRPr="00186A6D">
        <w:rPr>
          <w:lang w:val="nb-NO"/>
        </w:rPr>
        <w:t>M4 melder inn etter åpning 1</w:t>
      </w:r>
      <w:r w:rsidR="000E3CE1">
        <w:rPr>
          <w:sz w:val="28"/>
          <w:lang w:val="nb-NO"/>
        </w:rPr>
        <w:sym w:font="Symbol" w:char="F0A7"/>
      </w:r>
      <w:r w:rsidRPr="00186A6D">
        <w:rPr>
          <w:lang w:val="nb-NO"/>
        </w:rPr>
        <w:t>-2</w:t>
      </w:r>
      <w:r w:rsidR="000E3CE1">
        <w:rPr>
          <w:sz w:val="28"/>
          <w:lang w:val="nb-NO"/>
        </w:rPr>
        <w:sym w:font="Symbol" w:char="F0A7"/>
      </w:r>
      <w:r w:rsidRPr="00186A6D">
        <w:rPr>
          <w:lang w:val="nb-NO"/>
        </w:rPr>
        <w:t>:</w:t>
      </w:r>
      <w:bookmarkEnd w:id="95"/>
      <w:bookmarkEnd w:id="96"/>
      <w:bookmarkEnd w:id="97"/>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1D4F80" w:rsidRDefault="0053794E" w:rsidP="0053794E">
      <w:pPr>
        <w:tabs>
          <w:tab w:val="left" w:pos="540"/>
          <w:tab w:val="left" w:pos="720"/>
          <w:tab w:val="left" w:pos="1260"/>
          <w:tab w:val="left" w:pos="1440"/>
        </w:tabs>
        <w:spacing w:before="0" w:after="0"/>
        <w:rPr>
          <w:rFonts w:cs="Comic Sans MS"/>
        </w:rPr>
      </w:pPr>
      <w:r w:rsidRPr="001D4F80">
        <w:rPr>
          <w:rFonts w:cs="Comic Sans MS"/>
        </w:rPr>
        <w:t xml:space="preserve">Pass/3kl viser 11-14.  Med 15+ melder </w:t>
      </w:r>
      <w:r>
        <w:rPr>
          <w:rFonts w:cs="Comic Sans MS"/>
        </w:rPr>
        <w:t>ÅH</w:t>
      </w:r>
      <w:r w:rsidRPr="001D4F80">
        <w:rPr>
          <w:rFonts w:cs="Comic Sans MS"/>
        </w:rPr>
        <w:t xml:space="preserve"> hold i motpartens farge med billigste NT-melding, og melder ellers farger holdvisende på 2- og 3-trinnet. Farge med hopp = kortfarge, </w:t>
      </w:r>
      <w:r w:rsidRPr="001D4F80">
        <w:t>5+</w:t>
      </w:r>
      <w:r w:rsidR="000E3CE1">
        <w:rPr>
          <w:sz w:val="26"/>
        </w:rPr>
        <w:sym w:font="Symbol" w:char="F0A7"/>
      </w:r>
      <w:r w:rsidRPr="001D4F80">
        <w:rPr>
          <w:szCs w:val="24"/>
        </w:rPr>
        <w:t>-tilpass</w:t>
      </w:r>
      <w:r w:rsidRPr="001D4F80">
        <w:rPr>
          <w:rFonts w:cs="Comic Sans MS"/>
        </w:rPr>
        <w:t xml:space="preserve"> og 15+HP. Overmelding av </w:t>
      </w:r>
      <w:r>
        <w:rPr>
          <w:rFonts w:cs="Comic Sans MS"/>
        </w:rPr>
        <w:t>M4s</w:t>
      </w:r>
      <w:r w:rsidRPr="001D4F80">
        <w:rPr>
          <w:rFonts w:cs="Comic Sans MS"/>
        </w:rPr>
        <w:t xml:space="preserve"> farge viser 15+HP, </w:t>
      </w:r>
      <w:r w:rsidRPr="001D4F80">
        <w:t>5+</w:t>
      </w:r>
      <w:r w:rsidR="000E3CE1">
        <w:rPr>
          <w:sz w:val="26"/>
        </w:rPr>
        <w:sym w:font="Symbol" w:char="F0A7"/>
      </w:r>
      <w:r w:rsidRPr="001D4F80">
        <w:rPr>
          <w:szCs w:val="24"/>
        </w:rPr>
        <w:t xml:space="preserve"> og </w:t>
      </w:r>
      <w:r w:rsidRPr="001D4F80">
        <w:rPr>
          <w:rFonts w:cs="Comic Sans MS"/>
        </w:rPr>
        <w:t xml:space="preserve">hold i de andre to fargene: spør etter hold i </w:t>
      </w:r>
      <w:r>
        <w:rPr>
          <w:rFonts w:cs="Comic Sans MS"/>
        </w:rPr>
        <w:t>M4</w:t>
      </w:r>
      <w:r w:rsidRPr="001D4F80">
        <w:rPr>
          <w:rFonts w:cs="Comic Sans MS"/>
        </w:rPr>
        <w:t>s innmeldingsfarge. x er straffeforslag på begge hender, siden omvendte minorhøyninger er minst utgangs-INV.</w:t>
      </w:r>
    </w:p>
    <w:p w:rsidR="0053794E" w:rsidRPr="001D4F80" w:rsidRDefault="0053794E" w:rsidP="0053794E">
      <w:pPr>
        <w:tabs>
          <w:tab w:val="left" w:pos="540"/>
          <w:tab w:val="left" w:pos="720"/>
          <w:tab w:val="left" w:pos="1260"/>
          <w:tab w:val="left" w:pos="1440"/>
        </w:tabs>
        <w:spacing w:before="0" w:after="0"/>
        <w:rPr>
          <w:rFonts w:cs="Comic Sans MS"/>
        </w:rPr>
      </w:pPr>
    </w:p>
    <w:p w:rsidR="0053794E" w:rsidRPr="000E3CE1" w:rsidRDefault="0053794E" w:rsidP="00050CE9">
      <w:pPr>
        <w:pStyle w:val="Overskrift2"/>
        <w:rPr>
          <w:lang w:val="nb-NO"/>
        </w:rPr>
      </w:pPr>
      <w:r w:rsidRPr="001D4F80">
        <w:rPr>
          <w:lang w:val="nb-NO"/>
        </w:rPr>
        <w:t xml:space="preserve"> </w:t>
      </w:r>
      <w:bookmarkStart w:id="98" w:name="_Toc361740542"/>
      <w:bookmarkStart w:id="99" w:name="_Toc362476536"/>
      <w:r w:rsidRPr="000E3CE1">
        <w:rPr>
          <w:lang w:val="nb-NO"/>
        </w:rPr>
        <w:t>Meldinger etter 1</w:t>
      </w:r>
      <w:r w:rsidR="000E3CE1">
        <w:rPr>
          <w:sz w:val="32"/>
          <w:lang w:val="nb-NO"/>
        </w:rPr>
        <w:sym w:font="Symbol" w:char="F0A7"/>
      </w:r>
      <w:r w:rsidRPr="000E3CE1">
        <w:rPr>
          <w:lang w:val="nb-NO"/>
        </w:rPr>
        <w:t>-2</w:t>
      </w:r>
      <w:r w:rsidR="000E3CE1">
        <w:rPr>
          <w:color w:val="FF0000"/>
          <w:sz w:val="32"/>
          <w:lang w:val="nb-NO"/>
        </w:rPr>
        <w:sym w:font="Symbol" w:char="F0A8"/>
      </w:r>
      <w:r w:rsidRPr="000E3CE1">
        <w:rPr>
          <w:lang w:val="nb-NO"/>
        </w:rPr>
        <w:t xml:space="preserve"> (BUK-overføringshopp)</w:t>
      </w:r>
      <w:bookmarkEnd w:id="98"/>
      <w:bookmarkEnd w:id="99"/>
    </w:p>
    <w:p w:rsidR="0053794E" w:rsidRPr="001D4F80" w:rsidRDefault="0053794E" w:rsidP="0053794E">
      <w:pPr>
        <w:tabs>
          <w:tab w:val="left" w:pos="540"/>
          <w:tab w:val="left" w:pos="720"/>
          <w:tab w:val="left" w:pos="1440"/>
          <w:tab w:val="left" w:pos="1701"/>
        </w:tabs>
        <w:spacing w:before="0" w:after="0"/>
      </w:pPr>
    </w:p>
    <w:p w:rsidR="0053794E" w:rsidRDefault="0053794E" w:rsidP="0053794E">
      <w:pPr>
        <w:tabs>
          <w:tab w:val="left" w:pos="540"/>
          <w:tab w:val="left" w:pos="720"/>
          <w:tab w:val="left" w:pos="1440"/>
          <w:tab w:val="left" w:pos="1701"/>
        </w:tabs>
        <w:spacing w:before="0" w:after="0"/>
      </w:pPr>
      <w:r w:rsidRPr="001D4F80">
        <w:t>BUK-hopp til 2</w:t>
      </w:r>
      <w:r w:rsidR="000E3CE1">
        <w:rPr>
          <w:color w:val="FF0000"/>
          <w:sz w:val="26"/>
        </w:rPr>
        <w:sym w:font="Symbol" w:char="F0A8"/>
      </w:r>
      <w:r w:rsidRPr="001D4F80">
        <w:t xml:space="preserve"> viser primært en svak overføring til </w:t>
      </w:r>
      <w:r w:rsidR="000E3CE1">
        <w:rPr>
          <w:color w:val="FF0000"/>
          <w:sz w:val="26"/>
        </w:rPr>
        <w:sym w:font="Symbol" w:char="F0A9"/>
      </w:r>
      <w:r w:rsidRPr="001D4F80">
        <w:rPr>
          <w:color w:val="FF0000"/>
        </w:rPr>
        <w:t xml:space="preserve"> </w:t>
      </w:r>
      <w:r w:rsidRPr="001D4F80">
        <w:t>med minst 6+</w:t>
      </w:r>
      <w:r w:rsidR="000E3CE1">
        <w:rPr>
          <w:color w:val="FF0000"/>
          <w:sz w:val="26"/>
        </w:rPr>
        <w:sym w:font="Symbol" w:char="F0A9"/>
      </w:r>
      <w:r w:rsidRPr="001D4F80">
        <w:rPr>
          <w:color w:val="FF0000"/>
        </w:rPr>
        <w:t xml:space="preserve"> </w:t>
      </w:r>
      <w:r w:rsidRPr="001D4F80">
        <w:t>uten sidefarge. Hånden vil normalt være på 0-6HP.  M</w:t>
      </w:r>
      <w:r>
        <w:t>e</w:t>
      </w:r>
      <w:r w:rsidRPr="001D4F80">
        <w:t>steparten av honnørstyrken skal være i</w:t>
      </w:r>
      <w:r w:rsidR="000E3CE1">
        <w:rPr>
          <w:color w:val="FF0000"/>
          <w:sz w:val="26"/>
        </w:rPr>
        <w:sym w:font="Symbol" w:char="F0A9"/>
      </w:r>
      <w:r w:rsidRPr="001D4F80">
        <w:t xml:space="preserve">.  Men hånden kan også ha verdier nok til </w:t>
      </w:r>
      <w:r>
        <w:t>SLEMINV</w:t>
      </w:r>
      <w:r w:rsidR="005876AA">
        <w:t xml:space="preserve"> (15+HP)</w:t>
      </w:r>
      <w:r w:rsidRPr="001D4F80">
        <w:t>. I så fall kommer han igjen med et CUE etter at makker har sagt 2</w:t>
      </w:r>
      <w:r w:rsidR="000E3CE1">
        <w:rPr>
          <w:color w:val="FF0000"/>
          <w:sz w:val="26"/>
        </w:rPr>
        <w:sym w:font="Symbol" w:char="F0A9"/>
      </w:r>
      <w:r w:rsidRPr="001D4F80">
        <w:t>.</w:t>
      </w:r>
      <w:r w:rsidR="005876AA">
        <w:t xml:space="preserve"> Avslag vil da være å gå ned i 3</w:t>
      </w:r>
      <w:r w:rsidR="000E3CE1">
        <w:rPr>
          <w:color w:val="FF0000"/>
          <w:sz w:val="26"/>
        </w:rPr>
        <w:sym w:font="Symbol" w:char="F0A9"/>
      </w:r>
      <w:r w:rsidR="005876AA">
        <w:t>.</w:t>
      </w:r>
    </w:p>
    <w:p w:rsidR="0053794E" w:rsidRDefault="0053794E" w:rsidP="0053794E">
      <w:pPr>
        <w:tabs>
          <w:tab w:val="left" w:pos="540"/>
          <w:tab w:val="left" w:pos="720"/>
          <w:tab w:val="left" w:pos="1440"/>
          <w:tab w:val="left" w:pos="1701"/>
        </w:tabs>
        <w:spacing w:before="0" w:after="0"/>
      </w:pPr>
    </w:p>
    <w:p w:rsidR="0053794E" w:rsidRPr="000E3CE1" w:rsidRDefault="0053794E" w:rsidP="0053794E">
      <w:pPr>
        <w:tabs>
          <w:tab w:val="left" w:pos="540"/>
          <w:tab w:val="left" w:pos="720"/>
          <w:tab w:val="left" w:pos="1440"/>
          <w:tab w:val="left" w:pos="1701"/>
        </w:tabs>
        <w:spacing w:before="0" w:after="0"/>
        <w:rPr>
          <w:szCs w:val="24"/>
        </w:rPr>
      </w:pPr>
      <w:r w:rsidRPr="001D4F80">
        <w:t>1</w:t>
      </w:r>
      <w:r w:rsidR="000E3CE1">
        <w:rPr>
          <w:sz w:val="26"/>
        </w:rPr>
        <w:sym w:font="Symbol" w:char="F0A7"/>
      </w:r>
      <w:r w:rsidRPr="001D4F80">
        <w:t xml:space="preserve">   -</w:t>
      </w:r>
      <w:r w:rsidRPr="001D4F80">
        <w:tab/>
      </w:r>
      <w:r w:rsidRPr="001D4F80">
        <w:tab/>
        <w:t>2</w:t>
      </w:r>
      <w:r w:rsidR="000E3CE1">
        <w:rPr>
          <w:color w:val="FF0000"/>
          <w:sz w:val="26"/>
        </w:rPr>
        <w:sym w:font="Symbol" w:char="F0A8"/>
      </w:r>
    </w:p>
    <w:p w:rsidR="0053794E" w:rsidRDefault="0053794E" w:rsidP="0053794E">
      <w:pPr>
        <w:tabs>
          <w:tab w:val="left" w:pos="540"/>
          <w:tab w:val="left" w:pos="720"/>
          <w:tab w:val="left" w:pos="1440"/>
          <w:tab w:val="left" w:pos="1701"/>
        </w:tabs>
        <w:spacing w:before="0" w:after="0"/>
      </w:pPr>
      <w:r w:rsidRPr="001D4F80">
        <w:t>?</w:t>
      </w:r>
    </w:p>
    <w:p w:rsidR="0053794E" w:rsidRDefault="0053794E" w:rsidP="0053794E">
      <w:pPr>
        <w:tabs>
          <w:tab w:val="left" w:pos="540"/>
          <w:tab w:val="left" w:pos="720"/>
          <w:tab w:val="left" w:pos="1440"/>
          <w:tab w:val="left" w:pos="1701"/>
        </w:tabs>
        <w:spacing w:before="0" w:after="0"/>
        <w:ind w:left="709" w:hanging="709"/>
      </w:pPr>
      <w:r w:rsidRPr="001D4F80">
        <w:t>2</w:t>
      </w:r>
      <w:r w:rsidR="000E3CE1">
        <w:rPr>
          <w:color w:val="FF0000"/>
          <w:sz w:val="26"/>
        </w:rPr>
        <w:sym w:font="Symbol" w:char="F0A9"/>
      </w:r>
      <w:r w:rsidRPr="001D4F80">
        <w:tab/>
      </w:r>
      <w:r w:rsidRPr="001D4F80">
        <w:tab/>
        <w:t xml:space="preserve">= Javel! </w:t>
      </w:r>
      <w:r>
        <w:t>ÅH</w:t>
      </w:r>
      <w:r w:rsidRPr="001D4F80">
        <w:t xml:space="preserve"> bør melde 2</w:t>
      </w:r>
      <w:r w:rsidR="000E3CE1">
        <w:rPr>
          <w:color w:val="FF0000"/>
          <w:sz w:val="26"/>
        </w:rPr>
        <w:sym w:font="Symbol" w:char="F0A9"/>
      </w:r>
      <w:r w:rsidRPr="001D4F80">
        <w:t xml:space="preserve"> på alle 11-14HP-hender. Alle meldinger etter dette vil være </w:t>
      </w:r>
      <w:r>
        <w:t>SLEMINV</w:t>
      </w:r>
      <w:r w:rsidRPr="001D4F80">
        <w:t xml:space="preserve"> fra </w:t>
      </w:r>
      <w:r>
        <w:t>SH</w:t>
      </w:r>
      <w:r w:rsidRPr="001D4F80">
        <w:t xml:space="preserve">. </w:t>
      </w:r>
      <w:r>
        <w:t>ÅH</w:t>
      </w:r>
      <w:r w:rsidRPr="001D4F80">
        <w:t xml:space="preserve"> bør ikke ta imot en </w:t>
      </w:r>
      <w:r>
        <w:t>SLEMINV</w:t>
      </w:r>
      <w:r w:rsidRPr="001D4F80">
        <w:t xml:space="preserve"> uten tilpasning eller med mindre enn 15+HP. Bryter </w:t>
      </w:r>
      <w:r>
        <w:t>ÅH</w:t>
      </w:r>
      <w:r w:rsidRPr="001D4F80">
        <w:t xml:space="preserve"> overføringen, viser han UBAL hånd med 5+</w:t>
      </w:r>
      <w:r w:rsidR="000E3CE1">
        <w:rPr>
          <w:sz w:val="26"/>
        </w:rPr>
        <w:sym w:font="Symbol" w:char="F0A7"/>
      </w:r>
      <w:r w:rsidRPr="001D4F80">
        <w:rPr>
          <w:szCs w:val="24"/>
        </w:rPr>
        <w:t>, minst 15HP</w:t>
      </w:r>
      <w:r>
        <w:rPr>
          <w:szCs w:val="24"/>
        </w:rPr>
        <w:t>,</w:t>
      </w:r>
      <w:r w:rsidRPr="001D4F80">
        <w:rPr>
          <w:szCs w:val="24"/>
        </w:rPr>
        <w:t xml:space="preserve"> uegnet til spill i </w:t>
      </w:r>
      <w:r w:rsidR="000E3CE1">
        <w:rPr>
          <w:color w:val="FF0000"/>
          <w:sz w:val="26"/>
          <w:szCs w:val="24"/>
        </w:rPr>
        <w:sym w:font="Symbol" w:char="F0A9"/>
      </w:r>
      <w:r w:rsidRPr="001D4F80">
        <w:rPr>
          <w:szCs w:val="24"/>
        </w:rPr>
        <w:t xml:space="preserve"> (singel/renons)</w:t>
      </w:r>
      <w:r w:rsidRPr="001D4F80">
        <w:t>.</w:t>
      </w:r>
    </w:p>
    <w:p w:rsidR="0053794E" w:rsidRDefault="0053794E" w:rsidP="0053794E">
      <w:pPr>
        <w:tabs>
          <w:tab w:val="left" w:pos="540"/>
          <w:tab w:val="left" w:pos="720"/>
          <w:tab w:val="left" w:pos="1440"/>
          <w:tab w:val="left" w:pos="1701"/>
        </w:tabs>
        <w:spacing w:before="0" w:after="0"/>
      </w:pPr>
      <w:r w:rsidRPr="001D4F80">
        <w:t>2</w:t>
      </w:r>
      <w:r w:rsidR="000E3CE1">
        <w:rPr>
          <w:sz w:val="26"/>
        </w:rPr>
        <w:sym w:font="Symbol" w:char="F0AA"/>
      </w:r>
      <w:r w:rsidRPr="001D4F80">
        <w:tab/>
      </w:r>
      <w:r w:rsidRPr="001D4F80">
        <w:tab/>
        <w:t>= 5/6</w:t>
      </w:r>
      <w:r w:rsidR="000E3CE1">
        <w:rPr>
          <w:sz w:val="26"/>
        </w:rPr>
        <w:sym w:font="Symbol" w:char="F0A7"/>
      </w:r>
      <w:r w:rsidRPr="001D4F80">
        <w:t xml:space="preserve"> + 4+</w:t>
      </w:r>
      <w:r w:rsidR="000E3CE1">
        <w:rPr>
          <w:sz w:val="26"/>
        </w:rPr>
        <w:sym w:font="Symbol" w:char="F0AA"/>
      </w:r>
      <w:r w:rsidRPr="001D4F80">
        <w:t xml:space="preserve">. Revers: ≥ 15HP. </w:t>
      </w:r>
      <w:r w:rsidR="000E3CE1">
        <w:rPr>
          <w:color w:val="FF0000"/>
          <w:sz w:val="26"/>
        </w:rPr>
        <w:sym w:font="Symbol" w:char="F0A9"/>
      </w:r>
      <w:r w:rsidRPr="001D4F80">
        <w:t xml:space="preserve">er uaktuelt (max </w:t>
      </w:r>
      <w:r w:rsidR="000E3CE1">
        <w:rPr>
          <w:color w:val="FF0000"/>
          <w:sz w:val="26"/>
        </w:rPr>
        <w:sym w:font="Symbol" w:char="F0A9"/>
      </w:r>
      <w:r w:rsidRPr="001D4F80">
        <w:t>x</w:t>
      </w:r>
      <w:r w:rsidRPr="001D4F80">
        <w:rPr>
          <w:szCs w:val="24"/>
        </w:rPr>
        <w:t>)</w:t>
      </w:r>
      <w:r w:rsidRPr="001D4F80">
        <w:t>.</w:t>
      </w:r>
    </w:p>
    <w:p w:rsidR="0053794E" w:rsidRDefault="0053794E" w:rsidP="0053794E">
      <w:pPr>
        <w:tabs>
          <w:tab w:val="left" w:pos="540"/>
          <w:tab w:val="left" w:pos="720"/>
          <w:tab w:val="left" w:pos="1440"/>
          <w:tab w:val="left" w:pos="1701"/>
        </w:tabs>
        <w:spacing w:before="0" w:after="0"/>
      </w:pPr>
      <w:r w:rsidRPr="001D4F80">
        <w:t>2NT</w:t>
      </w:r>
      <w:r w:rsidRPr="001D4F80">
        <w:tab/>
      </w:r>
      <w:r w:rsidRPr="001D4F80">
        <w:tab/>
        <w:t>= 15-17HP UBAL. Minst 4+</w:t>
      </w:r>
      <w:r w:rsidR="000E3CE1">
        <w:rPr>
          <w:sz w:val="26"/>
        </w:rPr>
        <w:sym w:font="Symbol" w:char="F0A7"/>
      </w:r>
      <w:r w:rsidRPr="001D4F80">
        <w:rPr>
          <w:szCs w:val="24"/>
        </w:rPr>
        <w:t xml:space="preserve"> og max</w:t>
      </w:r>
      <w:r w:rsidRPr="001D4F80">
        <w:t xml:space="preserve"> </w:t>
      </w:r>
      <w:r w:rsidR="000E3CE1">
        <w:rPr>
          <w:color w:val="FF0000"/>
          <w:sz w:val="26"/>
        </w:rPr>
        <w:sym w:font="Symbol" w:char="F0A9"/>
      </w:r>
      <w:r w:rsidRPr="001D4F80">
        <w:t>x (kan være 4-1</w:t>
      </w:r>
      <w:r w:rsidR="000E3CE1">
        <w:rPr>
          <w:color w:val="FF0000"/>
          <w:sz w:val="26"/>
        </w:rPr>
        <w:sym w:font="Symbol" w:char="F0A9"/>
      </w:r>
      <w:r w:rsidRPr="001D4F80">
        <w:t>-4-4). NF.</w:t>
      </w:r>
    </w:p>
    <w:p w:rsidR="0053794E" w:rsidRDefault="0053794E" w:rsidP="0053794E">
      <w:pPr>
        <w:tabs>
          <w:tab w:val="left" w:pos="540"/>
          <w:tab w:val="left" w:pos="720"/>
          <w:tab w:val="left" w:pos="1440"/>
          <w:tab w:val="left" w:pos="1701"/>
        </w:tabs>
        <w:spacing w:before="0" w:after="0"/>
      </w:pPr>
      <w:r w:rsidRPr="001D4F80">
        <w:t>3</w:t>
      </w:r>
      <w:r w:rsidR="000E3CE1">
        <w:rPr>
          <w:sz w:val="26"/>
        </w:rPr>
        <w:sym w:font="Symbol" w:char="F0A7"/>
      </w:r>
      <w:r w:rsidRPr="001D4F80">
        <w:tab/>
      </w:r>
      <w:r w:rsidRPr="001D4F80">
        <w:tab/>
        <w:t>= 6+</w:t>
      </w:r>
      <w:r w:rsidR="000E3CE1">
        <w:rPr>
          <w:sz w:val="26"/>
        </w:rPr>
        <w:sym w:font="Symbol" w:char="F0A7"/>
      </w:r>
      <w:r w:rsidRPr="001D4F80">
        <w:t xml:space="preserve"> og 15</w:t>
      </w:r>
      <w:r>
        <w:t>+</w:t>
      </w:r>
      <w:r w:rsidRPr="001D4F80">
        <w:t xml:space="preserve">HP. </w:t>
      </w:r>
      <w:r w:rsidR="000E3CE1">
        <w:rPr>
          <w:color w:val="FF0000"/>
          <w:sz w:val="26"/>
        </w:rPr>
        <w:sym w:font="Symbol" w:char="F0A9"/>
      </w:r>
      <w:r w:rsidRPr="001D4F80">
        <w:t xml:space="preserve">er uaktuelt (max </w:t>
      </w:r>
      <w:r w:rsidR="000E3CE1">
        <w:rPr>
          <w:color w:val="FF0000"/>
          <w:sz w:val="26"/>
        </w:rPr>
        <w:sym w:font="Symbol" w:char="F0A9"/>
      </w:r>
      <w:r w:rsidRPr="001D4F80">
        <w:t>x</w:t>
      </w:r>
      <w:r w:rsidRPr="001D4F80">
        <w:rPr>
          <w:szCs w:val="24"/>
        </w:rPr>
        <w:t>)</w:t>
      </w:r>
      <w:r w:rsidRPr="001D4F80">
        <w:t>.</w:t>
      </w:r>
    </w:p>
    <w:p w:rsidR="0053794E" w:rsidRDefault="0053794E" w:rsidP="0053794E">
      <w:pPr>
        <w:tabs>
          <w:tab w:val="left" w:pos="540"/>
          <w:tab w:val="left" w:pos="720"/>
          <w:tab w:val="left" w:pos="1440"/>
          <w:tab w:val="left" w:pos="1701"/>
        </w:tabs>
        <w:spacing w:before="0" w:after="0"/>
      </w:pPr>
      <w:r w:rsidRPr="001D4F80">
        <w:t>3</w:t>
      </w:r>
      <w:r w:rsidR="000E3CE1">
        <w:rPr>
          <w:color w:val="FF0000"/>
          <w:sz w:val="26"/>
        </w:rPr>
        <w:sym w:font="Symbol" w:char="F0A8"/>
      </w:r>
      <w:r w:rsidRPr="001D4F80">
        <w:tab/>
      </w:r>
      <w:r w:rsidRPr="001D4F80">
        <w:tab/>
        <w:t>= 5/6</w:t>
      </w:r>
      <w:r w:rsidR="000E3CE1">
        <w:rPr>
          <w:sz w:val="26"/>
        </w:rPr>
        <w:sym w:font="Symbol" w:char="F0A7"/>
      </w:r>
      <w:r w:rsidRPr="001D4F80">
        <w:t xml:space="preserve"> + 4+</w:t>
      </w:r>
      <w:r w:rsidR="000E3CE1">
        <w:rPr>
          <w:color w:val="FF0000"/>
          <w:sz w:val="26"/>
        </w:rPr>
        <w:sym w:font="Symbol" w:char="F0A8"/>
      </w:r>
      <w:r>
        <w:t>,</w:t>
      </w:r>
      <w:r w:rsidRPr="001D4F80">
        <w:t xml:space="preserve"> 15</w:t>
      </w:r>
      <w:r>
        <w:t>+</w:t>
      </w:r>
      <w:r w:rsidRPr="001D4F80">
        <w:t xml:space="preserve">HP. </w:t>
      </w:r>
      <w:r w:rsidR="000E3CE1">
        <w:rPr>
          <w:color w:val="FF0000"/>
          <w:sz w:val="26"/>
        </w:rPr>
        <w:sym w:font="Symbol" w:char="F0A9"/>
      </w:r>
      <w:r w:rsidRPr="001D4F80">
        <w:t xml:space="preserve">er uaktuelt (max </w:t>
      </w:r>
      <w:r w:rsidR="000E3CE1">
        <w:rPr>
          <w:color w:val="FF0000"/>
          <w:sz w:val="26"/>
        </w:rPr>
        <w:sym w:font="Symbol" w:char="F0A9"/>
      </w:r>
      <w:r w:rsidRPr="001D4F80">
        <w:t>x</w:t>
      </w:r>
      <w:r w:rsidRPr="001D4F80">
        <w:rPr>
          <w:szCs w:val="24"/>
        </w:rPr>
        <w:t>)</w:t>
      </w:r>
      <w:r w:rsidRPr="001D4F80">
        <w:t>.</w:t>
      </w:r>
    </w:p>
    <w:p w:rsidR="0053794E" w:rsidRDefault="0053794E" w:rsidP="0053794E">
      <w:pPr>
        <w:tabs>
          <w:tab w:val="left" w:pos="540"/>
          <w:tab w:val="left" w:pos="720"/>
          <w:tab w:val="left" w:pos="1440"/>
          <w:tab w:val="left" w:pos="1701"/>
        </w:tabs>
        <w:spacing w:before="0" w:after="0"/>
      </w:pPr>
      <w:r w:rsidRPr="001D4F80">
        <w:t>3</w:t>
      </w:r>
      <w:r w:rsidR="000E3CE1">
        <w:rPr>
          <w:color w:val="FF0000"/>
          <w:sz w:val="26"/>
        </w:rPr>
        <w:sym w:font="Symbol" w:char="F0A9"/>
      </w:r>
      <w:r w:rsidRPr="001D4F80">
        <w:tab/>
      </w:r>
      <w:r w:rsidRPr="001D4F80">
        <w:tab/>
        <w:t xml:space="preserve">= </w:t>
      </w:r>
      <w:r w:rsidR="00773529">
        <w:t>SPERR</w:t>
      </w:r>
      <w:r w:rsidRPr="001D4F80">
        <w:t xml:space="preserve"> med minst </w:t>
      </w:r>
      <w:r w:rsidR="000E3CE1">
        <w:rPr>
          <w:color w:val="FF0000"/>
          <w:sz w:val="26"/>
        </w:rPr>
        <w:sym w:font="Symbol" w:char="F0A9"/>
      </w:r>
      <w:r w:rsidRPr="001D4F80">
        <w:t>xx</w:t>
      </w:r>
      <w:r>
        <w:t>x</w:t>
      </w:r>
      <w:r w:rsidRPr="001D4F80">
        <w:t>/Hx, 1</w:t>
      </w:r>
      <w:r w:rsidR="00773529">
        <w:t>1</w:t>
      </w:r>
      <w:r w:rsidRPr="001D4F80">
        <w:t>-1</w:t>
      </w:r>
      <w:r w:rsidR="00773529">
        <w:t>4</w:t>
      </w:r>
      <w:r w:rsidRPr="001D4F80">
        <w:t>HP</w:t>
      </w:r>
      <w:r w:rsidR="00773529">
        <w:t xml:space="preserve"> eller ZAR</w:t>
      </w:r>
      <w:r w:rsidRPr="001D4F80">
        <w:t xml:space="preserve">. </w:t>
      </w:r>
    </w:p>
    <w:p w:rsidR="0053794E" w:rsidRDefault="0053794E" w:rsidP="0053794E">
      <w:pPr>
        <w:tabs>
          <w:tab w:val="left" w:pos="540"/>
          <w:tab w:val="left" w:pos="720"/>
          <w:tab w:val="left" w:pos="1440"/>
          <w:tab w:val="left" w:pos="1701"/>
        </w:tabs>
        <w:spacing w:before="0" w:after="0"/>
      </w:pPr>
      <w:r w:rsidRPr="001D4F80">
        <w:t>3</w:t>
      </w:r>
      <w:r w:rsidR="000E3CE1">
        <w:rPr>
          <w:sz w:val="26"/>
        </w:rPr>
        <w:sym w:font="Symbol" w:char="F0AA"/>
      </w:r>
      <w:r w:rsidRPr="001D4F80">
        <w:tab/>
      </w:r>
      <w:r w:rsidRPr="001D4F80">
        <w:tab/>
        <w:t xml:space="preserve">= Singel </w:t>
      </w:r>
      <w:r w:rsidR="000E3CE1">
        <w:rPr>
          <w:sz w:val="26"/>
        </w:rPr>
        <w:sym w:font="Symbol" w:char="F0AA"/>
      </w:r>
      <w:r w:rsidRPr="001D4F80">
        <w:t xml:space="preserve"> med minst </w:t>
      </w:r>
      <w:r w:rsidR="000E3CE1">
        <w:rPr>
          <w:color w:val="FF0000"/>
          <w:sz w:val="26"/>
        </w:rPr>
        <w:sym w:font="Symbol" w:char="F0A9"/>
      </w:r>
      <w:r w:rsidRPr="001D4F80">
        <w:t xml:space="preserve">xxx/Hx, 15-19HP. </w:t>
      </w:r>
      <w:r>
        <w:t>SLEMINV</w:t>
      </w:r>
      <w:r w:rsidRPr="001D4F80">
        <w:t xml:space="preserve"> i</w:t>
      </w:r>
      <w:r w:rsidR="000E3CE1">
        <w:rPr>
          <w:color w:val="FF0000"/>
          <w:sz w:val="26"/>
        </w:rPr>
        <w:sym w:font="Symbol" w:char="F0A9"/>
      </w:r>
      <w:r w:rsidRPr="001D4F80">
        <w:rPr>
          <w:szCs w:val="24"/>
        </w:rPr>
        <w:t>.</w:t>
      </w:r>
      <w:r w:rsidRPr="001D4F80">
        <w:t xml:space="preserve"> </w:t>
      </w:r>
    </w:p>
    <w:p w:rsidR="0053794E" w:rsidRDefault="0053794E" w:rsidP="0053794E">
      <w:pPr>
        <w:tabs>
          <w:tab w:val="left" w:pos="540"/>
          <w:tab w:val="left" w:pos="720"/>
          <w:tab w:val="left" w:pos="1440"/>
          <w:tab w:val="left" w:pos="1701"/>
        </w:tabs>
        <w:spacing w:before="0" w:after="0"/>
      </w:pPr>
      <w:r w:rsidRPr="001D4F80">
        <w:t>3NT</w:t>
      </w:r>
      <w:r w:rsidRPr="001D4F80">
        <w:tab/>
      </w:r>
      <w:r w:rsidRPr="001D4F80">
        <w:tab/>
        <w:t>= 18-19HP</w:t>
      </w:r>
      <w:r>
        <w:t xml:space="preserve"> spillesterk m/6+ (</w:t>
      </w:r>
      <w:r w:rsidRPr="001D4F80">
        <w:t>semi</w:t>
      </w:r>
      <w:r>
        <w:t>)</w:t>
      </w:r>
      <w:r w:rsidRPr="001D4F80">
        <w:t xml:space="preserve">gående </w:t>
      </w:r>
      <w:r w:rsidR="000E3CE1">
        <w:rPr>
          <w:sz w:val="26"/>
        </w:rPr>
        <w:sym w:font="Symbol" w:char="F0A7"/>
      </w:r>
      <w:r w:rsidRPr="001D4F80">
        <w:rPr>
          <w:szCs w:val="24"/>
        </w:rPr>
        <w:t xml:space="preserve"> </w:t>
      </w:r>
      <w:r w:rsidRPr="001D4F80">
        <w:t xml:space="preserve">og max </w:t>
      </w:r>
      <w:r w:rsidR="000E3CE1">
        <w:rPr>
          <w:color w:val="FF0000"/>
          <w:sz w:val="26"/>
        </w:rPr>
        <w:sym w:font="Symbol" w:char="F0A9"/>
      </w:r>
      <w:r w:rsidRPr="001D4F80">
        <w:t>x.</w:t>
      </w:r>
    </w:p>
    <w:p w:rsidR="0053794E" w:rsidRDefault="0053794E" w:rsidP="0053794E">
      <w:pPr>
        <w:tabs>
          <w:tab w:val="left" w:pos="540"/>
          <w:tab w:val="left" w:pos="720"/>
          <w:tab w:val="left" w:pos="1440"/>
          <w:tab w:val="left" w:pos="1701"/>
        </w:tabs>
        <w:spacing w:before="0" w:after="0"/>
        <w:ind w:left="709" w:hanging="709"/>
        <w:rPr>
          <w:szCs w:val="24"/>
        </w:rPr>
      </w:pPr>
      <w:r w:rsidRPr="001D4F80">
        <w:t>4</w:t>
      </w:r>
      <w:r w:rsidR="000E3CE1">
        <w:rPr>
          <w:sz w:val="26"/>
        </w:rPr>
        <w:sym w:font="Symbol" w:char="F0A7"/>
      </w:r>
      <w:r w:rsidRPr="001D4F80">
        <w:tab/>
      </w:r>
      <w:r w:rsidRPr="001D4F80">
        <w:tab/>
        <w:t>= 15-19HP, CUE</w:t>
      </w:r>
      <w:r w:rsidRPr="001D4F80">
        <w:rPr>
          <w:szCs w:val="24"/>
        </w:rPr>
        <w:t xml:space="preserve"> </w:t>
      </w:r>
      <w:r w:rsidRPr="001D4F80">
        <w:t>med 5+</w:t>
      </w:r>
      <w:r w:rsidR="000E3CE1">
        <w:rPr>
          <w:sz w:val="26"/>
        </w:rPr>
        <w:sym w:font="Symbol" w:char="F0A7"/>
      </w:r>
      <w:r w:rsidRPr="001D4F80">
        <w:rPr>
          <w:szCs w:val="24"/>
        </w:rPr>
        <w:t xml:space="preserve"> og </w:t>
      </w:r>
      <w:r w:rsidR="000E3CE1">
        <w:rPr>
          <w:color w:val="FF0000"/>
          <w:sz w:val="26"/>
          <w:szCs w:val="24"/>
        </w:rPr>
        <w:sym w:font="Symbol" w:char="F0A9"/>
      </w:r>
      <w:r w:rsidRPr="001D4F80">
        <w:t xml:space="preserve">xxx/Hx. </w:t>
      </w:r>
      <w:r>
        <w:t>SLEMINV</w:t>
      </w:r>
      <w:r w:rsidRPr="001D4F80">
        <w:t xml:space="preserve"> i</w:t>
      </w:r>
      <w:r w:rsidR="000E3CE1">
        <w:rPr>
          <w:color w:val="FF0000"/>
          <w:sz w:val="26"/>
        </w:rPr>
        <w:sym w:font="Symbol" w:char="F0A9"/>
      </w:r>
      <w:r w:rsidRPr="001D4F80">
        <w:rPr>
          <w:szCs w:val="24"/>
        </w:rPr>
        <w:t>.</w:t>
      </w:r>
      <w:r w:rsidRPr="001D4F80">
        <w:tab/>
        <w:t>Makker tar imot invitten med CUE, og slår av i 4</w:t>
      </w:r>
      <w:r w:rsidR="000E3CE1">
        <w:rPr>
          <w:color w:val="FF0000"/>
          <w:sz w:val="26"/>
        </w:rPr>
        <w:sym w:font="Symbol" w:char="F0A9"/>
      </w:r>
      <w:r w:rsidRPr="001D4F80">
        <w:t>/4NT/5</w:t>
      </w:r>
      <w:r w:rsidR="000E3CE1">
        <w:rPr>
          <w:sz w:val="26"/>
        </w:rPr>
        <w:sym w:font="Symbol" w:char="F0A7"/>
      </w:r>
      <w:r w:rsidRPr="001D4F80">
        <w:rPr>
          <w:szCs w:val="24"/>
        </w:rPr>
        <w:t>.</w:t>
      </w:r>
    </w:p>
    <w:p w:rsidR="0053794E" w:rsidRDefault="0053794E" w:rsidP="0053794E">
      <w:pPr>
        <w:tabs>
          <w:tab w:val="left" w:pos="540"/>
          <w:tab w:val="left" w:pos="720"/>
          <w:tab w:val="left" w:pos="1440"/>
          <w:tab w:val="left" w:pos="1701"/>
        </w:tabs>
        <w:spacing w:before="0" w:after="0"/>
        <w:ind w:left="709" w:hanging="709"/>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t xml:space="preserve">= </w:t>
      </w:r>
      <w:r w:rsidRPr="001D4F80">
        <w:t xml:space="preserve">Singel </w:t>
      </w:r>
      <w:r w:rsidR="000E3CE1">
        <w:rPr>
          <w:color w:val="FF0000"/>
          <w:sz w:val="26"/>
        </w:rPr>
        <w:sym w:font="Symbol" w:char="F0A8"/>
      </w:r>
      <w:r w:rsidRPr="001D4F80">
        <w:t xml:space="preserve"> med minst </w:t>
      </w:r>
      <w:r w:rsidR="000E3CE1">
        <w:rPr>
          <w:color w:val="FF0000"/>
          <w:sz w:val="26"/>
        </w:rPr>
        <w:sym w:font="Symbol" w:char="F0A9"/>
      </w:r>
      <w:r w:rsidRPr="001D4F80">
        <w:t xml:space="preserve">xxx/Hx, 15-19. </w:t>
      </w:r>
      <w:r>
        <w:t>SLEMINV</w:t>
      </w:r>
      <w:r w:rsidRPr="001D4F80">
        <w:t xml:space="preserve"> i</w:t>
      </w:r>
      <w:r w:rsidR="000E3CE1">
        <w:rPr>
          <w:color w:val="FF0000"/>
          <w:sz w:val="26"/>
        </w:rPr>
        <w:sym w:font="Symbol" w:char="F0A9"/>
      </w:r>
      <w:r w:rsidRPr="001D4F80">
        <w:rPr>
          <w:szCs w:val="24"/>
        </w:rPr>
        <w:t>.</w:t>
      </w:r>
      <w:r w:rsidRPr="001D4F80">
        <w:t xml:space="preserve"> </w:t>
      </w:r>
      <w:r w:rsidRPr="001D4F80">
        <w:rPr>
          <w:lang w:val="da-DK"/>
        </w:rPr>
        <w:t xml:space="preserve"> </w:t>
      </w:r>
    </w:p>
    <w:p w:rsidR="0053794E" w:rsidRPr="00893002" w:rsidRDefault="0053794E" w:rsidP="0053794E">
      <w:pPr>
        <w:tabs>
          <w:tab w:val="left" w:pos="540"/>
          <w:tab w:val="left" w:pos="720"/>
          <w:tab w:val="left" w:pos="1440"/>
          <w:tab w:val="left" w:pos="1701"/>
        </w:tabs>
        <w:spacing w:before="0" w:after="0"/>
        <w:ind w:left="709" w:hanging="709"/>
        <w:rPr>
          <w:rFonts w:cs="Comic Sans MS"/>
        </w:rPr>
      </w:pPr>
      <w:r w:rsidRPr="001D4F80">
        <w:rPr>
          <w:lang w:val="da-DK"/>
        </w:rPr>
        <w:t>4</w:t>
      </w:r>
      <w:r w:rsidR="000E3CE1">
        <w:rPr>
          <w:color w:val="FF0000"/>
          <w:sz w:val="26"/>
          <w:lang w:val="da-DK"/>
        </w:rPr>
        <w:sym w:font="Symbol" w:char="F0A9"/>
      </w:r>
      <w:r w:rsidRPr="001D4F80">
        <w:rPr>
          <w:lang w:val="da-DK"/>
        </w:rPr>
        <w:tab/>
      </w:r>
      <w:r w:rsidRPr="001D4F80">
        <w:rPr>
          <w:lang w:val="da-DK"/>
        </w:rPr>
        <w:tab/>
        <w:t xml:space="preserve">= </w:t>
      </w:r>
      <w:r w:rsidRPr="001D4F80">
        <w:t xml:space="preserve">Minst </w:t>
      </w:r>
      <w:r w:rsidR="000E3CE1">
        <w:rPr>
          <w:color w:val="FF0000"/>
          <w:sz w:val="26"/>
        </w:rPr>
        <w:sym w:font="Symbol" w:char="F0A9"/>
      </w:r>
      <w:r w:rsidRPr="001D4F80">
        <w:t>xxx/Hx og 18-19HP. Spillemelding og ikke slemambitiøs</w:t>
      </w:r>
      <w:r w:rsidRPr="001D4F80">
        <w:rPr>
          <w:szCs w:val="24"/>
        </w:rPr>
        <w:t>.</w:t>
      </w:r>
    </w:p>
    <w:p w:rsidR="0053794E" w:rsidRPr="001D4F80" w:rsidRDefault="0053794E" w:rsidP="0053794E">
      <w:pPr>
        <w:pStyle w:val="NormalList"/>
        <w:keepNext/>
        <w:keepLines/>
        <w:tabs>
          <w:tab w:val="clear" w:pos="540"/>
          <w:tab w:val="clear" w:pos="1440"/>
          <w:tab w:val="left" w:pos="851"/>
          <w:tab w:val="left" w:pos="7116"/>
        </w:tabs>
        <w:spacing w:before="0" w:after="0"/>
        <w:ind w:left="851" w:hanging="851"/>
        <w:rPr>
          <w:lang w:val="da-DK"/>
        </w:rPr>
      </w:pPr>
      <w:r w:rsidRPr="001D4F80">
        <w:rPr>
          <w:lang w:val="da-DK"/>
        </w:rPr>
        <w:t>4</w:t>
      </w:r>
      <w:r w:rsidR="000E3CE1">
        <w:rPr>
          <w:sz w:val="26"/>
          <w:lang w:val="da-DK"/>
        </w:rPr>
        <w:sym w:font="Symbol" w:char="F0AA"/>
      </w:r>
      <w:r w:rsidR="00773529">
        <w:rPr>
          <w:lang w:val="da-DK"/>
        </w:rPr>
        <w:tab/>
      </w:r>
      <w:r w:rsidRPr="001D4F80">
        <w:rPr>
          <w:lang w:val="da-DK"/>
        </w:rPr>
        <w:t xml:space="preserve">= Renons i </w:t>
      </w:r>
      <w:r w:rsidR="000E3CE1">
        <w:rPr>
          <w:sz w:val="26"/>
          <w:lang w:val="da-DK"/>
        </w:rPr>
        <w:sym w:font="Symbol" w:char="F0AA"/>
      </w:r>
      <w:r w:rsidRPr="001D4F80">
        <w:rPr>
          <w:lang w:val="da-DK"/>
        </w:rPr>
        <w:t xml:space="preserve"> med </w:t>
      </w:r>
      <w:r w:rsidRPr="001D4F80">
        <w:t>5+</w:t>
      </w:r>
      <w:r w:rsidR="000E3CE1">
        <w:rPr>
          <w:sz w:val="26"/>
        </w:rPr>
        <w:sym w:font="Symbol" w:char="F0A7"/>
      </w:r>
      <w:r w:rsidRPr="001D4F80">
        <w:rPr>
          <w:szCs w:val="24"/>
        </w:rPr>
        <w:t xml:space="preserve"> og </w:t>
      </w:r>
      <w:r w:rsidRPr="001D4F80">
        <w:rPr>
          <w:lang w:val="da-DK"/>
        </w:rPr>
        <w:t>4+</w:t>
      </w:r>
      <w:r w:rsidR="000E3CE1">
        <w:rPr>
          <w:color w:val="FF0000"/>
          <w:sz w:val="26"/>
          <w:lang w:val="da-DK"/>
        </w:rPr>
        <w:sym w:font="Symbol" w:char="F0A9"/>
      </w:r>
      <w:r w:rsidRPr="001D4F80">
        <w:rPr>
          <w:lang w:val="da-DK"/>
        </w:rPr>
        <w:t xml:space="preserve">-støtte. </w:t>
      </w:r>
      <w:r>
        <w:t>SLEMINV</w:t>
      </w:r>
      <w:r w:rsidRPr="001D4F80">
        <w:t xml:space="preserve"> i</w:t>
      </w:r>
      <w:r w:rsidR="000E3CE1">
        <w:rPr>
          <w:color w:val="FF0000"/>
          <w:sz w:val="26"/>
        </w:rPr>
        <w:sym w:font="Symbol" w:char="F0A9"/>
      </w:r>
      <w:r w:rsidRPr="001D4F80">
        <w:rPr>
          <w:szCs w:val="24"/>
        </w:rPr>
        <w:t>.</w:t>
      </w:r>
    </w:p>
    <w:p w:rsidR="0053794E" w:rsidRPr="001D4F80" w:rsidRDefault="00773529" w:rsidP="0053794E">
      <w:pPr>
        <w:pStyle w:val="NormalList"/>
        <w:tabs>
          <w:tab w:val="clear" w:pos="540"/>
          <w:tab w:val="clear" w:pos="1440"/>
          <w:tab w:val="left" w:pos="851"/>
        </w:tabs>
        <w:spacing w:before="0" w:after="0"/>
        <w:ind w:left="851" w:hanging="851"/>
      </w:pPr>
      <w:r>
        <w:t>4NT</w:t>
      </w:r>
      <w:r>
        <w:tab/>
      </w:r>
      <w:r w:rsidR="0053794E" w:rsidRPr="001D4F80">
        <w:t xml:space="preserve">= </w:t>
      </w:r>
      <w:r w:rsidR="0053794E">
        <w:t>BLW</w:t>
      </w:r>
      <w:r w:rsidR="0053794E" w:rsidRPr="001D4F80">
        <w:t xml:space="preserve"> i</w:t>
      </w:r>
      <w:r w:rsidR="000E3CE1">
        <w:rPr>
          <w:color w:val="FF0000"/>
          <w:sz w:val="26"/>
        </w:rPr>
        <w:sym w:font="Symbol" w:char="F0A9"/>
      </w:r>
      <w:r w:rsidR="0053794E" w:rsidRPr="001D4F80">
        <w:t xml:space="preserve">. Minst </w:t>
      </w:r>
      <w:r w:rsidR="0053794E" w:rsidRPr="001D4F80">
        <w:rPr>
          <w:lang w:val="da-DK"/>
        </w:rPr>
        <w:t>4+</w:t>
      </w:r>
      <w:r w:rsidR="000E3CE1">
        <w:rPr>
          <w:color w:val="FF0000"/>
          <w:sz w:val="26"/>
          <w:lang w:val="da-DK"/>
        </w:rPr>
        <w:sym w:font="Symbol" w:char="F0A9"/>
      </w:r>
      <w:r w:rsidR="0053794E" w:rsidRPr="001D4F80">
        <w:rPr>
          <w:lang w:val="da-DK"/>
        </w:rPr>
        <w:t>-støtte</w:t>
      </w:r>
      <w:r w:rsidR="0053794E" w:rsidRPr="001D4F80">
        <w:t>.</w:t>
      </w:r>
    </w:p>
    <w:p w:rsidR="0053794E" w:rsidRPr="001D4F80" w:rsidRDefault="0053794E" w:rsidP="0053794E">
      <w:pPr>
        <w:pStyle w:val="NormalList"/>
        <w:keepNext/>
        <w:keepLines/>
        <w:tabs>
          <w:tab w:val="clear" w:pos="540"/>
          <w:tab w:val="clear" w:pos="1440"/>
          <w:tab w:val="left" w:pos="851"/>
          <w:tab w:val="left" w:pos="7116"/>
        </w:tabs>
        <w:spacing w:before="0" w:after="0"/>
        <w:ind w:left="851" w:hanging="851"/>
        <w:rPr>
          <w:lang w:val="da-DK"/>
        </w:rPr>
      </w:pPr>
      <w:r w:rsidRPr="001D4F80">
        <w:t>5</w:t>
      </w:r>
      <w:r w:rsidR="000E3CE1">
        <w:rPr>
          <w:sz w:val="26"/>
        </w:rPr>
        <w:sym w:font="Symbol" w:char="F0A7"/>
      </w:r>
      <w:r w:rsidR="00773529">
        <w:tab/>
      </w:r>
      <w:r w:rsidRPr="001D4F80">
        <w:t>= 6+</w:t>
      </w:r>
      <w:r w:rsidR="000E3CE1">
        <w:rPr>
          <w:sz w:val="26"/>
        </w:rPr>
        <w:sym w:font="Symbol" w:char="F0A7"/>
      </w:r>
      <w:r w:rsidRPr="001D4F80">
        <w:t xml:space="preserve"> og 18-19HP. </w:t>
      </w:r>
      <w:r w:rsidR="000E3CE1">
        <w:rPr>
          <w:color w:val="FF0000"/>
          <w:sz w:val="26"/>
        </w:rPr>
        <w:sym w:font="Symbol" w:char="F0A9"/>
      </w:r>
      <w:r w:rsidRPr="001D4F80">
        <w:t xml:space="preserve">er uaktuelt (max </w:t>
      </w:r>
      <w:r w:rsidR="000E3CE1">
        <w:rPr>
          <w:color w:val="FF0000"/>
          <w:sz w:val="26"/>
        </w:rPr>
        <w:sym w:font="Symbol" w:char="F0A9"/>
      </w:r>
      <w:r w:rsidRPr="001D4F80">
        <w:t>x</w:t>
      </w:r>
      <w:r w:rsidRPr="001D4F80">
        <w:rPr>
          <w:szCs w:val="24"/>
        </w:rPr>
        <w:t>)</w:t>
      </w:r>
      <w:r w:rsidRPr="001D4F80">
        <w:t>. NF.</w:t>
      </w:r>
      <w:r w:rsidRPr="001D4F80">
        <w:rPr>
          <w:lang w:val="da-DK"/>
        </w:rPr>
        <w:tab/>
      </w:r>
    </w:p>
    <w:p w:rsidR="0053794E" w:rsidRPr="001D4F80" w:rsidRDefault="0053794E" w:rsidP="0053794E">
      <w:pPr>
        <w:pStyle w:val="NormalList"/>
        <w:keepNext/>
        <w:keepLines/>
        <w:tabs>
          <w:tab w:val="clear" w:pos="540"/>
          <w:tab w:val="clear" w:pos="1440"/>
          <w:tab w:val="left" w:pos="851"/>
          <w:tab w:val="left" w:pos="7116"/>
        </w:tabs>
        <w:spacing w:before="0" w:after="0"/>
        <w:ind w:left="851" w:hanging="851"/>
        <w:rPr>
          <w:lang w:val="da-DK"/>
        </w:rPr>
      </w:pPr>
      <w:r w:rsidRPr="001D4F80">
        <w:rPr>
          <w:szCs w:val="24"/>
        </w:rPr>
        <w:t>5</w:t>
      </w:r>
      <w:r w:rsidR="000E3CE1">
        <w:rPr>
          <w:color w:val="FF0000"/>
          <w:sz w:val="26"/>
          <w:szCs w:val="24"/>
        </w:rPr>
        <w:sym w:font="Symbol" w:char="F0A8"/>
      </w:r>
      <w:r w:rsidR="00773529">
        <w:rPr>
          <w:lang w:val="da-DK"/>
        </w:rPr>
        <w:tab/>
      </w:r>
      <w:r w:rsidRPr="001D4F80">
        <w:rPr>
          <w:lang w:val="da-DK"/>
        </w:rPr>
        <w:t xml:space="preserve">= Renons i </w:t>
      </w:r>
      <w:r w:rsidR="000E3CE1">
        <w:rPr>
          <w:color w:val="FF0000"/>
          <w:sz w:val="26"/>
          <w:lang w:val="da-DK"/>
        </w:rPr>
        <w:sym w:font="Symbol" w:char="F0A8"/>
      </w:r>
      <w:r w:rsidRPr="001D4F80">
        <w:rPr>
          <w:color w:val="FF0000"/>
          <w:szCs w:val="24"/>
        </w:rPr>
        <w:t xml:space="preserve"> </w:t>
      </w:r>
      <w:r w:rsidRPr="001D4F80">
        <w:rPr>
          <w:lang w:val="da-DK"/>
        </w:rPr>
        <w:t xml:space="preserve">med </w:t>
      </w:r>
      <w:r w:rsidRPr="001D4F80">
        <w:t>5+</w:t>
      </w:r>
      <w:r w:rsidR="000E3CE1">
        <w:rPr>
          <w:sz w:val="26"/>
        </w:rPr>
        <w:sym w:font="Symbol" w:char="F0A7"/>
      </w:r>
      <w:r w:rsidRPr="001D4F80">
        <w:rPr>
          <w:szCs w:val="24"/>
        </w:rPr>
        <w:t xml:space="preserve"> og </w:t>
      </w:r>
      <w:r w:rsidRPr="001D4F80">
        <w:rPr>
          <w:lang w:val="da-DK"/>
        </w:rPr>
        <w:t>4+</w:t>
      </w:r>
      <w:r w:rsidR="000E3CE1">
        <w:rPr>
          <w:color w:val="FF0000"/>
          <w:sz w:val="26"/>
          <w:lang w:val="da-DK"/>
        </w:rPr>
        <w:sym w:font="Symbol" w:char="F0A9"/>
      </w:r>
      <w:r w:rsidRPr="001D4F80">
        <w:rPr>
          <w:lang w:val="da-DK"/>
        </w:rPr>
        <w:t xml:space="preserve">-støtte. </w:t>
      </w:r>
      <w:r>
        <w:t>SLEMINV</w:t>
      </w:r>
      <w:r w:rsidRPr="001D4F80">
        <w:t xml:space="preserve"> i</w:t>
      </w:r>
      <w:r w:rsidR="000E3CE1">
        <w:rPr>
          <w:color w:val="FF0000"/>
          <w:sz w:val="26"/>
        </w:rPr>
        <w:sym w:font="Symbol" w:char="F0A9"/>
      </w:r>
      <w:r w:rsidRPr="001D4F80">
        <w:rPr>
          <w:szCs w:val="24"/>
        </w:rPr>
        <w:t>.</w:t>
      </w:r>
      <w:r w:rsidRPr="001D4F80">
        <w:rPr>
          <w:lang w:val="da-DK"/>
        </w:rPr>
        <w:tab/>
      </w:r>
    </w:p>
    <w:p w:rsidR="0053794E" w:rsidRPr="001D4F80" w:rsidRDefault="0053794E" w:rsidP="0053794E">
      <w:pPr>
        <w:pStyle w:val="NormalList"/>
        <w:spacing w:before="0" w:after="0"/>
      </w:pPr>
    </w:p>
    <w:p w:rsidR="0053794E" w:rsidRPr="000E3CE1" w:rsidRDefault="0053794E" w:rsidP="00050CE9">
      <w:pPr>
        <w:pStyle w:val="Overskrift2"/>
        <w:rPr>
          <w:lang w:val="nb-NO"/>
        </w:rPr>
      </w:pPr>
      <w:r w:rsidRPr="000E3CE1">
        <w:rPr>
          <w:lang w:val="nb-NO"/>
        </w:rPr>
        <w:t xml:space="preserve"> </w:t>
      </w:r>
      <w:bookmarkStart w:id="100" w:name="_Toc361740543"/>
      <w:bookmarkStart w:id="101" w:name="_Toc362476537"/>
      <w:r w:rsidRPr="000E3CE1">
        <w:rPr>
          <w:lang w:val="nb-NO"/>
        </w:rPr>
        <w:t>Meldinger etter 1</w:t>
      </w:r>
      <w:r w:rsidR="000E3CE1">
        <w:rPr>
          <w:sz w:val="32"/>
          <w:lang w:val="nb-NO"/>
        </w:rPr>
        <w:sym w:font="Symbol" w:char="F0A7"/>
      </w:r>
      <w:r w:rsidRPr="000E3CE1">
        <w:rPr>
          <w:lang w:val="nb-NO"/>
        </w:rPr>
        <w:t>-2</w:t>
      </w:r>
      <w:r w:rsidR="000E3CE1">
        <w:rPr>
          <w:color w:val="FF0000"/>
          <w:sz w:val="32"/>
          <w:lang w:val="nb-NO"/>
        </w:rPr>
        <w:sym w:font="Symbol" w:char="F0A9"/>
      </w:r>
      <w:r w:rsidRPr="000E3CE1">
        <w:rPr>
          <w:lang w:val="nb-NO"/>
        </w:rPr>
        <w:t xml:space="preserve"> (BUK-overføringshopp)</w:t>
      </w:r>
      <w:bookmarkEnd w:id="100"/>
      <w:bookmarkEnd w:id="101"/>
    </w:p>
    <w:p w:rsidR="0053794E" w:rsidRPr="001D4F80" w:rsidRDefault="0053794E" w:rsidP="0053794E">
      <w:pPr>
        <w:tabs>
          <w:tab w:val="left" w:pos="540"/>
          <w:tab w:val="left" w:pos="720"/>
          <w:tab w:val="left" w:pos="1440"/>
          <w:tab w:val="left" w:pos="1701"/>
        </w:tabs>
        <w:spacing w:before="0" w:after="0"/>
      </w:pPr>
    </w:p>
    <w:p w:rsidR="0053794E" w:rsidRPr="001D4F80" w:rsidRDefault="0053794E" w:rsidP="0053794E">
      <w:pPr>
        <w:tabs>
          <w:tab w:val="left" w:pos="540"/>
          <w:tab w:val="left" w:pos="720"/>
          <w:tab w:val="left" w:pos="1440"/>
          <w:tab w:val="left" w:pos="1701"/>
        </w:tabs>
        <w:spacing w:before="0" w:after="0"/>
      </w:pPr>
      <w:r w:rsidRPr="001D4F80">
        <w:t>BUK-hopp til 2</w:t>
      </w:r>
      <w:r w:rsidR="000E3CE1">
        <w:rPr>
          <w:color w:val="FF0000"/>
          <w:sz w:val="26"/>
        </w:rPr>
        <w:sym w:font="Symbol" w:char="F0A9"/>
      </w:r>
      <w:r w:rsidRPr="001D4F80">
        <w:t xml:space="preserve"> viser primært en svak overføring til </w:t>
      </w:r>
      <w:r w:rsidR="000E3CE1">
        <w:rPr>
          <w:sz w:val="26"/>
        </w:rPr>
        <w:sym w:font="Symbol" w:char="F0AA"/>
      </w:r>
      <w:r w:rsidRPr="001D4F80">
        <w:rPr>
          <w:color w:val="FF0000"/>
        </w:rPr>
        <w:t xml:space="preserve"> </w:t>
      </w:r>
      <w:r w:rsidRPr="001D4F80">
        <w:t>med minst 6+</w:t>
      </w:r>
      <w:r w:rsidR="000E3CE1">
        <w:rPr>
          <w:sz w:val="26"/>
        </w:rPr>
        <w:sym w:font="Symbol" w:char="F0AA"/>
      </w:r>
      <w:r w:rsidRPr="001D4F80">
        <w:rPr>
          <w:color w:val="FF0000"/>
        </w:rPr>
        <w:t xml:space="preserve"> </w:t>
      </w:r>
      <w:r w:rsidRPr="001D4F80">
        <w:t xml:space="preserve">uten sidefarge. </w:t>
      </w:r>
      <w:r w:rsidR="00773529">
        <w:t>Samme prinsipper som etter 1</w:t>
      </w:r>
      <w:r w:rsidR="000E3CE1">
        <w:rPr>
          <w:sz w:val="26"/>
        </w:rPr>
        <w:sym w:font="Symbol" w:char="F0A7"/>
      </w:r>
      <w:r w:rsidR="00773529">
        <w:t xml:space="preserve"> – 2</w:t>
      </w:r>
      <w:r w:rsidR="000E3CE1">
        <w:rPr>
          <w:color w:val="FF0000"/>
          <w:sz w:val="26"/>
        </w:rPr>
        <w:sym w:font="Symbol" w:char="F0A8"/>
      </w:r>
      <w:r w:rsidR="00773529">
        <w:t>.</w:t>
      </w:r>
    </w:p>
    <w:p w:rsidR="0053794E" w:rsidRPr="001D4F80" w:rsidRDefault="0053794E" w:rsidP="0053794E">
      <w:pPr>
        <w:tabs>
          <w:tab w:val="left" w:pos="540"/>
          <w:tab w:val="left" w:pos="720"/>
          <w:tab w:val="left" w:pos="1440"/>
          <w:tab w:val="left" w:pos="1701"/>
        </w:tabs>
        <w:spacing w:before="0" w:after="0"/>
      </w:pPr>
    </w:p>
    <w:p w:rsidR="0053794E" w:rsidRPr="000E3CE1" w:rsidRDefault="0053794E" w:rsidP="0053794E">
      <w:pPr>
        <w:pStyle w:val="NormalList"/>
        <w:keepNext/>
        <w:keepLines/>
        <w:tabs>
          <w:tab w:val="clear" w:pos="540"/>
          <w:tab w:val="clear" w:pos="720"/>
          <w:tab w:val="clear" w:pos="1260"/>
          <w:tab w:val="clear" w:pos="1440"/>
          <w:tab w:val="left" w:pos="851"/>
        </w:tabs>
        <w:spacing w:before="0" w:after="0"/>
        <w:ind w:left="851" w:hanging="851"/>
      </w:pPr>
      <w:r w:rsidRPr="001D4F80">
        <w:t>1</w:t>
      </w:r>
      <w:r w:rsidR="000E3CE1">
        <w:rPr>
          <w:sz w:val="26"/>
        </w:rPr>
        <w:sym w:font="Symbol" w:char="F0A7"/>
      </w:r>
      <w:r w:rsidRPr="001D4F80">
        <w:t xml:space="preserve">   -</w:t>
      </w:r>
      <w:r w:rsidRPr="001D4F80">
        <w:tab/>
        <w:t>2</w:t>
      </w:r>
      <w:r w:rsidR="000E3CE1">
        <w:rPr>
          <w:color w:val="FF0000"/>
          <w:sz w:val="26"/>
        </w:rPr>
        <w:sym w:font="Symbol" w:char="F0A9"/>
      </w:r>
    </w:p>
    <w:p w:rsidR="0053794E" w:rsidRPr="001D4F80" w:rsidRDefault="0053794E" w:rsidP="0053794E">
      <w:pPr>
        <w:tabs>
          <w:tab w:val="left" w:pos="540"/>
          <w:tab w:val="left" w:pos="851"/>
          <w:tab w:val="left" w:pos="1701"/>
        </w:tabs>
        <w:spacing w:before="0" w:after="0"/>
        <w:ind w:left="851" w:hanging="851"/>
      </w:pPr>
      <w:r w:rsidRPr="001D4F80">
        <w:t>?</w:t>
      </w:r>
    </w:p>
    <w:p w:rsidR="0053794E" w:rsidRPr="00F2579E" w:rsidRDefault="0053794E" w:rsidP="0053794E">
      <w:pPr>
        <w:tabs>
          <w:tab w:val="left" w:pos="540"/>
          <w:tab w:val="left" w:pos="851"/>
          <w:tab w:val="left" w:pos="1701"/>
        </w:tabs>
        <w:spacing w:before="0" w:after="0"/>
        <w:ind w:left="851" w:hanging="851"/>
      </w:pPr>
      <w:r w:rsidRPr="001D4F80">
        <w:t>2</w:t>
      </w:r>
      <w:r w:rsidR="000E3CE1">
        <w:rPr>
          <w:sz w:val="26"/>
        </w:rPr>
        <w:sym w:font="Symbol" w:char="F0AA"/>
      </w:r>
      <w:r w:rsidRPr="001D4F80">
        <w:tab/>
      </w:r>
      <w:r w:rsidRPr="001D4F80">
        <w:tab/>
        <w:t xml:space="preserve">= Javel! </w:t>
      </w:r>
      <w:r>
        <w:t>ÅH</w:t>
      </w:r>
      <w:r w:rsidRPr="001D4F80">
        <w:t xml:space="preserve"> bør melde 2</w:t>
      </w:r>
      <w:r w:rsidR="000E3CE1">
        <w:rPr>
          <w:sz w:val="26"/>
        </w:rPr>
        <w:sym w:font="Symbol" w:char="F0AA"/>
      </w:r>
      <w:r w:rsidRPr="001D4F80">
        <w:t xml:space="preserve"> på alle 11-14HP-hender. </w:t>
      </w:r>
      <w:r>
        <w:t>Se 1</w:t>
      </w:r>
      <w:r w:rsidR="000E3CE1">
        <w:rPr>
          <w:sz w:val="26"/>
        </w:rPr>
        <w:sym w:font="Symbol" w:char="F0A7"/>
      </w:r>
      <w:r>
        <w:t>-2</w:t>
      </w:r>
      <w:r w:rsidR="000E3CE1">
        <w:rPr>
          <w:color w:val="FF0000"/>
          <w:sz w:val="26"/>
        </w:rPr>
        <w:sym w:font="Symbol" w:char="F0A8"/>
      </w:r>
      <w:r>
        <w:t>.</w:t>
      </w:r>
    </w:p>
    <w:p w:rsidR="0053794E" w:rsidRPr="001D4F80" w:rsidRDefault="0053794E" w:rsidP="0053794E">
      <w:pPr>
        <w:tabs>
          <w:tab w:val="left" w:pos="540"/>
          <w:tab w:val="left" w:pos="851"/>
          <w:tab w:val="left" w:pos="1701"/>
        </w:tabs>
        <w:spacing w:before="0" w:after="0"/>
        <w:ind w:left="851" w:hanging="851"/>
      </w:pPr>
      <w:r w:rsidRPr="001D4F80">
        <w:t>2NT</w:t>
      </w:r>
      <w:r w:rsidRPr="001D4F80">
        <w:tab/>
      </w:r>
      <w:r w:rsidRPr="001D4F80">
        <w:tab/>
        <w:t>= 15-17 UBAL. Minst 4+</w:t>
      </w:r>
      <w:r w:rsidR="000E3CE1">
        <w:rPr>
          <w:sz w:val="26"/>
        </w:rPr>
        <w:sym w:font="Symbol" w:char="F0A7"/>
      </w:r>
      <w:r w:rsidRPr="001D4F80">
        <w:rPr>
          <w:szCs w:val="24"/>
        </w:rPr>
        <w:t xml:space="preserve"> og max</w:t>
      </w:r>
      <w:r w:rsidRPr="001D4F80">
        <w:t xml:space="preserve"> </w:t>
      </w:r>
      <w:r w:rsidR="000E3CE1">
        <w:rPr>
          <w:sz w:val="26"/>
        </w:rPr>
        <w:sym w:font="Symbol" w:char="F0AA"/>
      </w:r>
      <w:r w:rsidRPr="001D4F80">
        <w:t>x (kan være 1</w:t>
      </w:r>
      <w:r w:rsidR="000E3CE1">
        <w:rPr>
          <w:sz w:val="26"/>
        </w:rPr>
        <w:sym w:font="Symbol" w:char="F0AA"/>
      </w:r>
      <w:r w:rsidRPr="001D4F80">
        <w:t>-4-4-4). NF.</w:t>
      </w:r>
    </w:p>
    <w:p w:rsidR="0053794E" w:rsidRPr="001D4F80" w:rsidRDefault="0053794E" w:rsidP="0053794E">
      <w:pPr>
        <w:tabs>
          <w:tab w:val="left" w:pos="540"/>
          <w:tab w:val="left" w:pos="851"/>
          <w:tab w:val="left" w:pos="1701"/>
        </w:tabs>
        <w:spacing w:before="0" w:after="0"/>
        <w:ind w:left="851" w:hanging="851"/>
      </w:pPr>
      <w:r w:rsidRPr="001D4F80">
        <w:t>3</w:t>
      </w:r>
      <w:r w:rsidR="000E3CE1">
        <w:rPr>
          <w:sz w:val="26"/>
        </w:rPr>
        <w:sym w:font="Symbol" w:char="F0A7"/>
      </w:r>
      <w:r w:rsidRPr="001D4F80">
        <w:tab/>
      </w:r>
      <w:r w:rsidRPr="001D4F80">
        <w:tab/>
        <w:t>= 6+</w:t>
      </w:r>
      <w:r w:rsidR="000E3CE1">
        <w:rPr>
          <w:sz w:val="26"/>
        </w:rPr>
        <w:sym w:font="Symbol" w:char="F0A7"/>
      </w:r>
      <w:r w:rsidRPr="001D4F80">
        <w:t xml:space="preserve"> og 15+hp. </w:t>
      </w:r>
      <w:r w:rsidR="000E3CE1">
        <w:rPr>
          <w:sz w:val="26"/>
        </w:rPr>
        <w:sym w:font="Symbol" w:char="F0AA"/>
      </w:r>
      <w:r w:rsidRPr="001D4F80">
        <w:t xml:space="preserve">er uaktuelt (max </w:t>
      </w:r>
      <w:r w:rsidR="000E3CE1">
        <w:rPr>
          <w:sz w:val="26"/>
        </w:rPr>
        <w:sym w:font="Symbol" w:char="F0AA"/>
      </w:r>
      <w:r w:rsidRPr="001D4F80">
        <w:t>x</w:t>
      </w:r>
      <w:r w:rsidRPr="001D4F80">
        <w:rPr>
          <w:szCs w:val="24"/>
        </w:rPr>
        <w:t>)</w:t>
      </w:r>
      <w:r w:rsidRPr="001D4F80">
        <w:t>.</w:t>
      </w:r>
    </w:p>
    <w:p w:rsidR="0053794E" w:rsidRPr="001D4F80" w:rsidRDefault="0053794E" w:rsidP="0053794E">
      <w:pPr>
        <w:tabs>
          <w:tab w:val="left" w:pos="540"/>
          <w:tab w:val="left" w:pos="851"/>
          <w:tab w:val="left" w:pos="1701"/>
        </w:tabs>
        <w:spacing w:before="0" w:after="0"/>
        <w:ind w:left="851" w:hanging="851"/>
      </w:pPr>
      <w:r w:rsidRPr="001D4F80">
        <w:t>3</w:t>
      </w:r>
      <w:r w:rsidR="000E3CE1">
        <w:rPr>
          <w:color w:val="FF0000"/>
          <w:sz w:val="26"/>
        </w:rPr>
        <w:sym w:font="Symbol" w:char="F0A8"/>
      </w:r>
      <w:r w:rsidRPr="001D4F80">
        <w:tab/>
      </w:r>
      <w:r w:rsidRPr="001D4F80">
        <w:tab/>
        <w:t>= 5+</w:t>
      </w:r>
      <w:r w:rsidR="000E3CE1">
        <w:rPr>
          <w:sz w:val="26"/>
        </w:rPr>
        <w:sym w:font="Symbol" w:char="F0A7"/>
      </w:r>
      <w:r w:rsidRPr="001D4F80">
        <w:t xml:space="preserve"> + 4+</w:t>
      </w:r>
      <w:r w:rsidR="000E3CE1">
        <w:rPr>
          <w:color w:val="FF0000"/>
          <w:sz w:val="26"/>
        </w:rPr>
        <w:sym w:font="Symbol" w:char="F0A8"/>
      </w:r>
      <w:r w:rsidRPr="001D4F80">
        <w:t xml:space="preserve">. 15+hp. </w:t>
      </w:r>
      <w:r w:rsidR="000E3CE1">
        <w:rPr>
          <w:sz w:val="26"/>
        </w:rPr>
        <w:sym w:font="Symbol" w:char="F0AA"/>
      </w:r>
      <w:r w:rsidRPr="001D4F80">
        <w:t xml:space="preserve">er uaktuelt (max </w:t>
      </w:r>
      <w:r w:rsidR="000E3CE1">
        <w:rPr>
          <w:sz w:val="26"/>
        </w:rPr>
        <w:sym w:font="Symbol" w:char="F0AA"/>
      </w:r>
      <w:r w:rsidRPr="001D4F80">
        <w:t>x</w:t>
      </w:r>
      <w:r w:rsidRPr="001D4F80">
        <w:rPr>
          <w:szCs w:val="24"/>
        </w:rPr>
        <w:t>)</w:t>
      </w:r>
      <w:r w:rsidRPr="001D4F80">
        <w:t>.</w:t>
      </w:r>
    </w:p>
    <w:p w:rsidR="0053794E" w:rsidRPr="001D4F80" w:rsidRDefault="0053794E" w:rsidP="0053794E">
      <w:pPr>
        <w:tabs>
          <w:tab w:val="left" w:pos="540"/>
          <w:tab w:val="left" w:pos="851"/>
          <w:tab w:val="left" w:pos="1701"/>
        </w:tabs>
        <w:spacing w:before="0" w:after="0"/>
        <w:ind w:left="851" w:hanging="851"/>
      </w:pPr>
      <w:r w:rsidRPr="001D4F80">
        <w:t>3</w:t>
      </w:r>
      <w:r w:rsidR="000E3CE1">
        <w:rPr>
          <w:color w:val="FF0000"/>
          <w:sz w:val="26"/>
        </w:rPr>
        <w:sym w:font="Symbol" w:char="F0A9"/>
      </w:r>
      <w:r w:rsidRPr="001D4F80">
        <w:tab/>
      </w:r>
      <w:r w:rsidRPr="001D4F80">
        <w:tab/>
        <w:t>= 5+</w:t>
      </w:r>
      <w:r w:rsidR="000E3CE1">
        <w:rPr>
          <w:sz w:val="26"/>
        </w:rPr>
        <w:sym w:font="Symbol" w:char="F0A7"/>
      </w:r>
      <w:r w:rsidRPr="001D4F80">
        <w:t xml:space="preserve"> + 4+</w:t>
      </w:r>
      <w:r w:rsidR="000E3CE1">
        <w:rPr>
          <w:color w:val="FF0000"/>
          <w:sz w:val="26"/>
        </w:rPr>
        <w:sym w:font="Symbol" w:char="F0A9"/>
      </w:r>
      <w:r w:rsidRPr="001D4F80">
        <w:t xml:space="preserve">. 15+hp. </w:t>
      </w:r>
      <w:r w:rsidR="000E3CE1">
        <w:rPr>
          <w:sz w:val="26"/>
        </w:rPr>
        <w:sym w:font="Symbol" w:char="F0AA"/>
      </w:r>
      <w:r w:rsidRPr="001D4F80">
        <w:t xml:space="preserve">er uaktuelt (max </w:t>
      </w:r>
      <w:r w:rsidR="000E3CE1">
        <w:rPr>
          <w:sz w:val="26"/>
        </w:rPr>
        <w:sym w:font="Symbol" w:char="F0AA"/>
      </w:r>
      <w:r w:rsidRPr="001D4F80">
        <w:t>x</w:t>
      </w:r>
      <w:r w:rsidRPr="001D4F80">
        <w:rPr>
          <w:szCs w:val="24"/>
        </w:rPr>
        <w:t>)</w:t>
      </w:r>
      <w:r w:rsidRPr="001D4F80">
        <w:t>.</w:t>
      </w:r>
    </w:p>
    <w:p w:rsidR="0053794E" w:rsidRPr="001D4F80" w:rsidRDefault="0053794E" w:rsidP="0053794E">
      <w:pPr>
        <w:tabs>
          <w:tab w:val="left" w:pos="540"/>
          <w:tab w:val="left" w:pos="851"/>
          <w:tab w:val="left" w:pos="1701"/>
        </w:tabs>
        <w:spacing w:before="0" w:after="0"/>
        <w:ind w:left="851" w:hanging="851"/>
      </w:pPr>
      <w:r w:rsidRPr="001D4F80">
        <w:t>3</w:t>
      </w:r>
      <w:r w:rsidR="000E3CE1">
        <w:rPr>
          <w:sz w:val="26"/>
        </w:rPr>
        <w:sym w:font="Symbol" w:char="F0AA"/>
      </w:r>
      <w:r w:rsidRPr="001D4F80">
        <w:tab/>
      </w:r>
      <w:r w:rsidRPr="001D4F80">
        <w:tab/>
        <w:t xml:space="preserve">= INV med minst </w:t>
      </w:r>
      <w:r w:rsidR="000E3CE1">
        <w:rPr>
          <w:sz w:val="26"/>
        </w:rPr>
        <w:sym w:font="Symbol" w:char="F0AA"/>
      </w:r>
      <w:r w:rsidRPr="001D4F80">
        <w:t>xxx/Hx, 15-17HP.</w:t>
      </w:r>
    </w:p>
    <w:p w:rsidR="0053794E" w:rsidRPr="001D4F80" w:rsidRDefault="0053794E" w:rsidP="0053794E">
      <w:pPr>
        <w:tabs>
          <w:tab w:val="left" w:pos="540"/>
          <w:tab w:val="left" w:pos="851"/>
          <w:tab w:val="left" w:pos="1701"/>
        </w:tabs>
        <w:spacing w:before="0" w:after="0"/>
        <w:ind w:left="851" w:hanging="851"/>
      </w:pPr>
      <w:r w:rsidRPr="001D4F80">
        <w:t>3NT</w:t>
      </w:r>
      <w:r w:rsidRPr="001D4F80">
        <w:tab/>
      </w:r>
      <w:r w:rsidRPr="001D4F80">
        <w:tab/>
        <w:t xml:space="preserve">= 18-19 spillesterk m/6+ gående/semigående </w:t>
      </w:r>
      <w:r w:rsidR="000E3CE1">
        <w:rPr>
          <w:sz w:val="26"/>
        </w:rPr>
        <w:sym w:font="Symbol" w:char="F0A7"/>
      </w:r>
      <w:r w:rsidRPr="001D4F80">
        <w:rPr>
          <w:szCs w:val="24"/>
        </w:rPr>
        <w:t xml:space="preserve"> </w:t>
      </w:r>
      <w:r w:rsidRPr="001D4F80">
        <w:t xml:space="preserve">og max </w:t>
      </w:r>
      <w:r w:rsidR="000E3CE1">
        <w:rPr>
          <w:sz w:val="26"/>
        </w:rPr>
        <w:sym w:font="Symbol" w:char="F0AA"/>
      </w:r>
      <w:r w:rsidRPr="001D4F80">
        <w:t>x.</w:t>
      </w:r>
    </w:p>
    <w:p w:rsidR="0053794E" w:rsidRPr="001D4F80" w:rsidRDefault="0053794E" w:rsidP="0053794E">
      <w:pPr>
        <w:tabs>
          <w:tab w:val="left" w:pos="540"/>
          <w:tab w:val="left" w:pos="851"/>
          <w:tab w:val="left" w:pos="1701"/>
        </w:tabs>
        <w:spacing w:before="0" w:after="0"/>
        <w:ind w:left="851" w:hanging="851"/>
        <w:rPr>
          <w:szCs w:val="24"/>
        </w:rPr>
      </w:pPr>
      <w:r w:rsidRPr="001D4F80">
        <w:t>4</w:t>
      </w:r>
      <w:r w:rsidR="000E3CE1">
        <w:rPr>
          <w:sz w:val="26"/>
        </w:rPr>
        <w:sym w:font="Symbol" w:char="F0A7"/>
      </w:r>
      <w:r w:rsidRPr="001D4F80">
        <w:tab/>
      </w:r>
      <w:r w:rsidRPr="001D4F80">
        <w:tab/>
        <w:t>= 18-19HP, CUE</w:t>
      </w:r>
      <w:r w:rsidRPr="001D4F80">
        <w:rPr>
          <w:szCs w:val="24"/>
        </w:rPr>
        <w:t xml:space="preserve"> </w:t>
      </w:r>
      <w:r w:rsidRPr="001D4F80">
        <w:t>med 5+</w:t>
      </w:r>
      <w:r w:rsidR="000E3CE1">
        <w:rPr>
          <w:sz w:val="26"/>
        </w:rPr>
        <w:sym w:font="Symbol" w:char="F0A7"/>
      </w:r>
      <w:r w:rsidRPr="001D4F80">
        <w:rPr>
          <w:szCs w:val="24"/>
        </w:rPr>
        <w:t xml:space="preserve"> og </w:t>
      </w:r>
      <w:r w:rsidR="000E3CE1">
        <w:rPr>
          <w:sz w:val="26"/>
          <w:szCs w:val="24"/>
        </w:rPr>
        <w:sym w:font="Symbol" w:char="F0AA"/>
      </w:r>
      <w:r w:rsidRPr="001D4F80">
        <w:t>xxx/Hx. Sleminvitt i</w:t>
      </w:r>
      <w:r w:rsidR="000E3CE1">
        <w:rPr>
          <w:sz w:val="26"/>
        </w:rPr>
        <w:sym w:font="Symbol" w:char="F0AA"/>
      </w:r>
      <w:r w:rsidRPr="001D4F80">
        <w:rPr>
          <w:szCs w:val="24"/>
        </w:rPr>
        <w:t>.</w:t>
      </w:r>
    </w:p>
    <w:p w:rsidR="0053794E" w:rsidRPr="001D4F80" w:rsidRDefault="0053794E" w:rsidP="0053794E">
      <w:pPr>
        <w:tabs>
          <w:tab w:val="left" w:pos="540"/>
          <w:tab w:val="left" w:pos="851"/>
          <w:tab w:val="left" w:pos="1701"/>
        </w:tabs>
        <w:spacing w:before="0" w:after="0"/>
        <w:ind w:left="851" w:hanging="851"/>
        <w:rPr>
          <w:szCs w:val="24"/>
        </w:rPr>
      </w:pPr>
      <w:r w:rsidRPr="001D4F80">
        <w:tab/>
      </w:r>
      <w:r w:rsidRPr="001D4F80">
        <w:tab/>
        <w:t>Makker tar imot invitten med CUE, og slår av i 4</w:t>
      </w:r>
      <w:r w:rsidR="000E3CE1">
        <w:rPr>
          <w:sz w:val="26"/>
        </w:rPr>
        <w:sym w:font="Symbol" w:char="F0AA"/>
      </w:r>
      <w:r w:rsidRPr="001D4F80">
        <w:t>/4NT/5</w:t>
      </w:r>
      <w:r w:rsidR="000E3CE1">
        <w:rPr>
          <w:sz w:val="26"/>
        </w:rPr>
        <w:sym w:font="Symbol" w:char="F0A7"/>
      </w:r>
      <w:r w:rsidRPr="001D4F80">
        <w:rPr>
          <w:szCs w:val="24"/>
        </w:rPr>
        <w:t>.</w:t>
      </w:r>
    </w:p>
    <w:p w:rsidR="0053794E" w:rsidRPr="001D4F80" w:rsidRDefault="0053794E" w:rsidP="0053794E">
      <w:pPr>
        <w:tabs>
          <w:tab w:val="left" w:pos="540"/>
          <w:tab w:val="left" w:pos="851"/>
          <w:tab w:val="left" w:pos="1701"/>
        </w:tabs>
        <w:spacing w:before="0" w:after="0"/>
        <w:ind w:left="851" w:hanging="851"/>
      </w:pPr>
      <w:r w:rsidRPr="001D4F80">
        <w:rPr>
          <w:lang w:val="da-DK"/>
        </w:rPr>
        <w:t>4</w:t>
      </w:r>
      <w:r w:rsidR="000E3CE1">
        <w:rPr>
          <w:color w:val="FF0000"/>
          <w:sz w:val="26"/>
          <w:lang w:val="da-DK"/>
        </w:rPr>
        <w:sym w:font="Symbol" w:char="F0A8"/>
      </w:r>
      <w:r w:rsidRPr="001D4F80">
        <w:rPr>
          <w:lang w:val="da-DK"/>
        </w:rPr>
        <w:tab/>
      </w:r>
      <w:r w:rsidRPr="001D4F80">
        <w:rPr>
          <w:lang w:val="da-DK"/>
        </w:rPr>
        <w:tab/>
        <w:t xml:space="preserve">= </w:t>
      </w:r>
      <w:r w:rsidRPr="001D4F80">
        <w:t xml:space="preserve">Singel </w:t>
      </w:r>
      <w:r w:rsidR="000E3CE1">
        <w:rPr>
          <w:color w:val="FF0000"/>
          <w:sz w:val="26"/>
        </w:rPr>
        <w:sym w:font="Symbol" w:char="F0A8"/>
      </w:r>
      <w:r w:rsidRPr="001D4F80">
        <w:t xml:space="preserve"> med minst </w:t>
      </w:r>
      <w:r w:rsidR="000E3CE1">
        <w:rPr>
          <w:sz w:val="26"/>
        </w:rPr>
        <w:sym w:font="Symbol" w:char="F0AA"/>
      </w:r>
      <w:r w:rsidRPr="001D4F80">
        <w:t>xxx/Hx, 18-19. Sleminvitt i</w:t>
      </w:r>
      <w:r w:rsidR="000E3CE1">
        <w:rPr>
          <w:sz w:val="26"/>
        </w:rPr>
        <w:sym w:font="Symbol" w:char="F0AA"/>
      </w:r>
      <w:r w:rsidRPr="001D4F80">
        <w:rPr>
          <w:szCs w:val="24"/>
        </w:rPr>
        <w:t>.</w:t>
      </w:r>
      <w:r w:rsidRPr="001D4F80">
        <w:t xml:space="preserve"> </w:t>
      </w:r>
      <w:r w:rsidRPr="001D4F80">
        <w:rPr>
          <w:lang w:val="da-DK"/>
        </w:rPr>
        <w:t xml:space="preserve"> </w:t>
      </w:r>
    </w:p>
    <w:p w:rsidR="0053794E" w:rsidRPr="001D4F80" w:rsidRDefault="0053794E" w:rsidP="0053794E">
      <w:pPr>
        <w:pStyle w:val="NormalList"/>
        <w:keepNext/>
        <w:keepLines/>
        <w:tabs>
          <w:tab w:val="clear" w:pos="720"/>
          <w:tab w:val="clear" w:pos="1260"/>
          <w:tab w:val="clear" w:pos="1440"/>
          <w:tab w:val="left" w:pos="851"/>
        </w:tabs>
        <w:spacing w:before="0" w:after="0"/>
        <w:ind w:left="851" w:hanging="851"/>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t xml:space="preserve">= </w:t>
      </w:r>
      <w:r w:rsidRPr="001D4F80">
        <w:t xml:space="preserve">Singel </w:t>
      </w:r>
      <w:r w:rsidR="000E3CE1">
        <w:rPr>
          <w:color w:val="FF0000"/>
          <w:sz w:val="26"/>
        </w:rPr>
        <w:sym w:font="Symbol" w:char="F0A9"/>
      </w:r>
      <w:r w:rsidRPr="001D4F80">
        <w:t xml:space="preserve"> med minst </w:t>
      </w:r>
      <w:r w:rsidR="000E3CE1">
        <w:rPr>
          <w:sz w:val="26"/>
        </w:rPr>
        <w:sym w:font="Symbol" w:char="F0AA"/>
      </w:r>
      <w:r w:rsidRPr="001D4F80">
        <w:t>xxx/Hx, 18-19. Sleminvitt i</w:t>
      </w:r>
      <w:r w:rsidR="000E3CE1">
        <w:rPr>
          <w:sz w:val="26"/>
        </w:rPr>
        <w:sym w:font="Symbol" w:char="F0AA"/>
      </w:r>
      <w:r w:rsidRPr="001D4F80">
        <w:rPr>
          <w:szCs w:val="24"/>
        </w:rPr>
        <w:t>.</w:t>
      </w:r>
      <w:r w:rsidRPr="001D4F80">
        <w:t xml:space="preserve"> </w:t>
      </w:r>
      <w:r w:rsidRPr="001D4F80">
        <w:rPr>
          <w:lang w:val="da-DK"/>
        </w:rPr>
        <w:t xml:space="preserve"> </w:t>
      </w:r>
    </w:p>
    <w:p w:rsidR="0053794E" w:rsidRPr="001D4F80" w:rsidRDefault="0053794E" w:rsidP="0053794E">
      <w:pPr>
        <w:pStyle w:val="NormalList"/>
        <w:keepNext/>
        <w:keepLines/>
        <w:tabs>
          <w:tab w:val="clear" w:pos="720"/>
          <w:tab w:val="clear" w:pos="1260"/>
          <w:tab w:val="clear" w:pos="1440"/>
          <w:tab w:val="left" w:pos="851"/>
        </w:tabs>
        <w:spacing w:before="0" w:after="0"/>
        <w:ind w:left="851" w:hanging="851"/>
        <w:rPr>
          <w:lang w:val="da-DK"/>
        </w:rPr>
      </w:pPr>
      <w:r w:rsidRPr="001D4F80">
        <w:rPr>
          <w:lang w:val="da-DK"/>
        </w:rPr>
        <w:t>4</w:t>
      </w:r>
      <w:r w:rsidR="000E3CE1">
        <w:rPr>
          <w:sz w:val="26"/>
          <w:lang w:val="da-DK"/>
        </w:rPr>
        <w:sym w:font="Symbol" w:char="F0AA"/>
      </w:r>
      <w:r w:rsidRPr="001D4F80">
        <w:rPr>
          <w:lang w:val="da-DK"/>
        </w:rPr>
        <w:tab/>
      </w:r>
      <w:r w:rsidRPr="001D4F80">
        <w:rPr>
          <w:lang w:val="da-DK"/>
        </w:rPr>
        <w:tab/>
        <w:t xml:space="preserve">= </w:t>
      </w:r>
      <w:r w:rsidRPr="001D4F80">
        <w:t xml:space="preserve">Minst </w:t>
      </w:r>
      <w:r w:rsidR="000E3CE1">
        <w:rPr>
          <w:sz w:val="26"/>
        </w:rPr>
        <w:sym w:font="Symbol" w:char="F0AA"/>
      </w:r>
      <w:r w:rsidRPr="001D4F80">
        <w:t>xxx/Hx, 18-19. Spillemelding og ikke slemambitiøs</w:t>
      </w:r>
      <w:r w:rsidRPr="001D4F80">
        <w:rPr>
          <w:szCs w:val="24"/>
        </w:rPr>
        <w:t>.</w:t>
      </w:r>
    </w:p>
    <w:p w:rsidR="0053794E" w:rsidRPr="001D4F80" w:rsidRDefault="0053794E" w:rsidP="0053794E">
      <w:pPr>
        <w:pStyle w:val="NormalList"/>
        <w:tabs>
          <w:tab w:val="clear" w:pos="720"/>
          <w:tab w:val="clear" w:pos="1260"/>
          <w:tab w:val="clear" w:pos="1440"/>
          <w:tab w:val="left" w:pos="851"/>
        </w:tabs>
        <w:spacing w:before="0" w:after="0"/>
        <w:ind w:left="851" w:hanging="851"/>
      </w:pPr>
      <w:r w:rsidRPr="001D4F80">
        <w:t>4NT</w:t>
      </w:r>
      <w:r w:rsidRPr="001D4F80">
        <w:tab/>
      </w:r>
      <w:r w:rsidRPr="001D4F80">
        <w:tab/>
        <w:t xml:space="preserve">= </w:t>
      </w:r>
      <w:r>
        <w:t>BLW</w:t>
      </w:r>
      <w:r w:rsidRPr="001D4F80">
        <w:t xml:space="preserve"> i</w:t>
      </w:r>
      <w:r w:rsidR="000E3CE1">
        <w:rPr>
          <w:sz w:val="26"/>
        </w:rPr>
        <w:sym w:font="Symbol" w:char="F0AA"/>
      </w:r>
      <w:r w:rsidRPr="001D4F80">
        <w:t xml:space="preserve">. Minst </w:t>
      </w:r>
      <w:r w:rsidRPr="001D4F80">
        <w:rPr>
          <w:lang w:val="da-DK"/>
        </w:rPr>
        <w:t>4+</w:t>
      </w:r>
      <w:r w:rsidR="000E3CE1">
        <w:rPr>
          <w:sz w:val="26"/>
          <w:lang w:val="da-DK"/>
        </w:rPr>
        <w:sym w:font="Symbol" w:char="F0AA"/>
      </w:r>
      <w:r w:rsidRPr="001D4F80">
        <w:rPr>
          <w:lang w:val="da-DK"/>
        </w:rPr>
        <w:t>-støtte</w:t>
      </w:r>
      <w:r w:rsidRPr="001D4F80">
        <w:t>.</w:t>
      </w:r>
    </w:p>
    <w:p w:rsidR="0053794E" w:rsidRPr="001D4F80" w:rsidRDefault="0053794E" w:rsidP="0053794E">
      <w:pPr>
        <w:pStyle w:val="NormalList"/>
        <w:keepNext/>
        <w:keepLines/>
        <w:tabs>
          <w:tab w:val="clear" w:pos="540"/>
          <w:tab w:val="clear" w:pos="1440"/>
          <w:tab w:val="left" w:pos="851"/>
          <w:tab w:val="left" w:pos="7116"/>
        </w:tabs>
        <w:spacing w:before="0" w:after="0"/>
        <w:ind w:left="851" w:hanging="851"/>
        <w:rPr>
          <w:lang w:val="da-DK"/>
        </w:rPr>
      </w:pPr>
      <w:r w:rsidRPr="001D4F80">
        <w:t>5</w:t>
      </w:r>
      <w:r w:rsidR="000E3CE1">
        <w:rPr>
          <w:sz w:val="26"/>
        </w:rPr>
        <w:sym w:font="Symbol" w:char="F0A7"/>
      </w:r>
      <w:r w:rsidRPr="001D4F80">
        <w:tab/>
      </w:r>
      <w:r w:rsidRPr="001D4F80">
        <w:tab/>
        <w:t>= 6+</w:t>
      </w:r>
      <w:r w:rsidR="000E3CE1">
        <w:rPr>
          <w:sz w:val="26"/>
        </w:rPr>
        <w:sym w:font="Symbol" w:char="F0A7"/>
      </w:r>
      <w:r w:rsidRPr="001D4F80">
        <w:t xml:space="preserve"> og 18-19HP. </w:t>
      </w:r>
      <w:r w:rsidR="000E3CE1">
        <w:rPr>
          <w:sz w:val="26"/>
        </w:rPr>
        <w:sym w:font="Symbol" w:char="F0AA"/>
      </w:r>
      <w:r w:rsidRPr="001D4F80">
        <w:t xml:space="preserve">er uaktuelt (max </w:t>
      </w:r>
      <w:r w:rsidR="000E3CE1">
        <w:rPr>
          <w:sz w:val="26"/>
        </w:rPr>
        <w:sym w:font="Symbol" w:char="F0AA"/>
      </w:r>
      <w:r w:rsidRPr="001D4F80">
        <w:t>x</w:t>
      </w:r>
      <w:r w:rsidRPr="001D4F80">
        <w:rPr>
          <w:szCs w:val="24"/>
        </w:rPr>
        <w:t>)</w:t>
      </w:r>
      <w:r w:rsidRPr="001D4F80">
        <w:t>. NF.</w:t>
      </w:r>
      <w:r w:rsidRPr="001D4F80">
        <w:rPr>
          <w:lang w:val="da-DK"/>
        </w:rPr>
        <w:tab/>
      </w:r>
    </w:p>
    <w:p w:rsidR="0053794E" w:rsidRPr="001D4F80" w:rsidRDefault="0053794E" w:rsidP="0053794E">
      <w:pPr>
        <w:pStyle w:val="NormalList"/>
        <w:keepNext/>
        <w:keepLines/>
        <w:tabs>
          <w:tab w:val="clear" w:pos="540"/>
          <w:tab w:val="clear" w:pos="1440"/>
          <w:tab w:val="left" w:pos="851"/>
          <w:tab w:val="left" w:pos="7116"/>
        </w:tabs>
        <w:spacing w:before="0" w:after="0"/>
        <w:ind w:left="851" w:hanging="851"/>
        <w:rPr>
          <w:lang w:val="da-DK"/>
        </w:rPr>
      </w:pPr>
      <w:r w:rsidRPr="001D4F80">
        <w:rPr>
          <w:szCs w:val="24"/>
        </w:rPr>
        <w:t>5</w:t>
      </w:r>
      <w:r w:rsidR="000E3CE1">
        <w:rPr>
          <w:color w:val="FF0000"/>
          <w:sz w:val="26"/>
          <w:szCs w:val="24"/>
        </w:rPr>
        <w:sym w:font="Symbol" w:char="F0A8"/>
      </w:r>
      <w:r w:rsidRPr="001D4F80">
        <w:rPr>
          <w:lang w:val="da-DK"/>
        </w:rPr>
        <w:tab/>
      </w:r>
      <w:r w:rsidRPr="001D4F80">
        <w:rPr>
          <w:lang w:val="da-DK"/>
        </w:rPr>
        <w:tab/>
        <w:t xml:space="preserve">= Renons i </w:t>
      </w:r>
      <w:r w:rsidR="000E3CE1">
        <w:rPr>
          <w:color w:val="FF0000"/>
          <w:sz w:val="26"/>
          <w:lang w:val="da-DK"/>
        </w:rPr>
        <w:sym w:font="Symbol" w:char="F0A8"/>
      </w:r>
      <w:r w:rsidRPr="001D4F80">
        <w:rPr>
          <w:color w:val="FF0000"/>
          <w:szCs w:val="24"/>
        </w:rPr>
        <w:t xml:space="preserve"> </w:t>
      </w:r>
      <w:r w:rsidRPr="001D4F80">
        <w:rPr>
          <w:lang w:val="da-DK"/>
        </w:rPr>
        <w:t xml:space="preserve">med </w:t>
      </w:r>
      <w:r w:rsidRPr="001D4F80">
        <w:t>5+</w:t>
      </w:r>
      <w:r w:rsidR="000E3CE1">
        <w:rPr>
          <w:sz w:val="26"/>
        </w:rPr>
        <w:sym w:font="Symbol" w:char="F0A7"/>
      </w:r>
      <w:r w:rsidRPr="001D4F80">
        <w:rPr>
          <w:szCs w:val="24"/>
        </w:rPr>
        <w:t xml:space="preserve"> og </w:t>
      </w:r>
      <w:r w:rsidRPr="001D4F80">
        <w:rPr>
          <w:lang w:val="da-DK"/>
        </w:rPr>
        <w:t>4+</w:t>
      </w:r>
      <w:r w:rsidR="000E3CE1">
        <w:rPr>
          <w:sz w:val="26"/>
          <w:lang w:val="da-DK"/>
        </w:rPr>
        <w:sym w:font="Symbol" w:char="F0AA"/>
      </w:r>
      <w:r w:rsidRPr="001D4F80">
        <w:rPr>
          <w:lang w:val="da-DK"/>
        </w:rPr>
        <w:t xml:space="preserve">-støtte. </w:t>
      </w:r>
      <w:r>
        <w:t>SLEMINV</w:t>
      </w:r>
      <w:r w:rsidRPr="001D4F80">
        <w:t xml:space="preserve"> i</w:t>
      </w:r>
      <w:r w:rsidR="000E3CE1">
        <w:rPr>
          <w:sz w:val="26"/>
        </w:rPr>
        <w:sym w:font="Symbol" w:char="F0AA"/>
      </w:r>
      <w:r w:rsidRPr="001D4F80">
        <w:rPr>
          <w:szCs w:val="24"/>
        </w:rPr>
        <w:t>.</w:t>
      </w:r>
      <w:r w:rsidRPr="001D4F80">
        <w:rPr>
          <w:lang w:val="da-DK"/>
        </w:rPr>
        <w:tab/>
      </w:r>
    </w:p>
    <w:p w:rsidR="0053794E" w:rsidRPr="001D4F80" w:rsidRDefault="0053794E" w:rsidP="0053794E">
      <w:pPr>
        <w:pStyle w:val="NormalList"/>
        <w:spacing w:before="0" w:after="0"/>
        <w:ind w:left="0" w:firstLine="0"/>
      </w:pPr>
    </w:p>
    <w:p w:rsidR="0053794E" w:rsidRPr="00050CE9" w:rsidRDefault="0053794E" w:rsidP="00050CE9">
      <w:pPr>
        <w:pStyle w:val="Overskrift2"/>
      </w:pPr>
      <w:r w:rsidRPr="001D4F80">
        <w:rPr>
          <w:lang w:val="nb-NO"/>
        </w:rPr>
        <w:t xml:space="preserve"> </w:t>
      </w:r>
      <w:bookmarkStart w:id="102" w:name="_Toc361740544"/>
      <w:bookmarkStart w:id="103" w:name="_Toc362476538"/>
      <w:r w:rsidRPr="00050CE9">
        <w:t>Meldinger etter 1</w:t>
      </w:r>
      <w:r w:rsidR="000E3CE1">
        <w:rPr>
          <w:sz w:val="32"/>
        </w:rPr>
        <w:sym w:font="Symbol" w:char="F0A7"/>
      </w:r>
      <w:r w:rsidRPr="00050CE9">
        <w:t>-2</w:t>
      </w:r>
      <w:bookmarkEnd w:id="102"/>
      <w:r w:rsidR="000E3CE1">
        <w:rPr>
          <w:sz w:val="32"/>
        </w:rPr>
        <w:sym w:font="Symbol" w:char="F0AA"/>
      </w:r>
      <w:bookmarkEnd w:id="103"/>
    </w:p>
    <w:p w:rsidR="0053794E" w:rsidRPr="001D4F80" w:rsidRDefault="0053794E" w:rsidP="0053794E">
      <w:pPr>
        <w:tabs>
          <w:tab w:val="left" w:pos="540"/>
          <w:tab w:val="left" w:pos="720"/>
          <w:tab w:val="left" w:pos="1440"/>
          <w:tab w:val="left" w:pos="1701"/>
        </w:tabs>
        <w:spacing w:before="0" w:after="0"/>
      </w:pPr>
    </w:p>
    <w:p w:rsidR="0053794E" w:rsidRPr="001D4F80" w:rsidRDefault="0053794E" w:rsidP="0053794E">
      <w:pPr>
        <w:autoSpaceDE w:val="0"/>
        <w:autoSpaceDN w:val="0"/>
        <w:adjustRightInd w:val="0"/>
        <w:spacing w:before="0" w:after="0"/>
      </w:pPr>
      <w:r w:rsidRPr="001D4F80">
        <w:t>Hopp til 2</w:t>
      </w:r>
      <w:r w:rsidR="000E3CE1">
        <w:rPr>
          <w:sz w:val="26"/>
        </w:rPr>
        <w:sym w:font="Symbol" w:char="F0AA"/>
      </w:r>
      <w:r w:rsidRPr="001D4F80">
        <w:t xml:space="preserve"> er flertydig, og </w:t>
      </w:r>
      <w:r>
        <w:t>benekter renons</w:t>
      </w:r>
      <w:r w:rsidRPr="001D4F80">
        <w:t xml:space="preserve"> </w:t>
      </w:r>
      <w:r w:rsidRPr="001D4F80">
        <w:rPr>
          <w:rFonts w:eastAsia="Times New Roman" w:cs="Comic Sans MS"/>
        </w:rPr>
        <w:t>(1</w:t>
      </w:r>
      <w:r w:rsidR="000E3CE1">
        <w:rPr>
          <w:rFonts w:eastAsia="Times New Roman" w:cs="Comic Sans MS"/>
          <w:sz w:val="26"/>
        </w:rPr>
        <w:sym w:font="Symbol" w:char="F0A7"/>
      </w:r>
      <w:r w:rsidRPr="001D4F80">
        <w:rPr>
          <w:rFonts w:eastAsia="Times New Roman" w:cs="Comic Sans MS"/>
          <w:color w:val="FF0000"/>
        </w:rPr>
        <w:t xml:space="preserve"> </w:t>
      </w:r>
      <w:r w:rsidRPr="001D4F80">
        <w:rPr>
          <w:rFonts w:eastAsia="Times New Roman" w:cs="Comic Sans MS"/>
        </w:rPr>
        <w:t>- 4</w:t>
      </w:r>
      <w:r w:rsidR="000E3CE1">
        <w:rPr>
          <w:rFonts w:eastAsia="Times New Roman" w:cs="Comic Sans MS"/>
          <w:color w:val="FF0000"/>
          <w:sz w:val="26"/>
        </w:rPr>
        <w:sym w:font="Symbol" w:char="F0A8"/>
      </w:r>
      <w:r w:rsidRPr="001D4F80">
        <w:rPr>
          <w:szCs w:val="24"/>
        </w:rPr>
        <w:t>/</w:t>
      </w:r>
      <w:r w:rsidR="000E3CE1">
        <w:rPr>
          <w:color w:val="FF0000"/>
          <w:sz w:val="26"/>
          <w:szCs w:val="24"/>
        </w:rPr>
        <w:sym w:font="Symbol" w:char="F0A9"/>
      </w:r>
      <w:r w:rsidRPr="001D4F80">
        <w:rPr>
          <w:szCs w:val="24"/>
        </w:rPr>
        <w:t>/</w:t>
      </w:r>
      <w:r w:rsidR="000E3CE1">
        <w:rPr>
          <w:sz w:val="26"/>
          <w:szCs w:val="24"/>
        </w:rPr>
        <w:sym w:font="Symbol" w:char="F0AA"/>
      </w:r>
      <w:r w:rsidRPr="001D4F80">
        <w:rPr>
          <w:rFonts w:eastAsia="Times New Roman" w:cs="Comic Sans MS"/>
          <w:color w:val="FF0000"/>
        </w:rPr>
        <w:t xml:space="preserve"> </w:t>
      </w:r>
      <w:r w:rsidRPr="001D4F80">
        <w:rPr>
          <w:rFonts w:eastAsia="Times New Roman" w:cs="Comic Sans MS"/>
        </w:rPr>
        <w:t>viser renons)</w:t>
      </w:r>
      <w:r w:rsidRPr="001D4F80">
        <w:t>. Den kan vise a) 14-17HFP, 5+</w:t>
      </w:r>
      <w:r w:rsidR="000E3CE1">
        <w:rPr>
          <w:sz w:val="26"/>
        </w:rPr>
        <w:sym w:font="Symbol" w:char="F0A7"/>
      </w:r>
      <w:r w:rsidRPr="001D4F80">
        <w:t xml:space="preserve"> </w:t>
      </w:r>
      <w:r w:rsidRPr="001D4F80">
        <w:rPr>
          <w:rFonts w:cs="Comic Sans MS"/>
        </w:rPr>
        <w:t xml:space="preserve">SEMIBAL/UBAL </w:t>
      </w:r>
      <w:r w:rsidRPr="001D4F80">
        <w:t xml:space="preserve">GF. </w:t>
      </w:r>
      <w:proofErr w:type="gramStart"/>
      <w:r w:rsidRPr="001D4F80">
        <w:t>b)  18</w:t>
      </w:r>
      <w:proofErr w:type="gramEnd"/>
      <w:r w:rsidRPr="001D4F80">
        <w:t>-19HFP, 5+</w:t>
      </w:r>
      <w:r w:rsidR="000E3CE1">
        <w:rPr>
          <w:sz w:val="26"/>
        </w:rPr>
        <w:sym w:font="Symbol" w:char="F0A7"/>
      </w:r>
      <w:r w:rsidRPr="001D4F80">
        <w:t xml:space="preserve"> </w:t>
      </w:r>
      <w:r w:rsidRPr="001D4F80">
        <w:rPr>
          <w:rFonts w:cs="Comic Sans MS"/>
        </w:rPr>
        <w:t xml:space="preserve">UBAL </w:t>
      </w:r>
      <w:r w:rsidRPr="001D4F80">
        <w:t xml:space="preserve">GF. </w:t>
      </w:r>
      <w:r>
        <w:t>ÅH</w:t>
      </w:r>
      <w:r w:rsidRPr="001D4F80">
        <w:t xml:space="preserve">s tangentmelding 2NT ber om avklaring. </w:t>
      </w:r>
      <w:r>
        <w:rPr>
          <w:rFonts w:eastAsia="Times New Roman" w:cs="Comic Sans MS"/>
        </w:rPr>
        <w:t>ÅH</w:t>
      </w:r>
      <w:r w:rsidRPr="001D4F80">
        <w:rPr>
          <w:rFonts w:eastAsia="Times New Roman" w:cs="Comic Sans MS"/>
        </w:rPr>
        <w:t xml:space="preserve"> bør ikke fravike avklaringsmeldingen 2NT med mindre han vil advare med minimums hender (særlig med en rund hånd uten kløverfarge eller med 4-kort kløver og en singleton for eventuelt å finne 5(6)</w:t>
      </w:r>
      <w:r w:rsidR="000E3CE1">
        <w:rPr>
          <w:rFonts w:eastAsia="Times New Roman" w:cs="Comic Sans MS"/>
          <w:sz w:val="26"/>
        </w:rPr>
        <w:sym w:font="Symbol" w:char="F0A7"/>
      </w:r>
      <w:r w:rsidRPr="001D4F80">
        <w:rPr>
          <w:rFonts w:eastAsia="Times New Roman" w:cs="Comic Sans MS"/>
        </w:rPr>
        <w:t xml:space="preserve"> fremfor 3NT). Er han sleminteressert (15+hfp) bør han vel også innlede med 2NT med mindre han har en renons han samtidig vil fortelle om</w:t>
      </w:r>
      <w:r w:rsidRPr="001D4F80">
        <w:t xml:space="preserve">:  </w:t>
      </w:r>
    </w:p>
    <w:p w:rsidR="0053794E" w:rsidRPr="001D4F80" w:rsidRDefault="0053794E" w:rsidP="0053794E">
      <w:pPr>
        <w:autoSpaceDE w:val="0"/>
        <w:autoSpaceDN w:val="0"/>
        <w:adjustRightInd w:val="0"/>
        <w:spacing w:before="0" w:after="0"/>
      </w:pPr>
    </w:p>
    <w:p w:rsidR="0053794E" w:rsidRPr="000E3CE1" w:rsidRDefault="0053794E" w:rsidP="0053794E">
      <w:pPr>
        <w:pStyle w:val="NormalList"/>
        <w:keepNext/>
        <w:keepLines/>
        <w:tabs>
          <w:tab w:val="clear" w:pos="540"/>
          <w:tab w:val="clear" w:pos="720"/>
          <w:tab w:val="clear" w:pos="1260"/>
          <w:tab w:val="clear" w:pos="1440"/>
          <w:tab w:val="left" w:pos="851"/>
        </w:tabs>
        <w:spacing w:before="0" w:after="0"/>
        <w:ind w:left="851" w:hanging="851"/>
      </w:pPr>
      <w:r w:rsidRPr="001D4F80">
        <w:t>1</w:t>
      </w:r>
      <w:r w:rsidR="000E3CE1">
        <w:rPr>
          <w:sz w:val="26"/>
        </w:rPr>
        <w:sym w:font="Symbol" w:char="F0A7"/>
      </w:r>
      <w:r w:rsidRPr="001D4F80">
        <w:t xml:space="preserve">    -</w:t>
      </w:r>
      <w:r w:rsidRPr="001D4F80">
        <w:tab/>
        <w:t>2</w:t>
      </w:r>
      <w:r w:rsidR="000E3CE1">
        <w:rPr>
          <w:sz w:val="26"/>
        </w:rPr>
        <w:sym w:font="Symbol" w:char="F0AA"/>
      </w:r>
    </w:p>
    <w:p w:rsidR="0053794E" w:rsidRPr="001D4F80" w:rsidRDefault="0053794E" w:rsidP="0053794E">
      <w:pPr>
        <w:pStyle w:val="NormalList"/>
        <w:keepNext/>
        <w:keepLines/>
        <w:tabs>
          <w:tab w:val="left" w:pos="851"/>
        </w:tabs>
        <w:spacing w:before="0" w:after="0"/>
      </w:pPr>
      <w:r w:rsidRPr="001D4F80">
        <w:t>?</w:t>
      </w:r>
    </w:p>
    <w:p w:rsidR="00773529" w:rsidRDefault="0053794E" w:rsidP="00773529">
      <w:pPr>
        <w:pStyle w:val="NormalList"/>
        <w:keepNext/>
        <w:keepLines/>
        <w:tabs>
          <w:tab w:val="clear" w:pos="1260"/>
          <w:tab w:val="clear" w:pos="1440"/>
          <w:tab w:val="left" w:pos="851"/>
        </w:tabs>
        <w:spacing w:before="0" w:after="0"/>
        <w:ind w:left="851" w:hanging="851"/>
      </w:pPr>
      <w:r w:rsidRPr="001D4F80">
        <w:t>2NT</w:t>
      </w:r>
      <w:r w:rsidRPr="001D4F80">
        <w:tab/>
      </w:r>
      <w:r w:rsidRPr="001D4F80">
        <w:tab/>
      </w:r>
      <w:r w:rsidRPr="001D4F80">
        <w:tab/>
        <w:t xml:space="preserve">= Spør om hva </w:t>
      </w:r>
      <w:r>
        <w:t>SH</w:t>
      </w:r>
      <w:r w:rsidRPr="001D4F80">
        <w:t xml:space="preserve">s melding inneholder. Bør benyttes av </w:t>
      </w:r>
      <w:r>
        <w:t>ÅH</w:t>
      </w:r>
      <w:r w:rsidRPr="001D4F80">
        <w:t>!</w:t>
      </w:r>
      <w:r>
        <w:t xml:space="preserve"> </w:t>
      </w:r>
    </w:p>
    <w:p w:rsidR="00773529" w:rsidRPr="001D4F80" w:rsidRDefault="00773529" w:rsidP="00773529">
      <w:pPr>
        <w:tabs>
          <w:tab w:val="left" w:pos="1701"/>
        </w:tabs>
        <w:autoSpaceDE w:val="0"/>
        <w:autoSpaceDN w:val="0"/>
        <w:adjustRightInd w:val="0"/>
        <w:spacing w:before="0" w:after="0"/>
        <w:ind w:left="1701" w:hanging="850"/>
        <w:rPr>
          <w:rFonts w:eastAsia="Times New Roman" w:cs="Comic Sans MS"/>
          <w:color w:val="FF0000"/>
        </w:rPr>
      </w:pPr>
      <w:r w:rsidRPr="001D4F80">
        <w:rPr>
          <w:rFonts w:eastAsia="Times New Roman" w:cs="Comic Sans MS"/>
        </w:rPr>
        <w:t>3</w:t>
      </w:r>
      <w:r w:rsidR="000E3CE1">
        <w:rPr>
          <w:rFonts w:eastAsia="Times New Roman" w:cs="Comic Sans MS"/>
          <w:sz w:val="26"/>
        </w:rPr>
        <w:sym w:font="Symbol" w:char="F0A7"/>
      </w:r>
      <w:r w:rsidRPr="001D4F80">
        <w:rPr>
          <w:szCs w:val="24"/>
        </w:rPr>
        <w:tab/>
      </w:r>
      <w:r w:rsidRPr="001D4F80">
        <w:rPr>
          <w:rFonts w:eastAsia="Times New Roman" w:cs="Comic Sans MS"/>
        </w:rPr>
        <w:t xml:space="preserve">= 14-17HFP </w:t>
      </w:r>
      <w:r w:rsidRPr="001D4F80">
        <w:rPr>
          <w:rFonts w:cs="Comic Sans MS"/>
        </w:rPr>
        <w:t xml:space="preserve">UBAL GF </w:t>
      </w:r>
      <w:r w:rsidRPr="001D4F80">
        <w:rPr>
          <w:rFonts w:eastAsia="Times New Roman" w:cs="Comic Sans MS"/>
        </w:rPr>
        <w:t>med (5)6+</w:t>
      </w:r>
      <w:r w:rsidR="000E3CE1">
        <w:rPr>
          <w:rFonts w:eastAsia="Times New Roman" w:cs="Comic Sans MS"/>
          <w:sz w:val="26"/>
        </w:rPr>
        <w:sym w:font="Symbol" w:char="F0A7"/>
      </w:r>
      <w:r w:rsidRPr="001D4F80">
        <w:rPr>
          <w:rFonts w:eastAsia="Times New Roman" w:cs="Comic Sans MS"/>
        </w:rPr>
        <w:t xml:space="preserve"> og udefinert singleton.</w:t>
      </w:r>
      <w:r w:rsidRPr="001D4F80">
        <w:rPr>
          <w:rFonts w:eastAsia="Times New Roman" w:cs="Comic Sans MS"/>
          <w:color w:val="FF0000"/>
        </w:rPr>
        <w:t xml:space="preserve"> </w:t>
      </w:r>
      <w:r w:rsidRPr="001D4F80">
        <w:rPr>
          <w:rFonts w:cs="Comic Sans MS"/>
        </w:rPr>
        <w:t>(1-3-4-5/1-3-3-6/3-1-4-5/3-1-3-6/3-3-1-6/2-3-1-7/3-2-1-7/1-2-3-7/1-3-2-7).</w:t>
      </w:r>
    </w:p>
    <w:p w:rsidR="00773529" w:rsidRPr="001D4F80" w:rsidRDefault="00773529" w:rsidP="00773529">
      <w:pPr>
        <w:tabs>
          <w:tab w:val="left" w:pos="2552"/>
        </w:tabs>
        <w:autoSpaceDE w:val="0"/>
        <w:autoSpaceDN w:val="0"/>
        <w:adjustRightInd w:val="0"/>
        <w:spacing w:before="0" w:after="0"/>
        <w:ind w:left="2552" w:hanging="851"/>
        <w:rPr>
          <w:rFonts w:cs="Comic Sans MS"/>
        </w:rPr>
      </w:pPr>
      <w:r w:rsidRPr="001D4F80">
        <w:rPr>
          <w:rFonts w:cs="Comic Sans MS"/>
        </w:rPr>
        <w:t>3</w:t>
      </w:r>
      <w:r w:rsidR="000E3CE1">
        <w:rPr>
          <w:rFonts w:cs="Comic Sans MS"/>
          <w:color w:val="FF0000"/>
          <w:sz w:val="26"/>
        </w:rPr>
        <w:sym w:font="Symbol" w:char="F0A8"/>
      </w:r>
      <w:r w:rsidRPr="001D4F80">
        <w:rPr>
          <w:color w:val="FF0000"/>
          <w:szCs w:val="24"/>
        </w:rPr>
        <w:tab/>
      </w:r>
      <w:r w:rsidRPr="001D4F80">
        <w:rPr>
          <w:rFonts w:cs="Comic Sans MS"/>
        </w:rPr>
        <w:t>= Hvilken farge er singel?</w:t>
      </w:r>
    </w:p>
    <w:p w:rsidR="00773529" w:rsidRPr="001D4F80" w:rsidRDefault="00773529" w:rsidP="00773529">
      <w:pPr>
        <w:tabs>
          <w:tab w:val="left" w:pos="2552"/>
        </w:tabs>
        <w:autoSpaceDE w:val="0"/>
        <w:autoSpaceDN w:val="0"/>
        <w:adjustRightInd w:val="0"/>
        <w:spacing w:before="0" w:after="0"/>
        <w:ind w:left="2552" w:hanging="851"/>
        <w:rPr>
          <w:rFonts w:cs="Comic Sans MS"/>
        </w:rPr>
      </w:pPr>
      <w:r w:rsidRPr="001D4F80">
        <w:rPr>
          <w:rFonts w:cs="Comic Sans MS"/>
        </w:rPr>
        <w:tab/>
        <w:t>3</w:t>
      </w:r>
      <w:r w:rsidR="000E3CE1">
        <w:rPr>
          <w:rFonts w:cs="Comic Sans MS"/>
          <w:color w:val="FF0000"/>
          <w:sz w:val="26"/>
        </w:rPr>
        <w:sym w:font="Symbol" w:char="F0A9"/>
      </w:r>
      <w:r w:rsidRPr="001D4F80">
        <w:rPr>
          <w:color w:val="FF0000"/>
          <w:szCs w:val="24"/>
        </w:rPr>
        <w:tab/>
      </w:r>
      <w:r w:rsidRPr="001D4F80">
        <w:rPr>
          <w:szCs w:val="24"/>
        </w:rPr>
        <w:t>=</w:t>
      </w:r>
      <w:r w:rsidR="000E3CE1">
        <w:rPr>
          <w:color w:val="FF0000"/>
          <w:sz w:val="26"/>
          <w:szCs w:val="24"/>
        </w:rPr>
        <w:sym w:font="Symbol" w:char="F0A9"/>
      </w:r>
      <w:r w:rsidRPr="001D4F80">
        <w:rPr>
          <w:szCs w:val="24"/>
        </w:rPr>
        <w:t>. (Ekte)</w:t>
      </w:r>
    </w:p>
    <w:p w:rsidR="00773529" w:rsidRPr="001D4F80" w:rsidRDefault="00773529" w:rsidP="00773529">
      <w:pPr>
        <w:tabs>
          <w:tab w:val="left" w:pos="2552"/>
        </w:tabs>
        <w:autoSpaceDE w:val="0"/>
        <w:autoSpaceDN w:val="0"/>
        <w:adjustRightInd w:val="0"/>
        <w:spacing w:before="0" w:after="0"/>
        <w:ind w:left="2552" w:hanging="851"/>
        <w:rPr>
          <w:szCs w:val="24"/>
        </w:rPr>
      </w:pPr>
      <w:r w:rsidRPr="001D4F80">
        <w:rPr>
          <w:rFonts w:cs="Comic Sans MS"/>
        </w:rPr>
        <w:tab/>
        <w:t>3</w:t>
      </w:r>
      <w:r w:rsidR="000E3CE1">
        <w:rPr>
          <w:rFonts w:cs="Comic Sans MS"/>
          <w:sz w:val="26"/>
        </w:rPr>
        <w:sym w:font="Symbol" w:char="F0AA"/>
      </w:r>
      <w:r w:rsidRPr="001D4F80">
        <w:rPr>
          <w:szCs w:val="24"/>
        </w:rPr>
        <w:tab/>
        <w:t>=</w:t>
      </w:r>
      <w:r w:rsidR="000E3CE1">
        <w:rPr>
          <w:sz w:val="26"/>
          <w:szCs w:val="24"/>
        </w:rPr>
        <w:sym w:font="Symbol" w:char="F0AA"/>
      </w:r>
      <w:r w:rsidRPr="001D4F80">
        <w:rPr>
          <w:szCs w:val="24"/>
        </w:rPr>
        <w:t>. (Ekte)</w:t>
      </w:r>
    </w:p>
    <w:p w:rsidR="00773529" w:rsidRPr="001D4F80" w:rsidRDefault="00773529" w:rsidP="00773529">
      <w:pPr>
        <w:tabs>
          <w:tab w:val="left" w:pos="2552"/>
        </w:tabs>
        <w:autoSpaceDE w:val="0"/>
        <w:autoSpaceDN w:val="0"/>
        <w:adjustRightInd w:val="0"/>
        <w:spacing w:before="0" w:after="0"/>
        <w:ind w:left="2552" w:hanging="851"/>
        <w:rPr>
          <w:szCs w:val="24"/>
        </w:rPr>
      </w:pPr>
      <w:r w:rsidRPr="001D4F80">
        <w:rPr>
          <w:szCs w:val="24"/>
        </w:rPr>
        <w:tab/>
        <w:t>3NT</w:t>
      </w:r>
      <w:r w:rsidRPr="001D4F80">
        <w:rPr>
          <w:szCs w:val="24"/>
        </w:rPr>
        <w:tab/>
        <w:t>=</w:t>
      </w:r>
      <w:r w:rsidR="000E3CE1">
        <w:rPr>
          <w:color w:val="FF0000"/>
          <w:sz w:val="26"/>
          <w:szCs w:val="24"/>
        </w:rPr>
        <w:sym w:font="Symbol" w:char="F0A8"/>
      </w:r>
      <w:r w:rsidRPr="001D4F80">
        <w:rPr>
          <w:szCs w:val="24"/>
        </w:rPr>
        <w:t>. (Residuet)</w:t>
      </w:r>
    </w:p>
    <w:p w:rsidR="00773529" w:rsidRPr="001D4F80" w:rsidRDefault="00773529" w:rsidP="00773529">
      <w:pPr>
        <w:autoSpaceDE w:val="0"/>
        <w:autoSpaceDN w:val="0"/>
        <w:adjustRightInd w:val="0"/>
        <w:spacing w:before="0" w:after="0"/>
        <w:ind w:left="1701" w:hanging="851"/>
        <w:rPr>
          <w:rFonts w:eastAsia="Times New Roman" w:cs="Comic Sans MS"/>
        </w:rPr>
      </w:pPr>
      <w:r w:rsidRPr="001D4F80">
        <w:rPr>
          <w:rFonts w:eastAsia="Times New Roman" w:cs="Comic Sans MS"/>
        </w:rPr>
        <w:t>3</w:t>
      </w:r>
      <w:r w:rsidR="000E3CE1">
        <w:rPr>
          <w:rFonts w:eastAsia="Times New Roman" w:cs="Comic Sans MS"/>
          <w:color w:val="FF0000"/>
          <w:sz w:val="26"/>
        </w:rPr>
        <w:sym w:font="Symbol" w:char="F0A8"/>
      </w:r>
      <w:r w:rsidRPr="001D4F80">
        <w:rPr>
          <w:color w:val="FF0000"/>
          <w:szCs w:val="24"/>
        </w:rPr>
        <w:tab/>
      </w:r>
      <w:r w:rsidRPr="001D4F80">
        <w:rPr>
          <w:rFonts w:eastAsia="Times New Roman" w:cs="Comic Sans MS"/>
        </w:rPr>
        <w:t xml:space="preserve">= 18+HFP </w:t>
      </w:r>
      <w:r w:rsidRPr="001D4F80">
        <w:rPr>
          <w:rFonts w:cs="Comic Sans MS"/>
        </w:rPr>
        <w:t xml:space="preserve">UBAL GF </w:t>
      </w:r>
      <w:r w:rsidRPr="001D4F80">
        <w:rPr>
          <w:rFonts w:eastAsia="Times New Roman" w:cs="Comic Sans MS"/>
        </w:rPr>
        <w:t>med (5)6+</w:t>
      </w:r>
      <w:r w:rsidR="000E3CE1">
        <w:rPr>
          <w:rFonts w:eastAsia="Times New Roman" w:cs="Comic Sans MS"/>
          <w:sz w:val="26"/>
        </w:rPr>
        <w:sym w:font="Symbol" w:char="F0A7"/>
      </w:r>
      <w:r w:rsidRPr="001D4F80">
        <w:rPr>
          <w:rFonts w:eastAsia="Times New Roman" w:cs="Comic Sans MS"/>
        </w:rPr>
        <w:t xml:space="preserve"> og udefinert singleton</w:t>
      </w:r>
      <w:r w:rsidRPr="001D4F80">
        <w:rPr>
          <w:rFonts w:cs="Comic Sans MS"/>
        </w:rPr>
        <w:t>. (1-3-3-6/3-1-4-5/3-1-3-6/3-3-1-6/2-3-1-7/3-2-1-7/1-2-3-7/1-3-2-7).</w:t>
      </w:r>
      <w:r w:rsidRPr="001D4F80">
        <w:rPr>
          <w:rFonts w:eastAsia="Times New Roman" w:cs="Comic Sans MS"/>
        </w:rPr>
        <w:t xml:space="preserve"> </w:t>
      </w:r>
    </w:p>
    <w:p w:rsidR="00773529" w:rsidRPr="001D4F80" w:rsidRDefault="00773529" w:rsidP="00773529">
      <w:pPr>
        <w:tabs>
          <w:tab w:val="left" w:pos="2552"/>
        </w:tabs>
        <w:autoSpaceDE w:val="0"/>
        <w:autoSpaceDN w:val="0"/>
        <w:adjustRightInd w:val="0"/>
        <w:spacing w:before="0" w:after="0"/>
        <w:ind w:left="2552" w:hanging="851"/>
        <w:rPr>
          <w:rFonts w:cs="Comic Sans MS"/>
        </w:rPr>
      </w:pPr>
      <w:r w:rsidRPr="001D4F80">
        <w:rPr>
          <w:rFonts w:cs="Comic Sans MS"/>
        </w:rPr>
        <w:t>3</w:t>
      </w:r>
      <w:r w:rsidR="000E3CE1">
        <w:rPr>
          <w:rFonts w:cs="Comic Sans MS"/>
          <w:color w:val="FF0000"/>
          <w:sz w:val="26"/>
        </w:rPr>
        <w:sym w:font="Symbol" w:char="F0A9"/>
      </w:r>
      <w:r w:rsidRPr="001D4F80">
        <w:rPr>
          <w:color w:val="FF0000"/>
          <w:szCs w:val="24"/>
        </w:rPr>
        <w:tab/>
      </w:r>
      <w:r w:rsidRPr="001D4F80">
        <w:rPr>
          <w:rFonts w:cs="Comic Sans MS"/>
        </w:rPr>
        <w:t>= Hvilken farge er singel?</w:t>
      </w:r>
    </w:p>
    <w:p w:rsidR="00773529" w:rsidRPr="001D4F80" w:rsidRDefault="00773529" w:rsidP="00773529">
      <w:pPr>
        <w:tabs>
          <w:tab w:val="left" w:pos="2552"/>
        </w:tabs>
        <w:autoSpaceDE w:val="0"/>
        <w:autoSpaceDN w:val="0"/>
        <w:adjustRightInd w:val="0"/>
        <w:spacing w:before="0" w:after="0"/>
        <w:ind w:left="2552" w:hanging="851"/>
        <w:rPr>
          <w:rFonts w:cs="Comic Sans MS"/>
        </w:rPr>
      </w:pPr>
      <w:r w:rsidRPr="001D4F80">
        <w:rPr>
          <w:rFonts w:cs="Comic Sans MS"/>
        </w:rPr>
        <w:tab/>
        <w:t>3</w:t>
      </w:r>
      <w:r w:rsidR="000E3CE1">
        <w:rPr>
          <w:rFonts w:cs="Comic Sans MS"/>
          <w:sz w:val="26"/>
        </w:rPr>
        <w:sym w:font="Symbol" w:char="F0AA"/>
      </w:r>
      <w:r w:rsidRPr="001D4F80">
        <w:rPr>
          <w:color w:val="FF0000"/>
          <w:szCs w:val="24"/>
        </w:rPr>
        <w:tab/>
      </w:r>
      <w:r w:rsidRPr="001D4F80">
        <w:rPr>
          <w:szCs w:val="24"/>
        </w:rPr>
        <w:t>=</w:t>
      </w:r>
      <w:r w:rsidR="000E3CE1">
        <w:rPr>
          <w:sz w:val="26"/>
          <w:szCs w:val="24"/>
        </w:rPr>
        <w:sym w:font="Symbol" w:char="F0AA"/>
      </w:r>
      <w:r w:rsidRPr="001D4F80">
        <w:rPr>
          <w:szCs w:val="24"/>
        </w:rPr>
        <w:t>. (Ekte)</w:t>
      </w:r>
    </w:p>
    <w:p w:rsidR="00773529" w:rsidRPr="001D4F80" w:rsidRDefault="00773529" w:rsidP="00773529">
      <w:pPr>
        <w:tabs>
          <w:tab w:val="left" w:pos="2552"/>
        </w:tabs>
        <w:autoSpaceDE w:val="0"/>
        <w:autoSpaceDN w:val="0"/>
        <w:adjustRightInd w:val="0"/>
        <w:spacing w:before="0" w:after="0"/>
        <w:ind w:left="2552" w:hanging="851"/>
        <w:rPr>
          <w:szCs w:val="24"/>
        </w:rPr>
      </w:pPr>
      <w:r w:rsidRPr="001D4F80">
        <w:rPr>
          <w:rFonts w:cs="Comic Sans MS"/>
        </w:rPr>
        <w:tab/>
        <w:t>3</w:t>
      </w:r>
      <w:r w:rsidRPr="001D4F80">
        <w:rPr>
          <w:szCs w:val="24"/>
        </w:rPr>
        <w:t>NT</w:t>
      </w:r>
      <w:r w:rsidRPr="001D4F80">
        <w:rPr>
          <w:szCs w:val="24"/>
        </w:rPr>
        <w:tab/>
        <w:t>=</w:t>
      </w:r>
      <w:r w:rsidR="000E3CE1">
        <w:rPr>
          <w:color w:val="FF0000"/>
          <w:sz w:val="26"/>
          <w:szCs w:val="24"/>
        </w:rPr>
        <w:sym w:font="Symbol" w:char="F0A8"/>
      </w:r>
      <w:r w:rsidRPr="001D4F80">
        <w:rPr>
          <w:szCs w:val="24"/>
        </w:rPr>
        <w:t>. (Residuet)</w:t>
      </w:r>
    </w:p>
    <w:p w:rsidR="00773529" w:rsidRPr="001D4F80" w:rsidRDefault="00773529" w:rsidP="00773529">
      <w:pPr>
        <w:tabs>
          <w:tab w:val="left" w:pos="2552"/>
        </w:tabs>
        <w:autoSpaceDE w:val="0"/>
        <w:autoSpaceDN w:val="0"/>
        <w:adjustRightInd w:val="0"/>
        <w:spacing w:before="0" w:after="0"/>
        <w:ind w:left="2552" w:hanging="851"/>
        <w:rPr>
          <w:szCs w:val="24"/>
        </w:rPr>
      </w:pPr>
      <w:r w:rsidRPr="001D4F80">
        <w:rPr>
          <w:szCs w:val="24"/>
        </w:rPr>
        <w:tab/>
        <w:t>4</w:t>
      </w:r>
      <w:r w:rsidR="000E3CE1">
        <w:rPr>
          <w:sz w:val="26"/>
          <w:szCs w:val="24"/>
        </w:rPr>
        <w:sym w:font="Symbol" w:char="F0A7"/>
      </w:r>
      <w:r w:rsidRPr="001D4F80">
        <w:rPr>
          <w:szCs w:val="24"/>
        </w:rPr>
        <w:tab/>
        <w:t>=</w:t>
      </w:r>
      <w:r w:rsidR="000E3CE1">
        <w:rPr>
          <w:color w:val="FF0000"/>
          <w:sz w:val="26"/>
          <w:szCs w:val="24"/>
        </w:rPr>
        <w:sym w:font="Symbol" w:char="F0A9"/>
      </w:r>
      <w:r w:rsidRPr="001D4F80">
        <w:rPr>
          <w:szCs w:val="24"/>
        </w:rPr>
        <w:t>. (Komplementær)</w:t>
      </w:r>
    </w:p>
    <w:p w:rsidR="00773529" w:rsidRPr="001D4F80" w:rsidRDefault="00773529" w:rsidP="00773529">
      <w:pPr>
        <w:autoSpaceDE w:val="0"/>
        <w:autoSpaceDN w:val="0"/>
        <w:adjustRightInd w:val="0"/>
        <w:spacing w:before="0" w:after="0"/>
        <w:ind w:left="1701" w:hanging="851"/>
        <w:rPr>
          <w:rFonts w:eastAsia="Times New Roman" w:cs="Comic Sans MS"/>
        </w:rPr>
      </w:pPr>
      <w:r w:rsidRPr="001D4F80">
        <w:rPr>
          <w:rFonts w:eastAsia="Times New Roman" w:cs="Comic Sans MS"/>
        </w:rPr>
        <w:t>3</w:t>
      </w:r>
      <w:r w:rsidR="000E3CE1">
        <w:rPr>
          <w:rFonts w:eastAsia="Times New Roman" w:cs="Comic Sans MS"/>
          <w:color w:val="FF0000"/>
          <w:sz w:val="26"/>
        </w:rPr>
        <w:sym w:font="Symbol" w:char="F0A9"/>
      </w:r>
      <w:r w:rsidRPr="001D4F80">
        <w:rPr>
          <w:color w:val="FF0000"/>
          <w:szCs w:val="24"/>
        </w:rPr>
        <w:tab/>
      </w:r>
      <w:r w:rsidRPr="001D4F80">
        <w:rPr>
          <w:rFonts w:eastAsia="Times New Roman" w:cs="Comic Sans MS"/>
        </w:rPr>
        <w:t xml:space="preserve">= 14-17HFP </w:t>
      </w:r>
      <w:r w:rsidRPr="001D4F80">
        <w:rPr>
          <w:rFonts w:cs="Comic Sans MS"/>
        </w:rPr>
        <w:t>UBAL</w:t>
      </w:r>
      <w:r w:rsidRPr="001D4F80">
        <w:rPr>
          <w:rFonts w:eastAsia="Times New Roman" w:cs="Comic Sans MS"/>
        </w:rPr>
        <w:t xml:space="preserve"> </w:t>
      </w:r>
      <w:r w:rsidRPr="001D4F80">
        <w:rPr>
          <w:rFonts w:cs="Comic Sans MS"/>
        </w:rPr>
        <w:t>GF</w:t>
      </w:r>
      <w:r w:rsidRPr="001D4F80">
        <w:rPr>
          <w:rFonts w:eastAsia="Times New Roman" w:cs="Comic Sans MS"/>
        </w:rPr>
        <w:t xml:space="preserve"> med 7+</w:t>
      </w:r>
      <w:r w:rsidR="000E3CE1">
        <w:rPr>
          <w:rFonts w:eastAsia="Times New Roman" w:cs="Comic Sans MS"/>
          <w:sz w:val="26"/>
        </w:rPr>
        <w:sym w:font="Symbol" w:char="F0A7"/>
      </w:r>
      <w:r w:rsidRPr="001D4F80">
        <w:rPr>
          <w:rFonts w:eastAsia="Times New Roman" w:cs="Comic Sans MS"/>
        </w:rPr>
        <w:t xml:space="preserve"> og 3</w:t>
      </w:r>
      <w:r w:rsidR="000E3CE1">
        <w:rPr>
          <w:rFonts w:eastAsia="Times New Roman" w:cs="Comic Sans MS"/>
          <w:color w:val="FF0000"/>
          <w:sz w:val="26"/>
        </w:rPr>
        <w:sym w:font="Symbol" w:char="F0A9"/>
      </w:r>
      <w:r>
        <w:rPr>
          <w:rFonts w:eastAsia="Times New Roman" w:cs="Comic Sans MS"/>
        </w:rPr>
        <w:t xml:space="preserve">+ </w:t>
      </w:r>
      <w:r w:rsidRPr="001D4F80">
        <w:rPr>
          <w:rFonts w:eastAsia="Times New Roman" w:cs="Comic Sans MS"/>
        </w:rPr>
        <w:t>2</w:t>
      </w:r>
      <w:r w:rsidR="000E3CE1">
        <w:rPr>
          <w:rFonts w:eastAsia="Times New Roman" w:cs="Comic Sans MS"/>
          <w:sz w:val="26"/>
        </w:rPr>
        <w:sym w:font="Symbol" w:char="F0AA"/>
      </w:r>
      <w:r w:rsidRPr="00A11998">
        <w:rPr>
          <w:rFonts w:eastAsia="Times New Roman"/>
        </w:rPr>
        <w:t xml:space="preserve"> og</w:t>
      </w:r>
      <w:r>
        <w:rPr>
          <w:rFonts w:eastAsia="Times New Roman" w:cs="Comic Sans MS"/>
        </w:rPr>
        <w:t xml:space="preserve"> s</w:t>
      </w:r>
      <w:r w:rsidRPr="001D4F80">
        <w:rPr>
          <w:rFonts w:eastAsia="Times New Roman" w:cs="Comic Sans MS"/>
        </w:rPr>
        <w:t>ingel</w:t>
      </w:r>
      <w:r w:rsidR="000E3CE1">
        <w:rPr>
          <w:rFonts w:eastAsia="Times New Roman" w:cs="Comic Sans MS"/>
          <w:color w:val="FF0000"/>
          <w:sz w:val="26"/>
        </w:rPr>
        <w:sym w:font="Symbol" w:char="F0A8"/>
      </w:r>
      <w:r w:rsidRPr="001D4F80">
        <w:rPr>
          <w:rFonts w:eastAsia="Times New Roman" w:cs="Comic Sans MS"/>
        </w:rPr>
        <w:t>. (2-3-1-7)</w:t>
      </w:r>
    </w:p>
    <w:p w:rsidR="00773529" w:rsidRPr="001D4F80" w:rsidRDefault="00773529" w:rsidP="00773529">
      <w:pPr>
        <w:autoSpaceDE w:val="0"/>
        <w:autoSpaceDN w:val="0"/>
        <w:adjustRightInd w:val="0"/>
        <w:spacing w:before="0" w:after="0"/>
        <w:ind w:left="1701" w:hanging="851"/>
        <w:rPr>
          <w:rFonts w:eastAsia="Times New Roman" w:cs="Comic Sans MS"/>
        </w:rPr>
      </w:pPr>
      <w:r w:rsidRPr="001D4F80">
        <w:rPr>
          <w:rFonts w:eastAsia="Times New Roman" w:cs="Comic Sans MS"/>
        </w:rPr>
        <w:t>3</w:t>
      </w:r>
      <w:r w:rsidR="000E3CE1">
        <w:rPr>
          <w:rFonts w:eastAsia="Times New Roman" w:cs="Comic Sans MS"/>
          <w:sz w:val="26"/>
        </w:rPr>
        <w:sym w:font="Symbol" w:char="F0AA"/>
      </w:r>
      <w:r w:rsidRPr="001D4F80">
        <w:rPr>
          <w:szCs w:val="24"/>
        </w:rPr>
        <w:tab/>
      </w:r>
      <w:r w:rsidRPr="001D4F80">
        <w:rPr>
          <w:rFonts w:eastAsia="Times New Roman" w:cs="Comic Sans MS"/>
        </w:rPr>
        <w:t xml:space="preserve">= 14-17HFP </w:t>
      </w:r>
      <w:r w:rsidRPr="001D4F80">
        <w:rPr>
          <w:rFonts w:cs="Comic Sans MS"/>
        </w:rPr>
        <w:t>UBAL</w:t>
      </w:r>
      <w:r w:rsidRPr="001D4F80">
        <w:rPr>
          <w:rFonts w:eastAsia="Times New Roman" w:cs="Comic Sans MS"/>
        </w:rPr>
        <w:t xml:space="preserve"> </w:t>
      </w:r>
      <w:r w:rsidRPr="001D4F80">
        <w:rPr>
          <w:rFonts w:cs="Comic Sans MS"/>
        </w:rPr>
        <w:t>GF</w:t>
      </w:r>
      <w:r w:rsidRPr="001D4F80">
        <w:rPr>
          <w:rFonts w:eastAsia="Times New Roman" w:cs="Comic Sans MS"/>
        </w:rPr>
        <w:t xml:space="preserve"> med 7+</w:t>
      </w:r>
      <w:r w:rsidR="000E3CE1">
        <w:rPr>
          <w:rFonts w:eastAsia="Times New Roman" w:cs="Comic Sans MS"/>
          <w:sz w:val="26"/>
        </w:rPr>
        <w:sym w:font="Symbol" w:char="F0A7"/>
      </w:r>
      <w:r w:rsidRPr="001D4F80">
        <w:rPr>
          <w:rFonts w:eastAsia="Times New Roman" w:cs="Comic Sans MS"/>
        </w:rPr>
        <w:t xml:space="preserve"> og </w:t>
      </w:r>
      <w:r>
        <w:rPr>
          <w:rFonts w:eastAsia="Times New Roman" w:cs="Comic Sans MS"/>
        </w:rPr>
        <w:t>3</w:t>
      </w:r>
      <w:r w:rsidR="000E3CE1">
        <w:rPr>
          <w:rFonts w:eastAsia="Times New Roman" w:cs="Comic Sans MS"/>
          <w:sz w:val="26"/>
        </w:rPr>
        <w:sym w:font="Symbol" w:char="F0AA"/>
      </w:r>
      <w:r>
        <w:rPr>
          <w:rFonts w:eastAsia="Times New Roman" w:cs="Comic Sans MS"/>
        </w:rPr>
        <w:t xml:space="preserve"> + </w:t>
      </w:r>
      <w:r w:rsidRPr="001D4F80">
        <w:rPr>
          <w:rFonts w:eastAsia="Times New Roman" w:cs="Comic Sans MS"/>
        </w:rPr>
        <w:t>2</w:t>
      </w:r>
      <w:r w:rsidR="000E3CE1">
        <w:rPr>
          <w:rFonts w:eastAsia="Times New Roman" w:cs="Comic Sans MS"/>
          <w:color w:val="FF0000"/>
          <w:sz w:val="26"/>
        </w:rPr>
        <w:sym w:font="Symbol" w:char="F0A9"/>
      </w:r>
      <w:r>
        <w:rPr>
          <w:rFonts w:ascii="Times New Roman" w:eastAsia="Times New Roman" w:hAnsi="Times New Roman"/>
          <w:color w:val="FF0000"/>
        </w:rPr>
        <w:t xml:space="preserve"> </w:t>
      </w:r>
      <w:r>
        <w:rPr>
          <w:rFonts w:eastAsia="Times New Roman" w:cs="Comic Sans MS"/>
        </w:rPr>
        <w:t>og</w:t>
      </w:r>
      <w:r w:rsidRPr="001D4F80">
        <w:rPr>
          <w:rFonts w:eastAsia="Times New Roman" w:cs="Comic Sans MS"/>
        </w:rPr>
        <w:t xml:space="preserve"> </w:t>
      </w:r>
      <w:r>
        <w:rPr>
          <w:rFonts w:eastAsia="Times New Roman" w:cs="Comic Sans MS"/>
        </w:rPr>
        <w:t>si</w:t>
      </w:r>
      <w:r w:rsidRPr="001D4F80">
        <w:rPr>
          <w:rFonts w:eastAsia="Times New Roman" w:cs="Comic Sans MS"/>
        </w:rPr>
        <w:t>ngel</w:t>
      </w:r>
      <w:r w:rsidR="000E3CE1">
        <w:rPr>
          <w:rFonts w:eastAsia="Times New Roman" w:cs="Comic Sans MS"/>
          <w:color w:val="FF0000"/>
          <w:sz w:val="26"/>
        </w:rPr>
        <w:sym w:font="Symbol" w:char="F0A8"/>
      </w:r>
      <w:r w:rsidRPr="001D4F80">
        <w:rPr>
          <w:rFonts w:eastAsia="Times New Roman" w:cs="Comic Sans MS"/>
        </w:rPr>
        <w:t>. (3-2-1-7)</w:t>
      </w:r>
    </w:p>
    <w:p w:rsidR="00773529" w:rsidRPr="001D4F80" w:rsidRDefault="00773529" w:rsidP="00773529">
      <w:pPr>
        <w:tabs>
          <w:tab w:val="left" w:pos="1701"/>
        </w:tabs>
        <w:autoSpaceDE w:val="0"/>
        <w:autoSpaceDN w:val="0"/>
        <w:adjustRightInd w:val="0"/>
        <w:spacing w:before="0" w:after="0"/>
        <w:ind w:left="1701" w:hanging="850"/>
        <w:rPr>
          <w:rFonts w:eastAsia="Times New Roman" w:cs="Comic Sans MS"/>
          <w:color w:val="FF0000"/>
        </w:rPr>
      </w:pPr>
      <w:r w:rsidRPr="001D4F80">
        <w:rPr>
          <w:rFonts w:eastAsia="Times New Roman" w:cs="Comic Sans MS"/>
        </w:rPr>
        <w:t>3NT</w:t>
      </w:r>
      <w:r w:rsidRPr="001D4F80">
        <w:rPr>
          <w:rFonts w:eastAsia="Times New Roman" w:cs="Comic Sans MS"/>
        </w:rPr>
        <w:tab/>
        <w:t xml:space="preserve">= SEMIBAL 14-17HFP (2-2-4-5/3-2-3-5/2-3-3-5/2-2-3-6/3-2-3-6/2-3-2-6). (1kl </w:t>
      </w:r>
      <w:r w:rsidRPr="001D4F80">
        <w:rPr>
          <w:rFonts w:ascii="Tahoma" w:eastAsia="Times New Roman" w:hAnsi="Tahoma" w:cs="Tahoma"/>
        </w:rPr>
        <w:t>–</w:t>
      </w:r>
      <w:r w:rsidRPr="001D4F80">
        <w:rPr>
          <w:rFonts w:eastAsia="Times New Roman" w:cs="Comic Sans MS"/>
        </w:rPr>
        <w:t xml:space="preserve"> 2NT viser 18-19 HP).</w:t>
      </w:r>
    </w:p>
    <w:p w:rsidR="00773529" w:rsidRPr="001D4F80" w:rsidRDefault="00773529" w:rsidP="00773529">
      <w:pPr>
        <w:tabs>
          <w:tab w:val="left" w:pos="1701"/>
        </w:tabs>
        <w:autoSpaceDE w:val="0"/>
        <w:autoSpaceDN w:val="0"/>
        <w:adjustRightInd w:val="0"/>
        <w:spacing w:before="0" w:after="0"/>
        <w:ind w:left="1701" w:hanging="850"/>
        <w:rPr>
          <w:rFonts w:eastAsia="Times New Roman" w:cs="Comic Sans MS"/>
        </w:rPr>
      </w:pPr>
      <w:r w:rsidRPr="001D4F80">
        <w:rPr>
          <w:szCs w:val="24"/>
        </w:rPr>
        <w:t>4</w:t>
      </w:r>
      <w:r w:rsidR="000E3CE1">
        <w:rPr>
          <w:sz w:val="26"/>
          <w:szCs w:val="24"/>
        </w:rPr>
        <w:sym w:font="Symbol" w:char="F0A7"/>
      </w:r>
      <w:r w:rsidRPr="001D4F80">
        <w:rPr>
          <w:szCs w:val="24"/>
        </w:rPr>
        <w:tab/>
      </w:r>
      <w:r w:rsidRPr="001D4F80">
        <w:rPr>
          <w:rFonts w:eastAsia="Times New Roman" w:cs="Comic Sans MS"/>
        </w:rPr>
        <w:t>= 18</w:t>
      </w:r>
      <w:r>
        <w:rPr>
          <w:rFonts w:eastAsia="Times New Roman" w:cs="Comic Sans MS"/>
        </w:rPr>
        <w:t>+</w:t>
      </w:r>
      <w:r w:rsidRPr="001D4F80">
        <w:rPr>
          <w:rFonts w:eastAsia="Times New Roman" w:cs="Comic Sans MS"/>
        </w:rPr>
        <w:t>HFP og 6+</w:t>
      </w:r>
      <w:r w:rsidR="000E3CE1">
        <w:rPr>
          <w:rFonts w:eastAsia="Times New Roman" w:cs="Comic Sans MS"/>
          <w:sz w:val="26"/>
        </w:rPr>
        <w:sym w:font="Symbol" w:char="F0A7"/>
      </w:r>
      <w:r w:rsidRPr="001D4F80">
        <w:rPr>
          <w:rFonts w:eastAsia="Times New Roman" w:cs="Comic Sans MS"/>
        </w:rPr>
        <w:t xml:space="preserve"> </w:t>
      </w:r>
      <w:r w:rsidRPr="001D4F80">
        <w:rPr>
          <w:rFonts w:cs="Comic Sans MS"/>
        </w:rPr>
        <w:t xml:space="preserve">UBAL GF med </w:t>
      </w:r>
      <w:r w:rsidRPr="001D4F80">
        <w:rPr>
          <w:rFonts w:eastAsia="Times New Roman" w:cs="Comic Sans MS"/>
        </w:rPr>
        <w:t>max 1 taper i</w:t>
      </w:r>
      <w:r w:rsidR="000E3CE1">
        <w:rPr>
          <w:rFonts w:eastAsia="Times New Roman" w:cs="Comic Sans MS"/>
          <w:sz w:val="26"/>
        </w:rPr>
        <w:sym w:font="Symbol" w:char="F0A7"/>
      </w:r>
      <w:r w:rsidRPr="001D4F80">
        <w:rPr>
          <w:rFonts w:cs="Comic Sans MS"/>
        </w:rPr>
        <w:t xml:space="preserve">. </w:t>
      </w:r>
      <w:r w:rsidRPr="001D4F80">
        <w:rPr>
          <w:rFonts w:eastAsia="Times New Roman" w:cs="Comic Sans MS"/>
        </w:rPr>
        <w:t xml:space="preserve">Fastslår trumfen. Ber om </w:t>
      </w:r>
      <w:r>
        <w:rPr>
          <w:rFonts w:eastAsia="Times New Roman" w:cs="Comic Sans MS"/>
        </w:rPr>
        <w:t>CUE</w:t>
      </w:r>
      <w:r w:rsidRPr="001D4F80">
        <w:rPr>
          <w:rFonts w:eastAsia="Times New Roman" w:cs="Comic Sans MS"/>
        </w:rPr>
        <w:t>.</w:t>
      </w:r>
    </w:p>
    <w:p w:rsidR="00773529" w:rsidRPr="001D4F80" w:rsidRDefault="00773529" w:rsidP="00773529">
      <w:pPr>
        <w:tabs>
          <w:tab w:val="left" w:pos="1701"/>
        </w:tabs>
        <w:autoSpaceDE w:val="0"/>
        <w:autoSpaceDN w:val="0"/>
        <w:adjustRightInd w:val="0"/>
        <w:spacing w:before="0" w:after="0"/>
        <w:ind w:left="1701" w:hanging="850"/>
        <w:rPr>
          <w:rFonts w:eastAsia="Times New Roman" w:cs="Comic Sans MS"/>
        </w:rPr>
      </w:pPr>
      <w:r w:rsidRPr="001D4F80">
        <w:rPr>
          <w:rFonts w:eastAsia="Times New Roman" w:cs="Comic Sans MS"/>
        </w:rPr>
        <w:t>4</w:t>
      </w:r>
      <w:r w:rsidR="000E3CE1">
        <w:rPr>
          <w:rFonts w:eastAsia="Times New Roman" w:cs="Comic Sans MS"/>
          <w:color w:val="FF0000"/>
          <w:sz w:val="26"/>
        </w:rPr>
        <w:sym w:font="Symbol" w:char="F0A8"/>
      </w:r>
      <w:r w:rsidRPr="001D4F80">
        <w:rPr>
          <w:color w:val="FF0000"/>
          <w:szCs w:val="24"/>
        </w:rPr>
        <w:tab/>
      </w:r>
      <w:r w:rsidRPr="001D4F80">
        <w:rPr>
          <w:rFonts w:eastAsia="Times New Roman" w:cs="Comic Sans MS"/>
        </w:rPr>
        <w:t>= 18+HFP og 6+</w:t>
      </w:r>
      <w:r w:rsidR="000E3CE1">
        <w:rPr>
          <w:rFonts w:eastAsia="Times New Roman" w:cs="Comic Sans MS"/>
          <w:sz w:val="26"/>
        </w:rPr>
        <w:sym w:font="Symbol" w:char="F0A7"/>
      </w:r>
      <w:r w:rsidRPr="001D4F80">
        <w:rPr>
          <w:rFonts w:eastAsia="Times New Roman" w:cs="Comic Sans MS"/>
        </w:rPr>
        <w:t xml:space="preserve"> </w:t>
      </w:r>
      <w:r w:rsidRPr="001D4F80">
        <w:rPr>
          <w:rFonts w:cs="Comic Sans MS"/>
        </w:rPr>
        <w:t>UBAL GF med 4+</w:t>
      </w:r>
      <w:r w:rsidR="000E3CE1">
        <w:rPr>
          <w:rFonts w:cs="Comic Sans MS"/>
          <w:color w:val="FF0000"/>
          <w:sz w:val="26"/>
        </w:rPr>
        <w:sym w:font="Symbol" w:char="F0A8"/>
      </w:r>
      <w:r w:rsidRPr="001D4F80">
        <w:rPr>
          <w:rFonts w:cs="Comic Sans MS"/>
        </w:rPr>
        <w:t xml:space="preserve">. </w:t>
      </w:r>
      <w:r w:rsidRPr="001D4F80">
        <w:rPr>
          <w:rFonts w:eastAsia="Times New Roman" w:cs="Comic Sans MS"/>
        </w:rPr>
        <w:t>Benekter renons</w:t>
      </w:r>
      <w:r w:rsidRPr="001D4F80">
        <w:rPr>
          <w:rFonts w:cs="Comic Sans MS"/>
        </w:rPr>
        <w:t xml:space="preserve"> (1-2-4-6/2-1-4-6/1-1-5-6/1-1-4-7).</w:t>
      </w:r>
    </w:p>
    <w:p w:rsidR="00773529" w:rsidRPr="00773529" w:rsidRDefault="00773529" w:rsidP="00773529">
      <w:pPr>
        <w:autoSpaceDE w:val="0"/>
        <w:autoSpaceDN w:val="0"/>
        <w:adjustRightInd w:val="0"/>
        <w:spacing w:before="0" w:after="0"/>
        <w:ind w:left="1701" w:hanging="851"/>
        <w:rPr>
          <w:rFonts w:eastAsia="Times New Roman" w:cs="Comic Sans MS"/>
        </w:rPr>
      </w:pPr>
      <w:r w:rsidRPr="00773529">
        <w:rPr>
          <w:rFonts w:eastAsia="Times New Roman" w:cs="Comic Sans MS"/>
        </w:rPr>
        <w:t>4</w:t>
      </w:r>
      <w:r w:rsidR="000E3CE1">
        <w:rPr>
          <w:rFonts w:eastAsia="Times New Roman" w:cs="Comic Sans MS"/>
          <w:color w:val="FF0000"/>
          <w:sz w:val="26"/>
        </w:rPr>
        <w:sym w:font="Symbol" w:char="F0A9"/>
      </w:r>
      <w:r w:rsidRPr="00773529">
        <w:rPr>
          <w:color w:val="FF0000"/>
          <w:szCs w:val="24"/>
        </w:rPr>
        <w:tab/>
      </w:r>
      <w:r w:rsidRPr="00773529">
        <w:rPr>
          <w:rFonts w:eastAsia="Times New Roman" w:cs="Comic Sans MS"/>
        </w:rPr>
        <w:t xml:space="preserve">= 18+HFP </w:t>
      </w:r>
      <w:r w:rsidRPr="00773529">
        <w:rPr>
          <w:rFonts w:cs="Comic Sans MS"/>
        </w:rPr>
        <w:t>UBAL GF</w:t>
      </w:r>
      <w:r w:rsidRPr="00773529">
        <w:rPr>
          <w:rFonts w:eastAsia="Times New Roman" w:cs="Comic Sans MS"/>
        </w:rPr>
        <w:t xml:space="preserve"> med 6+</w:t>
      </w:r>
      <w:r w:rsidR="000E3CE1">
        <w:rPr>
          <w:rFonts w:eastAsia="Times New Roman" w:cs="Comic Sans MS"/>
          <w:sz w:val="26"/>
        </w:rPr>
        <w:sym w:font="Symbol" w:char="F0A7"/>
      </w:r>
      <w:r w:rsidRPr="00773529">
        <w:rPr>
          <w:rFonts w:eastAsia="Times New Roman" w:cs="Comic Sans MS"/>
        </w:rPr>
        <w:t xml:space="preserve"> og 3-1 i M (3</w:t>
      </w:r>
      <w:r w:rsidR="000E3CE1">
        <w:rPr>
          <w:rFonts w:eastAsia="Times New Roman" w:cs="Comic Sans MS"/>
          <w:color w:val="FF0000"/>
          <w:sz w:val="26"/>
        </w:rPr>
        <w:sym w:font="Symbol" w:char="F0A9"/>
      </w:r>
      <w:r w:rsidRPr="00773529">
        <w:rPr>
          <w:rFonts w:eastAsia="Times New Roman" w:cs="Comic Sans MS"/>
        </w:rPr>
        <w:t>) (1-3-3-6/1-3-2-7).</w:t>
      </w:r>
    </w:p>
    <w:p w:rsidR="00773529" w:rsidRPr="001D4F80" w:rsidRDefault="00773529" w:rsidP="00773529">
      <w:pPr>
        <w:autoSpaceDE w:val="0"/>
        <w:autoSpaceDN w:val="0"/>
        <w:adjustRightInd w:val="0"/>
        <w:spacing w:before="0" w:after="0"/>
        <w:ind w:left="1701" w:hanging="851"/>
        <w:rPr>
          <w:rFonts w:eastAsia="Times New Roman" w:cs="Comic Sans MS"/>
        </w:rPr>
      </w:pPr>
      <w:r w:rsidRPr="00773529">
        <w:t>4</w:t>
      </w:r>
      <w:r w:rsidR="000E3CE1">
        <w:rPr>
          <w:sz w:val="26"/>
        </w:rPr>
        <w:sym w:font="Symbol" w:char="F0AA"/>
      </w:r>
      <w:r w:rsidRPr="00773529">
        <w:rPr>
          <w:szCs w:val="24"/>
        </w:rPr>
        <w:tab/>
      </w:r>
      <w:r w:rsidRPr="00773529">
        <w:t xml:space="preserve"> = 18+HP </w:t>
      </w:r>
      <w:r w:rsidRPr="00773529">
        <w:rPr>
          <w:rFonts w:cs="Comic Sans MS"/>
        </w:rPr>
        <w:t xml:space="preserve">UBAL GF </w:t>
      </w:r>
      <w:r w:rsidRPr="00773529">
        <w:t>med 6+</w:t>
      </w:r>
      <w:r w:rsidR="000E3CE1">
        <w:rPr>
          <w:sz w:val="26"/>
        </w:rPr>
        <w:sym w:font="Symbol" w:char="F0A7"/>
      </w:r>
      <w:r w:rsidRPr="00773529">
        <w:t xml:space="preserve"> og </w:t>
      </w:r>
      <w:r w:rsidRPr="00773529">
        <w:rPr>
          <w:rFonts w:eastAsia="Times New Roman" w:cs="Comic Sans MS"/>
        </w:rPr>
        <w:t>3-1 i M (3</w:t>
      </w:r>
      <w:r w:rsidR="000E3CE1">
        <w:rPr>
          <w:rFonts w:eastAsia="Times New Roman" w:cs="Comic Sans MS"/>
          <w:sz w:val="26"/>
        </w:rPr>
        <w:sym w:font="Symbol" w:char="F0AA"/>
      </w:r>
      <w:r w:rsidRPr="00773529">
        <w:rPr>
          <w:rFonts w:eastAsia="Times New Roman" w:cs="Comic Sans MS"/>
        </w:rPr>
        <w:t>) (3-1-4-6/3-1-2-7).</w:t>
      </w:r>
    </w:p>
    <w:p w:rsidR="0053794E" w:rsidRPr="001D4F80" w:rsidRDefault="0053794E" w:rsidP="00773529">
      <w:pPr>
        <w:pStyle w:val="NormalList"/>
        <w:keepNext/>
        <w:keepLines/>
        <w:tabs>
          <w:tab w:val="clear" w:pos="1260"/>
          <w:tab w:val="clear" w:pos="1440"/>
          <w:tab w:val="left" w:pos="851"/>
        </w:tabs>
        <w:spacing w:before="0" w:after="0"/>
        <w:ind w:left="851" w:hanging="851"/>
        <w:rPr>
          <w:rFonts w:eastAsia="Times New Roman"/>
        </w:rPr>
      </w:pPr>
      <w:r w:rsidRPr="001D4F80">
        <w:t>3</w:t>
      </w:r>
      <w:r w:rsidR="000E3CE1">
        <w:rPr>
          <w:sz w:val="26"/>
        </w:rPr>
        <w:sym w:font="Symbol" w:char="F0A7"/>
      </w:r>
      <w:r w:rsidRPr="001D4F80">
        <w:tab/>
        <w:t>= Naturlig, 13-14HFP, minst 4+</w:t>
      </w:r>
      <w:r w:rsidR="000E3CE1">
        <w:rPr>
          <w:sz w:val="26"/>
        </w:rPr>
        <w:sym w:font="Symbol" w:char="F0A7"/>
      </w:r>
      <w:r w:rsidRPr="001D4F80">
        <w:t xml:space="preserve">, </w:t>
      </w:r>
      <w:r w:rsidRPr="001D4F80">
        <w:rPr>
          <w:rFonts w:eastAsia="Times New Roman"/>
        </w:rPr>
        <w:t>og en eller annen 4-kort sidefarge. Benekter kortfarge.</w:t>
      </w:r>
    </w:p>
    <w:p w:rsidR="0053794E" w:rsidRPr="001D4F80" w:rsidRDefault="0053794E" w:rsidP="0053794E">
      <w:pPr>
        <w:tabs>
          <w:tab w:val="left" w:pos="1418"/>
        </w:tabs>
        <w:autoSpaceDE w:val="0"/>
        <w:autoSpaceDN w:val="0"/>
        <w:adjustRightInd w:val="0"/>
        <w:spacing w:before="0" w:after="0"/>
        <w:ind w:left="1701" w:hanging="851"/>
        <w:rPr>
          <w:rFonts w:eastAsia="Times New Roman" w:cs="Comic Sans MS"/>
        </w:rPr>
      </w:pPr>
      <w:r w:rsidRPr="001D4F80">
        <w:rPr>
          <w:rFonts w:eastAsia="Times New Roman" w:cs="Comic Sans MS"/>
        </w:rPr>
        <w:t>3</w:t>
      </w:r>
      <w:r w:rsidR="000E3CE1">
        <w:rPr>
          <w:rFonts w:eastAsia="Times New Roman" w:cs="Comic Sans MS"/>
          <w:color w:val="FF0000"/>
          <w:sz w:val="26"/>
        </w:rPr>
        <w:sym w:font="Symbol" w:char="F0A8"/>
      </w:r>
      <w:r w:rsidRPr="001D4F80">
        <w:rPr>
          <w:rFonts w:eastAsia="Times New Roman" w:cs="Comic Sans MS"/>
        </w:rPr>
        <w:t xml:space="preserve"> </w:t>
      </w:r>
      <w:r w:rsidRPr="001D4F80">
        <w:rPr>
          <w:rFonts w:eastAsia="Times New Roman" w:cs="Comic Sans MS"/>
        </w:rPr>
        <w:tab/>
        <w:t xml:space="preserve">= spør etter sidefarge: </w:t>
      </w:r>
    </w:p>
    <w:p w:rsidR="0053794E" w:rsidRPr="001D4F80" w:rsidRDefault="0053794E" w:rsidP="0053794E">
      <w:pPr>
        <w:autoSpaceDE w:val="0"/>
        <w:autoSpaceDN w:val="0"/>
        <w:adjustRightInd w:val="0"/>
        <w:spacing w:before="0" w:after="0"/>
        <w:ind w:left="1985" w:hanging="567"/>
        <w:rPr>
          <w:rFonts w:eastAsia="Times New Roman" w:cs="Comic Sans MS"/>
        </w:rPr>
      </w:pPr>
      <w:r w:rsidRPr="001D4F80">
        <w:rPr>
          <w:rFonts w:eastAsia="Times New Roman" w:cs="Comic Sans MS"/>
        </w:rPr>
        <w:t>3</w:t>
      </w:r>
      <w:r w:rsidR="000E3CE1">
        <w:rPr>
          <w:rFonts w:eastAsia="Times New Roman" w:cs="Comic Sans MS"/>
          <w:color w:val="FF0000"/>
          <w:sz w:val="26"/>
        </w:rPr>
        <w:sym w:font="Symbol" w:char="F0A9"/>
      </w:r>
      <w:r w:rsidRPr="001D4F80">
        <w:rPr>
          <w:rFonts w:eastAsia="Times New Roman" w:cs="Comic Sans MS"/>
        </w:rPr>
        <w:tab/>
        <w:t>=</w:t>
      </w:r>
      <w:r w:rsidR="000E3CE1">
        <w:rPr>
          <w:rFonts w:eastAsia="Times New Roman" w:cs="Comic Sans MS"/>
          <w:color w:val="FF0000"/>
          <w:sz w:val="26"/>
        </w:rPr>
        <w:sym w:font="Symbol" w:char="F0A9"/>
      </w:r>
      <w:r w:rsidRPr="001D4F80">
        <w:rPr>
          <w:rFonts w:eastAsia="Times New Roman" w:cs="Comic Sans MS"/>
        </w:rPr>
        <w:t>.</w:t>
      </w:r>
    </w:p>
    <w:p w:rsidR="0053794E" w:rsidRPr="001D4F80" w:rsidRDefault="0053794E" w:rsidP="0053794E">
      <w:pPr>
        <w:autoSpaceDE w:val="0"/>
        <w:autoSpaceDN w:val="0"/>
        <w:adjustRightInd w:val="0"/>
        <w:spacing w:before="0" w:after="0"/>
        <w:ind w:left="1985" w:hanging="567"/>
        <w:rPr>
          <w:rFonts w:eastAsia="Times New Roman" w:cs="Comic Sans MS"/>
        </w:rPr>
      </w:pPr>
      <w:r w:rsidRPr="001D4F80">
        <w:rPr>
          <w:rFonts w:eastAsia="Times New Roman" w:cs="Comic Sans MS"/>
        </w:rPr>
        <w:t>3</w:t>
      </w:r>
      <w:r w:rsidR="000E3CE1">
        <w:rPr>
          <w:rFonts w:eastAsia="Times New Roman" w:cs="Comic Sans MS"/>
          <w:sz w:val="26"/>
        </w:rPr>
        <w:sym w:font="Symbol" w:char="F0AA"/>
      </w:r>
      <w:r w:rsidRPr="001D4F80">
        <w:rPr>
          <w:rFonts w:eastAsia="Times New Roman" w:cs="Comic Sans MS"/>
        </w:rPr>
        <w:tab/>
        <w:t>=</w:t>
      </w:r>
      <w:r w:rsidR="000E3CE1">
        <w:rPr>
          <w:rFonts w:eastAsia="Times New Roman" w:cs="Comic Sans MS"/>
          <w:sz w:val="26"/>
        </w:rPr>
        <w:sym w:font="Symbol" w:char="F0AA"/>
      </w:r>
      <w:r w:rsidRPr="001D4F80">
        <w:rPr>
          <w:rFonts w:eastAsia="Times New Roman" w:cs="Comic Sans MS"/>
        </w:rPr>
        <w:t>.</w:t>
      </w:r>
    </w:p>
    <w:p w:rsidR="0053794E" w:rsidRPr="001D4F80" w:rsidRDefault="0053794E" w:rsidP="0053794E">
      <w:pPr>
        <w:pStyle w:val="NormalList"/>
        <w:keepNext/>
        <w:keepLines/>
        <w:tabs>
          <w:tab w:val="clear" w:pos="1440"/>
        </w:tabs>
        <w:spacing w:before="0" w:after="0"/>
        <w:ind w:left="1985" w:hanging="567"/>
      </w:pPr>
      <w:r w:rsidRPr="001D4F80">
        <w:rPr>
          <w:rFonts w:eastAsia="Times New Roman"/>
        </w:rPr>
        <w:t>3NT</w:t>
      </w:r>
      <w:r w:rsidRPr="001D4F80">
        <w:rPr>
          <w:rFonts w:eastAsia="Times New Roman"/>
        </w:rPr>
        <w:tab/>
        <w:t>=</w:t>
      </w:r>
      <w:r w:rsidR="000E3CE1">
        <w:rPr>
          <w:rFonts w:eastAsia="Times New Roman"/>
          <w:color w:val="FF0000"/>
          <w:sz w:val="26"/>
        </w:rPr>
        <w:sym w:font="Symbol" w:char="F0A8"/>
      </w:r>
      <w:r w:rsidRPr="001D4F80">
        <w:rPr>
          <w:rFonts w:eastAsia="Times New Roman"/>
        </w:rPr>
        <w:t>.</w:t>
      </w:r>
    </w:p>
    <w:p w:rsidR="0053794E" w:rsidRPr="001D4F80" w:rsidRDefault="0053794E" w:rsidP="0053794E">
      <w:pPr>
        <w:pStyle w:val="NormalList"/>
        <w:keepNext/>
        <w:keepLines/>
        <w:tabs>
          <w:tab w:val="clear" w:pos="1440"/>
          <w:tab w:val="left" w:pos="851"/>
        </w:tabs>
        <w:spacing w:before="0" w:after="0"/>
        <w:ind w:left="851" w:hanging="851"/>
      </w:pPr>
      <w:r w:rsidRPr="001D4F80">
        <w:t>3</w:t>
      </w:r>
      <w:r w:rsidR="000E3CE1">
        <w:rPr>
          <w:color w:val="FF0000"/>
          <w:sz w:val="26"/>
        </w:rPr>
        <w:sym w:font="Symbol" w:char="F0A8"/>
      </w:r>
      <w:r w:rsidRPr="001D4F80">
        <w:tab/>
      </w:r>
      <w:r w:rsidRPr="001D4F80">
        <w:tab/>
      </w:r>
      <w:r w:rsidRPr="001D4F80">
        <w:tab/>
        <w:t>= 4+</w:t>
      </w:r>
      <w:r w:rsidR="000E3CE1">
        <w:rPr>
          <w:sz w:val="26"/>
        </w:rPr>
        <w:sym w:font="Symbol" w:char="F0A7"/>
      </w:r>
      <w:r w:rsidRPr="001D4F80">
        <w:t xml:space="preserve">, singel </w:t>
      </w:r>
      <w:r w:rsidR="000E3CE1">
        <w:rPr>
          <w:color w:val="FF0000"/>
          <w:sz w:val="26"/>
        </w:rPr>
        <w:sym w:font="Symbol" w:char="F0A8"/>
      </w:r>
      <w:r w:rsidRPr="001D4F80">
        <w:rPr>
          <w:color w:val="FF0000"/>
          <w:szCs w:val="24"/>
        </w:rPr>
        <w:t xml:space="preserve"> </w:t>
      </w:r>
      <w:r w:rsidRPr="001D4F80">
        <w:rPr>
          <w:szCs w:val="24"/>
        </w:rPr>
        <w:t>og</w:t>
      </w:r>
      <w:r w:rsidRPr="001D4F80">
        <w:rPr>
          <w:color w:val="008000"/>
          <w:szCs w:val="24"/>
        </w:rPr>
        <w:t xml:space="preserve"> </w:t>
      </w:r>
      <w:r w:rsidRPr="001D4F80">
        <w:t>11</w:t>
      </w:r>
      <w:r w:rsidRPr="001D4F80">
        <w:rPr>
          <w:rFonts w:eastAsia="Times New Roman"/>
        </w:rPr>
        <w:t xml:space="preserve">-14 HFP. Med 11-14 </w:t>
      </w:r>
      <w:r>
        <w:rPr>
          <w:rFonts w:eastAsia="Times New Roman"/>
        </w:rPr>
        <w:t>HFP</w:t>
      </w:r>
      <w:r w:rsidRPr="001D4F80">
        <w:rPr>
          <w:rFonts w:eastAsia="Times New Roman"/>
        </w:rPr>
        <w:t xml:space="preserve"> og </w:t>
      </w:r>
      <w:r>
        <w:rPr>
          <w:rFonts w:eastAsia="Times New Roman"/>
        </w:rPr>
        <w:t xml:space="preserve">en </w:t>
      </w:r>
      <w:r w:rsidRPr="001D4F80">
        <w:rPr>
          <w:rFonts w:eastAsia="Times New Roman"/>
        </w:rPr>
        <w:t xml:space="preserve">renons bør </w:t>
      </w:r>
      <w:r>
        <w:rPr>
          <w:rFonts w:eastAsia="Times New Roman"/>
        </w:rPr>
        <w:t>ÅH</w:t>
      </w:r>
      <w:r w:rsidRPr="001D4F80">
        <w:rPr>
          <w:rFonts w:eastAsia="Times New Roman"/>
        </w:rPr>
        <w:t xml:space="preserve"> melde 2NT over hoppet til 2</w:t>
      </w:r>
      <w:r w:rsidR="000E3CE1">
        <w:rPr>
          <w:rFonts w:eastAsia="Times New Roman"/>
          <w:sz w:val="26"/>
        </w:rPr>
        <w:sym w:font="Symbol" w:char="F0AA"/>
      </w:r>
      <w:r w:rsidRPr="001D4F80">
        <w:rPr>
          <w:rFonts w:eastAsia="Times New Roman"/>
        </w:rPr>
        <w:t>. Det bør han også gjøre med 15+</w:t>
      </w:r>
      <w:r>
        <w:rPr>
          <w:rFonts w:eastAsia="Times New Roman"/>
        </w:rPr>
        <w:t>HFP</w:t>
      </w:r>
      <w:r w:rsidRPr="001D4F80">
        <w:rPr>
          <w:rFonts w:eastAsia="Times New Roman"/>
        </w:rPr>
        <w:t xml:space="preserve"> og en singelton.</w:t>
      </w:r>
    </w:p>
    <w:p w:rsidR="0053794E" w:rsidRPr="00D52A56" w:rsidRDefault="0053794E" w:rsidP="0053794E">
      <w:pPr>
        <w:tabs>
          <w:tab w:val="left" w:pos="851"/>
        </w:tabs>
        <w:autoSpaceDE w:val="0"/>
        <w:autoSpaceDN w:val="0"/>
        <w:adjustRightInd w:val="0"/>
        <w:spacing w:before="0" w:after="0"/>
        <w:ind w:left="851" w:hanging="851"/>
        <w:rPr>
          <w:rFonts w:eastAsia="Times New Roman" w:cs="Comic Sans MS"/>
        </w:rPr>
      </w:pPr>
      <w:r w:rsidRPr="001D4F80">
        <w:t>3</w:t>
      </w:r>
      <w:r w:rsidR="000E3CE1">
        <w:rPr>
          <w:color w:val="FF0000"/>
          <w:sz w:val="26"/>
        </w:rPr>
        <w:sym w:font="Symbol" w:char="F0A9"/>
      </w:r>
      <w:r w:rsidRPr="001D4F80">
        <w:tab/>
        <w:t>= 4+</w:t>
      </w:r>
      <w:r w:rsidR="000E3CE1">
        <w:rPr>
          <w:sz w:val="26"/>
        </w:rPr>
        <w:sym w:font="Symbol" w:char="F0A7"/>
      </w:r>
      <w:r w:rsidRPr="001D4F80">
        <w:t xml:space="preserve">, singel </w:t>
      </w:r>
      <w:r w:rsidR="000E3CE1">
        <w:rPr>
          <w:color w:val="FF0000"/>
          <w:sz w:val="26"/>
        </w:rPr>
        <w:sym w:font="Symbol" w:char="F0A9"/>
      </w:r>
      <w:r w:rsidRPr="001D4F80">
        <w:rPr>
          <w:color w:val="FF0000"/>
          <w:szCs w:val="24"/>
        </w:rPr>
        <w:t xml:space="preserve"> </w:t>
      </w:r>
      <w:r w:rsidRPr="001D4F80">
        <w:rPr>
          <w:szCs w:val="24"/>
        </w:rPr>
        <w:t>og</w:t>
      </w:r>
      <w:r w:rsidRPr="001D4F80">
        <w:rPr>
          <w:color w:val="008000"/>
          <w:szCs w:val="24"/>
        </w:rPr>
        <w:t xml:space="preserve"> </w:t>
      </w:r>
      <w:r w:rsidRPr="001D4F80">
        <w:t>11</w:t>
      </w:r>
      <w:r w:rsidRPr="001D4F80">
        <w:rPr>
          <w:rFonts w:eastAsia="Times New Roman" w:cs="Comic Sans MS"/>
        </w:rPr>
        <w:t>-14 HFP.</w:t>
      </w:r>
      <w:r w:rsidRPr="001D4F80">
        <w:rPr>
          <w:rFonts w:eastAsia="Times New Roman" w:cs="Comic Sans MS"/>
          <w:b/>
          <w:color w:val="FF0000"/>
        </w:rPr>
        <w:t xml:space="preserve"> </w:t>
      </w:r>
      <w:r>
        <w:rPr>
          <w:rFonts w:eastAsia="Times New Roman" w:cs="Comic Sans MS"/>
        </w:rPr>
        <w:t>Se meldingen 3</w:t>
      </w:r>
      <w:r w:rsidR="000E3CE1">
        <w:rPr>
          <w:rFonts w:eastAsia="Times New Roman" w:cs="Comic Sans MS"/>
          <w:color w:val="FF0000"/>
          <w:sz w:val="26"/>
        </w:rPr>
        <w:sym w:font="Symbol" w:char="F0A8"/>
      </w:r>
      <w:r>
        <w:rPr>
          <w:rFonts w:eastAsia="Times New Roman" w:cs="Comic Sans MS"/>
        </w:rPr>
        <w:t>.</w:t>
      </w:r>
    </w:p>
    <w:p w:rsidR="0053794E" w:rsidRPr="001D4F80" w:rsidRDefault="0053794E" w:rsidP="0053794E">
      <w:pPr>
        <w:pStyle w:val="NormalList"/>
        <w:keepNext/>
        <w:keepLines/>
        <w:tabs>
          <w:tab w:val="clear" w:pos="1440"/>
          <w:tab w:val="left" w:pos="851"/>
        </w:tabs>
        <w:spacing w:before="0" w:after="0"/>
        <w:ind w:left="851" w:hanging="851"/>
      </w:pPr>
      <w:r w:rsidRPr="001D4F80">
        <w:t>3</w:t>
      </w:r>
      <w:r w:rsidR="000E3CE1">
        <w:rPr>
          <w:sz w:val="26"/>
        </w:rPr>
        <w:sym w:font="Symbol" w:char="F0AA"/>
      </w:r>
      <w:r w:rsidRPr="001D4F80">
        <w:tab/>
      </w:r>
      <w:r w:rsidRPr="001D4F80">
        <w:tab/>
      </w:r>
      <w:r w:rsidRPr="001D4F80">
        <w:tab/>
        <w:t>= 4+</w:t>
      </w:r>
      <w:r w:rsidR="000E3CE1">
        <w:rPr>
          <w:sz w:val="26"/>
        </w:rPr>
        <w:sym w:font="Symbol" w:char="F0A7"/>
      </w:r>
      <w:r w:rsidRPr="001D4F80">
        <w:t xml:space="preserve">, singel </w:t>
      </w:r>
      <w:r w:rsidR="000E3CE1">
        <w:rPr>
          <w:sz w:val="26"/>
        </w:rPr>
        <w:sym w:font="Symbol" w:char="F0AA"/>
      </w:r>
      <w:r w:rsidRPr="001D4F80">
        <w:rPr>
          <w:color w:val="FF0000"/>
          <w:szCs w:val="24"/>
        </w:rPr>
        <w:t xml:space="preserve"> </w:t>
      </w:r>
      <w:r w:rsidRPr="001D4F80">
        <w:rPr>
          <w:szCs w:val="24"/>
        </w:rPr>
        <w:t>og</w:t>
      </w:r>
      <w:r w:rsidRPr="001D4F80">
        <w:rPr>
          <w:color w:val="008000"/>
          <w:szCs w:val="24"/>
        </w:rPr>
        <w:t xml:space="preserve"> </w:t>
      </w:r>
      <w:r w:rsidRPr="001D4F80">
        <w:t>11</w:t>
      </w:r>
      <w:r w:rsidRPr="001D4F80">
        <w:rPr>
          <w:rFonts w:eastAsia="Times New Roman"/>
        </w:rPr>
        <w:t>-14 HFP.</w:t>
      </w:r>
      <w:r w:rsidRPr="001D4F80">
        <w:rPr>
          <w:rFonts w:eastAsia="Times New Roman"/>
          <w:b/>
          <w:color w:val="FF0000"/>
        </w:rPr>
        <w:t xml:space="preserve"> </w:t>
      </w:r>
      <w:r>
        <w:rPr>
          <w:rFonts w:eastAsia="Times New Roman"/>
        </w:rPr>
        <w:t>Se meldingen 3</w:t>
      </w:r>
      <w:r w:rsidR="000E3CE1">
        <w:rPr>
          <w:rFonts w:eastAsia="Times New Roman"/>
          <w:color w:val="FF0000"/>
          <w:sz w:val="26"/>
        </w:rPr>
        <w:sym w:font="Symbol" w:char="F0A8"/>
      </w:r>
      <w:r>
        <w:rPr>
          <w:rFonts w:eastAsia="Times New Roman"/>
        </w:rPr>
        <w:t>.</w:t>
      </w:r>
    </w:p>
    <w:p w:rsidR="0053794E" w:rsidRPr="001D4F80" w:rsidRDefault="0053794E" w:rsidP="0053794E">
      <w:pPr>
        <w:tabs>
          <w:tab w:val="left" w:pos="851"/>
        </w:tabs>
        <w:autoSpaceDE w:val="0"/>
        <w:autoSpaceDN w:val="0"/>
        <w:adjustRightInd w:val="0"/>
        <w:spacing w:before="0" w:after="0"/>
        <w:ind w:left="851" w:hanging="851"/>
        <w:rPr>
          <w:rFonts w:eastAsia="Times New Roman" w:cs="Comic Sans MS"/>
        </w:rPr>
      </w:pPr>
      <w:r w:rsidRPr="001D4F80">
        <w:t>3NT</w:t>
      </w:r>
      <w:r w:rsidRPr="001D4F80">
        <w:tab/>
        <w:t>= BAL/SEMIBAL 11-14HFP. Max 6</w:t>
      </w:r>
      <w:r w:rsidR="000E3CE1">
        <w:rPr>
          <w:sz w:val="26"/>
        </w:rPr>
        <w:sym w:font="Symbol" w:char="F0A7"/>
      </w:r>
      <w:r w:rsidRPr="001D4F80">
        <w:t xml:space="preserve"> </w:t>
      </w:r>
      <w:r w:rsidRPr="001D4F80">
        <w:rPr>
          <w:rFonts w:cs="Comic Sans MS"/>
        </w:rPr>
        <w:t>.(11-12 HP hvis minst 4</w:t>
      </w:r>
      <w:r w:rsidR="000E3CE1">
        <w:rPr>
          <w:rFonts w:cs="Comic Sans MS"/>
          <w:sz w:val="26"/>
        </w:rPr>
        <w:sym w:font="Symbol" w:char="F0A7"/>
      </w:r>
      <w:r w:rsidRPr="001D4F80">
        <w:rPr>
          <w:rFonts w:cs="Comic Sans MS"/>
        </w:rPr>
        <w:t>)</w:t>
      </w:r>
      <w:r w:rsidRPr="001D4F80">
        <w:t xml:space="preserve"> (2-3-4-4/3-2-4-4/2-3-3-5/3-2-3-5/2-2-4-5/2-3-2-6/3-2-2-6/2-2-3-6). Ingen sleminteresse.</w:t>
      </w:r>
    </w:p>
    <w:p w:rsidR="0053794E" w:rsidRPr="001D4F80" w:rsidRDefault="0053794E" w:rsidP="0053794E">
      <w:pPr>
        <w:pStyle w:val="NormalList"/>
        <w:keepNext/>
        <w:keepLines/>
        <w:tabs>
          <w:tab w:val="left" w:pos="851"/>
        </w:tabs>
        <w:spacing w:before="0" w:after="0"/>
      </w:pPr>
      <w:r w:rsidRPr="001D4F80">
        <w:t>4</w:t>
      </w:r>
      <w:r w:rsidR="000E3CE1">
        <w:rPr>
          <w:sz w:val="26"/>
        </w:rPr>
        <w:sym w:font="Symbol" w:char="F0A7"/>
      </w:r>
      <w:r w:rsidRPr="001D4F80">
        <w:tab/>
      </w:r>
      <w:r w:rsidRPr="001D4F80">
        <w:tab/>
      </w:r>
      <w:r w:rsidRPr="001D4F80">
        <w:tab/>
        <w:t>= 15+HP, 5+</w:t>
      </w:r>
      <w:r w:rsidR="000E3CE1">
        <w:rPr>
          <w:sz w:val="26"/>
        </w:rPr>
        <w:sym w:font="Symbol" w:char="F0A7"/>
      </w:r>
      <w:r w:rsidRPr="001D4F80">
        <w:rPr>
          <w:szCs w:val="24"/>
        </w:rPr>
        <w:t xml:space="preserve"> </w:t>
      </w:r>
      <w:r w:rsidRPr="001D4F80">
        <w:t>og UBAL sleminvitt. Ber om CUE.</w:t>
      </w:r>
    </w:p>
    <w:p w:rsidR="0053794E" w:rsidRPr="001D4F80" w:rsidRDefault="0053794E" w:rsidP="0053794E">
      <w:pPr>
        <w:pStyle w:val="NormalList"/>
        <w:keepNext/>
        <w:keepLines/>
        <w:tabs>
          <w:tab w:val="left" w:pos="851"/>
        </w:tabs>
        <w:spacing w:before="0" w:after="0"/>
      </w:pPr>
      <w:r w:rsidRPr="001D4F80">
        <w:tab/>
      </w:r>
      <w:r w:rsidRPr="001D4F80">
        <w:tab/>
      </w:r>
      <w:r w:rsidRPr="001D4F80">
        <w:tab/>
        <w:t>Makker tar imot invitten med CUE, slår av med 4NT.</w:t>
      </w:r>
    </w:p>
    <w:p w:rsidR="0053794E" w:rsidRPr="001D4F80" w:rsidRDefault="0053794E" w:rsidP="0053794E">
      <w:pPr>
        <w:pStyle w:val="NormalList"/>
        <w:keepNext/>
        <w:keepLines/>
        <w:tabs>
          <w:tab w:val="clear" w:pos="1440"/>
          <w:tab w:val="left" w:pos="851"/>
        </w:tabs>
        <w:spacing w:before="0" w:after="0"/>
        <w:ind w:left="851" w:hanging="851"/>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r>
      <w:r w:rsidRPr="001D4F80">
        <w:rPr>
          <w:lang w:val="da-DK"/>
        </w:rPr>
        <w:tab/>
        <w:t xml:space="preserve">= Renons i </w:t>
      </w:r>
      <w:r w:rsidR="000E3CE1">
        <w:rPr>
          <w:color w:val="FF0000"/>
          <w:sz w:val="26"/>
          <w:lang w:val="da-DK"/>
        </w:rPr>
        <w:sym w:font="Symbol" w:char="F0A8"/>
      </w:r>
      <w:r w:rsidRPr="001D4F80">
        <w:rPr>
          <w:lang w:val="da-DK"/>
        </w:rPr>
        <w:t xml:space="preserve"> med </w:t>
      </w:r>
      <w:r w:rsidRPr="001D4F80">
        <w:t>5+</w:t>
      </w:r>
      <w:r w:rsidR="000E3CE1">
        <w:rPr>
          <w:sz w:val="26"/>
        </w:rPr>
        <w:sym w:font="Symbol" w:char="F0A7"/>
      </w:r>
      <w:r w:rsidRPr="001D4F80">
        <w:rPr>
          <w:lang w:val="da-DK"/>
        </w:rPr>
        <w:t xml:space="preserve"> og 15+HP. </w:t>
      </w:r>
      <w:r w:rsidRPr="001D4F80">
        <w:t>Makker tar imot sleminvitten med CUE/4NT, og slår av i 5</w:t>
      </w:r>
      <w:r w:rsidR="000E3CE1">
        <w:rPr>
          <w:sz w:val="26"/>
        </w:rPr>
        <w:sym w:font="Symbol" w:char="F0A7"/>
      </w:r>
      <w:r w:rsidRPr="001D4F80">
        <w:rPr>
          <w:szCs w:val="24"/>
        </w:rPr>
        <w:t>.</w:t>
      </w:r>
      <w:r w:rsidRPr="001D4F80">
        <w:rPr>
          <w:lang w:val="da-DK"/>
        </w:rPr>
        <w:t xml:space="preserve"> </w:t>
      </w:r>
      <w:r w:rsidRPr="001D4F80">
        <w:t xml:space="preserve">4NT er </w:t>
      </w:r>
      <w:r>
        <w:t>BLW</w:t>
      </w:r>
      <w:r w:rsidRPr="001D4F80">
        <w:t>.</w:t>
      </w:r>
    </w:p>
    <w:p w:rsidR="0053794E" w:rsidRPr="001D4F80" w:rsidRDefault="0053794E" w:rsidP="0053794E">
      <w:pPr>
        <w:pStyle w:val="NormalList"/>
        <w:keepNext/>
        <w:keepLines/>
        <w:tabs>
          <w:tab w:val="clear" w:pos="1440"/>
          <w:tab w:val="left" w:pos="851"/>
        </w:tabs>
        <w:spacing w:before="0" w:after="0"/>
        <w:ind w:left="851" w:hanging="851"/>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r>
      <w:r w:rsidRPr="001D4F80">
        <w:rPr>
          <w:lang w:val="da-DK"/>
        </w:rPr>
        <w:tab/>
        <w:t xml:space="preserve">= Renons i </w:t>
      </w:r>
      <w:r w:rsidR="000E3CE1">
        <w:rPr>
          <w:color w:val="FF0000"/>
          <w:sz w:val="26"/>
          <w:lang w:val="da-DK"/>
        </w:rPr>
        <w:sym w:font="Symbol" w:char="F0A9"/>
      </w:r>
      <w:r w:rsidRPr="001D4F80">
        <w:rPr>
          <w:lang w:val="da-DK"/>
        </w:rPr>
        <w:t xml:space="preserve"> med </w:t>
      </w:r>
      <w:r w:rsidRPr="001D4F80">
        <w:t>5+</w:t>
      </w:r>
      <w:r w:rsidR="000E3CE1">
        <w:rPr>
          <w:sz w:val="26"/>
        </w:rPr>
        <w:sym w:font="Symbol" w:char="F0A7"/>
      </w:r>
      <w:r w:rsidRPr="001D4F80">
        <w:rPr>
          <w:lang w:val="da-DK"/>
        </w:rPr>
        <w:t xml:space="preserve"> og 15+HP. </w:t>
      </w:r>
      <w:r w:rsidRPr="001D4F80">
        <w:t>Makker tar imot sleminvitten med CUE/4NT, og slår av i 5</w:t>
      </w:r>
      <w:r w:rsidR="000E3CE1">
        <w:rPr>
          <w:sz w:val="26"/>
        </w:rPr>
        <w:sym w:font="Symbol" w:char="F0A7"/>
      </w:r>
      <w:r w:rsidRPr="001D4F80">
        <w:rPr>
          <w:szCs w:val="24"/>
        </w:rPr>
        <w:t>.</w:t>
      </w:r>
      <w:r w:rsidRPr="001D4F80">
        <w:rPr>
          <w:lang w:val="da-DK"/>
        </w:rPr>
        <w:t xml:space="preserve"> </w:t>
      </w:r>
      <w:r w:rsidRPr="001D4F80">
        <w:t xml:space="preserve">4NT er </w:t>
      </w:r>
      <w:r>
        <w:t>BLW</w:t>
      </w:r>
      <w:r w:rsidRPr="001D4F80">
        <w:t>.</w:t>
      </w:r>
    </w:p>
    <w:p w:rsidR="0053794E" w:rsidRPr="001D4F80" w:rsidRDefault="0053794E" w:rsidP="0053794E">
      <w:pPr>
        <w:pStyle w:val="NormalList"/>
        <w:keepNext/>
        <w:keepLines/>
        <w:tabs>
          <w:tab w:val="clear" w:pos="1440"/>
          <w:tab w:val="left" w:pos="851"/>
        </w:tabs>
        <w:spacing w:before="0" w:after="0"/>
        <w:ind w:left="851" w:hanging="851"/>
        <w:rPr>
          <w:lang w:val="da-DK"/>
        </w:rPr>
      </w:pPr>
      <w:r w:rsidRPr="001D4F80">
        <w:rPr>
          <w:lang w:val="da-DK"/>
        </w:rPr>
        <w:t>4</w:t>
      </w:r>
      <w:r w:rsidR="000E3CE1">
        <w:rPr>
          <w:sz w:val="26"/>
          <w:lang w:val="da-DK"/>
        </w:rPr>
        <w:sym w:font="Symbol" w:char="F0AA"/>
      </w:r>
      <w:r w:rsidRPr="001D4F80">
        <w:rPr>
          <w:lang w:val="da-DK"/>
        </w:rPr>
        <w:tab/>
      </w:r>
      <w:r w:rsidRPr="001D4F80">
        <w:rPr>
          <w:lang w:val="da-DK"/>
        </w:rPr>
        <w:tab/>
      </w:r>
      <w:r w:rsidRPr="001D4F80">
        <w:rPr>
          <w:lang w:val="da-DK"/>
        </w:rPr>
        <w:tab/>
        <w:t xml:space="preserve">= Renons i </w:t>
      </w:r>
      <w:r w:rsidR="000E3CE1">
        <w:rPr>
          <w:sz w:val="26"/>
          <w:lang w:val="da-DK"/>
        </w:rPr>
        <w:sym w:font="Symbol" w:char="F0AA"/>
      </w:r>
      <w:r w:rsidRPr="001D4F80">
        <w:rPr>
          <w:lang w:val="da-DK"/>
        </w:rPr>
        <w:t xml:space="preserve"> med </w:t>
      </w:r>
      <w:r w:rsidRPr="001D4F80">
        <w:t>5+</w:t>
      </w:r>
      <w:r w:rsidR="000E3CE1">
        <w:rPr>
          <w:sz w:val="26"/>
        </w:rPr>
        <w:sym w:font="Symbol" w:char="F0A7"/>
      </w:r>
      <w:r w:rsidRPr="001D4F80">
        <w:rPr>
          <w:lang w:val="da-DK"/>
        </w:rPr>
        <w:t xml:space="preserve"> og 15+HP. </w:t>
      </w:r>
      <w:r w:rsidRPr="001D4F80">
        <w:t>Makker tar imot sleminvitten med CUE/4NT, og slår av i 5</w:t>
      </w:r>
      <w:r w:rsidR="000E3CE1">
        <w:rPr>
          <w:sz w:val="26"/>
        </w:rPr>
        <w:sym w:font="Symbol" w:char="F0A7"/>
      </w:r>
      <w:r w:rsidRPr="001D4F80">
        <w:rPr>
          <w:szCs w:val="24"/>
        </w:rPr>
        <w:t>.</w:t>
      </w:r>
      <w:r w:rsidRPr="001D4F80">
        <w:rPr>
          <w:lang w:val="da-DK"/>
        </w:rPr>
        <w:t xml:space="preserve"> </w:t>
      </w:r>
      <w:r w:rsidRPr="001D4F80">
        <w:t xml:space="preserve">4NT er </w:t>
      </w:r>
      <w:r>
        <w:t>BLW</w:t>
      </w:r>
      <w:r w:rsidRPr="001D4F80">
        <w:t>.</w:t>
      </w:r>
    </w:p>
    <w:p w:rsidR="0053794E" w:rsidRDefault="0053794E" w:rsidP="0053794E">
      <w:pPr>
        <w:pStyle w:val="NormalList"/>
        <w:tabs>
          <w:tab w:val="left" w:pos="851"/>
        </w:tabs>
        <w:spacing w:before="0" w:after="0"/>
      </w:pPr>
      <w:r w:rsidRPr="001D4F80">
        <w:t>4NT</w:t>
      </w:r>
      <w:r w:rsidRPr="001D4F80">
        <w:tab/>
      </w:r>
      <w:r w:rsidRPr="001D4F80">
        <w:tab/>
      </w:r>
      <w:r w:rsidRPr="001D4F80">
        <w:tab/>
        <w:t xml:space="preserve">= </w:t>
      </w:r>
      <w:r>
        <w:t>BLW</w:t>
      </w:r>
      <w:r w:rsidRPr="001D4F80">
        <w:t xml:space="preserve"> i</w:t>
      </w:r>
      <w:r w:rsidR="000E3CE1">
        <w:rPr>
          <w:sz w:val="26"/>
        </w:rPr>
        <w:sym w:font="Symbol" w:char="F0A7"/>
      </w:r>
      <w:r w:rsidRPr="001D4F80">
        <w:t>.</w:t>
      </w:r>
    </w:p>
    <w:p w:rsidR="00E3013E" w:rsidRDefault="00E3013E" w:rsidP="0053794E">
      <w:pPr>
        <w:pStyle w:val="NormalList"/>
        <w:tabs>
          <w:tab w:val="left" w:pos="851"/>
        </w:tabs>
        <w:spacing w:before="0" w:after="0"/>
      </w:pPr>
    </w:p>
    <w:p w:rsidR="00E3013E" w:rsidRPr="00050CE9" w:rsidRDefault="00E3013E" w:rsidP="00050CE9">
      <w:pPr>
        <w:pStyle w:val="Overskrift3"/>
      </w:pPr>
      <w:bookmarkStart w:id="104" w:name="_Toc362476539"/>
      <w:proofErr w:type="gramStart"/>
      <w:r w:rsidRPr="00050CE9">
        <w:t>ÅHs gjenmelding.</w:t>
      </w:r>
      <w:bookmarkEnd w:id="104"/>
      <w:proofErr w:type="gramEnd"/>
    </w:p>
    <w:p w:rsidR="00E3013E" w:rsidRPr="001D4F80" w:rsidRDefault="00E3013E" w:rsidP="00E3013E">
      <w:pPr>
        <w:autoSpaceDE w:val="0"/>
        <w:autoSpaceDN w:val="0"/>
        <w:adjustRightInd w:val="0"/>
        <w:spacing w:before="0" w:after="0"/>
        <w:rPr>
          <w:rFonts w:eastAsia="Times New Roman" w:cs="Comic Sans MS"/>
        </w:rPr>
      </w:pPr>
    </w:p>
    <w:p w:rsidR="00E3013E" w:rsidRPr="001D4F80" w:rsidRDefault="00E3013E" w:rsidP="00E3013E">
      <w:pPr>
        <w:autoSpaceDE w:val="0"/>
        <w:autoSpaceDN w:val="0"/>
        <w:adjustRightInd w:val="0"/>
        <w:spacing w:before="0" w:after="0"/>
        <w:rPr>
          <w:rFonts w:eastAsia="Times New Roman" w:cs="Comic Sans MS"/>
        </w:rPr>
      </w:pPr>
      <w:r w:rsidRPr="001D4F80">
        <w:rPr>
          <w:rFonts w:eastAsia="Times New Roman" w:cs="Comic Sans MS"/>
        </w:rPr>
        <w:t xml:space="preserve"> Med </w:t>
      </w:r>
      <w:r w:rsidR="000E3CE1">
        <w:rPr>
          <w:rFonts w:eastAsia="Times New Roman" w:cs="Comic Sans MS"/>
          <w:sz w:val="26"/>
        </w:rPr>
        <w:sym w:font="Symbol" w:char="F0A7"/>
      </w:r>
      <w:r>
        <w:rPr>
          <w:rFonts w:eastAsia="Times New Roman" w:cs="Comic Sans MS"/>
        </w:rPr>
        <w:t>-</w:t>
      </w:r>
      <w:r w:rsidRPr="001D4F80">
        <w:rPr>
          <w:rFonts w:eastAsia="Times New Roman" w:cs="Comic Sans MS"/>
        </w:rPr>
        <w:t xml:space="preserve">tilpass og skjev hånd eller med sleminteresse vil </w:t>
      </w:r>
      <w:r>
        <w:rPr>
          <w:rFonts w:eastAsia="Times New Roman" w:cs="Comic Sans MS"/>
        </w:rPr>
        <w:t>ÅH</w:t>
      </w:r>
      <w:r w:rsidRPr="001D4F80">
        <w:rPr>
          <w:rFonts w:eastAsia="Times New Roman" w:cs="Comic Sans MS"/>
        </w:rPr>
        <w:t xml:space="preserve"> spørre etter singelton over svarene 3</w:t>
      </w:r>
      <w:r w:rsidR="000E3CE1">
        <w:rPr>
          <w:rFonts w:eastAsia="Times New Roman" w:cs="Comic Sans MS"/>
          <w:sz w:val="26"/>
        </w:rPr>
        <w:sym w:font="Symbol" w:char="F0A7"/>
      </w:r>
      <w:r w:rsidRPr="001D4F80">
        <w:rPr>
          <w:rFonts w:eastAsia="Times New Roman" w:cs="Comic Sans MS"/>
        </w:rPr>
        <w:t xml:space="preserve"> og 3</w:t>
      </w:r>
      <w:r w:rsidR="000E3CE1">
        <w:rPr>
          <w:rFonts w:eastAsia="Times New Roman" w:cs="Comic Sans MS"/>
          <w:color w:val="FF0000"/>
          <w:sz w:val="26"/>
        </w:rPr>
        <w:sym w:font="Symbol" w:char="F0A8"/>
      </w:r>
      <w:r w:rsidRPr="001D4F80">
        <w:rPr>
          <w:rFonts w:eastAsia="Times New Roman" w:cs="Comic Sans MS"/>
        </w:rPr>
        <w:t xml:space="preserve">.  Melder han ny farge over de andre svarene er dette ekte CUE. </w:t>
      </w:r>
    </w:p>
    <w:p w:rsidR="00E3013E" w:rsidRPr="001D4F80" w:rsidRDefault="00E3013E" w:rsidP="00E3013E">
      <w:pPr>
        <w:autoSpaceDE w:val="0"/>
        <w:autoSpaceDN w:val="0"/>
        <w:adjustRightInd w:val="0"/>
        <w:spacing w:before="0" w:after="0"/>
        <w:rPr>
          <w:rFonts w:eastAsia="Times New Roman" w:cs="Comic Sans MS"/>
        </w:rPr>
      </w:pPr>
    </w:p>
    <w:p w:rsidR="00E3013E" w:rsidRPr="001D4F80" w:rsidRDefault="00E3013E" w:rsidP="00E3013E">
      <w:pPr>
        <w:autoSpaceDE w:val="0"/>
        <w:autoSpaceDN w:val="0"/>
        <w:adjustRightInd w:val="0"/>
        <w:spacing w:before="0" w:after="0"/>
        <w:rPr>
          <w:rFonts w:eastAsia="Times New Roman" w:cs="Comic Sans MS"/>
        </w:rPr>
      </w:pPr>
      <w:r w:rsidRPr="001D4F80">
        <w:rPr>
          <w:rFonts w:eastAsia="Times New Roman" w:cs="Comic Sans MS"/>
        </w:rPr>
        <w:t xml:space="preserve">Selv om </w:t>
      </w:r>
      <w:r>
        <w:rPr>
          <w:rFonts w:eastAsia="Times New Roman" w:cs="Comic Sans MS"/>
        </w:rPr>
        <w:t>ÅH</w:t>
      </w:r>
      <w:r w:rsidRPr="001D4F80">
        <w:rPr>
          <w:rFonts w:eastAsia="Times New Roman" w:cs="Comic Sans MS"/>
        </w:rPr>
        <w:t xml:space="preserve"> oftest vil be om avklaring ved å melde 2NT over hoppet til 2</w:t>
      </w:r>
      <w:r w:rsidR="000E3CE1">
        <w:rPr>
          <w:rFonts w:eastAsia="Times New Roman" w:cs="Comic Sans MS"/>
          <w:sz w:val="26"/>
        </w:rPr>
        <w:sym w:font="Symbol" w:char="F0AA"/>
      </w:r>
      <w:r w:rsidRPr="001D4F80">
        <w:rPr>
          <w:rFonts w:eastAsia="Times New Roman" w:cs="Comic Sans MS"/>
        </w:rPr>
        <w:t>, plikter han ikke å gjøre det. Han kan velge å vise minimums hender med eller uten 4-kort kløver eller en egen singleton eller renons og 5+</w:t>
      </w:r>
      <w:r w:rsidR="000E3CE1">
        <w:rPr>
          <w:rFonts w:eastAsia="Times New Roman" w:cs="Comic Sans MS"/>
          <w:sz w:val="26"/>
        </w:rPr>
        <w:sym w:font="Symbol" w:char="F0A7"/>
      </w:r>
      <w:r w:rsidRPr="001D4F80">
        <w:rPr>
          <w:rFonts w:eastAsia="Times New Roman" w:cs="Comic Sans MS"/>
        </w:rPr>
        <w:t xml:space="preserve"> med sleminteresse.</w:t>
      </w:r>
    </w:p>
    <w:p w:rsidR="00E3013E" w:rsidRPr="00F2579E" w:rsidRDefault="00E3013E" w:rsidP="0053794E">
      <w:pPr>
        <w:pStyle w:val="NormalList"/>
        <w:tabs>
          <w:tab w:val="left" w:pos="851"/>
        </w:tabs>
        <w:spacing w:before="0" w:after="0"/>
      </w:pPr>
    </w:p>
    <w:p w:rsidR="0053794E" w:rsidRDefault="0053794E" w:rsidP="0053794E">
      <w:pPr>
        <w:tabs>
          <w:tab w:val="left" w:pos="567"/>
          <w:tab w:val="left" w:pos="1440"/>
        </w:tabs>
        <w:spacing w:before="0" w:after="0"/>
        <w:rPr>
          <w:rFonts w:cs="Comic Sans MS"/>
          <w:sz w:val="18"/>
          <w:szCs w:val="18"/>
        </w:rPr>
      </w:pPr>
    </w:p>
    <w:p w:rsidR="0053794E" w:rsidRPr="00855C53" w:rsidRDefault="0053794E" w:rsidP="00855C53">
      <w:pPr>
        <w:pStyle w:val="Overskrift2"/>
      </w:pPr>
      <w:bookmarkStart w:id="105" w:name="_Toc361740545"/>
      <w:bookmarkStart w:id="106" w:name="_Toc362476540"/>
      <w:r w:rsidRPr="00855C53">
        <w:t>Meldinger etter 1</w:t>
      </w:r>
      <w:r w:rsidR="000E3CE1">
        <w:rPr>
          <w:sz w:val="32"/>
        </w:rPr>
        <w:sym w:font="Symbol" w:char="F0A7"/>
      </w:r>
      <w:r w:rsidRPr="00855C53">
        <w:t>-2NT</w:t>
      </w:r>
      <w:bookmarkEnd w:id="105"/>
      <w:bookmarkEnd w:id="106"/>
    </w:p>
    <w:p w:rsidR="0053794E" w:rsidRPr="001D4F80" w:rsidRDefault="0053794E" w:rsidP="0053794E">
      <w:pPr>
        <w:tabs>
          <w:tab w:val="left" w:pos="540"/>
          <w:tab w:val="left" w:pos="720"/>
          <w:tab w:val="left" w:pos="1440"/>
          <w:tab w:val="left" w:pos="1701"/>
        </w:tabs>
        <w:spacing w:before="0" w:after="0"/>
      </w:pPr>
    </w:p>
    <w:p w:rsidR="0053794E" w:rsidRDefault="0053794E" w:rsidP="0053794E">
      <w:pPr>
        <w:tabs>
          <w:tab w:val="left" w:pos="540"/>
          <w:tab w:val="left" w:pos="720"/>
          <w:tab w:val="left" w:pos="1440"/>
          <w:tab w:val="left" w:pos="1701"/>
        </w:tabs>
        <w:spacing w:before="0" w:after="0"/>
      </w:pPr>
      <w:r w:rsidRPr="001D4F80">
        <w:t>Hopp til 2</w:t>
      </w:r>
      <w:r w:rsidRPr="001D4F80">
        <w:rPr>
          <w:szCs w:val="24"/>
        </w:rPr>
        <w:t>NT</w:t>
      </w:r>
      <w:r w:rsidRPr="001D4F80">
        <w:t xml:space="preserve"> viser 1</w:t>
      </w:r>
      <w:r>
        <w:t>8-19</w:t>
      </w:r>
      <w:r w:rsidRPr="001D4F80">
        <w:t xml:space="preserve">HP BAL/SEMIBAL, og er naturlig GF som benekter 4-kort </w:t>
      </w:r>
      <w:r w:rsidR="000E3CE1">
        <w:rPr>
          <w:color w:val="FF0000"/>
          <w:sz w:val="26"/>
        </w:rPr>
        <w:sym w:font="Symbol" w:char="F0A9"/>
      </w:r>
      <w:r w:rsidRPr="001D4F80">
        <w:t>/</w:t>
      </w:r>
      <w:r w:rsidR="000E3CE1">
        <w:rPr>
          <w:sz w:val="26"/>
        </w:rPr>
        <w:sym w:font="Symbol" w:char="F0AA"/>
      </w:r>
      <w:r w:rsidRPr="001D4F80">
        <w:t xml:space="preserve"> og 5+</w:t>
      </w:r>
      <w:r w:rsidR="000E3CE1">
        <w:rPr>
          <w:sz w:val="26"/>
        </w:rPr>
        <w:sym w:font="Symbol" w:char="F0A7"/>
      </w:r>
      <w:r w:rsidRPr="001D4F80">
        <w:t>.</w:t>
      </w:r>
      <w:r w:rsidR="00773529">
        <w:t xml:space="preserve"> Som regel har SH minst 4</w:t>
      </w:r>
      <w:r w:rsidR="000E3CE1">
        <w:rPr>
          <w:color w:val="FF0000"/>
          <w:sz w:val="26"/>
        </w:rPr>
        <w:sym w:font="Symbol" w:char="F0A8"/>
      </w:r>
      <w:r w:rsidR="00773529">
        <w:t>.</w:t>
      </w:r>
    </w:p>
    <w:p w:rsidR="0053794E" w:rsidRDefault="0053794E" w:rsidP="0053794E">
      <w:pPr>
        <w:tabs>
          <w:tab w:val="left" w:pos="540"/>
          <w:tab w:val="left" w:pos="720"/>
          <w:tab w:val="left" w:pos="1440"/>
          <w:tab w:val="left" w:pos="1701"/>
        </w:tabs>
        <w:spacing w:before="0" w:after="0"/>
      </w:pPr>
    </w:p>
    <w:p w:rsidR="0053794E" w:rsidRDefault="0053794E" w:rsidP="0053794E">
      <w:pPr>
        <w:tabs>
          <w:tab w:val="left" w:pos="540"/>
          <w:tab w:val="left" w:pos="720"/>
          <w:tab w:val="left" w:pos="1440"/>
          <w:tab w:val="left" w:pos="1701"/>
        </w:tabs>
        <w:spacing w:before="0" w:after="0"/>
        <w:rPr>
          <w:szCs w:val="24"/>
        </w:rPr>
      </w:pPr>
      <w:r w:rsidRPr="001D4F80">
        <w:t>1</w:t>
      </w:r>
      <w:r w:rsidR="000E3CE1">
        <w:rPr>
          <w:sz w:val="26"/>
        </w:rPr>
        <w:sym w:font="Symbol" w:char="F0A7"/>
      </w:r>
      <w:r w:rsidRPr="001D4F80">
        <w:t xml:space="preserve">    -</w:t>
      </w:r>
      <w:r w:rsidRPr="001D4F80">
        <w:tab/>
        <w:t>2</w:t>
      </w:r>
      <w:r w:rsidRPr="001D4F80">
        <w:rPr>
          <w:szCs w:val="24"/>
        </w:rPr>
        <w:t>NT</w:t>
      </w:r>
    </w:p>
    <w:p w:rsidR="0053794E" w:rsidRDefault="0053794E" w:rsidP="0053794E">
      <w:pPr>
        <w:tabs>
          <w:tab w:val="left" w:pos="540"/>
          <w:tab w:val="left" w:pos="720"/>
          <w:tab w:val="left" w:pos="1440"/>
          <w:tab w:val="left" w:pos="1701"/>
        </w:tabs>
        <w:spacing w:before="0" w:after="0"/>
        <w:rPr>
          <w:szCs w:val="24"/>
        </w:rPr>
      </w:pPr>
      <w:r w:rsidRPr="001D4F80">
        <w:rPr>
          <w:szCs w:val="24"/>
        </w:rPr>
        <w:t>?</w:t>
      </w:r>
    </w:p>
    <w:p w:rsidR="0053794E" w:rsidRDefault="0053794E" w:rsidP="0053794E">
      <w:pPr>
        <w:tabs>
          <w:tab w:val="left" w:pos="540"/>
          <w:tab w:val="left" w:pos="720"/>
          <w:tab w:val="left" w:pos="1440"/>
          <w:tab w:val="left" w:pos="1701"/>
        </w:tabs>
        <w:spacing w:before="0" w:after="0"/>
        <w:ind w:left="709" w:hanging="709"/>
      </w:pPr>
      <w:r w:rsidRPr="001D4F80">
        <w:t>3</w:t>
      </w:r>
      <w:r w:rsidR="000E3CE1">
        <w:rPr>
          <w:sz w:val="26"/>
        </w:rPr>
        <w:sym w:font="Symbol" w:char="F0A7"/>
      </w:r>
      <w:r w:rsidRPr="001D4F80">
        <w:tab/>
      </w:r>
      <w:r w:rsidRPr="001D4F80">
        <w:tab/>
        <w:t xml:space="preserve">= Ber om at 2NT-melderen melder 4-korts </w:t>
      </w:r>
      <w:r w:rsidR="000E3CE1">
        <w:rPr>
          <w:color w:val="FF0000"/>
          <w:sz w:val="26"/>
        </w:rPr>
        <w:sym w:font="Symbol" w:char="F0A8"/>
      </w:r>
      <w:r w:rsidRPr="001D4F80">
        <w:rPr>
          <w:color w:val="FF0000"/>
          <w:szCs w:val="24"/>
        </w:rPr>
        <w:t xml:space="preserve"> </w:t>
      </w:r>
      <w:r w:rsidRPr="001D4F80">
        <w:t xml:space="preserve">hvis han har det. Deretter: CUE med </w:t>
      </w:r>
      <w:r w:rsidR="000E3CE1">
        <w:rPr>
          <w:color w:val="FF0000"/>
          <w:sz w:val="26"/>
        </w:rPr>
        <w:sym w:font="Symbol" w:char="F0A8"/>
      </w:r>
      <w:r w:rsidRPr="001D4F80">
        <w:rPr>
          <w:color w:val="FF0000"/>
          <w:szCs w:val="24"/>
        </w:rPr>
        <w:t xml:space="preserve"> </w:t>
      </w:r>
      <w:r w:rsidRPr="001D4F80">
        <w:t>som trumf.</w:t>
      </w:r>
    </w:p>
    <w:p w:rsidR="0053794E" w:rsidRDefault="0053794E" w:rsidP="0053794E">
      <w:pPr>
        <w:tabs>
          <w:tab w:val="left" w:pos="540"/>
          <w:tab w:val="left" w:pos="720"/>
          <w:tab w:val="left" w:pos="1440"/>
          <w:tab w:val="left" w:pos="1701"/>
        </w:tabs>
        <w:spacing w:before="0" w:after="0"/>
        <w:ind w:left="709" w:hanging="709"/>
      </w:pPr>
      <w:r w:rsidRPr="001D4F80">
        <w:t>3</w:t>
      </w:r>
      <w:r w:rsidR="000E3CE1">
        <w:rPr>
          <w:color w:val="FF0000"/>
          <w:sz w:val="26"/>
        </w:rPr>
        <w:sym w:font="Symbol" w:char="F0A8"/>
      </w:r>
      <w:r w:rsidRPr="001D4F80">
        <w:tab/>
      </w:r>
      <w:r w:rsidRPr="001D4F80">
        <w:tab/>
        <w:t>= 5/6</w:t>
      </w:r>
      <w:r w:rsidR="000E3CE1">
        <w:rPr>
          <w:sz w:val="26"/>
        </w:rPr>
        <w:sym w:font="Symbol" w:char="F0A7"/>
      </w:r>
      <w:r w:rsidRPr="001D4F80">
        <w:t xml:space="preserve"> + 4/5</w:t>
      </w:r>
      <w:r w:rsidR="000E3CE1">
        <w:rPr>
          <w:color w:val="FF0000"/>
          <w:sz w:val="26"/>
        </w:rPr>
        <w:sym w:font="Symbol" w:char="F0A8"/>
      </w:r>
      <w:r w:rsidRPr="001D4F80">
        <w:t>. 11-14HP. M er nå CUE med tilpass til en m.</w:t>
      </w:r>
    </w:p>
    <w:p w:rsidR="0053794E" w:rsidRDefault="0053794E" w:rsidP="0053794E">
      <w:pPr>
        <w:tabs>
          <w:tab w:val="left" w:pos="540"/>
          <w:tab w:val="left" w:pos="720"/>
          <w:tab w:val="left" w:pos="1440"/>
          <w:tab w:val="left" w:pos="1701"/>
        </w:tabs>
        <w:spacing w:before="0" w:after="0"/>
        <w:ind w:left="709" w:hanging="709"/>
      </w:pPr>
      <w:r w:rsidRPr="001D4F80">
        <w:t>3</w:t>
      </w:r>
      <w:r w:rsidR="000E3CE1">
        <w:rPr>
          <w:color w:val="FF0000"/>
          <w:sz w:val="26"/>
        </w:rPr>
        <w:sym w:font="Symbol" w:char="F0A9"/>
      </w:r>
      <w:r w:rsidRPr="001D4F80">
        <w:tab/>
      </w:r>
      <w:r w:rsidRPr="001D4F80">
        <w:tab/>
        <w:t>= 6</w:t>
      </w:r>
      <w:r w:rsidR="000E3CE1">
        <w:rPr>
          <w:sz w:val="26"/>
        </w:rPr>
        <w:sym w:font="Symbol" w:char="F0A7"/>
      </w:r>
      <w:r w:rsidRPr="001D4F80">
        <w:t xml:space="preserve"> + 5</w:t>
      </w:r>
      <w:r w:rsidR="000E3CE1">
        <w:rPr>
          <w:color w:val="FF0000"/>
          <w:sz w:val="26"/>
        </w:rPr>
        <w:sym w:font="Symbol" w:char="F0A9"/>
      </w:r>
      <w:r w:rsidRPr="001D4F80">
        <w:t>. 11-14HP.  Melding av 3</w:t>
      </w:r>
      <w:r w:rsidR="000E3CE1">
        <w:rPr>
          <w:sz w:val="26"/>
        </w:rPr>
        <w:sym w:font="Symbol" w:char="F0AA"/>
      </w:r>
      <w:r w:rsidRPr="001D4F80">
        <w:t xml:space="preserve"> er CUE som bekrefter 3-kort</w:t>
      </w:r>
      <w:r>
        <w:t>s</w:t>
      </w:r>
      <w:r w:rsidR="000E3CE1">
        <w:rPr>
          <w:color w:val="FF0000"/>
          <w:sz w:val="26"/>
        </w:rPr>
        <w:sym w:font="Symbol" w:char="F0A9"/>
      </w:r>
      <w:r w:rsidRPr="001D4F80">
        <w:t>. Deretter CUE. 4</w:t>
      </w:r>
      <w:r w:rsidR="000E3CE1">
        <w:rPr>
          <w:color w:val="FF0000"/>
          <w:sz w:val="26"/>
        </w:rPr>
        <w:sym w:font="Symbol" w:char="F0A8"/>
      </w:r>
      <w:r w:rsidRPr="001D4F80">
        <w:t xml:space="preserve"> viser 5+</w:t>
      </w:r>
      <w:r w:rsidR="000E3CE1">
        <w:rPr>
          <w:color w:val="FF0000"/>
          <w:sz w:val="26"/>
        </w:rPr>
        <w:sym w:font="Symbol" w:char="F0A8"/>
      </w:r>
      <w:r w:rsidRPr="001D4F80">
        <w:t>, og 4</w:t>
      </w:r>
      <w:r w:rsidR="000E3CE1">
        <w:rPr>
          <w:sz w:val="26"/>
        </w:rPr>
        <w:sym w:font="Symbol" w:char="F0A7"/>
      </w:r>
      <w:r w:rsidRPr="001D4F80">
        <w:t xml:space="preserve"> er CUE som bekrefter 3-korts</w:t>
      </w:r>
      <w:r w:rsidR="000E3CE1">
        <w:rPr>
          <w:color w:val="FF0000"/>
          <w:sz w:val="26"/>
        </w:rPr>
        <w:sym w:font="Symbol" w:char="F0A9"/>
      </w:r>
      <w:r w:rsidRPr="001D4F80">
        <w:t>.</w:t>
      </w:r>
    </w:p>
    <w:p w:rsidR="0053794E" w:rsidRPr="003D35C8" w:rsidRDefault="0053794E" w:rsidP="0053794E">
      <w:pPr>
        <w:tabs>
          <w:tab w:val="left" w:pos="540"/>
          <w:tab w:val="left" w:pos="720"/>
          <w:tab w:val="left" w:pos="1440"/>
          <w:tab w:val="left" w:pos="1701"/>
        </w:tabs>
        <w:spacing w:before="0" w:after="0"/>
        <w:ind w:left="709" w:hanging="709"/>
        <w:rPr>
          <w:rFonts w:cs="Comic Sans MS"/>
        </w:rPr>
      </w:pPr>
      <w:r w:rsidRPr="001D4F80">
        <w:t>3</w:t>
      </w:r>
      <w:r w:rsidR="000E3CE1">
        <w:rPr>
          <w:sz w:val="26"/>
        </w:rPr>
        <w:sym w:font="Symbol" w:char="F0AA"/>
      </w:r>
      <w:r w:rsidRPr="001D4F80">
        <w:tab/>
      </w:r>
      <w:r w:rsidRPr="001D4F80">
        <w:tab/>
        <w:t>= 6</w:t>
      </w:r>
      <w:r w:rsidR="000E3CE1">
        <w:rPr>
          <w:sz w:val="26"/>
        </w:rPr>
        <w:sym w:font="Symbol" w:char="F0A7"/>
      </w:r>
      <w:r w:rsidRPr="001D4F80">
        <w:t xml:space="preserve"> + 5</w:t>
      </w:r>
      <w:r w:rsidR="000E3CE1">
        <w:rPr>
          <w:sz w:val="26"/>
        </w:rPr>
        <w:sym w:font="Symbol" w:char="F0AA"/>
      </w:r>
      <w:r w:rsidRPr="001D4F80">
        <w:t>. 11-14HP.  Melding av 4</w:t>
      </w:r>
      <w:r w:rsidR="000E3CE1">
        <w:rPr>
          <w:color w:val="FF0000"/>
          <w:sz w:val="26"/>
        </w:rPr>
        <w:sym w:font="Symbol" w:char="F0A9"/>
      </w:r>
      <w:r w:rsidRPr="001D4F80">
        <w:t xml:space="preserve"> er CUE som bekrefter 3-kort</w:t>
      </w:r>
      <w:r>
        <w:t>s</w:t>
      </w:r>
      <w:r w:rsidR="000E3CE1">
        <w:rPr>
          <w:sz w:val="26"/>
        </w:rPr>
        <w:sym w:font="Symbol" w:char="F0AA"/>
      </w:r>
      <w:r w:rsidRPr="001D4F80">
        <w:t>. Deretter CUE. 4</w:t>
      </w:r>
      <w:r w:rsidR="000E3CE1">
        <w:rPr>
          <w:color w:val="FF0000"/>
          <w:sz w:val="26"/>
        </w:rPr>
        <w:sym w:font="Symbol" w:char="F0A8"/>
      </w:r>
      <w:r w:rsidRPr="001D4F80">
        <w:t xml:space="preserve"> viser 5+</w:t>
      </w:r>
      <w:r w:rsidR="000E3CE1">
        <w:rPr>
          <w:color w:val="FF0000"/>
          <w:sz w:val="26"/>
        </w:rPr>
        <w:sym w:font="Symbol" w:char="F0A8"/>
      </w:r>
      <w:r w:rsidRPr="001D4F80">
        <w:t>, og 4</w:t>
      </w:r>
      <w:r w:rsidR="000E3CE1">
        <w:rPr>
          <w:sz w:val="26"/>
        </w:rPr>
        <w:sym w:font="Symbol" w:char="F0A7"/>
      </w:r>
      <w:r w:rsidRPr="001D4F80">
        <w:t xml:space="preserve"> er CUE som bekrefter 3-korts</w:t>
      </w:r>
      <w:r w:rsidR="000E3CE1">
        <w:rPr>
          <w:sz w:val="26"/>
        </w:rPr>
        <w:sym w:font="Symbol" w:char="F0AA"/>
      </w:r>
      <w:r w:rsidRPr="001D4F80">
        <w:t>.</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pPr>
      <w:r w:rsidRPr="000E3CE1">
        <w:t>3NT</w:t>
      </w:r>
      <w:r w:rsidRPr="000E3CE1">
        <w:tab/>
      </w:r>
      <w:r w:rsidRPr="000E3CE1">
        <w:tab/>
        <w:t xml:space="preserve">= 11-14HP UBAL/SEMIBAL/BAL. </w:t>
      </w:r>
      <w:r w:rsidRPr="001D4F80">
        <w:rPr>
          <w:szCs w:val="24"/>
        </w:rPr>
        <w:t>Kan være 4-4-1</w:t>
      </w:r>
      <w:r w:rsidR="000E3CE1">
        <w:rPr>
          <w:color w:val="FF0000"/>
          <w:sz w:val="26"/>
          <w:szCs w:val="24"/>
        </w:rPr>
        <w:sym w:font="Symbol" w:char="F0A8"/>
      </w:r>
      <w:r w:rsidRPr="001D4F80">
        <w:rPr>
          <w:szCs w:val="24"/>
        </w:rPr>
        <w:t>-4/4-1</w:t>
      </w:r>
      <w:r w:rsidR="000E3CE1">
        <w:rPr>
          <w:color w:val="FF0000"/>
          <w:sz w:val="26"/>
          <w:szCs w:val="24"/>
        </w:rPr>
        <w:sym w:font="Symbol" w:char="F0A9"/>
      </w:r>
      <w:r w:rsidRPr="001D4F80">
        <w:rPr>
          <w:szCs w:val="24"/>
        </w:rPr>
        <w:t>-4-4/1</w:t>
      </w:r>
      <w:r w:rsidR="000E3CE1">
        <w:rPr>
          <w:sz w:val="26"/>
          <w:szCs w:val="24"/>
        </w:rPr>
        <w:sym w:font="Symbol" w:char="F0AA"/>
      </w:r>
      <w:r w:rsidRPr="001D4F80">
        <w:rPr>
          <w:szCs w:val="24"/>
        </w:rPr>
        <w:t xml:space="preserve">-4-4-4. </w:t>
      </w:r>
      <w:r w:rsidRPr="001D4F80">
        <w:t xml:space="preserve">Ikke slemabitiøs i </w:t>
      </w:r>
      <w:r w:rsidR="000E3CE1">
        <w:rPr>
          <w:sz w:val="26"/>
        </w:rPr>
        <w:sym w:font="Symbol" w:char="F0A7"/>
      </w:r>
      <w:r w:rsidRPr="001D4F80">
        <w:rPr>
          <w:szCs w:val="24"/>
        </w:rPr>
        <w:t xml:space="preserve"> eller</w:t>
      </w:r>
      <w:r w:rsidR="000E3CE1">
        <w:rPr>
          <w:color w:val="FF0000"/>
          <w:sz w:val="26"/>
          <w:szCs w:val="24"/>
        </w:rPr>
        <w:sym w:font="Symbol" w:char="F0A8"/>
      </w:r>
      <w:r w:rsidRPr="001D4F80">
        <w:rPr>
          <w:szCs w:val="24"/>
        </w:rPr>
        <w:t xml:space="preserve">. </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pPr>
      <w:r w:rsidRPr="001D4F80">
        <w:t>4</w:t>
      </w:r>
      <w:r w:rsidR="000E3CE1">
        <w:rPr>
          <w:sz w:val="26"/>
        </w:rPr>
        <w:sym w:font="Symbol" w:char="F0A7"/>
      </w:r>
      <w:r w:rsidRPr="001D4F80">
        <w:tab/>
      </w:r>
      <w:r w:rsidRPr="001D4F80">
        <w:tab/>
        <w:t>= 15-19HP, 6+</w:t>
      </w:r>
      <w:r w:rsidR="000E3CE1">
        <w:rPr>
          <w:sz w:val="26"/>
        </w:rPr>
        <w:sym w:font="Symbol" w:char="F0A7"/>
      </w:r>
      <w:r w:rsidRPr="001D4F80">
        <w:rPr>
          <w:szCs w:val="24"/>
        </w:rPr>
        <w:t xml:space="preserve"> UBAL </w:t>
      </w:r>
      <w:r w:rsidRPr="001D4F80">
        <w:t>og ber om CUE.</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pPr>
      <w:r w:rsidRPr="001D4F80">
        <w:tab/>
      </w:r>
      <w:r w:rsidRPr="001D4F80">
        <w:tab/>
        <w:t>Makker tar imot invitten med CUE, slår av med 4NT.</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t xml:space="preserve">= Renons i </w:t>
      </w:r>
      <w:r w:rsidR="000E3CE1">
        <w:rPr>
          <w:color w:val="FF0000"/>
          <w:sz w:val="26"/>
          <w:lang w:val="da-DK"/>
        </w:rPr>
        <w:sym w:font="Symbol" w:char="F0A8"/>
      </w:r>
      <w:r w:rsidRPr="001D4F80">
        <w:rPr>
          <w:lang w:val="da-DK"/>
        </w:rPr>
        <w:t xml:space="preserve"> med </w:t>
      </w:r>
      <w:r w:rsidRPr="001D4F80">
        <w:t>6+</w:t>
      </w:r>
      <w:r w:rsidR="000E3CE1">
        <w:rPr>
          <w:sz w:val="26"/>
        </w:rPr>
        <w:sym w:font="Symbol" w:char="F0A7"/>
      </w:r>
      <w:r w:rsidRPr="001D4F80">
        <w:rPr>
          <w:szCs w:val="24"/>
        </w:rPr>
        <w:t xml:space="preserve">. </w:t>
      </w:r>
      <w:r w:rsidRPr="001D4F80">
        <w:t>15-19HP.</w:t>
      </w:r>
      <w:r w:rsidRPr="001D4F80">
        <w:rPr>
          <w:szCs w:val="24"/>
        </w:rPr>
        <w:t xml:space="preserve"> Ber om CUE/4NT som avslag.</w:t>
      </w:r>
      <w:r w:rsidRPr="001D4F80">
        <w:rPr>
          <w:lang w:val="da-DK"/>
        </w:rPr>
        <w:t xml:space="preserve"> </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t xml:space="preserve">= Renons i </w:t>
      </w:r>
      <w:r w:rsidR="000E3CE1">
        <w:rPr>
          <w:color w:val="FF0000"/>
          <w:sz w:val="26"/>
          <w:lang w:val="da-DK"/>
        </w:rPr>
        <w:sym w:font="Symbol" w:char="F0A9"/>
      </w:r>
      <w:r w:rsidRPr="001D4F80">
        <w:rPr>
          <w:lang w:val="da-DK"/>
        </w:rPr>
        <w:t xml:space="preserve"> med </w:t>
      </w:r>
      <w:r w:rsidRPr="001D4F80">
        <w:t>6+</w:t>
      </w:r>
      <w:r w:rsidR="000E3CE1">
        <w:rPr>
          <w:sz w:val="26"/>
        </w:rPr>
        <w:sym w:font="Symbol" w:char="F0A7"/>
      </w:r>
      <w:r w:rsidRPr="001D4F80">
        <w:rPr>
          <w:szCs w:val="24"/>
        </w:rPr>
        <w:t xml:space="preserve">. </w:t>
      </w:r>
      <w:r w:rsidRPr="001D4F80">
        <w:t>15-19HP.</w:t>
      </w:r>
      <w:r w:rsidRPr="001D4F80">
        <w:rPr>
          <w:szCs w:val="24"/>
        </w:rPr>
        <w:t xml:space="preserve"> Ber om CUE/4NT som avslag.</w:t>
      </w:r>
    </w:p>
    <w:p w:rsidR="0053794E" w:rsidRPr="001D4F80" w:rsidRDefault="0053794E" w:rsidP="0053794E">
      <w:pPr>
        <w:pStyle w:val="NormalList"/>
        <w:keepNext/>
        <w:keepLines/>
        <w:tabs>
          <w:tab w:val="clear" w:pos="720"/>
          <w:tab w:val="clear" w:pos="1260"/>
          <w:tab w:val="clear" w:pos="1440"/>
          <w:tab w:val="left" w:pos="851"/>
          <w:tab w:val="left" w:pos="1276"/>
        </w:tabs>
        <w:spacing w:before="0" w:after="0"/>
        <w:ind w:left="851" w:hanging="851"/>
        <w:rPr>
          <w:lang w:val="da-DK"/>
        </w:rPr>
      </w:pPr>
      <w:r w:rsidRPr="001D4F80">
        <w:rPr>
          <w:lang w:val="da-DK"/>
        </w:rPr>
        <w:t>4</w:t>
      </w:r>
      <w:r w:rsidR="000E3CE1">
        <w:rPr>
          <w:sz w:val="26"/>
          <w:lang w:val="da-DK"/>
        </w:rPr>
        <w:sym w:font="Symbol" w:char="F0AA"/>
      </w:r>
      <w:r w:rsidRPr="001D4F80">
        <w:rPr>
          <w:lang w:val="da-DK"/>
        </w:rPr>
        <w:tab/>
      </w:r>
      <w:r w:rsidRPr="001D4F80">
        <w:rPr>
          <w:lang w:val="da-DK"/>
        </w:rPr>
        <w:tab/>
        <w:t xml:space="preserve">= Renons i </w:t>
      </w:r>
      <w:r w:rsidR="000E3CE1">
        <w:rPr>
          <w:sz w:val="26"/>
          <w:lang w:val="da-DK"/>
        </w:rPr>
        <w:sym w:font="Symbol" w:char="F0AA"/>
      </w:r>
      <w:r w:rsidRPr="001D4F80">
        <w:rPr>
          <w:lang w:val="da-DK"/>
        </w:rPr>
        <w:t xml:space="preserve"> med </w:t>
      </w:r>
      <w:r w:rsidRPr="001D4F80">
        <w:t>6+</w:t>
      </w:r>
      <w:r w:rsidR="000E3CE1">
        <w:rPr>
          <w:sz w:val="26"/>
        </w:rPr>
        <w:sym w:font="Symbol" w:char="F0A7"/>
      </w:r>
      <w:r w:rsidRPr="001D4F80">
        <w:rPr>
          <w:szCs w:val="24"/>
        </w:rPr>
        <w:t xml:space="preserve">. </w:t>
      </w:r>
      <w:r w:rsidRPr="001D4F80">
        <w:t>15-19HP.</w:t>
      </w:r>
      <w:r w:rsidRPr="001D4F80">
        <w:rPr>
          <w:szCs w:val="24"/>
        </w:rPr>
        <w:t xml:space="preserve"> Ber om CUE/4NT som avslag.</w:t>
      </w:r>
    </w:p>
    <w:p w:rsidR="0053794E" w:rsidRPr="001D4F80" w:rsidRDefault="0053794E" w:rsidP="0053794E">
      <w:pPr>
        <w:pStyle w:val="NormalList"/>
        <w:tabs>
          <w:tab w:val="clear" w:pos="720"/>
          <w:tab w:val="clear" w:pos="1440"/>
          <w:tab w:val="left" w:pos="851"/>
        </w:tabs>
        <w:spacing w:before="0" w:after="0"/>
        <w:ind w:left="851" w:hanging="851"/>
      </w:pPr>
      <w:r w:rsidRPr="001D4F80">
        <w:t>4NT</w:t>
      </w:r>
      <w:r w:rsidRPr="001D4F80">
        <w:tab/>
      </w:r>
      <w:r w:rsidRPr="001D4F80">
        <w:tab/>
        <w:t xml:space="preserve">= </w:t>
      </w:r>
      <w:r>
        <w:t>BLW</w:t>
      </w:r>
      <w:r w:rsidRPr="001D4F80">
        <w:t xml:space="preserve"> med </w:t>
      </w:r>
      <w:r w:rsidR="000E3CE1">
        <w:rPr>
          <w:sz w:val="26"/>
        </w:rPr>
        <w:sym w:font="Symbol" w:char="F0A7"/>
      </w:r>
      <w:r w:rsidRPr="001D4F80">
        <w:rPr>
          <w:szCs w:val="24"/>
        </w:rPr>
        <w:t xml:space="preserve"> som trumf</w:t>
      </w:r>
      <w:r w:rsidRPr="001D4F80">
        <w:t xml:space="preserve">. </w:t>
      </w:r>
    </w:p>
    <w:p w:rsidR="0053794E" w:rsidRPr="001D4F80" w:rsidRDefault="0053794E" w:rsidP="0053794E">
      <w:pPr>
        <w:pStyle w:val="NormalList"/>
        <w:spacing w:before="0" w:after="0"/>
      </w:pPr>
    </w:p>
    <w:p w:rsidR="0053794E" w:rsidRPr="00855C53" w:rsidRDefault="0053794E" w:rsidP="00855C53">
      <w:pPr>
        <w:pStyle w:val="Overskrift2"/>
      </w:pPr>
      <w:r w:rsidRPr="001D4F80">
        <w:rPr>
          <w:lang w:val="nb-NO"/>
        </w:rPr>
        <w:t xml:space="preserve"> </w:t>
      </w:r>
      <w:bookmarkStart w:id="107" w:name="_Toc361740546"/>
      <w:bookmarkStart w:id="108" w:name="_Toc362476541"/>
      <w:r w:rsidRPr="00855C53">
        <w:t>Meldinger etter 1</w:t>
      </w:r>
      <w:r w:rsidR="000E3CE1">
        <w:rPr>
          <w:sz w:val="32"/>
        </w:rPr>
        <w:sym w:font="Symbol" w:char="F0A7"/>
      </w:r>
      <w:r w:rsidRPr="00855C53">
        <w:t>-3</w:t>
      </w:r>
      <w:bookmarkEnd w:id="107"/>
      <w:r w:rsidR="000E3CE1">
        <w:rPr>
          <w:sz w:val="32"/>
        </w:rPr>
        <w:sym w:font="Symbol" w:char="F0A7"/>
      </w:r>
      <w:bookmarkEnd w:id="108"/>
    </w:p>
    <w:p w:rsidR="0053794E" w:rsidRPr="001D4F80" w:rsidRDefault="0053794E" w:rsidP="0053794E">
      <w:pPr>
        <w:tabs>
          <w:tab w:val="left" w:pos="540"/>
          <w:tab w:val="left" w:pos="720"/>
          <w:tab w:val="left" w:pos="1440"/>
          <w:tab w:val="left" w:pos="1701"/>
        </w:tabs>
        <w:spacing w:before="0" w:after="0"/>
      </w:pPr>
    </w:p>
    <w:p w:rsidR="0053794E" w:rsidRPr="001D4F80" w:rsidRDefault="0053794E" w:rsidP="0053794E">
      <w:pPr>
        <w:tabs>
          <w:tab w:val="left" w:pos="540"/>
          <w:tab w:val="left" w:pos="720"/>
          <w:tab w:val="left" w:pos="1440"/>
          <w:tab w:val="left" w:pos="1701"/>
        </w:tabs>
        <w:spacing w:before="0" w:after="0"/>
        <w:rPr>
          <w:rFonts w:cs="Comic Sans MS"/>
        </w:rPr>
      </w:pPr>
      <w:r w:rsidRPr="001D4F80">
        <w:t xml:space="preserve">Hopp til </w:t>
      </w:r>
      <w:r w:rsidRPr="001D4F80">
        <w:rPr>
          <w:rFonts w:cs="Comic Sans MS"/>
        </w:rPr>
        <w:t>3</w:t>
      </w:r>
      <w:r w:rsidR="000E3CE1">
        <w:rPr>
          <w:rFonts w:cs="Comic Sans MS"/>
          <w:sz w:val="26"/>
        </w:rPr>
        <w:sym w:font="Symbol" w:char="F0A7"/>
      </w:r>
      <w:r w:rsidRPr="001D4F80">
        <w:t xml:space="preserve"> </w:t>
      </w:r>
      <w:r w:rsidRPr="001D4F80">
        <w:rPr>
          <w:rFonts w:cs="Comic Sans MS"/>
        </w:rPr>
        <w:t>er sperr, 3-6HP og 5+</w:t>
      </w:r>
      <w:r w:rsidR="000E3CE1">
        <w:rPr>
          <w:rFonts w:cs="Comic Sans MS"/>
          <w:sz w:val="26"/>
        </w:rPr>
        <w:sym w:font="Symbol" w:char="F0A7"/>
      </w:r>
      <w:r w:rsidRPr="001D4F80">
        <w:rPr>
          <w:rFonts w:cs="Comic Sans MS"/>
        </w:rPr>
        <w:t xml:space="preserve"> (</w:t>
      </w:r>
      <w:r w:rsidR="00773529">
        <w:rPr>
          <w:rFonts w:cs="Comic Sans MS"/>
        </w:rPr>
        <w:t xml:space="preserve">NB! </w:t>
      </w:r>
      <w:r w:rsidRPr="001D4F80">
        <w:rPr>
          <w:rFonts w:cs="Comic Sans MS"/>
        </w:rPr>
        <w:t>med 7-10HP og 5+</w:t>
      </w:r>
      <w:r w:rsidR="000E3CE1">
        <w:rPr>
          <w:rFonts w:cs="Comic Sans MS"/>
          <w:sz w:val="26"/>
        </w:rPr>
        <w:sym w:font="Symbol" w:char="F0A7"/>
      </w:r>
      <w:r w:rsidRPr="001D4F80">
        <w:rPr>
          <w:rFonts w:cs="Comic Sans MS"/>
        </w:rPr>
        <w:t xml:space="preserve"> meldes normalt 1NT).</w:t>
      </w:r>
    </w:p>
    <w:p w:rsidR="0053794E" w:rsidRPr="001D4F80" w:rsidRDefault="0053794E" w:rsidP="0053794E">
      <w:pPr>
        <w:pStyle w:val="NormalList"/>
        <w:tabs>
          <w:tab w:val="clear" w:pos="720"/>
          <w:tab w:val="clear" w:pos="1260"/>
          <w:tab w:val="clear" w:pos="1440"/>
          <w:tab w:val="left" w:pos="709"/>
          <w:tab w:val="left" w:pos="851"/>
          <w:tab w:val="left" w:pos="1418"/>
        </w:tabs>
        <w:spacing w:before="0" w:after="0"/>
        <w:ind w:right="-334"/>
      </w:pPr>
    </w:p>
    <w:p w:rsidR="0053794E" w:rsidRPr="000E3CE1" w:rsidRDefault="0053794E" w:rsidP="0053794E">
      <w:pPr>
        <w:pStyle w:val="NormalList"/>
        <w:keepNext/>
        <w:keepLines/>
        <w:tabs>
          <w:tab w:val="clear" w:pos="540"/>
          <w:tab w:val="clear" w:pos="720"/>
          <w:tab w:val="clear" w:pos="1260"/>
          <w:tab w:val="clear" w:pos="1440"/>
          <w:tab w:val="left" w:pos="851"/>
        </w:tabs>
        <w:spacing w:before="0" w:after="0"/>
        <w:ind w:left="851" w:hanging="851"/>
      </w:pPr>
      <w:r w:rsidRPr="001D4F80">
        <w:t>1</w:t>
      </w:r>
      <w:r w:rsidR="000E3CE1">
        <w:rPr>
          <w:sz w:val="26"/>
        </w:rPr>
        <w:sym w:font="Symbol" w:char="F0A7"/>
      </w:r>
      <w:r w:rsidRPr="001D4F80">
        <w:t xml:space="preserve">    -</w:t>
      </w:r>
      <w:r w:rsidRPr="001D4F80">
        <w:tab/>
        <w:t>3</w:t>
      </w:r>
      <w:r w:rsidR="000E3CE1">
        <w:rPr>
          <w:sz w:val="26"/>
        </w:rPr>
        <w:sym w:font="Symbol" w:char="F0A7"/>
      </w:r>
    </w:p>
    <w:p w:rsidR="0053794E" w:rsidRPr="001D4F80" w:rsidRDefault="0053794E" w:rsidP="0053794E">
      <w:pPr>
        <w:tabs>
          <w:tab w:val="left" w:pos="540"/>
          <w:tab w:val="left" w:pos="709"/>
          <w:tab w:val="left" w:pos="851"/>
          <w:tab w:val="left" w:pos="1418"/>
        </w:tabs>
        <w:spacing w:before="0" w:after="0"/>
        <w:ind w:right="-334"/>
        <w:rPr>
          <w:rFonts w:cs="Comic Sans MS"/>
        </w:rPr>
      </w:pPr>
      <w:r w:rsidRPr="001D4F80">
        <w:rPr>
          <w:rFonts w:cs="Comic Sans MS"/>
        </w:rPr>
        <w:t>?</w:t>
      </w:r>
    </w:p>
    <w:p w:rsidR="0053794E" w:rsidRDefault="0053794E" w:rsidP="0053794E">
      <w:pPr>
        <w:tabs>
          <w:tab w:val="left" w:pos="540"/>
          <w:tab w:val="left" w:pos="709"/>
          <w:tab w:val="left" w:pos="851"/>
          <w:tab w:val="left" w:pos="1418"/>
        </w:tabs>
        <w:spacing w:before="0" w:after="0"/>
        <w:ind w:right="-334"/>
        <w:rPr>
          <w:szCs w:val="24"/>
        </w:rPr>
      </w:pPr>
      <w:r w:rsidRPr="001D4F80">
        <w:rPr>
          <w:rFonts w:cs="Comic Sans MS"/>
        </w:rPr>
        <w:t>Pass</w:t>
      </w:r>
      <w:r w:rsidRPr="001D4F80">
        <w:rPr>
          <w:rFonts w:cs="Comic Sans MS"/>
        </w:rPr>
        <w:tab/>
      </w:r>
      <w:r w:rsidRPr="001D4F80">
        <w:rPr>
          <w:rFonts w:cs="Comic Sans MS"/>
        </w:rPr>
        <w:tab/>
      </w:r>
      <w:r w:rsidRPr="001D4F80">
        <w:rPr>
          <w:rFonts w:cs="Comic Sans MS"/>
        </w:rPr>
        <w:tab/>
        <w:t xml:space="preserve">= Spillemelding. Viser 11-14 </w:t>
      </w:r>
      <w:r w:rsidRPr="001D4F80">
        <w:t>UBAL/SEMIBAL/BAL/</w:t>
      </w:r>
      <w:r w:rsidRPr="001D4F80">
        <w:rPr>
          <w:szCs w:val="24"/>
        </w:rPr>
        <w:t>4-4-1</w:t>
      </w:r>
      <w:r w:rsidR="000E3CE1">
        <w:rPr>
          <w:color w:val="FF0000"/>
          <w:sz w:val="26"/>
          <w:szCs w:val="24"/>
        </w:rPr>
        <w:sym w:font="Symbol" w:char="F0A8"/>
      </w:r>
      <w:r>
        <w:rPr>
          <w:szCs w:val="24"/>
        </w:rPr>
        <w:t xml:space="preserve">- </w:t>
      </w:r>
      <w:r w:rsidRPr="001D4F80">
        <w:rPr>
          <w:szCs w:val="24"/>
        </w:rPr>
        <w:t>4/4-1</w:t>
      </w:r>
      <w:r w:rsidR="000E3CE1">
        <w:rPr>
          <w:color w:val="FF0000"/>
          <w:sz w:val="26"/>
          <w:szCs w:val="24"/>
        </w:rPr>
        <w:sym w:font="Symbol" w:char="F0A9"/>
      </w:r>
      <w:r w:rsidRPr="001D4F80">
        <w:rPr>
          <w:szCs w:val="24"/>
        </w:rPr>
        <w:t>-4-4/</w:t>
      </w:r>
    </w:p>
    <w:p w:rsidR="0053794E" w:rsidRPr="00A11998" w:rsidRDefault="0053794E" w:rsidP="0053794E">
      <w:pPr>
        <w:tabs>
          <w:tab w:val="left" w:pos="540"/>
          <w:tab w:val="left" w:pos="709"/>
          <w:tab w:val="left" w:pos="851"/>
          <w:tab w:val="left" w:pos="1418"/>
        </w:tabs>
        <w:spacing w:before="0" w:after="0"/>
        <w:ind w:right="-334"/>
        <w:rPr>
          <w:szCs w:val="24"/>
        </w:rPr>
      </w:pPr>
      <w:r>
        <w:rPr>
          <w:szCs w:val="24"/>
        </w:rPr>
        <w:tab/>
      </w:r>
      <w:r>
        <w:rPr>
          <w:szCs w:val="24"/>
        </w:rPr>
        <w:tab/>
      </w:r>
      <w:r>
        <w:rPr>
          <w:szCs w:val="24"/>
        </w:rPr>
        <w:tab/>
      </w:r>
      <w:r w:rsidRPr="001D4F80">
        <w:rPr>
          <w:szCs w:val="24"/>
        </w:rPr>
        <w:t>1</w:t>
      </w:r>
      <w:r w:rsidR="000E3CE1">
        <w:rPr>
          <w:sz w:val="26"/>
          <w:szCs w:val="24"/>
        </w:rPr>
        <w:sym w:font="Symbol" w:char="F0AA"/>
      </w:r>
      <w:r w:rsidRPr="001D4F80">
        <w:rPr>
          <w:szCs w:val="24"/>
        </w:rPr>
        <w:t>-4-4-4</w:t>
      </w:r>
      <w:r w:rsidRPr="001D4F80">
        <w:t>.</w:t>
      </w:r>
    </w:p>
    <w:p w:rsidR="0053794E" w:rsidRPr="001D4F80" w:rsidRDefault="0053794E" w:rsidP="0053794E">
      <w:pPr>
        <w:tabs>
          <w:tab w:val="left" w:pos="540"/>
          <w:tab w:val="left" w:pos="709"/>
          <w:tab w:val="left" w:pos="851"/>
          <w:tab w:val="left" w:pos="1418"/>
        </w:tabs>
        <w:spacing w:before="0" w:after="0"/>
        <w:ind w:right="-334"/>
      </w:pPr>
      <w:r w:rsidRPr="001D4F80">
        <w:t>3</w:t>
      </w:r>
      <w:r w:rsidR="000E3CE1">
        <w:rPr>
          <w:color w:val="FF0000"/>
          <w:sz w:val="26"/>
        </w:rPr>
        <w:sym w:font="Symbol" w:char="F0A8"/>
      </w:r>
      <w:r w:rsidRPr="001D4F80">
        <w:tab/>
      </w:r>
      <w:r w:rsidRPr="001D4F80">
        <w:tab/>
      </w:r>
      <w:r w:rsidRPr="001D4F80">
        <w:tab/>
        <w:t>= 5/6</w:t>
      </w:r>
      <w:r w:rsidR="000E3CE1">
        <w:rPr>
          <w:sz w:val="26"/>
        </w:rPr>
        <w:sym w:font="Symbol" w:char="F0A7"/>
      </w:r>
      <w:r w:rsidRPr="001D4F80">
        <w:t xml:space="preserve"> + 4/5</w:t>
      </w:r>
      <w:r w:rsidR="000E3CE1">
        <w:rPr>
          <w:color w:val="FF0000"/>
          <w:sz w:val="26"/>
        </w:rPr>
        <w:sym w:font="Symbol" w:char="F0A8"/>
      </w:r>
      <w:r w:rsidRPr="001D4F80">
        <w:t xml:space="preserve">. Revers: ≥ 15hp. </w:t>
      </w:r>
      <w:r w:rsidRPr="001D4F80">
        <w:rPr>
          <w:szCs w:val="24"/>
        </w:rPr>
        <w:t>RF</w:t>
      </w:r>
      <w:r w:rsidRPr="001D4F80">
        <w:t>. Makker melder 4</w:t>
      </w:r>
      <w:r w:rsidR="000E3CE1">
        <w:rPr>
          <w:sz w:val="26"/>
        </w:rPr>
        <w:sym w:font="Symbol" w:char="F0A7"/>
      </w:r>
      <w:r w:rsidRPr="001D4F80">
        <w:t xml:space="preserve"> med 3-4HP og viser </w:t>
      </w:r>
    </w:p>
    <w:p w:rsidR="0053794E" w:rsidRPr="001D4F80" w:rsidRDefault="0053794E" w:rsidP="0053794E">
      <w:pPr>
        <w:tabs>
          <w:tab w:val="left" w:pos="540"/>
          <w:tab w:val="left" w:pos="709"/>
          <w:tab w:val="left" w:pos="851"/>
          <w:tab w:val="left" w:pos="1418"/>
        </w:tabs>
        <w:spacing w:before="0" w:after="0"/>
        <w:ind w:right="-334"/>
        <w:rPr>
          <w:szCs w:val="24"/>
        </w:rPr>
      </w:pPr>
      <w:r w:rsidRPr="001D4F80">
        <w:tab/>
      </w:r>
      <w:r w:rsidRPr="001D4F80">
        <w:tab/>
      </w:r>
      <w:r w:rsidRPr="001D4F80">
        <w:tab/>
        <w:t>majorhold med 5-6HP. 3NT = 5-6HP med hold i begge M.</w:t>
      </w:r>
    </w:p>
    <w:p w:rsidR="0053794E" w:rsidRPr="001D4F80" w:rsidRDefault="0053794E" w:rsidP="0053794E">
      <w:pPr>
        <w:tabs>
          <w:tab w:val="left" w:pos="540"/>
          <w:tab w:val="left" w:pos="709"/>
          <w:tab w:val="left" w:pos="851"/>
          <w:tab w:val="left" w:pos="1418"/>
        </w:tabs>
        <w:spacing w:before="0" w:after="0"/>
        <w:ind w:right="-334"/>
      </w:pPr>
      <w:r w:rsidRPr="001D4F80">
        <w:t>3</w:t>
      </w:r>
      <w:r w:rsidR="000E3CE1">
        <w:rPr>
          <w:color w:val="FF0000"/>
          <w:sz w:val="26"/>
        </w:rPr>
        <w:sym w:font="Symbol" w:char="F0A9"/>
      </w:r>
      <w:r w:rsidRPr="001D4F80">
        <w:tab/>
      </w:r>
      <w:r w:rsidRPr="001D4F80">
        <w:tab/>
      </w:r>
      <w:r w:rsidRPr="001D4F80">
        <w:tab/>
        <w:t>= 6</w:t>
      </w:r>
      <w:r w:rsidR="000E3CE1">
        <w:rPr>
          <w:sz w:val="26"/>
        </w:rPr>
        <w:sym w:font="Symbol" w:char="F0A7"/>
      </w:r>
      <w:r w:rsidRPr="001D4F80">
        <w:t xml:space="preserve"> + 5</w:t>
      </w:r>
      <w:r w:rsidR="000E3CE1">
        <w:rPr>
          <w:color w:val="FF0000"/>
          <w:sz w:val="26"/>
        </w:rPr>
        <w:sym w:font="Symbol" w:char="F0A9"/>
      </w:r>
      <w:r w:rsidRPr="001D4F80">
        <w:t xml:space="preserve">. Revers: ≥ 15hp. </w:t>
      </w:r>
      <w:r w:rsidRPr="001D4F80">
        <w:rPr>
          <w:szCs w:val="24"/>
        </w:rPr>
        <w:t>RF</w:t>
      </w:r>
      <w:r w:rsidRPr="001D4F80">
        <w:t xml:space="preserve">. Makker passer med 4-korts </w:t>
      </w:r>
      <w:r w:rsidR="000E3CE1">
        <w:rPr>
          <w:color w:val="FF0000"/>
          <w:sz w:val="26"/>
        </w:rPr>
        <w:sym w:font="Symbol" w:char="F0A9"/>
      </w:r>
      <w:r w:rsidRPr="001D4F80">
        <w:t xml:space="preserve"> og 3-4HP, </w:t>
      </w:r>
    </w:p>
    <w:p w:rsidR="0053794E" w:rsidRPr="001D4F80" w:rsidRDefault="0053794E" w:rsidP="0053794E">
      <w:pPr>
        <w:tabs>
          <w:tab w:val="left" w:pos="540"/>
          <w:tab w:val="left" w:pos="709"/>
          <w:tab w:val="left" w:pos="851"/>
          <w:tab w:val="left" w:pos="1418"/>
        </w:tabs>
        <w:spacing w:before="0" w:after="0"/>
        <w:ind w:right="-334"/>
      </w:pPr>
      <w:r w:rsidRPr="001D4F80">
        <w:tab/>
      </w:r>
      <w:r w:rsidRPr="001D4F80">
        <w:tab/>
      </w:r>
      <w:r w:rsidRPr="001D4F80">
        <w:tab/>
        <w:t>melder 4</w:t>
      </w:r>
      <w:r w:rsidR="000E3CE1">
        <w:rPr>
          <w:sz w:val="26"/>
        </w:rPr>
        <w:sym w:font="Symbol" w:char="F0A7"/>
      </w:r>
      <w:r w:rsidRPr="001D4F80">
        <w:t xml:space="preserve"> med 3-4HP uten støtte i</w:t>
      </w:r>
      <w:r w:rsidR="000E3CE1">
        <w:rPr>
          <w:color w:val="FF0000"/>
          <w:sz w:val="26"/>
        </w:rPr>
        <w:sym w:font="Symbol" w:char="F0A9"/>
      </w:r>
      <w:r w:rsidRPr="001D4F80">
        <w:t>. 3NT = 5-6HP og hold i</w:t>
      </w:r>
      <w:r w:rsidR="000E3CE1">
        <w:rPr>
          <w:sz w:val="26"/>
        </w:rPr>
        <w:sym w:font="Symbol" w:char="F0AA"/>
      </w:r>
      <w:r w:rsidRPr="001D4F80">
        <w:t xml:space="preserve">. Han </w:t>
      </w:r>
    </w:p>
    <w:p w:rsidR="0053794E" w:rsidRPr="001D4F80" w:rsidRDefault="0053794E" w:rsidP="0053794E">
      <w:pPr>
        <w:tabs>
          <w:tab w:val="left" w:pos="540"/>
          <w:tab w:val="left" w:pos="709"/>
          <w:tab w:val="left" w:pos="851"/>
          <w:tab w:val="left" w:pos="1418"/>
        </w:tabs>
        <w:spacing w:before="0" w:after="0"/>
        <w:ind w:right="-334"/>
      </w:pPr>
      <w:r w:rsidRPr="001D4F80">
        <w:tab/>
      </w:r>
      <w:r w:rsidRPr="001D4F80">
        <w:tab/>
      </w:r>
      <w:r w:rsidRPr="001D4F80">
        <w:tab/>
        <w:t>melder 4</w:t>
      </w:r>
      <w:r w:rsidR="000E3CE1">
        <w:rPr>
          <w:color w:val="FF0000"/>
          <w:sz w:val="26"/>
        </w:rPr>
        <w:sym w:font="Symbol" w:char="F0A9"/>
      </w:r>
      <w:r w:rsidRPr="001D4F80">
        <w:t xml:space="preserve"> med 4-korts og 5-6HP. 3</w:t>
      </w:r>
      <w:r w:rsidR="000E3CE1">
        <w:rPr>
          <w:sz w:val="26"/>
        </w:rPr>
        <w:sym w:font="Symbol" w:char="F0AA"/>
      </w:r>
      <w:r w:rsidRPr="001D4F80">
        <w:t>/4</w:t>
      </w:r>
      <w:r w:rsidR="000E3CE1">
        <w:rPr>
          <w:color w:val="FF0000"/>
          <w:sz w:val="26"/>
        </w:rPr>
        <w:sym w:font="Symbol" w:char="F0A8"/>
      </w:r>
      <w:r w:rsidRPr="001D4F80">
        <w:t xml:space="preserve"> = kortf.,</w:t>
      </w:r>
      <w:r w:rsidR="000E3CE1">
        <w:rPr>
          <w:color w:val="FF0000"/>
          <w:sz w:val="26"/>
        </w:rPr>
        <w:sym w:font="Symbol" w:char="F0A9"/>
      </w:r>
      <w:r w:rsidRPr="001D4F80">
        <w:t>–støtte og 5-6HP.</w:t>
      </w:r>
    </w:p>
    <w:p w:rsidR="0053794E" w:rsidRPr="001D4F80" w:rsidRDefault="0053794E" w:rsidP="0053794E">
      <w:pPr>
        <w:tabs>
          <w:tab w:val="left" w:pos="540"/>
          <w:tab w:val="left" w:pos="709"/>
          <w:tab w:val="left" w:pos="851"/>
          <w:tab w:val="left" w:pos="1418"/>
        </w:tabs>
        <w:spacing w:before="0" w:after="0"/>
        <w:ind w:right="-334"/>
      </w:pPr>
      <w:r w:rsidRPr="001D4F80">
        <w:t>3</w:t>
      </w:r>
      <w:r w:rsidR="000E3CE1">
        <w:rPr>
          <w:sz w:val="26"/>
        </w:rPr>
        <w:sym w:font="Symbol" w:char="F0AA"/>
      </w:r>
      <w:r w:rsidRPr="001D4F80">
        <w:tab/>
      </w:r>
      <w:r w:rsidRPr="001D4F80">
        <w:tab/>
      </w:r>
      <w:r w:rsidRPr="001D4F80">
        <w:tab/>
        <w:t>= 6</w:t>
      </w:r>
      <w:r w:rsidR="000E3CE1">
        <w:rPr>
          <w:sz w:val="26"/>
        </w:rPr>
        <w:sym w:font="Symbol" w:char="F0A7"/>
      </w:r>
      <w:r w:rsidRPr="001D4F80">
        <w:t xml:space="preserve"> + 5</w:t>
      </w:r>
      <w:r w:rsidR="000E3CE1">
        <w:rPr>
          <w:sz w:val="26"/>
        </w:rPr>
        <w:sym w:font="Symbol" w:char="F0AA"/>
      </w:r>
      <w:r w:rsidRPr="001D4F80">
        <w:t xml:space="preserve">. Revers: ≥ 15hp. </w:t>
      </w:r>
      <w:r w:rsidRPr="001D4F80">
        <w:rPr>
          <w:szCs w:val="24"/>
        </w:rPr>
        <w:t>RF</w:t>
      </w:r>
      <w:r w:rsidRPr="001D4F80">
        <w:t xml:space="preserve">. Makker passer med 4-korts </w:t>
      </w:r>
      <w:r w:rsidR="000E3CE1">
        <w:rPr>
          <w:sz w:val="26"/>
        </w:rPr>
        <w:sym w:font="Symbol" w:char="F0AA"/>
      </w:r>
      <w:r w:rsidRPr="001D4F80">
        <w:t xml:space="preserve"> og 3-4HP, </w:t>
      </w:r>
    </w:p>
    <w:p w:rsidR="0053794E" w:rsidRPr="001D4F80" w:rsidRDefault="0053794E" w:rsidP="0053794E">
      <w:pPr>
        <w:tabs>
          <w:tab w:val="left" w:pos="540"/>
          <w:tab w:val="left" w:pos="709"/>
          <w:tab w:val="left" w:pos="851"/>
          <w:tab w:val="left" w:pos="1418"/>
        </w:tabs>
        <w:spacing w:before="0" w:after="0"/>
        <w:ind w:right="-334"/>
      </w:pPr>
      <w:r w:rsidRPr="001D4F80">
        <w:tab/>
      </w:r>
      <w:r w:rsidRPr="001D4F80">
        <w:tab/>
      </w:r>
      <w:r w:rsidRPr="001D4F80">
        <w:tab/>
        <w:t>melder 4</w:t>
      </w:r>
      <w:r w:rsidR="000E3CE1">
        <w:rPr>
          <w:sz w:val="26"/>
        </w:rPr>
        <w:sym w:font="Symbol" w:char="F0A7"/>
      </w:r>
      <w:r w:rsidRPr="001D4F80">
        <w:t xml:space="preserve"> med 3-4HP uten støtte i</w:t>
      </w:r>
      <w:r w:rsidR="000E3CE1">
        <w:rPr>
          <w:sz w:val="26"/>
        </w:rPr>
        <w:sym w:font="Symbol" w:char="F0AA"/>
      </w:r>
      <w:r w:rsidRPr="001D4F80">
        <w:t>. 3NT = 5-6HP og hold i</w:t>
      </w:r>
      <w:r w:rsidR="000E3CE1">
        <w:rPr>
          <w:color w:val="FF0000"/>
          <w:sz w:val="26"/>
        </w:rPr>
        <w:sym w:font="Symbol" w:char="F0A9"/>
      </w:r>
      <w:r w:rsidRPr="001D4F80">
        <w:t xml:space="preserve">. Han </w:t>
      </w:r>
    </w:p>
    <w:p w:rsidR="0053794E" w:rsidRPr="001D4F80" w:rsidRDefault="0053794E" w:rsidP="0053794E">
      <w:pPr>
        <w:tabs>
          <w:tab w:val="left" w:pos="540"/>
          <w:tab w:val="left" w:pos="709"/>
          <w:tab w:val="left" w:pos="851"/>
          <w:tab w:val="left" w:pos="1418"/>
        </w:tabs>
        <w:spacing w:before="0" w:after="0"/>
        <w:ind w:right="-334"/>
      </w:pPr>
      <w:r w:rsidRPr="001D4F80">
        <w:tab/>
      </w:r>
      <w:r w:rsidRPr="001D4F80">
        <w:tab/>
      </w:r>
      <w:r w:rsidRPr="001D4F80">
        <w:tab/>
        <w:t>melder 4</w:t>
      </w:r>
      <w:r w:rsidR="000E3CE1">
        <w:rPr>
          <w:sz w:val="26"/>
        </w:rPr>
        <w:sym w:font="Symbol" w:char="F0AA"/>
      </w:r>
      <w:r w:rsidRPr="001D4F80">
        <w:t xml:space="preserve"> med 4-korts </w:t>
      </w:r>
      <w:r w:rsidR="000E3CE1">
        <w:rPr>
          <w:sz w:val="26"/>
        </w:rPr>
        <w:sym w:font="Symbol" w:char="F0AA"/>
      </w:r>
      <w:r w:rsidRPr="001D4F80">
        <w:rPr>
          <w:szCs w:val="24"/>
        </w:rPr>
        <w:t xml:space="preserve"> </w:t>
      </w:r>
      <w:r w:rsidRPr="001D4F80">
        <w:t>og 5-6HP. 4</w:t>
      </w:r>
      <w:r w:rsidR="000E3CE1">
        <w:rPr>
          <w:color w:val="FF0000"/>
          <w:sz w:val="26"/>
        </w:rPr>
        <w:sym w:font="Symbol" w:char="F0A8"/>
      </w:r>
      <w:r w:rsidRPr="001D4F80">
        <w:t>/4</w:t>
      </w:r>
      <w:r w:rsidR="000E3CE1">
        <w:rPr>
          <w:color w:val="FF0000"/>
          <w:sz w:val="26"/>
        </w:rPr>
        <w:sym w:font="Symbol" w:char="F0A9"/>
      </w:r>
      <w:r w:rsidRPr="001D4F80">
        <w:t xml:space="preserve"> = kortf.,</w:t>
      </w:r>
      <w:r w:rsidR="000E3CE1">
        <w:rPr>
          <w:sz w:val="26"/>
        </w:rPr>
        <w:sym w:font="Symbol" w:char="F0AA"/>
      </w:r>
      <w:r w:rsidRPr="001D4F80">
        <w:t>–støtte og 5-6HP</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rPr>
          <w:szCs w:val="24"/>
        </w:rPr>
      </w:pPr>
      <w:r w:rsidRPr="001D4F80">
        <w:t>3NT</w:t>
      </w:r>
      <w:r w:rsidRPr="001D4F80">
        <w:tab/>
      </w:r>
      <w:r w:rsidRPr="001D4F80">
        <w:tab/>
      </w:r>
      <w:r w:rsidRPr="001D4F80">
        <w:tab/>
        <w:t>= 18-19 UBAL. 5+</w:t>
      </w:r>
      <w:r w:rsidR="000E3CE1">
        <w:rPr>
          <w:sz w:val="26"/>
        </w:rPr>
        <w:sym w:font="Symbol" w:char="F0A7"/>
      </w:r>
      <w:r w:rsidRPr="001D4F80">
        <w:t xml:space="preserve"> men kke slemabitiøs i</w:t>
      </w:r>
      <w:r w:rsidR="000E3CE1">
        <w:rPr>
          <w:sz w:val="26"/>
        </w:rPr>
        <w:sym w:font="Symbol" w:char="F0A7"/>
      </w:r>
      <w:r w:rsidRPr="001D4F80">
        <w:rPr>
          <w:szCs w:val="24"/>
        </w:rPr>
        <w:t xml:space="preserve">. Kan være </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pPr>
      <w:r w:rsidRPr="001D4F80">
        <w:rPr>
          <w:szCs w:val="24"/>
        </w:rPr>
        <w:tab/>
      </w:r>
      <w:r w:rsidRPr="001D4F80">
        <w:rPr>
          <w:szCs w:val="24"/>
        </w:rPr>
        <w:tab/>
      </w:r>
      <w:r w:rsidRPr="001D4F80">
        <w:rPr>
          <w:szCs w:val="24"/>
        </w:rPr>
        <w:tab/>
        <w:t xml:space="preserve">4-4-1-4/4-1-4-4/1-4-4-4. </w:t>
      </w:r>
      <w:r w:rsidRPr="001D4F80">
        <w:t>Ikke slemabitiøs i</w:t>
      </w:r>
      <w:r w:rsidR="000E3CE1">
        <w:rPr>
          <w:sz w:val="26"/>
        </w:rPr>
        <w:sym w:font="Symbol" w:char="F0A7"/>
      </w:r>
      <w:r w:rsidRPr="001D4F80">
        <w:rPr>
          <w:szCs w:val="24"/>
        </w:rPr>
        <w:t>.</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pPr>
      <w:r w:rsidRPr="001D4F80">
        <w:t>4</w:t>
      </w:r>
      <w:r w:rsidR="000E3CE1">
        <w:rPr>
          <w:sz w:val="26"/>
        </w:rPr>
        <w:sym w:font="Symbol" w:char="F0A7"/>
      </w:r>
      <w:r w:rsidRPr="001D4F80">
        <w:tab/>
      </w:r>
      <w:r w:rsidRPr="001D4F80">
        <w:tab/>
      </w:r>
      <w:r w:rsidRPr="001D4F80">
        <w:tab/>
        <w:t>=</w:t>
      </w:r>
      <w:r w:rsidR="00C07EA5">
        <w:t xml:space="preserve"> Sperreinvitt, enten tillegg (15+</w:t>
      </w:r>
      <w:r w:rsidR="00C07EA5" w:rsidRPr="001D4F80">
        <w:t>HP</w:t>
      </w:r>
      <w:r w:rsidR="00C07EA5">
        <w:t xml:space="preserve">)eller svært lang </w:t>
      </w:r>
      <w:r w:rsidRPr="001D4F80">
        <w:t>5+</w:t>
      </w:r>
      <w:r w:rsidR="000E3CE1">
        <w:rPr>
          <w:sz w:val="26"/>
        </w:rPr>
        <w:sym w:font="Symbol" w:char="F0A7"/>
      </w:r>
      <w:r w:rsidRPr="001D4F80">
        <w:t>.</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pPr>
      <w:r w:rsidRPr="001D4F80">
        <w:tab/>
      </w:r>
      <w:r w:rsidRPr="001D4F80">
        <w:tab/>
      </w:r>
      <w:r w:rsidRPr="001D4F80">
        <w:tab/>
        <w:t xml:space="preserve">Makker tar imot invitten med </w:t>
      </w:r>
      <w:r w:rsidRPr="001D4F80">
        <w:rPr>
          <w:szCs w:val="24"/>
        </w:rPr>
        <w:t>CUE og</w:t>
      </w:r>
      <w:r w:rsidRPr="001D4F80">
        <w:t xml:space="preserve"> slår av ved å passe eller melde 5</w:t>
      </w:r>
      <w:r w:rsidR="000E3CE1">
        <w:rPr>
          <w:sz w:val="26"/>
        </w:rPr>
        <w:sym w:font="Symbol" w:char="F0A7"/>
      </w:r>
      <w:r w:rsidRPr="001D4F80">
        <w:t>.</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r>
      <w:r w:rsidRPr="001D4F80">
        <w:rPr>
          <w:lang w:val="da-DK"/>
        </w:rPr>
        <w:tab/>
        <w:t xml:space="preserve">= Renons med </w:t>
      </w:r>
      <w:r w:rsidRPr="001D4F80">
        <w:t>15-19HP, 5+</w:t>
      </w:r>
      <w:r w:rsidR="000E3CE1">
        <w:rPr>
          <w:sz w:val="26"/>
        </w:rPr>
        <w:sym w:font="Symbol" w:char="F0A7"/>
      </w:r>
      <w:r w:rsidRPr="001D4F80">
        <w:rPr>
          <w:szCs w:val="24"/>
        </w:rPr>
        <w:t>. GF.</w:t>
      </w:r>
      <w:r w:rsidRPr="001D4F80">
        <w:rPr>
          <w:lang w:val="da-DK"/>
        </w:rPr>
        <w:t xml:space="preserve"> </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r>
      <w:r w:rsidRPr="001D4F80">
        <w:rPr>
          <w:lang w:val="da-DK"/>
        </w:rPr>
        <w:tab/>
        <w:t xml:space="preserve">= Renons med </w:t>
      </w:r>
      <w:r w:rsidRPr="001D4F80">
        <w:t>15-19HP, 5+</w:t>
      </w:r>
      <w:r w:rsidR="000E3CE1">
        <w:rPr>
          <w:sz w:val="26"/>
        </w:rPr>
        <w:sym w:font="Symbol" w:char="F0A7"/>
      </w:r>
      <w:r w:rsidRPr="001D4F80">
        <w:rPr>
          <w:szCs w:val="24"/>
        </w:rPr>
        <w:t>. GF.</w:t>
      </w:r>
    </w:p>
    <w:p w:rsidR="0053794E" w:rsidRPr="001D4F80" w:rsidRDefault="0053794E" w:rsidP="0053794E">
      <w:pPr>
        <w:pStyle w:val="NormalList"/>
        <w:keepNext/>
        <w:keepLines/>
        <w:tabs>
          <w:tab w:val="clear" w:pos="720"/>
          <w:tab w:val="clear" w:pos="1260"/>
          <w:tab w:val="clear" w:pos="1440"/>
          <w:tab w:val="left" w:pos="709"/>
          <w:tab w:val="left" w:pos="851"/>
          <w:tab w:val="left" w:pos="1418"/>
        </w:tabs>
        <w:spacing w:before="0" w:after="0"/>
        <w:ind w:right="-334"/>
        <w:rPr>
          <w:lang w:val="da-DK"/>
        </w:rPr>
      </w:pPr>
      <w:r w:rsidRPr="001D4F80">
        <w:rPr>
          <w:lang w:val="da-DK"/>
        </w:rPr>
        <w:t>4</w:t>
      </w:r>
      <w:r w:rsidR="000E3CE1">
        <w:rPr>
          <w:sz w:val="26"/>
          <w:lang w:val="da-DK"/>
        </w:rPr>
        <w:sym w:font="Symbol" w:char="F0AA"/>
      </w:r>
      <w:r w:rsidRPr="001D4F80">
        <w:rPr>
          <w:lang w:val="da-DK"/>
        </w:rPr>
        <w:tab/>
      </w:r>
      <w:r w:rsidRPr="001D4F80">
        <w:rPr>
          <w:lang w:val="da-DK"/>
        </w:rPr>
        <w:tab/>
      </w:r>
      <w:r w:rsidRPr="001D4F80">
        <w:rPr>
          <w:lang w:val="da-DK"/>
        </w:rPr>
        <w:tab/>
        <w:t xml:space="preserve">= Renons med </w:t>
      </w:r>
      <w:r w:rsidRPr="001D4F80">
        <w:t>15-19HP, 5+</w:t>
      </w:r>
      <w:r w:rsidR="000E3CE1">
        <w:rPr>
          <w:sz w:val="26"/>
        </w:rPr>
        <w:sym w:font="Symbol" w:char="F0A7"/>
      </w:r>
      <w:r w:rsidRPr="001D4F80">
        <w:rPr>
          <w:szCs w:val="24"/>
        </w:rPr>
        <w:t>. GF.</w:t>
      </w:r>
    </w:p>
    <w:p w:rsidR="0053794E" w:rsidRPr="001D4F80" w:rsidRDefault="0053794E" w:rsidP="0053794E">
      <w:pPr>
        <w:pStyle w:val="NormalList"/>
        <w:tabs>
          <w:tab w:val="clear" w:pos="720"/>
          <w:tab w:val="clear" w:pos="1260"/>
          <w:tab w:val="clear" w:pos="1440"/>
          <w:tab w:val="left" w:pos="709"/>
          <w:tab w:val="left" w:pos="851"/>
          <w:tab w:val="left" w:pos="1418"/>
        </w:tabs>
        <w:spacing w:before="0" w:after="0"/>
        <w:ind w:right="-334"/>
      </w:pPr>
      <w:r w:rsidRPr="001D4F80">
        <w:t>4NT</w:t>
      </w:r>
      <w:r w:rsidRPr="001D4F80">
        <w:tab/>
      </w:r>
      <w:r w:rsidRPr="001D4F80">
        <w:tab/>
      </w:r>
      <w:r w:rsidRPr="001D4F80">
        <w:tab/>
        <w:t xml:space="preserve">= </w:t>
      </w:r>
      <w:r>
        <w:t>BLW</w:t>
      </w:r>
      <w:r w:rsidRPr="001D4F80">
        <w:t xml:space="preserve"> med </w:t>
      </w:r>
      <w:r w:rsidR="000E3CE1">
        <w:rPr>
          <w:sz w:val="26"/>
        </w:rPr>
        <w:sym w:font="Symbol" w:char="F0A7"/>
      </w:r>
      <w:r w:rsidRPr="001D4F80">
        <w:rPr>
          <w:szCs w:val="24"/>
        </w:rPr>
        <w:t xml:space="preserve"> som trumf</w:t>
      </w:r>
      <w:r w:rsidRPr="001D4F80">
        <w:t>.</w:t>
      </w:r>
    </w:p>
    <w:p w:rsidR="0053794E" w:rsidRPr="001D4F80" w:rsidRDefault="0053794E" w:rsidP="0053794E">
      <w:pPr>
        <w:pStyle w:val="NormalList"/>
        <w:tabs>
          <w:tab w:val="clear" w:pos="720"/>
          <w:tab w:val="clear" w:pos="1260"/>
          <w:tab w:val="clear" w:pos="1440"/>
          <w:tab w:val="left" w:pos="709"/>
          <w:tab w:val="left" w:pos="851"/>
          <w:tab w:val="left" w:pos="1418"/>
        </w:tabs>
        <w:spacing w:before="0" w:after="0"/>
        <w:ind w:right="-334"/>
      </w:pPr>
    </w:p>
    <w:p w:rsidR="0053794E" w:rsidRPr="000E3CE1" w:rsidRDefault="0053794E" w:rsidP="00855C53">
      <w:pPr>
        <w:pStyle w:val="Overskrift2"/>
        <w:rPr>
          <w:lang w:val="nb-NO"/>
        </w:rPr>
      </w:pPr>
      <w:r w:rsidRPr="00186A6D">
        <w:rPr>
          <w:lang w:val="nb-NO"/>
        </w:rPr>
        <w:t xml:space="preserve"> </w:t>
      </w:r>
      <w:bookmarkStart w:id="109" w:name="_Toc361740547"/>
      <w:bookmarkStart w:id="110" w:name="_Toc362476542"/>
      <w:r w:rsidRPr="000E3CE1">
        <w:rPr>
          <w:lang w:val="nb-NO"/>
        </w:rPr>
        <w:t>Meldinger etter 1</w:t>
      </w:r>
      <w:r w:rsidR="000E3CE1">
        <w:rPr>
          <w:sz w:val="32"/>
          <w:lang w:val="nb-NO"/>
        </w:rPr>
        <w:sym w:font="Symbol" w:char="F0A7"/>
      </w:r>
      <w:r w:rsidRPr="000E3CE1">
        <w:rPr>
          <w:lang w:val="nb-NO"/>
        </w:rPr>
        <w:t>-3</w:t>
      </w:r>
      <w:r w:rsidR="000E3CE1">
        <w:rPr>
          <w:color w:val="FF0000"/>
          <w:sz w:val="32"/>
          <w:lang w:val="nb-NO"/>
        </w:rPr>
        <w:sym w:font="Symbol" w:char="F0A8"/>
      </w:r>
      <w:r w:rsidRPr="000E3CE1">
        <w:rPr>
          <w:lang w:val="nb-NO"/>
        </w:rPr>
        <w:t>/</w:t>
      </w:r>
      <w:r w:rsidR="000E3CE1">
        <w:rPr>
          <w:color w:val="FF0000"/>
          <w:sz w:val="32"/>
          <w:lang w:val="nb-NO"/>
        </w:rPr>
        <w:sym w:font="Symbol" w:char="F0A9"/>
      </w:r>
      <w:r w:rsidRPr="000E3CE1">
        <w:rPr>
          <w:lang w:val="nb-NO"/>
        </w:rPr>
        <w:t>/</w:t>
      </w:r>
      <w:bookmarkEnd w:id="109"/>
      <w:r w:rsidR="000E3CE1">
        <w:rPr>
          <w:sz w:val="32"/>
          <w:lang w:val="nb-NO"/>
        </w:rPr>
        <w:sym w:font="Symbol" w:char="F0AA"/>
      </w:r>
      <w:bookmarkEnd w:id="110"/>
    </w:p>
    <w:p w:rsidR="0053794E" w:rsidRPr="001D4F80" w:rsidRDefault="0053794E" w:rsidP="0053794E">
      <w:pPr>
        <w:tabs>
          <w:tab w:val="left" w:pos="540"/>
          <w:tab w:val="left" w:pos="720"/>
          <w:tab w:val="left" w:pos="1440"/>
          <w:tab w:val="left" w:pos="1701"/>
        </w:tabs>
        <w:spacing w:before="0" w:after="0"/>
      </w:pPr>
    </w:p>
    <w:p w:rsidR="0053794E" w:rsidRDefault="0053794E" w:rsidP="0053794E">
      <w:pPr>
        <w:tabs>
          <w:tab w:val="left" w:pos="540"/>
          <w:tab w:val="left" w:pos="720"/>
          <w:tab w:val="left" w:pos="1440"/>
          <w:tab w:val="left" w:pos="1701"/>
        </w:tabs>
        <w:spacing w:before="0" w:after="0"/>
        <w:rPr>
          <w:rFonts w:cs="Comic Sans MS"/>
        </w:rPr>
      </w:pPr>
      <w:r w:rsidRPr="001D4F80">
        <w:t xml:space="preserve">Hopp til </w:t>
      </w:r>
      <w:r w:rsidRPr="001D4F80">
        <w:rPr>
          <w:rFonts w:cs="Comic Sans MS"/>
        </w:rPr>
        <w:t>3</w:t>
      </w:r>
      <w:r w:rsidR="000E3CE1">
        <w:rPr>
          <w:rFonts w:cs="Comic Sans MS"/>
          <w:color w:val="FF0000"/>
          <w:sz w:val="26"/>
        </w:rPr>
        <w:sym w:font="Symbol" w:char="F0A8"/>
      </w:r>
      <w:r w:rsidRPr="001D4F80">
        <w:rPr>
          <w:szCs w:val="24"/>
        </w:rPr>
        <w:t>/</w:t>
      </w:r>
      <w:r w:rsidRPr="001D4F80">
        <w:t>3</w:t>
      </w:r>
      <w:r w:rsidR="000E3CE1">
        <w:rPr>
          <w:color w:val="FF0000"/>
          <w:sz w:val="26"/>
        </w:rPr>
        <w:sym w:font="Symbol" w:char="F0A9"/>
      </w:r>
      <w:r w:rsidRPr="001D4F80">
        <w:rPr>
          <w:szCs w:val="24"/>
        </w:rPr>
        <w:t>/</w:t>
      </w:r>
      <w:r w:rsidRPr="001D4F80">
        <w:t>3</w:t>
      </w:r>
      <w:r w:rsidR="000E3CE1">
        <w:rPr>
          <w:sz w:val="26"/>
        </w:rPr>
        <w:sym w:font="Symbol" w:char="F0AA"/>
      </w:r>
      <w:r w:rsidRPr="001D4F80">
        <w:rPr>
          <w:szCs w:val="24"/>
        </w:rPr>
        <w:t xml:space="preserve"> </w:t>
      </w:r>
      <w:r w:rsidRPr="001D4F80">
        <w:t xml:space="preserve">er </w:t>
      </w:r>
      <w:r w:rsidRPr="001D4F80">
        <w:rPr>
          <w:rFonts w:cs="Comic Sans MS"/>
        </w:rPr>
        <w:t>Splinter (viser singelton i meldt farge) m/(5)6+</w:t>
      </w:r>
      <w:r w:rsidR="000E3CE1">
        <w:rPr>
          <w:rFonts w:cs="Comic Sans MS"/>
          <w:sz w:val="26"/>
        </w:rPr>
        <w:sym w:font="Symbol" w:char="F0A7"/>
      </w:r>
      <w:r w:rsidRPr="001D4F80">
        <w:rPr>
          <w:rFonts w:cs="Comic Sans MS"/>
        </w:rPr>
        <w:t>.</w:t>
      </w:r>
    </w:p>
    <w:p w:rsidR="0053794E" w:rsidRDefault="0053794E" w:rsidP="0053794E">
      <w:pPr>
        <w:tabs>
          <w:tab w:val="left" w:pos="540"/>
          <w:tab w:val="left" w:pos="720"/>
          <w:tab w:val="left" w:pos="1440"/>
          <w:tab w:val="left" w:pos="1701"/>
        </w:tabs>
        <w:spacing w:before="0" w:after="0"/>
      </w:pPr>
      <w:r w:rsidRPr="001D4F80">
        <w:t>CUE/4NT (</w:t>
      </w:r>
      <w:r>
        <w:t>BLW</w:t>
      </w:r>
      <w:r w:rsidRPr="001D4F80">
        <w:t xml:space="preserve">) tar imot </w:t>
      </w:r>
      <w:r>
        <w:t>SLEMINV</w:t>
      </w:r>
      <w:r w:rsidRPr="001D4F80">
        <w:t>itten, mens 3NT/4-5</w:t>
      </w:r>
      <w:r w:rsidR="000E3CE1">
        <w:rPr>
          <w:sz w:val="26"/>
        </w:rPr>
        <w:sym w:font="Symbol" w:char="F0A7"/>
      </w:r>
      <w:r w:rsidRPr="001D4F80">
        <w:t xml:space="preserve"> er spillemeldinger.</w:t>
      </w:r>
    </w:p>
    <w:p w:rsidR="002D08FB" w:rsidRDefault="002D08FB" w:rsidP="0053794E">
      <w:pPr>
        <w:tabs>
          <w:tab w:val="left" w:pos="540"/>
          <w:tab w:val="left" w:pos="720"/>
          <w:tab w:val="left" w:pos="1440"/>
          <w:tab w:val="left" w:pos="1701"/>
        </w:tabs>
        <w:spacing w:before="0" w:after="0"/>
      </w:pPr>
    </w:p>
    <w:p w:rsidR="0053794E" w:rsidRPr="00855C53" w:rsidRDefault="0053794E" w:rsidP="00855C53">
      <w:pPr>
        <w:pStyle w:val="Overskrift2"/>
      </w:pPr>
      <w:bookmarkStart w:id="111" w:name="_Toc361740548"/>
      <w:bookmarkStart w:id="112" w:name="_Toc362476543"/>
      <w:r w:rsidRPr="00855C53">
        <w:t>Meldinger etter 1</w:t>
      </w:r>
      <w:r w:rsidR="000E3CE1">
        <w:rPr>
          <w:sz w:val="32"/>
        </w:rPr>
        <w:sym w:font="Symbol" w:char="F0A7"/>
      </w:r>
      <w:r w:rsidRPr="00855C53">
        <w:t>-3NT</w:t>
      </w:r>
      <w:bookmarkEnd w:id="111"/>
      <w:bookmarkEnd w:id="112"/>
    </w:p>
    <w:p w:rsidR="0053794E" w:rsidRPr="001D4F80" w:rsidRDefault="0053794E" w:rsidP="0053794E">
      <w:pPr>
        <w:pStyle w:val="NormalList"/>
        <w:keepNext/>
        <w:keepLines/>
        <w:tabs>
          <w:tab w:val="clear" w:pos="1440"/>
        </w:tabs>
        <w:spacing w:before="0" w:after="0"/>
        <w:ind w:left="0" w:firstLine="0"/>
      </w:pPr>
    </w:p>
    <w:p w:rsidR="0053794E" w:rsidRPr="001D4F80" w:rsidRDefault="0053794E" w:rsidP="0053794E">
      <w:pPr>
        <w:pStyle w:val="NormalList"/>
        <w:keepNext/>
        <w:keepLines/>
        <w:tabs>
          <w:tab w:val="clear" w:pos="1440"/>
        </w:tabs>
        <w:spacing w:before="0" w:after="0"/>
        <w:ind w:left="0" w:firstLine="0"/>
      </w:pPr>
      <w:r w:rsidRPr="001D4F80">
        <w:t>Hopp til 3NT viser 3-3-3-4/3-3-4-3 og 14-17HP. NF. 4</w:t>
      </w:r>
      <w:r w:rsidR="000E3CE1">
        <w:rPr>
          <w:sz w:val="26"/>
        </w:rPr>
        <w:sym w:font="Symbol" w:char="F0A7"/>
      </w:r>
      <w:r w:rsidRPr="001D4F80">
        <w:t xml:space="preserve"> foreslår </w:t>
      </w:r>
      <w:r w:rsidR="000E3CE1">
        <w:rPr>
          <w:sz w:val="26"/>
        </w:rPr>
        <w:sym w:font="Symbol" w:char="F0A7"/>
      </w:r>
      <w:r w:rsidRPr="001D4F80">
        <w:t xml:space="preserve"> som trumf med 15-19HP og 5+</w:t>
      </w:r>
      <w:r w:rsidR="000E3CE1">
        <w:rPr>
          <w:sz w:val="26"/>
        </w:rPr>
        <w:sym w:font="Symbol" w:char="F0A7"/>
      </w:r>
      <w:r w:rsidRPr="001D4F80">
        <w:rPr>
          <w:szCs w:val="24"/>
        </w:rPr>
        <w:t xml:space="preserve">. </w:t>
      </w:r>
      <w:r w:rsidRPr="001D4F80">
        <w:t xml:space="preserve">og ber om CUE. (avslag er 4NT). Ny farge viser fordelingshånd og er </w:t>
      </w:r>
      <w:r>
        <w:t>SLEMINV</w:t>
      </w:r>
      <w:r w:rsidRPr="001D4F80">
        <w:t xml:space="preserve">. Makker tar imot </w:t>
      </w:r>
      <w:r>
        <w:t>SLEMINV</w:t>
      </w:r>
      <w:r w:rsidRPr="001D4F80">
        <w:t xml:space="preserve"> i den nye fargen med CUE, og slår av i 4NT/5</w:t>
      </w:r>
      <w:r w:rsidR="000E3CE1">
        <w:rPr>
          <w:sz w:val="26"/>
        </w:rPr>
        <w:sym w:font="Symbol" w:char="F0A7"/>
      </w:r>
      <w:r w:rsidRPr="001D4F80">
        <w:rPr>
          <w:szCs w:val="24"/>
        </w:rPr>
        <w:t>.</w:t>
      </w:r>
      <w:r w:rsidRPr="001D4F80">
        <w:rPr>
          <w:lang w:val="da-DK"/>
        </w:rPr>
        <w:t xml:space="preserve"> </w:t>
      </w:r>
      <w:r w:rsidRPr="001D4F80">
        <w:t xml:space="preserve">4NT er </w:t>
      </w:r>
      <w:r>
        <w:t>BLW</w:t>
      </w:r>
      <w:r w:rsidRPr="001D4F80">
        <w:t>.</w:t>
      </w:r>
      <w:r w:rsidRPr="001D4F80">
        <w:rPr>
          <w:lang w:val="da-DK"/>
        </w:rPr>
        <w:t xml:space="preserve"> </w:t>
      </w:r>
      <w:r w:rsidRPr="001D4F80">
        <w:t>4NT direkte på 3NT er kvantitativ.</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95003A" w:rsidRDefault="0053794E" w:rsidP="0095003A">
      <w:pPr>
        <w:pStyle w:val="Overskrift2"/>
      </w:pPr>
      <w:bookmarkStart w:id="113" w:name="Enklprinsipper"/>
      <w:bookmarkStart w:id="114" w:name="Enru"/>
      <w:bookmarkEnd w:id="113"/>
      <w:bookmarkEnd w:id="114"/>
      <w:r w:rsidRPr="000E3CE1">
        <w:rPr>
          <w:lang w:val="nb-NO"/>
        </w:rPr>
        <w:t xml:space="preserve"> </w:t>
      </w:r>
      <w:bookmarkStart w:id="115" w:name="_Toc361740549"/>
      <w:bookmarkStart w:id="116" w:name="_Toc362476544"/>
      <w:r w:rsidRPr="0095003A">
        <w:t>Meldinger etter 1</w:t>
      </w:r>
      <w:r w:rsidR="000E3CE1">
        <w:rPr>
          <w:sz w:val="32"/>
        </w:rPr>
        <w:sym w:font="Symbol" w:char="F0A7"/>
      </w:r>
      <w:r w:rsidRPr="0095003A">
        <w:t>-4</w:t>
      </w:r>
      <w:bookmarkEnd w:id="115"/>
      <w:r w:rsidR="000E3CE1">
        <w:rPr>
          <w:sz w:val="32"/>
        </w:rPr>
        <w:sym w:font="Symbol" w:char="F0A7"/>
      </w:r>
      <w:bookmarkEnd w:id="116"/>
    </w:p>
    <w:p w:rsidR="0053794E" w:rsidRPr="001D4F80" w:rsidRDefault="0053794E" w:rsidP="0053794E">
      <w:pPr>
        <w:tabs>
          <w:tab w:val="left" w:pos="540"/>
          <w:tab w:val="left" w:pos="720"/>
          <w:tab w:val="left" w:pos="1440"/>
          <w:tab w:val="left" w:pos="1701"/>
        </w:tabs>
        <w:spacing w:before="0" w:after="0"/>
      </w:pPr>
    </w:p>
    <w:p w:rsidR="0053794E" w:rsidRPr="001D4F80" w:rsidRDefault="0053794E" w:rsidP="0053794E">
      <w:pPr>
        <w:tabs>
          <w:tab w:val="left" w:pos="540"/>
          <w:tab w:val="left" w:pos="720"/>
          <w:tab w:val="left" w:pos="1440"/>
          <w:tab w:val="left" w:pos="1701"/>
        </w:tabs>
        <w:spacing w:before="0" w:after="0"/>
        <w:rPr>
          <w:rFonts w:cs="Comic Sans MS"/>
        </w:rPr>
      </w:pPr>
      <w:r w:rsidRPr="001D4F80">
        <w:t xml:space="preserve">Hopp til </w:t>
      </w:r>
      <w:r w:rsidRPr="001D4F80">
        <w:rPr>
          <w:rFonts w:cs="Comic Sans MS"/>
        </w:rPr>
        <w:t>4</w:t>
      </w:r>
      <w:r w:rsidR="000E3CE1">
        <w:rPr>
          <w:rFonts w:cs="Comic Sans MS"/>
          <w:sz w:val="26"/>
        </w:rPr>
        <w:sym w:font="Symbol" w:char="F0A7"/>
      </w:r>
      <w:r w:rsidRPr="001D4F80">
        <w:rPr>
          <w:rFonts w:cs="Comic Sans MS"/>
        </w:rPr>
        <w:t xml:space="preserve"> er Sperr 4-7HP m/(6)7+</w:t>
      </w:r>
      <w:r w:rsidR="000E3CE1">
        <w:rPr>
          <w:rFonts w:cs="Comic Sans MS"/>
          <w:sz w:val="26"/>
        </w:rPr>
        <w:sym w:font="Symbol" w:char="F0A7"/>
      </w:r>
      <w:r w:rsidRPr="001D4F80">
        <w:rPr>
          <w:rFonts w:cs="Comic Sans MS"/>
        </w:rPr>
        <w:t>. Makker passer normalt, sperrer videre til 5/6</w:t>
      </w:r>
      <w:r w:rsidR="000E3CE1">
        <w:rPr>
          <w:rFonts w:cs="Comic Sans MS"/>
          <w:sz w:val="26"/>
        </w:rPr>
        <w:sym w:font="Symbol" w:char="F0A7"/>
      </w:r>
      <w:r w:rsidRPr="001D4F80">
        <w:rPr>
          <w:rFonts w:cs="Comic Sans MS"/>
        </w:rPr>
        <w:t xml:space="preserve"> eller melder CUE med 18-19 (billigste stopp i kløver er avslag).</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95003A" w:rsidRDefault="0053794E" w:rsidP="0095003A">
      <w:pPr>
        <w:pStyle w:val="Overskrift2"/>
      </w:pPr>
      <w:r w:rsidRPr="00186A6D">
        <w:rPr>
          <w:lang w:val="nb-NO"/>
        </w:rPr>
        <w:t xml:space="preserve"> </w:t>
      </w:r>
      <w:bookmarkStart w:id="117" w:name="_Toc361740550"/>
      <w:bookmarkStart w:id="118" w:name="_Toc362476545"/>
      <w:r w:rsidRPr="0095003A">
        <w:t>Meldinger etter 1</w:t>
      </w:r>
      <w:r w:rsidR="000E3CE1">
        <w:rPr>
          <w:sz w:val="32"/>
        </w:rPr>
        <w:sym w:font="Symbol" w:char="F0A7"/>
      </w:r>
      <w:r w:rsidRPr="0095003A">
        <w:t>-4</w:t>
      </w:r>
      <w:bookmarkEnd w:id="117"/>
      <w:r w:rsidR="000E3CE1">
        <w:rPr>
          <w:color w:val="FF0000"/>
          <w:sz w:val="32"/>
        </w:rPr>
        <w:sym w:font="Symbol" w:char="F0A8"/>
      </w:r>
      <w:bookmarkEnd w:id="118"/>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Hopp til 4</w:t>
      </w:r>
      <w:r w:rsidR="000E3CE1">
        <w:rPr>
          <w:rFonts w:cs="Comic Sans MS"/>
          <w:color w:val="FF0000"/>
          <w:sz w:val="26"/>
        </w:rPr>
        <w:sym w:font="Symbol" w:char="F0A8"/>
      </w:r>
      <w:r w:rsidRPr="001D4F80">
        <w:rPr>
          <w:color w:val="FF0000"/>
          <w:szCs w:val="24"/>
        </w:rPr>
        <w:t xml:space="preserve"> </w:t>
      </w:r>
      <w:r w:rsidRPr="001D4F80">
        <w:rPr>
          <w:rFonts w:cs="Comic Sans MS"/>
        </w:rPr>
        <w:t xml:space="preserve">viser renons i </w:t>
      </w:r>
      <w:r w:rsidR="000E3CE1">
        <w:rPr>
          <w:rFonts w:cs="Comic Sans MS"/>
          <w:color w:val="FF0000"/>
          <w:sz w:val="26"/>
        </w:rPr>
        <w:sym w:font="Symbol" w:char="F0A8"/>
      </w:r>
      <w:r w:rsidRPr="001D4F80">
        <w:rPr>
          <w:rFonts w:cs="Comic Sans MS"/>
        </w:rPr>
        <w:t xml:space="preserve"> med 5/6+</w:t>
      </w:r>
      <w:r w:rsidR="000E3CE1">
        <w:rPr>
          <w:rFonts w:cs="Comic Sans MS"/>
          <w:sz w:val="26"/>
        </w:rPr>
        <w:sym w:font="Symbol" w:char="F0A7"/>
      </w:r>
      <w:r w:rsidRPr="001D4F80">
        <w:rPr>
          <w:rFonts w:cs="Comic Sans MS"/>
        </w:rPr>
        <w:t>. Sleminvitt. 4</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=CUE, 4NT=BLW og 5</w:t>
      </w:r>
      <w:r w:rsidR="000E3CE1">
        <w:rPr>
          <w:rFonts w:cs="Comic Sans MS"/>
          <w:sz w:val="26"/>
        </w:rPr>
        <w:sym w:font="Symbol" w:char="F0A7"/>
      </w:r>
      <w:r w:rsidRPr="001D4F80">
        <w:rPr>
          <w:rFonts w:cs="Comic Sans MS"/>
        </w:rPr>
        <w:t xml:space="preserve"> tar ikke imot invitten.</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0E3CE1" w:rsidRDefault="0053794E" w:rsidP="0095003A">
      <w:pPr>
        <w:pStyle w:val="Overskrift2"/>
        <w:rPr>
          <w:lang w:val="nb-NO"/>
        </w:rPr>
      </w:pPr>
      <w:r w:rsidRPr="00186A6D">
        <w:rPr>
          <w:lang w:val="nb-NO"/>
        </w:rPr>
        <w:t xml:space="preserve"> </w:t>
      </w:r>
      <w:bookmarkStart w:id="119" w:name="_Toc361740551"/>
      <w:bookmarkStart w:id="120" w:name="_Toc362476546"/>
      <w:r w:rsidRPr="000E3CE1">
        <w:rPr>
          <w:lang w:val="nb-NO"/>
        </w:rPr>
        <w:t>Meldinger etter 1</w:t>
      </w:r>
      <w:r w:rsidR="000E3CE1">
        <w:rPr>
          <w:sz w:val="32"/>
          <w:lang w:val="nb-NO"/>
        </w:rPr>
        <w:sym w:font="Symbol" w:char="F0A7"/>
      </w:r>
      <w:r w:rsidRPr="000E3CE1">
        <w:rPr>
          <w:lang w:val="nb-NO"/>
        </w:rPr>
        <w:t>-4</w:t>
      </w:r>
      <w:r w:rsidR="000E3CE1">
        <w:rPr>
          <w:color w:val="FF0000"/>
          <w:sz w:val="32"/>
          <w:lang w:val="nb-NO"/>
        </w:rPr>
        <w:sym w:font="Symbol" w:char="F0A9"/>
      </w:r>
      <w:r w:rsidRPr="000E3CE1">
        <w:rPr>
          <w:lang w:val="nb-NO"/>
        </w:rPr>
        <w:t>/4</w:t>
      </w:r>
      <w:bookmarkEnd w:id="119"/>
      <w:r w:rsidR="000E3CE1">
        <w:rPr>
          <w:sz w:val="32"/>
          <w:lang w:val="nb-NO"/>
        </w:rPr>
        <w:sym w:font="Symbol" w:char="F0AA"/>
      </w:r>
      <w:bookmarkEnd w:id="120"/>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1D4F80" w:rsidRDefault="0053794E" w:rsidP="0053794E">
      <w:pPr>
        <w:tabs>
          <w:tab w:val="left" w:pos="540"/>
          <w:tab w:val="left" w:pos="720"/>
          <w:tab w:val="left" w:pos="1440"/>
          <w:tab w:val="left" w:pos="1701"/>
        </w:tabs>
        <w:spacing w:before="0" w:after="0"/>
        <w:rPr>
          <w:rFonts w:cs="Comic Sans MS"/>
        </w:rPr>
      </w:pPr>
      <w:r w:rsidRPr="001D4F80">
        <w:rPr>
          <w:rFonts w:cs="Comic Sans MS"/>
        </w:rPr>
        <w:t xml:space="preserve">Hopp til </w:t>
      </w:r>
      <w:r w:rsidRPr="001D4F80">
        <w:t>4</w:t>
      </w:r>
      <w:r w:rsidR="000E3CE1">
        <w:rPr>
          <w:color w:val="FF0000"/>
          <w:sz w:val="26"/>
        </w:rPr>
        <w:sym w:font="Symbol" w:char="F0A9"/>
      </w:r>
      <w:r w:rsidRPr="001D4F80">
        <w:rPr>
          <w:rFonts w:cs="Comic Sans MS"/>
        </w:rPr>
        <w:t>/</w:t>
      </w:r>
      <w:r w:rsidRPr="001D4F80">
        <w:t>4</w:t>
      </w:r>
      <w:r w:rsidR="000E3CE1">
        <w:rPr>
          <w:sz w:val="26"/>
        </w:rPr>
        <w:sym w:font="Symbol" w:char="F0AA"/>
      </w:r>
      <w:r w:rsidRPr="001D4F80">
        <w:rPr>
          <w:rFonts w:cs="Comic Sans MS"/>
        </w:rPr>
        <w:tab/>
        <w:t xml:space="preserve">viser egen farge og er sperreutgang i </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NF</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95003A" w:rsidRDefault="0053794E" w:rsidP="0095003A">
      <w:pPr>
        <w:pStyle w:val="Overskrift2"/>
      </w:pPr>
      <w:r w:rsidRPr="0095003A">
        <w:t xml:space="preserve"> </w:t>
      </w:r>
      <w:bookmarkStart w:id="121" w:name="_Toc361740552"/>
      <w:bookmarkStart w:id="122" w:name="_Toc362476547"/>
      <w:r w:rsidRPr="0095003A">
        <w:t>Meldinger etter 1</w:t>
      </w:r>
      <w:r w:rsidR="000E3CE1">
        <w:rPr>
          <w:sz w:val="32"/>
        </w:rPr>
        <w:sym w:font="Symbol" w:char="F0A7"/>
      </w:r>
      <w:r w:rsidRPr="0095003A">
        <w:t>-4NT</w:t>
      </w:r>
      <w:bookmarkEnd w:id="121"/>
      <w:bookmarkEnd w:id="122"/>
    </w:p>
    <w:p w:rsidR="0053794E" w:rsidRPr="001D4F80" w:rsidRDefault="0053794E" w:rsidP="0053794E">
      <w:pPr>
        <w:tabs>
          <w:tab w:val="left" w:pos="540"/>
          <w:tab w:val="left" w:pos="720"/>
          <w:tab w:val="left" w:pos="1440"/>
          <w:tab w:val="left" w:pos="1701"/>
        </w:tabs>
        <w:spacing w:before="0" w:after="0"/>
      </w:pPr>
    </w:p>
    <w:p w:rsidR="0053794E" w:rsidRPr="001D4F80" w:rsidRDefault="0053794E" w:rsidP="0053794E">
      <w:pPr>
        <w:tabs>
          <w:tab w:val="left" w:pos="540"/>
          <w:tab w:val="left" w:pos="720"/>
          <w:tab w:val="left" w:pos="1440"/>
          <w:tab w:val="left" w:pos="1701"/>
        </w:tabs>
        <w:spacing w:before="0" w:after="0"/>
        <w:rPr>
          <w:rFonts w:cs="Comic Sans MS"/>
        </w:rPr>
      </w:pPr>
      <w:r w:rsidRPr="001D4F80">
        <w:t xml:space="preserve">Hopp til 4NT setter kløver som trumf og spør direkte etter ess med svar etter </w:t>
      </w:r>
      <w:r>
        <w:t>BLW</w:t>
      </w:r>
      <w:r w:rsidRPr="001D4F80">
        <w:t>.</w:t>
      </w:r>
      <w:r w:rsidRPr="001D4F80">
        <w:rPr>
          <w:rFonts w:cs="Comic Sans MS"/>
        </w:rPr>
        <w:t xml:space="preserve"> </w:t>
      </w:r>
    </w:p>
    <w:p w:rsidR="0053794E" w:rsidRPr="001D4F80" w:rsidRDefault="0053794E" w:rsidP="0053794E">
      <w:pPr>
        <w:tabs>
          <w:tab w:val="left" w:pos="540"/>
          <w:tab w:val="left" w:pos="720"/>
          <w:tab w:val="left" w:pos="1440"/>
          <w:tab w:val="left" w:pos="1701"/>
        </w:tabs>
        <w:spacing w:before="0" w:after="0"/>
        <w:rPr>
          <w:rFonts w:cs="Comic Sans MS"/>
        </w:rPr>
      </w:pPr>
    </w:p>
    <w:p w:rsidR="0053794E" w:rsidRPr="0095003A" w:rsidRDefault="0053794E" w:rsidP="0095003A">
      <w:pPr>
        <w:pStyle w:val="Overskrift2"/>
      </w:pPr>
      <w:r w:rsidRPr="00186A6D">
        <w:rPr>
          <w:lang w:val="nb-NO"/>
        </w:rPr>
        <w:t xml:space="preserve"> </w:t>
      </w:r>
      <w:bookmarkStart w:id="123" w:name="_Toc361740553"/>
      <w:bookmarkStart w:id="124" w:name="_Toc362476548"/>
      <w:r w:rsidRPr="0095003A">
        <w:t>Meldinger etter 1</w:t>
      </w:r>
      <w:r w:rsidR="000E3CE1">
        <w:rPr>
          <w:sz w:val="32"/>
        </w:rPr>
        <w:sym w:font="Symbol" w:char="F0A7"/>
      </w:r>
      <w:r w:rsidRPr="0095003A">
        <w:t>-5</w:t>
      </w:r>
      <w:bookmarkEnd w:id="123"/>
      <w:r w:rsidR="000E3CE1">
        <w:rPr>
          <w:sz w:val="32"/>
        </w:rPr>
        <w:sym w:font="Symbol" w:char="F0A7"/>
      </w:r>
      <w:bookmarkEnd w:id="124"/>
    </w:p>
    <w:p w:rsidR="0053794E" w:rsidRPr="001D4F80" w:rsidRDefault="0053794E" w:rsidP="0053794E">
      <w:pPr>
        <w:tabs>
          <w:tab w:val="left" w:pos="540"/>
          <w:tab w:val="left" w:pos="720"/>
          <w:tab w:val="left" w:pos="1440"/>
          <w:tab w:val="left" w:pos="1701"/>
        </w:tabs>
        <w:spacing w:before="0" w:after="0"/>
        <w:rPr>
          <w:rFonts w:cs="Comic Sans MS"/>
        </w:rPr>
      </w:pPr>
    </w:p>
    <w:p w:rsidR="0053794E" w:rsidRDefault="0053794E" w:rsidP="00D70F8C">
      <w:pPr>
        <w:tabs>
          <w:tab w:val="left" w:pos="540"/>
          <w:tab w:val="left" w:pos="720"/>
          <w:tab w:val="left" w:pos="1440"/>
          <w:tab w:val="left" w:pos="1701"/>
        </w:tabs>
        <w:spacing w:before="0" w:after="0"/>
      </w:pPr>
      <w:r w:rsidRPr="001D4F80">
        <w:t>5</w:t>
      </w:r>
      <w:r w:rsidR="000E3CE1">
        <w:rPr>
          <w:sz w:val="26"/>
        </w:rPr>
        <w:sym w:font="Symbol" w:char="F0A7"/>
      </w:r>
      <w:r w:rsidRPr="001D4F80">
        <w:t xml:space="preserve"> er Spillemelding m/(6)7+</w:t>
      </w:r>
      <w:r w:rsidR="000E3CE1">
        <w:rPr>
          <w:sz w:val="26"/>
        </w:rPr>
        <w:sym w:font="Symbol" w:char="F0A7"/>
      </w:r>
      <w:r w:rsidRPr="001D4F80">
        <w:t xml:space="preserve">. Ingen sleminteresse. </w:t>
      </w:r>
      <w:r>
        <w:t>ÅH</w:t>
      </w:r>
      <w:r w:rsidRPr="001D4F80">
        <w:t xml:space="preserve"> passer med mindre han har tro på noe mer eller han ser at det bør stampes på forhånd.</w:t>
      </w:r>
    </w:p>
    <w:p w:rsidR="00D70F8C" w:rsidRDefault="00D70F8C" w:rsidP="00D70F8C">
      <w:pPr>
        <w:tabs>
          <w:tab w:val="left" w:pos="540"/>
          <w:tab w:val="left" w:pos="720"/>
          <w:tab w:val="left" w:pos="1440"/>
          <w:tab w:val="left" w:pos="1701"/>
        </w:tabs>
        <w:spacing w:before="0" w:after="0"/>
      </w:pPr>
    </w:p>
    <w:p w:rsidR="0095003A" w:rsidRDefault="0095003A">
      <w:pPr>
        <w:spacing w:before="0" w:after="200" w:line="276" w:lineRule="auto"/>
        <w:rPr>
          <w:b/>
          <w:kern w:val="32"/>
          <w:sz w:val="32"/>
        </w:rPr>
      </w:pPr>
      <w:bookmarkStart w:id="125" w:name="_Toc361740554"/>
      <w:r>
        <w:br w:type="page"/>
      </w:r>
    </w:p>
    <w:p w:rsidR="00D70F8C" w:rsidRPr="001D4F80" w:rsidRDefault="00D70F8C" w:rsidP="00D70F8C">
      <w:pPr>
        <w:pStyle w:val="Overskrift1"/>
        <w:tabs>
          <w:tab w:val="clear" w:pos="432"/>
          <w:tab w:val="num" w:pos="1134"/>
        </w:tabs>
        <w:ind w:left="0" w:hanging="6"/>
        <w:rPr>
          <w:lang w:val="nb-NO"/>
        </w:rPr>
      </w:pPr>
      <w:bookmarkStart w:id="126" w:name="_Toc362476549"/>
      <w:r w:rsidRPr="001D4F80">
        <w:rPr>
          <w:lang w:val="nb-NO"/>
        </w:rPr>
        <w:t>Åpning 1</w:t>
      </w:r>
      <w:r w:rsidR="000E3CE1">
        <w:rPr>
          <w:color w:val="FF0000"/>
          <w:sz w:val="36"/>
          <w:lang w:val="nb-NO"/>
        </w:rPr>
        <w:sym w:font="Symbol" w:char="F0A8"/>
      </w:r>
      <w:r w:rsidRPr="001D4F80">
        <w:rPr>
          <w:lang w:val="nb-NO"/>
        </w:rPr>
        <w:t>: 5+</w:t>
      </w:r>
      <w:r w:rsidR="000E3CE1">
        <w:rPr>
          <w:color w:val="FF0000"/>
          <w:sz w:val="36"/>
          <w:lang w:val="nb-NO"/>
        </w:rPr>
        <w:sym w:font="Symbol" w:char="F0A8"/>
      </w:r>
      <w:r w:rsidR="000E3CE1" w:rsidRPr="001D4F80">
        <w:rPr>
          <w:lang w:val="nb-NO"/>
        </w:rPr>
        <w:t xml:space="preserve"> </w:t>
      </w:r>
      <w:r w:rsidRPr="001D4F80">
        <w:rPr>
          <w:lang w:val="nb-NO"/>
        </w:rPr>
        <w:t>[/4-4-4-1</w:t>
      </w:r>
      <w:r w:rsidR="000E3CE1">
        <w:rPr>
          <w:sz w:val="36"/>
          <w:lang w:val="nb-NO"/>
        </w:rPr>
        <w:sym w:font="Symbol" w:char="F0A7"/>
      </w:r>
      <w:r w:rsidRPr="001D4F80">
        <w:rPr>
          <w:lang w:val="nb-NO"/>
        </w:rPr>
        <w:t>]/18-19NT BAL.</w:t>
      </w:r>
      <w:bookmarkEnd w:id="125"/>
      <w:bookmarkEnd w:id="126"/>
    </w:p>
    <w:p w:rsidR="00D70F8C" w:rsidRPr="001D4F80" w:rsidRDefault="00D70F8C" w:rsidP="00D70F8C">
      <w:pPr>
        <w:tabs>
          <w:tab w:val="left" w:pos="540"/>
          <w:tab w:val="left" w:pos="720"/>
          <w:tab w:val="left" w:pos="1260"/>
          <w:tab w:val="left" w:pos="1440"/>
        </w:tabs>
        <w:spacing w:before="0" w:after="0"/>
        <w:rPr>
          <w:rFonts w:cs="Comic Sans MS"/>
        </w:rPr>
      </w:pPr>
    </w:p>
    <w:p w:rsidR="00D70F8C" w:rsidRPr="00D70F8C" w:rsidRDefault="00D70F8C" w:rsidP="00D70F8C">
      <w:pPr>
        <w:spacing w:before="0" w:after="0"/>
        <w:ind w:right="-341"/>
        <w:rPr>
          <w:szCs w:val="24"/>
        </w:rPr>
      </w:pPr>
      <w:r w:rsidRPr="00D70F8C">
        <w:rPr>
          <w:szCs w:val="24"/>
        </w:rPr>
        <w:t>1</w:t>
      </w:r>
      <w:r w:rsidR="000E3CE1">
        <w:rPr>
          <w:color w:val="FF0000"/>
          <w:sz w:val="26"/>
          <w:szCs w:val="24"/>
        </w:rPr>
        <w:sym w:font="Symbol" w:char="F0A8"/>
      </w:r>
      <w:r w:rsidRPr="00D70F8C">
        <w:rPr>
          <w:szCs w:val="24"/>
        </w:rPr>
        <w:t xml:space="preserve">: viser 11-19HP, </w:t>
      </w:r>
      <w:proofErr w:type="gramStart"/>
      <w:r w:rsidRPr="00D70F8C">
        <w:rPr>
          <w:szCs w:val="24"/>
        </w:rPr>
        <w:t>og  inneholder</w:t>
      </w:r>
      <w:proofErr w:type="gramEnd"/>
      <w:r w:rsidRPr="00D70F8C">
        <w:rPr>
          <w:szCs w:val="24"/>
        </w:rPr>
        <w:t xml:space="preserve"> aldri 5-korts </w:t>
      </w:r>
      <w:r w:rsidR="000E3CE1">
        <w:rPr>
          <w:color w:val="FF0000"/>
          <w:sz w:val="26"/>
          <w:szCs w:val="24"/>
        </w:rPr>
        <w:sym w:font="Symbol" w:char="F0A9"/>
      </w:r>
      <w:r w:rsidRPr="00D70F8C">
        <w:rPr>
          <w:szCs w:val="24"/>
        </w:rPr>
        <w:t>/</w:t>
      </w:r>
      <w:r w:rsidR="000E3CE1">
        <w:rPr>
          <w:sz w:val="26"/>
          <w:szCs w:val="24"/>
        </w:rPr>
        <w:sym w:font="Symbol" w:char="F0AA"/>
      </w:r>
      <w:r w:rsidRPr="00D70F8C">
        <w:rPr>
          <w:szCs w:val="24"/>
        </w:rPr>
        <w:t xml:space="preserve"> med mindre hånden er sterk og har lengre</w:t>
      </w:r>
      <w:r w:rsidR="000E3CE1">
        <w:rPr>
          <w:color w:val="FF0000"/>
          <w:sz w:val="26"/>
          <w:szCs w:val="24"/>
        </w:rPr>
        <w:sym w:font="Symbol" w:char="F0A8"/>
      </w:r>
      <w:r w:rsidRPr="00D70F8C">
        <w:rPr>
          <w:szCs w:val="24"/>
        </w:rPr>
        <w:t xml:space="preserve">. </w:t>
      </w:r>
      <w:r w:rsidR="00F04CC8">
        <w:rPr>
          <w:szCs w:val="24"/>
        </w:rPr>
        <w:t>NB:</w:t>
      </w:r>
      <w:r w:rsidRPr="00D70F8C">
        <w:rPr>
          <w:szCs w:val="24"/>
        </w:rPr>
        <w:t xml:space="preserve"> overføringer etter 1</w:t>
      </w:r>
      <w:r w:rsidR="000E3CE1">
        <w:rPr>
          <w:color w:val="FF0000"/>
          <w:sz w:val="26"/>
          <w:szCs w:val="24"/>
        </w:rPr>
        <w:sym w:font="Symbol" w:char="F0A8"/>
      </w:r>
      <w:r w:rsidR="00F04CC8">
        <w:rPr>
          <w:szCs w:val="24"/>
        </w:rPr>
        <w:t>: 1</w:t>
      </w:r>
      <w:r w:rsidR="000E3CE1">
        <w:rPr>
          <w:color w:val="FF0000"/>
          <w:sz w:val="26"/>
          <w:szCs w:val="24"/>
        </w:rPr>
        <w:sym w:font="Symbol" w:char="F0A9"/>
      </w:r>
      <w:r w:rsidR="00F04CC8">
        <w:rPr>
          <w:szCs w:val="24"/>
        </w:rPr>
        <w:t xml:space="preserve"> viser 4+</w:t>
      </w:r>
      <w:r w:rsidR="000E3CE1">
        <w:rPr>
          <w:sz w:val="26"/>
          <w:szCs w:val="24"/>
        </w:rPr>
        <w:sym w:font="Symbol" w:char="F0AA"/>
      </w:r>
      <w:r w:rsidR="00F04CC8">
        <w:rPr>
          <w:szCs w:val="24"/>
        </w:rPr>
        <w:t xml:space="preserve"> og 1</w:t>
      </w:r>
      <w:r w:rsidR="000E3CE1">
        <w:rPr>
          <w:sz w:val="26"/>
          <w:szCs w:val="24"/>
        </w:rPr>
        <w:sym w:font="Symbol" w:char="F0AA"/>
      </w:r>
      <w:r w:rsidR="00F04CC8">
        <w:rPr>
          <w:szCs w:val="24"/>
        </w:rPr>
        <w:t xml:space="preserve"> viser 4+</w:t>
      </w:r>
      <w:r w:rsidR="000E3CE1">
        <w:rPr>
          <w:color w:val="FF0000"/>
          <w:sz w:val="26"/>
          <w:szCs w:val="24"/>
        </w:rPr>
        <w:sym w:font="Symbol" w:char="F0A9"/>
      </w:r>
      <w:r w:rsidR="00F04CC8">
        <w:rPr>
          <w:color w:val="FF0000"/>
          <w:szCs w:val="24"/>
        </w:rPr>
        <w:t xml:space="preserve"> </w:t>
      </w:r>
      <w:r w:rsidR="00F04CC8" w:rsidRPr="00F04CC8">
        <w:rPr>
          <w:szCs w:val="24"/>
        </w:rPr>
        <w:t>(fortsettelse etter 1</w:t>
      </w:r>
      <w:r w:rsidR="000E3CE1">
        <w:rPr>
          <w:color w:val="FF0000"/>
          <w:sz w:val="26"/>
          <w:szCs w:val="24"/>
        </w:rPr>
        <w:sym w:font="Symbol" w:char="F0A8"/>
      </w:r>
      <w:r w:rsidR="00F04CC8" w:rsidRPr="00F04CC8">
        <w:rPr>
          <w:szCs w:val="24"/>
        </w:rPr>
        <w:t xml:space="preserve"> – 1</w:t>
      </w:r>
      <w:r w:rsidR="000E3CE1">
        <w:rPr>
          <w:color w:val="FF0000"/>
          <w:sz w:val="26"/>
          <w:szCs w:val="24"/>
        </w:rPr>
        <w:sym w:font="Symbol" w:char="F0A9"/>
      </w:r>
      <w:r w:rsidR="00F04CC8" w:rsidRPr="00F04CC8">
        <w:rPr>
          <w:szCs w:val="24"/>
        </w:rPr>
        <w:t xml:space="preserve"> som etter 1</w:t>
      </w:r>
      <w:r w:rsidR="000E3CE1">
        <w:rPr>
          <w:sz w:val="26"/>
          <w:szCs w:val="24"/>
        </w:rPr>
        <w:sym w:font="Symbol" w:char="F0A7"/>
      </w:r>
      <w:r w:rsidR="00F04CC8" w:rsidRPr="00F04CC8">
        <w:rPr>
          <w:szCs w:val="24"/>
        </w:rPr>
        <w:t xml:space="preserve"> – 1</w:t>
      </w:r>
      <w:r w:rsidR="000E3CE1">
        <w:rPr>
          <w:color w:val="FF0000"/>
          <w:sz w:val="26"/>
          <w:szCs w:val="24"/>
        </w:rPr>
        <w:sym w:font="Symbol" w:char="F0A8"/>
      </w:r>
      <w:r w:rsidR="00F04CC8" w:rsidRPr="00F04CC8">
        <w:rPr>
          <w:szCs w:val="24"/>
        </w:rPr>
        <w:t>/</w:t>
      </w:r>
      <w:r w:rsidR="000E3CE1">
        <w:rPr>
          <w:color w:val="FF0000"/>
          <w:sz w:val="26"/>
          <w:szCs w:val="24"/>
        </w:rPr>
        <w:sym w:font="Symbol" w:char="F0A9"/>
      </w:r>
      <w:r w:rsidR="00F04CC8">
        <w:rPr>
          <w:szCs w:val="24"/>
        </w:rPr>
        <w:t xml:space="preserve">, og XYZ/XYNT trer i funksjon etter 3 meldinger på 1-trinnet). Med 4-4 i M meldes </w:t>
      </w:r>
      <w:r w:rsidR="000E3CE1">
        <w:rPr>
          <w:sz w:val="26"/>
          <w:szCs w:val="24"/>
        </w:rPr>
        <w:sym w:font="Symbol" w:char="F0AA"/>
      </w:r>
      <w:r w:rsidR="00F04CC8">
        <w:rPr>
          <w:szCs w:val="24"/>
        </w:rPr>
        <w:t xml:space="preserve"> først.</w:t>
      </w:r>
      <w:r w:rsidRPr="00D70F8C">
        <w:rPr>
          <w:szCs w:val="24"/>
        </w:rPr>
        <w:t xml:space="preserve"> Hånden kan være </w:t>
      </w:r>
      <w:r w:rsidR="00F04CC8">
        <w:rPr>
          <w:szCs w:val="24"/>
        </w:rPr>
        <w:t xml:space="preserve">UBAL, </w:t>
      </w:r>
      <w:r w:rsidRPr="00D70F8C">
        <w:rPr>
          <w:szCs w:val="24"/>
        </w:rPr>
        <w:t>BAL</w:t>
      </w:r>
      <w:r w:rsidR="00F04CC8">
        <w:rPr>
          <w:szCs w:val="24"/>
        </w:rPr>
        <w:t xml:space="preserve"> eller </w:t>
      </w:r>
      <w:r w:rsidRPr="00D70F8C">
        <w:rPr>
          <w:szCs w:val="24"/>
        </w:rPr>
        <w:t xml:space="preserve">SEMIBAL (samme SEMIBAL håndtyper som </w:t>
      </w:r>
      <w:r w:rsidR="00F04CC8">
        <w:rPr>
          <w:szCs w:val="24"/>
        </w:rPr>
        <w:t xml:space="preserve">etter </w:t>
      </w:r>
      <w:r w:rsidRPr="00D70F8C">
        <w:rPr>
          <w:szCs w:val="24"/>
        </w:rPr>
        <w:t>1</w:t>
      </w:r>
      <w:r w:rsidR="000E3CE1">
        <w:rPr>
          <w:sz w:val="26"/>
          <w:szCs w:val="24"/>
        </w:rPr>
        <w:sym w:font="Symbol" w:char="F0A7"/>
      </w:r>
      <w:r w:rsidRPr="00D70F8C">
        <w:rPr>
          <w:szCs w:val="24"/>
        </w:rPr>
        <w:t xml:space="preserve">). Hvis </w:t>
      </w:r>
      <w:r w:rsidR="00F04CC8">
        <w:rPr>
          <w:szCs w:val="24"/>
        </w:rPr>
        <w:t>hånden er på 11-17HP, er den alltid UBAL med minst 5</w:t>
      </w:r>
      <w:r w:rsidR="000E3CE1">
        <w:rPr>
          <w:color w:val="FF0000"/>
          <w:sz w:val="26"/>
          <w:szCs w:val="24"/>
        </w:rPr>
        <w:sym w:font="Symbol" w:char="F0A8"/>
      </w:r>
      <w:r w:rsidR="00F04CC8">
        <w:rPr>
          <w:szCs w:val="24"/>
        </w:rPr>
        <w:t xml:space="preserve"> (4</w:t>
      </w:r>
      <w:r w:rsidR="000E3CE1">
        <w:rPr>
          <w:color w:val="FF0000"/>
          <w:sz w:val="26"/>
          <w:szCs w:val="24"/>
        </w:rPr>
        <w:sym w:font="Symbol" w:char="F0A8"/>
      </w:r>
      <w:r w:rsidR="00F04CC8">
        <w:rPr>
          <w:color w:val="FF0000"/>
          <w:szCs w:val="24"/>
        </w:rPr>
        <w:t xml:space="preserve"> </w:t>
      </w:r>
      <w:r w:rsidR="00F04CC8" w:rsidRPr="00F04CC8">
        <w:rPr>
          <w:szCs w:val="24"/>
        </w:rPr>
        <w:t>hvis 4-4-4-1</w:t>
      </w:r>
      <w:r w:rsidR="000E3CE1">
        <w:rPr>
          <w:sz w:val="26"/>
          <w:szCs w:val="24"/>
        </w:rPr>
        <w:sym w:font="Symbol" w:char="F0A7"/>
      </w:r>
      <w:r w:rsidR="00F04CC8" w:rsidRPr="00F04CC8">
        <w:rPr>
          <w:szCs w:val="24"/>
        </w:rPr>
        <w:t xml:space="preserve">). </w:t>
      </w:r>
      <w:r w:rsidR="00F04CC8">
        <w:rPr>
          <w:szCs w:val="24"/>
        </w:rPr>
        <w:t>Hvis hånden er på</w:t>
      </w:r>
      <w:r w:rsidRPr="00D70F8C">
        <w:rPr>
          <w:szCs w:val="24"/>
        </w:rPr>
        <w:t xml:space="preserve"> 18-19HP </w:t>
      </w:r>
      <w:r w:rsidR="00F04CC8">
        <w:rPr>
          <w:szCs w:val="24"/>
        </w:rPr>
        <w:t xml:space="preserve">kan den være </w:t>
      </w:r>
      <w:r w:rsidRPr="00D70F8C">
        <w:rPr>
          <w:szCs w:val="24"/>
        </w:rPr>
        <w:t>UBAL</w:t>
      </w:r>
      <w:r w:rsidR="00F04CC8">
        <w:rPr>
          <w:szCs w:val="24"/>
        </w:rPr>
        <w:t xml:space="preserve"> eller BAL</w:t>
      </w:r>
      <w:r w:rsidR="005843C1">
        <w:rPr>
          <w:szCs w:val="24"/>
        </w:rPr>
        <w:t>, men hvis vi viser den som 18-19NT er den alltid BAL. Kun da kan den ha 2-korts</w:t>
      </w:r>
      <w:r w:rsidR="000E3CE1">
        <w:rPr>
          <w:color w:val="FF0000"/>
          <w:sz w:val="26"/>
          <w:szCs w:val="24"/>
        </w:rPr>
        <w:sym w:font="Symbol" w:char="F0A8"/>
      </w:r>
      <w:r w:rsidR="005843C1">
        <w:rPr>
          <w:szCs w:val="24"/>
        </w:rPr>
        <w:t>.</w:t>
      </w:r>
    </w:p>
    <w:p w:rsidR="00D70F8C" w:rsidRPr="00D70F8C" w:rsidRDefault="00D70F8C" w:rsidP="00D70F8C">
      <w:pPr>
        <w:tabs>
          <w:tab w:val="left" w:pos="540"/>
          <w:tab w:val="left" w:pos="720"/>
          <w:tab w:val="left" w:pos="1260"/>
          <w:tab w:val="left" w:pos="1440"/>
        </w:tabs>
        <w:spacing w:before="0" w:after="0"/>
        <w:rPr>
          <w:rFonts w:cs="Comic Sans MS"/>
        </w:rPr>
      </w:pPr>
    </w:p>
    <w:p w:rsidR="00D70F8C" w:rsidRDefault="00D70F8C" w:rsidP="00D70F8C">
      <w:pPr>
        <w:tabs>
          <w:tab w:val="left" w:pos="540"/>
          <w:tab w:val="left" w:pos="720"/>
          <w:tab w:val="left" w:pos="1260"/>
          <w:tab w:val="left" w:pos="1440"/>
        </w:tabs>
        <w:spacing w:before="0" w:after="0"/>
      </w:pPr>
      <w:r w:rsidRPr="00D70F8C">
        <w:rPr>
          <w:rFonts w:cs="Comic Sans MS"/>
        </w:rPr>
        <w:t>Åpning 1</w:t>
      </w:r>
      <w:r w:rsidR="000E3CE1">
        <w:rPr>
          <w:rFonts w:cs="Comic Sans MS"/>
          <w:color w:val="FF0000"/>
          <w:sz w:val="26"/>
        </w:rPr>
        <w:sym w:font="Symbol" w:char="F0A8"/>
      </w:r>
      <w:r w:rsidRPr="00D70F8C">
        <w:rPr>
          <w:rFonts w:cs="Comic Sans MS"/>
        </w:rPr>
        <w:t xml:space="preserve"> viser </w:t>
      </w:r>
      <w:r w:rsidR="005843C1">
        <w:rPr>
          <w:rFonts w:cs="Comic Sans MS"/>
        </w:rPr>
        <w:t xml:space="preserve">altså </w:t>
      </w:r>
      <w:r w:rsidRPr="00D70F8C">
        <w:rPr>
          <w:rFonts w:cs="Comic Sans MS"/>
        </w:rPr>
        <w:t xml:space="preserve">normalt en </w:t>
      </w:r>
      <w:r w:rsidRPr="00D70F8C">
        <w:rPr>
          <w:rFonts w:cs="Comic Sans MS"/>
          <w:b/>
          <w:color w:val="FF0000"/>
        </w:rPr>
        <w:t>UBAL hånd</w:t>
      </w:r>
      <w:r w:rsidRPr="00D70F8C">
        <w:rPr>
          <w:rFonts w:cs="Comic Sans MS"/>
        </w:rPr>
        <w:t xml:space="preserve"> på 11-19HP med lang </w:t>
      </w:r>
      <w:r w:rsidR="000E3CE1">
        <w:rPr>
          <w:rFonts w:cs="Comic Sans MS"/>
          <w:color w:val="FF0000"/>
          <w:sz w:val="26"/>
        </w:rPr>
        <w:sym w:font="Symbol" w:char="F0A8"/>
      </w:r>
      <w:r w:rsidRPr="00D70F8C">
        <w:rPr>
          <w:color w:val="FF0000"/>
        </w:rPr>
        <w:t xml:space="preserve"> </w:t>
      </w:r>
      <w:r w:rsidRPr="00D70F8C">
        <w:rPr>
          <w:color w:val="000000"/>
        </w:rPr>
        <w:t>(</w:t>
      </w:r>
      <w:r w:rsidRPr="00D70F8C">
        <w:rPr>
          <w:rFonts w:cs="Comic Sans MS"/>
        </w:rPr>
        <w:t>med eller uten sidefarge), dvs. en hånd som ikke dekkes gjennom en 11-14NT (som åpnes med 1</w:t>
      </w:r>
      <w:r w:rsidR="000E3CE1">
        <w:rPr>
          <w:rFonts w:cs="Comic Sans MS"/>
          <w:sz w:val="26"/>
        </w:rPr>
        <w:sym w:font="Symbol" w:char="F0A7"/>
      </w:r>
      <w:r w:rsidRPr="00D70F8C">
        <w:rPr>
          <w:rFonts w:cs="Comic Sans MS"/>
        </w:rPr>
        <w:t>). 1</w:t>
      </w:r>
      <w:r w:rsidR="000E3CE1">
        <w:rPr>
          <w:rFonts w:cs="Comic Sans MS"/>
          <w:color w:val="FF0000"/>
          <w:sz w:val="26"/>
        </w:rPr>
        <w:sym w:font="Symbol" w:char="F0A8"/>
      </w:r>
      <w:r w:rsidRPr="00D70F8C">
        <w:rPr>
          <w:color w:val="FF0000"/>
        </w:rPr>
        <w:t xml:space="preserve"> </w:t>
      </w:r>
      <w:r w:rsidRPr="00D70F8C">
        <w:t>vil</w:t>
      </w:r>
      <w:r w:rsidRPr="00D70F8C">
        <w:rPr>
          <w:color w:val="FF0000"/>
        </w:rPr>
        <w:t xml:space="preserve"> </w:t>
      </w:r>
      <w:r w:rsidRPr="00D70F8C">
        <w:rPr>
          <w:rFonts w:cs="Comic Sans MS"/>
        </w:rPr>
        <w:t>oftest meld</w:t>
      </w:r>
      <w:r w:rsidR="005843C1">
        <w:rPr>
          <w:rFonts w:cs="Comic Sans MS"/>
        </w:rPr>
        <w:t>es</w:t>
      </w:r>
      <w:r w:rsidRPr="00D70F8C">
        <w:rPr>
          <w:rFonts w:cs="Comic Sans MS"/>
        </w:rPr>
        <w:t xml:space="preserve"> </w:t>
      </w:r>
      <w:r w:rsidR="005843C1">
        <w:rPr>
          <w:rFonts w:cs="Comic Sans MS"/>
        </w:rPr>
        <w:t>med</w:t>
      </w:r>
      <w:r w:rsidRPr="00D70F8C">
        <w:rPr>
          <w:rFonts w:cs="Comic Sans MS"/>
        </w:rPr>
        <w:t xml:space="preserve"> en hånd som </w:t>
      </w:r>
      <w:r w:rsidR="005843C1">
        <w:rPr>
          <w:rFonts w:cs="Comic Sans MS"/>
        </w:rPr>
        <w:t xml:space="preserve">a) </w:t>
      </w:r>
      <w:r w:rsidRPr="00D70F8C">
        <w:rPr>
          <w:rFonts w:cs="Comic Sans MS"/>
        </w:rPr>
        <w:t xml:space="preserve">har minst singelton/renons og </w:t>
      </w:r>
      <w:r w:rsidRPr="00D70F8C">
        <w:t xml:space="preserve">en god lang enseter i </w:t>
      </w:r>
      <w:r w:rsidR="000E3CE1">
        <w:rPr>
          <w:color w:val="FF0000"/>
          <w:sz w:val="26"/>
        </w:rPr>
        <w:sym w:font="Symbol" w:char="F0A8"/>
      </w:r>
      <w:r w:rsidRPr="00D70F8C">
        <w:t xml:space="preserve"> (6+</w:t>
      </w:r>
      <w:r w:rsidR="000E3CE1">
        <w:rPr>
          <w:color w:val="FF0000"/>
          <w:sz w:val="26"/>
        </w:rPr>
        <w:sym w:font="Symbol" w:char="F0A8"/>
      </w:r>
      <w:r w:rsidRPr="00D70F8C">
        <w:t>)</w:t>
      </w:r>
      <w:proofErr w:type="gramStart"/>
      <w:r w:rsidRPr="00D70F8C">
        <w:rPr>
          <w:rFonts w:cs="Comic Sans MS"/>
        </w:rPr>
        <w:t xml:space="preserve">,  </w:t>
      </w:r>
      <w:r w:rsidR="005843C1">
        <w:rPr>
          <w:rFonts w:cs="Comic Sans MS"/>
        </w:rPr>
        <w:t>b</w:t>
      </w:r>
      <w:proofErr w:type="gramEnd"/>
      <w:r w:rsidR="005843C1">
        <w:rPr>
          <w:rFonts w:cs="Comic Sans MS"/>
        </w:rPr>
        <w:t xml:space="preserve">) </w:t>
      </w:r>
      <w:r w:rsidRPr="00D70F8C">
        <w:rPr>
          <w:rFonts w:cs="Comic Sans MS"/>
        </w:rPr>
        <w:t>4-4-4</w:t>
      </w:r>
      <w:r w:rsidR="000E3CE1">
        <w:rPr>
          <w:rFonts w:cs="Comic Sans MS"/>
          <w:color w:val="FF0000"/>
          <w:sz w:val="26"/>
        </w:rPr>
        <w:sym w:font="Symbol" w:char="F0A8"/>
      </w:r>
      <w:r w:rsidRPr="00D70F8C">
        <w:rPr>
          <w:rFonts w:cs="Comic Sans MS"/>
        </w:rPr>
        <w:t>-1</w:t>
      </w:r>
      <w:r w:rsidR="000E3CE1">
        <w:rPr>
          <w:rFonts w:cs="Comic Sans MS"/>
          <w:sz w:val="26"/>
        </w:rPr>
        <w:sym w:font="Symbol" w:char="F0A7"/>
      </w:r>
      <w:r w:rsidRPr="00D70F8C">
        <w:t xml:space="preserve">, </w:t>
      </w:r>
      <w:r w:rsidRPr="00D70F8C">
        <w:rPr>
          <w:rFonts w:cs="Comic Sans MS"/>
        </w:rPr>
        <w:t xml:space="preserve">eller </w:t>
      </w:r>
      <w:r w:rsidR="005843C1">
        <w:rPr>
          <w:rFonts w:cs="Comic Sans MS"/>
        </w:rPr>
        <w:t xml:space="preserve">c) </w:t>
      </w:r>
      <w:r w:rsidRPr="00D70F8C">
        <w:rPr>
          <w:rFonts w:cs="Comic Sans MS"/>
        </w:rPr>
        <w:t>en minorpreget hånd med 5-4 en eller annen vei (5</w:t>
      </w:r>
      <w:r w:rsidR="000E3CE1">
        <w:rPr>
          <w:rFonts w:cs="Comic Sans MS"/>
          <w:sz w:val="26"/>
        </w:rPr>
        <w:sym w:font="Symbol" w:char="F0A7"/>
      </w:r>
      <w:r w:rsidRPr="00D70F8C">
        <w:rPr>
          <w:rFonts w:cs="Comic Sans MS"/>
        </w:rPr>
        <w:t>+4</w:t>
      </w:r>
      <w:r w:rsidR="000E3CE1">
        <w:rPr>
          <w:rFonts w:cs="Comic Sans MS"/>
          <w:color w:val="FF0000"/>
          <w:sz w:val="26"/>
        </w:rPr>
        <w:sym w:font="Symbol" w:char="F0A8"/>
      </w:r>
      <w:r w:rsidRPr="00D70F8C">
        <w:rPr>
          <w:rFonts w:cs="Comic Sans MS"/>
        </w:rPr>
        <w:t xml:space="preserve"> eller 5</w:t>
      </w:r>
      <w:r w:rsidR="000E3CE1">
        <w:rPr>
          <w:rFonts w:cs="Comic Sans MS"/>
          <w:color w:val="FF0000"/>
          <w:sz w:val="26"/>
        </w:rPr>
        <w:sym w:font="Symbol" w:char="F0A8"/>
      </w:r>
      <w:r w:rsidRPr="00D70F8C">
        <w:rPr>
          <w:rFonts w:cs="Comic Sans MS"/>
        </w:rPr>
        <w:t>+4</w:t>
      </w:r>
      <w:r w:rsidR="000E3CE1">
        <w:rPr>
          <w:rFonts w:cs="Comic Sans MS"/>
          <w:sz w:val="26"/>
        </w:rPr>
        <w:sym w:font="Symbol" w:char="F0A7"/>
      </w:r>
      <w:r w:rsidRPr="00D70F8C">
        <w:t xml:space="preserve"> med honnørene i langfargene</w:t>
      </w:r>
      <w:r w:rsidRPr="00D70F8C">
        <w:rPr>
          <w:rFonts w:cs="Comic Sans MS"/>
        </w:rPr>
        <w:t xml:space="preserve">). Meldingsforløpet </w:t>
      </w:r>
      <w:r w:rsidRPr="00D70F8C">
        <w:rPr>
          <w:rFonts w:cs="Comic Sans MS"/>
          <w:color w:val="000000"/>
        </w:rPr>
        <w:t>1</w:t>
      </w:r>
      <w:r w:rsidR="000E3CE1">
        <w:rPr>
          <w:rFonts w:cs="Comic Sans MS"/>
          <w:color w:val="FF0000"/>
          <w:sz w:val="26"/>
        </w:rPr>
        <w:sym w:font="Symbol" w:char="F0A8"/>
      </w:r>
      <w:r w:rsidRPr="00D70F8C">
        <w:rPr>
          <w:rFonts w:cs="Comic Sans MS"/>
        </w:rPr>
        <w:t xml:space="preserve"> - </w:t>
      </w:r>
      <w:r w:rsidRPr="00D70F8C">
        <w:rPr>
          <w:rFonts w:cs="Comic Sans MS"/>
          <w:color w:val="000000"/>
        </w:rPr>
        <w:t>1</w:t>
      </w:r>
      <w:r w:rsidR="000E3CE1">
        <w:rPr>
          <w:rFonts w:cs="Comic Sans MS"/>
          <w:color w:val="FF0000"/>
          <w:sz w:val="26"/>
        </w:rPr>
        <w:sym w:font="Symbol" w:char="F0A9"/>
      </w:r>
      <w:r w:rsidRPr="00D70F8C">
        <w:rPr>
          <w:rFonts w:cs="Comic Sans MS"/>
        </w:rPr>
        <w:t xml:space="preserve"> - 2</w:t>
      </w:r>
      <w:r w:rsidR="000E3CE1">
        <w:rPr>
          <w:rFonts w:cs="Comic Sans MS"/>
          <w:sz w:val="26"/>
        </w:rPr>
        <w:sym w:font="Symbol" w:char="F0A7"/>
      </w:r>
      <w:r w:rsidRPr="00D70F8C">
        <w:rPr>
          <w:rFonts w:cs="Comic Sans MS"/>
        </w:rPr>
        <w:t xml:space="preserve"> og </w:t>
      </w:r>
      <w:r w:rsidRPr="00D70F8C">
        <w:rPr>
          <w:rFonts w:cs="Comic Sans MS"/>
          <w:color w:val="000000"/>
        </w:rPr>
        <w:t>1</w:t>
      </w:r>
      <w:r w:rsidR="000E3CE1">
        <w:rPr>
          <w:rFonts w:cs="Comic Sans MS"/>
          <w:color w:val="FF0000"/>
          <w:sz w:val="26"/>
        </w:rPr>
        <w:sym w:font="Symbol" w:char="F0A8"/>
      </w:r>
      <w:r w:rsidRPr="00D70F8C">
        <w:rPr>
          <w:rFonts w:cs="Comic Sans MS"/>
        </w:rPr>
        <w:t xml:space="preserve"> - </w:t>
      </w:r>
      <w:r w:rsidRPr="00D70F8C">
        <w:rPr>
          <w:rFonts w:cs="Comic Sans MS"/>
          <w:color w:val="000000"/>
        </w:rPr>
        <w:t>1</w:t>
      </w:r>
      <w:r w:rsidR="000E3CE1" w:rsidRPr="00C62FC6">
        <w:rPr>
          <w:rFonts w:cs="Comic Sans MS"/>
          <w:sz w:val="26"/>
        </w:rPr>
        <w:sym w:font="Symbol" w:char="F0AA"/>
      </w:r>
      <w:r w:rsidRPr="00D70F8C">
        <w:rPr>
          <w:color w:val="000000"/>
        </w:rPr>
        <w:t xml:space="preserve"> - 2</w:t>
      </w:r>
      <w:r w:rsidR="000E3CE1" w:rsidRPr="00C62FC6">
        <w:rPr>
          <w:sz w:val="26"/>
        </w:rPr>
        <w:sym w:font="Symbol" w:char="F0A7"/>
      </w:r>
      <w:r w:rsidRPr="00D70F8C">
        <w:rPr>
          <w:color w:val="000000"/>
        </w:rPr>
        <w:t xml:space="preserve"> vil være RF med styrke fra 11</w:t>
      </w:r>
      <w:r w:rsidR="005843C1">
        <w:rPr>
          <w:color w:val="000000"/>
        </w:rPr>
        <w:t>-</w:t>
      </w:r>
      <w:r w:rsidRPr="00D70F8C">
        <w:rPr>
          <w:color w:val="000000"/>
        </w:rPr>
        <w:t xml:space="preserve">19 HP. </w:t>
      </w:r>
      <w:r w:rsidR="005843C1">
        <w:rPr>
          <w:color w:val="000000"/>
        </w:rPr>
        <w:t>Men d</w:t>
      </w:r>
      <w:r w:rsidRPr="00D70F8C">
        <w:rPr>
          <w:color w:val="000000"/>
        </w:rPr>
        <w:t>et blir annerledes etter 1</w:t>
      </w:r>
      <w:r w:rsidR="000E3CE1">
        <w:rPr>
          <w:color w:val="FF0000"/>
          <w:sz w:val="26"/>
        </w:rPr>
        <w:sym w:font="Symbol" w:char="F0A8"/>
      </w:r>
      <w:r w:rsidRPr="00D70F8C">
        <w:t xml:space="preserve"> - 1NT - 2</w:t>
      </w:r>
      <w:r w:rsidR="000E3CE1">
        <w:rPr>
          <w:sz w:val="26"/>
        </w:rPr>
        <w:sym w:font="Symbol" w:char="F0A7"/>
      </w:r>
      <w:r w:rsidRPr="00D70F8C">
        <w:t xml:space="preserve">, for nå vil ÅH være begrenset opp til 14HP, og 15+ hender kan meldes med hopp uten at dette blir Romex. </w:t>
      </w:r>
    </w:p>
    <w:p w:rsidR="005843C1" w:rsidRPr="001D4F80" w:rsidRDefault="005843C1" w:rsidP="00D70F8C">
      <w:pPr>
        <w:tabs>
          <w:tab w:val="left" w:pos="540"/>
          <w:tab w:val="left" w:pos="720"/>
          <w:tab w:val="left" w:pos="1260"/>
          <w:tab w:val="left" w:pos="1440"/>
        </w:tabs>
        <w:spacing w:before="0" w:after="0"/>
        <w:rPr>
          <w:rFonts w:cs="Comic Sans MS"/>
        </w:rPr>
      </w:pPr>
    </w:p>
    <w:p w:rsidR="00D70F8C" w:rsidRPr="001D4F80" w:rsidRDefault="00D70F8C" w:rsidP="00D70F8C">
      <w:pPr>
        <w:tabs>
          <w:tab w:val="left" w:pos="540"/>
          <w:tab w:val="left" w:pos="720"/>
          <w:tab w:val="left" w:pos="1260"/>
          <w:tab w:val="left" w:pos="1440"/>
        </w:tabs>
        <w:spacing w:before="0" w:after="0"/>
        <w:rPr>
          <w:rFonts w:cs="Comic Sans MS"/>
        </w:rPr>
      </w:pPr>
      <w:r>
        <w:rPr>
          <w:rFonts w:cs="Comic Sans MS"/>
        </w:rPr>
        <w:t>SH</w:t>
      </w:r>
      <w:r w:rsidRPr="001D4F80">
        <w:rPr>
          <w:rFonts w:cs="Comic Sans MS"/>
        </w:rPr>
        <w:t xml:space="preserve"> skal holde oppe på 1-trinnet med så lite som 3+HP, for åpningen 1</w:t>
      </w:r>
      <w:r w:rsidR="000E3CE1">
        <w:rPr>
          <w:rFonts w:cs="Comic Sans MS"/>
          <w:color w:val="FF0000"/>
          <w:sz w:val="26"/>
        </w:rPr>
        <w:sym w:font="Symbol" w:char="F0A8"/>
      </w:r>
      <w:r w:rsidRPr="001D4F80">
        <w:rPr>
          <w:rFonts w:cs="Comic Sans MS"/>
        </w:rPr>
        <w:t xml:space="preserve"> vil </w:t>
      </w:r>
      <w:r>
        <w:rPr>
          <w:rFonts w:cs="Comic Sans MS"/>
        </w:rPr>
        <w:t>alt</w:t>
      </w:r>
      <w:r w:rsidRPr="001D4F80">
        <w:rPr>
          <w:rFonts w:cs="Comic Sans MS"/>
        </w:rPr>
        <w:t xml:space="preserve">så </w:t>
      </w:r>
      <w:r>
        <w:rPr>
          <w:rFonts w:cs="Comic Sans MS"/>
        </w:rPr>
        <w:t xml:space="preserve">også </w:t>
      </w:r>
      <w:r w:rsidRPr="001D4F80">
        <w:rPr>
          <w:rFonts w:cs="Comic Sans MS"/>
        </w:rPr>
        <w:t xml:space="preserve">kunne vise 18-19NT BAL eller SEMIBAL uten 5-korts </w:t>
      </w:r>
      <w:r w:rsidR="000E3CE1">
        <w:rPr>
          <w:rFonts w:cs="Comic Sans MS"/>
          <w:color w:val="FF0000"/>
          <w:sz w:val="26"/>
        </w:rPr>
        <w:sym w:font="Symbol" w:char="F0A9"/>
      </w:r>
      <w:r w:rsidRPr="001D4F80">
        <w:rPr>
          <w:szCs w:val="24"/>
        </w:rPr>
        <w:t>/</w:t>
      </w:r>
      <w:r w:rsidR="000E3CE1">
        <w:rPr>
          <w:sz w:val="26"/>
          <w:szCs w:val="24"/>
        </w:rPr>
        <w:sym w:font="Symbol" w:char="F0AA"/>
      </w:r>
      <w:r w:rsidRPr="001D4F80">
        <w:rPr>
          <w:rFonts w:cs="Comic Sans MS"/>
        </w:rPr>
        <w:t xml:space="preserve">. Hovedregelen (første prioritet) er da at 18-19-NT skal vises ved første lovlige anledning, dvs gjennom å gjenmelde NT på billigste nivå etter </w:t>
      </w:r>
      <w:r>
        <w:rPr>
          <w:rFonts w:cs="Comic Sans MS"/>
        </w:rPr>
        <w:t>SH</w:t>
      </w:r>
      <w:r w:rsidRPr="001D4F80">
        <w:rPr>
          <w:rFonts w:cs="Comic Sans MS"/>
        </w:rPr>
        <w:t>s første melding (</w:t>
      </w:r>
      <w:r w:rsidR="005843C1">
        <w:rPr>
          <w:rFonts w:cs="Comic Sans MS"/>
        </w:rPr>
        <w:t xml:space="preserve">noe som </w:t>
      </w:r>
      <w:r w:rsidRPr="001D4F80">
        <w:rPr>
          <w:rFonts w:cs="Comic Sans MS"/>
        </w:rPr>
        <w:t xml:space="preserve">benekter 4+ fargestøtte etter </w:t>
      </w:r>
      <w:r>
        <w:rPr>
          <w:rFonts w:cs="Comic Sans MS"/>
        </w:rPr>
        <w:t xml:space="preserve">at SH har meldt </w:t>
      </w:r>
      <w:r w:rsidRPr="001D4F80">
        <w:t>1</w:t>
      </w:r>
      <w:r w:rsidR="000E3CE1">
        <w:rPr>
          <w:color w:val="FF0000"/>
          <w:sz w:val="26"/>
        </w:rPr>
        <w:sym w:font="Symbol" w:char="F0A9"/>
      </w:r>
      <w:r w:rsidRPr="001D4F80">
        <w:t>/1</w:t>
      </w:r>
      <w:r w:rsidR="000E3CE1">
        <w:rPr>
          <w:sz w:val="26"/>
        </w:rPr>
        <w:sym w:font="Symbol" w:char="F0AA"/>
      </w:r>
      <w:r w:rsidRPr="001D4F80">
        <w:t>)</w:t>
      </w:r>
      <w:r w:rsidRPr="001D4F80">
        <w:rPr>
          <w:rFonts w:cs="Comic Sans MS"/>
        </w:rPr>
        <w:t xml:space="preserve">. Etter gjenmelding 1NT (18-19HP) kan </w:t>
      </w:r>
      <w:r>
        <w:rPr>
          <w:rFonts w:cs="Comic Sans MS"/>
        </w:rPr>
        <w:t>SH</w:t>
      </w:r>
      <w:r w:rsidRPr="001D4F80">
        <w:rPr>
          <w:rFonts w:cs="Comic Sans MS"/>
        </w:rPr>
        <w:t xml:space="preserve"> bruke XYNT (2</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for å invitere/kreve. Alle andre meldinger vil da bli svake spille- og/eller preferansemeldinger.</w:t>
      </w:r>
    </w:p>
    <w:p w:rsidR="00D70F8C" w:rsidRPr="001D4F80" w:rsidRDefault="00D70F8C" w:rsidP="00D70F8C">
      <w:pPr>
        <w:tabs>
          <w:tab w:val="left" w:pos="540"/>
          <w:tab w:val="left" w:pos="720"/>
          <w:tab w:val="left" w:pos="1260"/>
          <w:tab w:val="left" w:pos="1440"/>
        </w:tabs>
        <w:spacing w:before="0" w:after="0"/>
        <w:rPr>
          <w:rFonts w:cs="Comic Sans MS"/>
        </w:rPr>
      </w:pPr>
    </w:p>
    <w:p w:rsidR="00D70F8C" w:rsidRPr="001D4F80" w:rsidRDefault="00D70F8C" w:rsidP="00D70F8C">
      <w:pPr>
        <w:tabs>
          <w:tab w:val="left" w:pos="540"/>
          <w:tab w:val="left" w:pos="720"/>
          <w:tab w:val="left" w:pos="1260"/>
          <w:tab w:val="left" w:pos="1440"/>
        </w:tabs>
        <w:spacing w:before="0" w:after="0"/>
      </w:pPr>
      <w:r w:rsidRPr="001D4F80">
        <w:rPr>
          <w:rFonts w:cs="Comic Sans MS"/>
        </w:rPr>
        <w:t xml:space="preserve">I og med at </w:t>
      </w:r>
      <w:r>
        <w:rPr>
          <w:rFonts w:cs="Comic Sans MS"/>
        </w:rPr>
        <w:t>SH</w:t>
      </w:r>
      <w:r w:rsidRPr="001D4F80">
        <w:rPr>
          <w:rFonts w:cs="Comic Sans MS"/>
        </w:rPr>
        <w:t xml:space="preserve"> bør holde oppe på 3-korts M og så lite som 3+HP, trenger man imidlertid også en melding under utgangsnivå som viser 18-19NT med 4-korts </w:t>
      </w:r>
      <w:r w:rsidR="000E3CE1">
        <w:rPr>
          <w:rFonts w:cs="Comic Sans MS"/>
          <w:color w:val="FF0000"/>
          <w:sz w:val="26"/>
        </w:rPr>
        <w:sym w:font="Symbol" w:char="F0A9"/>
      </w:r>
      <w:r w:rsidRPr="001D4F80">
        <w:rPr>
          <w:szCs w:val="24"/>
        </w:rPr>
        <w:t>/</w:t>
      </w:r>
      <w:r w:rsidR="000E3CE1">
        <w:rPr>
          <w:sz w:val="26"/>
          <w:szCs w:val="24"/>
        </w:rPr>
        <w:sym w:font="Symbol" w:char="F0AA"/>
      </w:r>
      <w:r w:rsidRPr="001D4F80">
        <w:rPr>
          <w:szCs w:val="24"/>
        </w:rPr>
        <w:t>-</w:t>
      </w:r>
      <w:r w:rsidRPr="001D4F80">
        <w:rPr>
          <w:rFonts w:cs="Comic Sans MS"/>
        </w:rPr>
        <w:t xml:space="preserve">støtte. Derfor vil hopp til 2NT </w:t>
      </w:r>
      <w:r>
        <w:rPr>
          <w:rFonts w:cs="Comic Sans MS"/>
        </w:rPr>
        <w:t xml:space="preserve">direkte </w:t>
      </w:r>
      <w:r w:rsidRPr="001D4F80">
        <w:rPr>
          <w:rFonts w:cs="Comic Sans MS"/>
        </w:rPr>
        <w:t xml:space="preserve">etter </w:t>
      </w:r>
      <w:r w:rsidRPr="001D4F80">
        <w:t>1</w:t>
      </w:r>
      <w:r w:rsidR="000E3CE1">
        <w:rPr>
          <w:color w:val="FF0000"/>
          <w:sz w:val="26"/>
        </w:rPr>
        <w:sym w:font="Symbol" w:char="F0A9"/>
      </w:r>
      <w:r w:rsidRPr="001D4F80">
        <w:t>/1</w:t>
      </w:r>
      <w:r w:rsidR="000E3CE1">
        <w:rPr>
          <w:sz w:val="26"/>
        </w:rPr>
        <w:sym w:font="Symbol" w:char="F0AA"/>
      </w:r>
      <w:r w:rsidRPr="001D4F80">
        <w:t xml:space="preserve"> vise</w:t>
      </w:r>
      <w:r w:rsidR="005843C1">
        <w:t xml:space="preserve"> 18-19NT med 4</w:t>
      </w:r>
      <w:r w:rsidRPr="001D4F80">
        <w:t>-kortsstøtte</w:t>
      </w:r>
      <w:r w:rsidR="005843C1">
        <w:t xml:space="preserve"> i vist</w:t>
      </w:r>
      <w:r w:rsidRPr="001D4F80">
        <w:t xml:space="preserve"> </w:t>
      </w:r>
      <w:r w:rsidR="000E3CE1">
        <w:rPr>
          <w:color w:val="FF0000"/>
          <w:sz w:val="26"/>
        </w:rPr>
        <w:sym w:font="Symbol" w:char="F0A9"/>
      </w:r>
      <w:r w:rsidRPr="001D4F80">
        <w:t>/</w:t>
      </w:r>
      <w:r w:rsidR="000E3CE1">
        <w:rPr>
          <w:sz w:val="26"/>
        </w:rPr>
        <w:sym w:font="Symbol" w:char="F0AA"/>
      </w:r>
      <w:r w:rsidRPr="001D4F80">
        <w:t xml:space="preserve">). Dette har flere konsekvenser. </w:t>
      </w:r>
    </w:p>
    <w:p w:rsidR="00D70F8C" w:rsidRPr="001D4F80" w:rsidRDefault="00D70F8C" w:rsidP="00D70F8C">
      <w:pPr>
        <w:tabs>
          <w:tab w:val="left" w:pos="540"/>
          <w:tab w:val="left" w:pos="720"/>
          <w:tab w:val="left" w:pos="1260"/>
          <w:tab w:val="left" w:pos="1440"/>
        </w:tabs>
        <w:spacing w:before="0" w:after="0"/>
      </w:pPr>
    </w:p>
    <w:p w:rsidR="00D70F8C" w:rsidRPr="001D4F80" w:rsidRDefault="00D70F8C" w:rsidP="00D70F8C">
      <w:pPr>
        <w:tabs>
          <w:tab w:val="left" w:pos="540"/>
          <w:tab w:val="left" w:pos="720"/>
          <w:tab w:val="left" w:pos="1260"/>
          <w:tab w:val="left" w:pos="1440"/>
        </w:tabs>
        <w:spacing w:before="0" w:after="0"/>
      </w:pPr>
      <w:r w:rsidRPr="001D4F80">
        <w:t xml:space="preserve">1) </w:t>
      </w:r>
      <w:r>
        <w:t>SH</w:t>
      </w:r>
      <w:r w:rsidRPr="001D4F80">
        <w:t xml:space="preserve"> kan som svar på 2NT gjenmelde 3</w:t>
      </w:r>
      <w:r w:rsidR="000E3CE1">
        <w:rPr>
          <w:color w:val="FF0000"/>
          <w:sz w:val="26"/>
        </w:rPr>
        <w:sym w:font="Symbol" w:char="F0A9"/>
      </w:r>
      <w:r w:rsidRPr="001D4F80">
        <w:t>/</w:t>
      </w:r>
      <w:r w:rsidR="000E3CE1">
        <w:rPr>
          <w:sz w:val="26"/>
        </w:rPr>
        <w:sym w:font="Symbol" w:char="F0AA"/>
      </w:r>
      <w:r w:rsidRPr="001D4F80">
        <w:t xml:space="preserve"> (den støttede M) som spillemelding med sub-MIN (3-6HP), mens alt annet vil være GF.</w:t>
      </w:r>
    </w:p>
    <w:p w:rsidR="00D70F8C" w:rsidRPr="001D4F80" w:rsidRDefault="00D70F8C" w:rsidP="00D70F8C">
      <w:pPr>
        <w:tabs>
          <w:tab w:val="left" w:pos="540"/>
          <w:tab w:val="left" w:pos="720"/>
          <w:tab w:val="left" w:pos="1260"/>
          <w:tab w:val="left" w:pos="1440"/>
        </w:tabs>
        <w:spacing w:before="0" w:after="0"/>
      </w:pPr>
    </w:p>
    <w:p w:rsidR="00D70F8C" w:rsidRDefault="00D70F8C" w:rsidP="00D70F8C">
      <w:pPr>
        <w:tabs>
          <w:tab w:val="left" w:pos="540"/>
          <w:tab w:val="left" w:pos="720"/>
          <w:tab w:val="left" w:pos="1260"/>
          <w:tab w:val="left" w:pos="1440"/>
        </w:tabs>
        <w:spacing w:before="0" w:after="0"/>
      </w:pPr>
      <w:r>
        <w:t>2</w:t>
      </w:r>
      <w:r w:rsidRPr="001D4F80">
        <w:t>) Alle ROMEX kort (direkte hopp til 2</w:t>
      </w:r>
      <w:r w:rsidR="000E3CE1">
        <w:rPr>
          <w:sz w:val="26"/>
        </w:rPr>
        <w:sym w:font="Symbol" w:char="F0AA"/>
      </w:r>
      <w:r w:rsidRPr="001D4F80">
        <w:t>/3</w:t>
      </w:r>
      <w:r w:rsidR="000E3CE1">
        <w:rPr>
          <w:sz w:val="26"/>
        </w:rPr>
        <w:sym w:font="Symbol" w:char="F0A7"/>
      </w:r>
      <w:r w:rsidRPr="001D4F80">
        <w:rPr>
          <w:rFonts w:cs="Comic Sans MS"/>
        </w:rPr>
        <w:t xml:space="preserve"> </w:t>
      </w:r>
      <w:r w:rsidRPr="001D4F80">
        <w:t>etter 1</w:t>
      </w:r>
      <w:r w:rsidR="000E3CE1">
        <w:rPr>
          <w:color w:val="FF0000"/>
          <w:sz w:val="26"/>
        </w:rPr>
        <w:sym w:font="Symbol" w:char="F0A8"/>
      </w:r>
      <w:r w:rsidRPr="001D4F80">
        <w:t xml:space="preserve"> – 1</w:t>
      </w:r>
      <w:r w:rsidR="000E3CE1">
        <w:rPr>
          <w:color w:val="FF0000"/>
          <w:sz w:val="26"/>
        </w:rPr>
        <w:sym w:font="Symbol" w:char="F0A9"/>
      </w:r>
      <w:r w:rsidRPr="001D4F80">
        <w:t xml:space="preserve"> eller til 3</w:t>
      </w:r>
      <w:r w:rsidR="000E3CE1">
        <w:rPr>
          <w:sz w:val="26"/>
        </w:rPr>
        <w:sym w:font="Symbol" w:char="F0A7"/>
      </w:r>
      <w:r w:rsidRPr="001D4F80">
        <w:t>/3</w:t>
      </w:r>
      <w:r w:rsidR="000E3CE1">
        <w:rPr>
          <w:color w:val="FF0000"/>
          <w:sz w:val="26"/>
        </w:rPr>
        <w:sym w:font="Symbol" w:char="F0A9"/>
      </w:r>
      <w:r w:rsidRPr="001D4F80">
        <w:t xml:space="preserve"> etter 1</w:t>
      </w:r>
      <w:r w:rsidR="000E3CE1">
        <w:rPr>
          <w:color w:val="FF0000"/>
          <w:sz w:val="26"/>
        </w:rPr>
        <w:sym w:font="Symbol" w:char="F0A8"/>
      </w:r>
      <w:r w:rsidRPr="001D4F80">
        <w:t xml:space="preserve"> – 1</w:t>
      </w:r>
      <w:r w:rsidR="000E3CE1">
        <w:rPr>
          <w:sz w:val="26"/>
        </w:rPr>
        <w:sym w:font="Symbol" w:char="F0AA"/>
      </w:r>
      <w:r w:rsidRPr="001D4F80">
        <w:t>) vil derfor også vise sterke hender (15-17HP), men altså ikke 18-19NT, som jo ikke kan inneholde kortere farge enn dobbelton. Disse hoppene vil til gjengjeld vise minst 5</w:t>
      </w:r>
      <w:r w:rsidR="000E3CE1">
        <w:rPr>
          <w:color w:val="FF0000"/>
          <w:sz w:val="26"/>
        </w:rPr>
        <w:sym w:font="Symbol" w:char="F0A8"/>
      </w:r>
      <w:r w:rsidRPr="001D4F80">
        <w:t xml:space="preserve">, 4 i meldt </w:t>
      </w:r>
      <w:r w:rsidR="000E3CE1">
        <w:rPr>
          <w:color w:val="FF0000"/>
          <w:sz w:val="26"/>
        </w:rPr>
        <w:sym w:font="Symbol" w:char="F0A9"/>
      </w:r>
      <w:r w:rsidRPr="001D4F80">
        <w:t>/</w:t>
      </w:r>
      <w:r w:rsidR="000E3CE1">
        <w:rPr>
          <w:sz w:val="26"/>
        </w:rPr>
        <w:sym w:font="Symbol" w:char="F0AA"/>
      </w:r>
      <w:r w:rsidRPr="001D4F80">
        <w:t xml:space="preserve"> og dessuten kortfarge som blir vist gjennom hopp</w:t>
      </w:r>
      <w:r w:rsidR="005843C1">
        <w:t>et</w:t>
      </w:r>
      <w:r w:rsidRPr="001D4F80">
        <w:t>.</w:t>
      </w:r>
      <w:r>
        <w:t xml:space="preserve"> Konsekvensen av dette er at 1</w:t>
      </w:r>
      <w:r w:rsidR="000E3CE1">
        <w:rPr>
          <w:color w:val="FF0000"/>
          <w:sz w:val="26"/>
        </w:rPr>
        <w:sym w:font="Symbol" w:char="F0A8"/>
      </w:r>
      <w:r>
        <w:t xml:space="preserve"> - 1</w:t>
      </w:r>
      <w:r w:rsidR="000E3CE1">
        <w:rPr>
          <w:color w:val="FF0000"/>
          <w:sz w:val="26"/>
        </w:rPr>
        <w:sym w:font="Symbol" w:char="F0A9"/>
      </w:r>
      <w:r>
        <w:t xml:space="preserve"> - 2</w:t>
      </w:r>
      <w:r w:rsidR="000E3CE1">
        <w:rPr>
          <w:sz w:val="26"/>
        </w:rPr>
        <w:sym w:font="Symbol" w:char="F0A7"/>
      </w:r>
      <w:r>
        <w:t xml:space="preserve"> og 1</w:t>
      </w:r>
      <w:r w:rsidR="000E3CE1">
        <w:rPr>
          <w:color w:val="FF0000"/>
          <w:sz w:val="26"/>
        </w:rPr>
        <w:sym w:font="Symbol" w:char="F0A8"/>
      </w:r>
      <w:r>
        <w:t xml:space="preserve"> - 1</w:t>
      </w:r>
      <w:r w:rsidR="000E3CE1">
        <w:rPr>
          <w:sz w:val="26"/>
        </w:rPr>
        <w:sym w:font="Symbol" w:char="F0AA"/>
      </w:r>
      <w:r>
        <w:t xml:space="preserve"> - 2</w:t>
      </w:r>
      <w:r w:rsidR="000E3CE1">
        <w:rPr>
          <w:sz w:val="26"/>
        </w:rPr>
        <w:sym w:font="Symbol" w:char="F0A7"/>
      </w:r>
      <w:r>
        <w:t xml:space="preserve"> vil vise 5-4 en eller annen vei i m</w:t>
      </w:r>
      <w:r w:rsidR="005843C1">
        <w:t xml:space="preserve"> og RF</w:t>
      </w:r>
      <w:r>
        <w:t xml:space="preserve">. </w:t>
      </w:r>
    </w:p>
    <w:p w:rsidR="005843C1" w:rsidRPr="001D4F80" w:rsidRDefault="005843C1" w:rsidP="00D70F8C">
      <w:pPr>
        <w:tabs>
          <w:tab w:val="left" w:pos="540"/>
          <w:tab w:val="left" w:pos="720"/>
          <w:tab w:val="left" w:pos="1260"/>
          <w:tab w:val="left" w:pos="1440"/>
        </w:tabs>
        <w:spacing w:before="0" w:after="0"/>
      </w:pPr>
    </w:p>
    <w:p w:rsidR="00D70F8C" w:rsidRPr="001D4F80" w:rsidRDefault="00D70F8C" w:rsidP="00071960">
      <w:pPr>
        <w:tabs>
          <w:tab w:val="left" w:pos="540"/>
          <w:tab w:val="left" w:pos="720"/>
          <w:tab w:val="left" w:pos="1260"/>
          <w:tab w:val="left" w:pos="1440"/>
        </w:tabs>
        <w:spacing w:before="0" w:after="0"/>
      </w:pPr>
      <w:r>
        <w:t>3</w:t>
      </w:r>
      <w:r w:rsidRPr="001D4F80">
        <w:t xml:space="preserve">) </w:t>
      </w:r>
      <w:r>
        <w:t>SH</w:t>
      </w:r>
      <w:r w:rsidRPr="001D4F80">
        <w:t xml:space="preserve"> skal etter 1</w:t>
      </w:r>
      <w:r w:rsidR="000E3CE1">
        <w:rPr>
          <w:color w:val="FF0000"/>
          <w:sz w:val="26"/>
        </w:rPr>
        <w:sym w:font="Symbol" w:char="F0A8"/>
      </w:r>
      <w:r w:rsidRPr="001D4F80">
        <w:rPr>
          <w:color w:val="FF0000"/>
        </w:rPr>
        <w:t xml:space="preserve"> </w:t>
      </w:r>
      <w:r w:rsidRPr="001D4F80">
        <w:t xml:space="preserve">stort sett melde naturlig, bortsett fra </w:t>
      </w:r>
      <w:r w:rsidR="00A50B35">
        <w:rPr>
          <w:b/>
          <w:color w:val="0000FF"/>
        </w:rPr>
        <w:t>fem</w:t>
      </w:r>
      <w:r w:rsidRPr="001D4F80">
        <w:rPr>
          <w:b/>
          <w:color w:val="0000FF"/>
        </w:rPr>
        <w:t xml:space="preserve"> prinsipper</w:t>
      </w:r>
      <w:r w:rsidRPr="001D4F80">
        <w:t xml:space="preserve"> som er overordnet. </w:t>
      </w:r>
    </w:p>
    <w:p w:rsidR="00D70F8C" w:rsidRPr="001D4F80" w:rsidRDefault="00D70F8C" w:rsidP="00071960">
      <w:pPr>
        <w:tabs>
          <w:tab w:val="left" w:pos="540"/>
          <w:tab w:val="left" w:pos="720"/>
          <w:tab w:val="left" w:pos="1260"/>
          <w:tab w:val="left" w:pos="1440"/>
        </w:tabs>
        <w:spacing w:before="0" w:after="0"/>
      </w:pPr>
    </w:p>
    <w:p w:rsidR="00D70F8C" w:rsidRPr="001D4F80" w:rsidRDefault="005843C1" w:rsidP="00407D05">
      <w:pPr>
        <w:tabs>
          <w:tab w:val="left" w:pos="540"/>
          <w:tab w:val="left" w:pos="720"/>
          <w:tab w:val="left" w:pos="1260"/>
          <w:tab w:val="left" w:pos="1440"/>
        </w:tabs>
        <w:spacing w:before="0" w:after="0"/>
        <w:ind w:left="567"/>
        <w:rPr>
          <w:rFonts w:cs="Comic Sans MS"/>
        </w:rPr>
      </w:pPr>
      <w:r w:rsidRPr="001D4F80">
        <w:rPr>
          <w:b/>
          <w:color w:val="0000FF"/>
        </w:rPr>
        <w:t>a)</w:t>
      </w:r>
      <w:r w:rsidRPr="001D4F80">
        <w:t xml:space="preserve"> </w:t>
      </w:r>
      <w:r w:rsidR="00D70F8C" w:rsidRPr="001D4F80">
        <w:t xml:space="preserve">Det </w:t>
      </w:r>
      <w:r w:rsidR="00071960">
        <w:t>første</w:t>
      </w:r>
      <w:r w:rsidR="00D70F8C" w:rsidRPr="001D4F80">
        <w:t xml:space="preserve"> er prinsippet om </w:t>
      </w:r>
      <w:r w:rsidR="00D70F8C" w:rsidRPr="001D4F80">
        <w:rPr>
          <w:b/>
          <w:color w:val="0000FF"/>
        </w:rPr>
        <w:t>først å undersøke majortilpasningen</w:t>
      </w:r>
      <w:r w:rsidR="00D70F8C" w:rsidRPr="001D4F80">
        <w:t xml:space="preserve">. Selv med så lite som 3HP bør </w:t>
      </w:r>
      <w:r w:rsidR="00D70F8C">
        <w:t>SH</w:t>
      </w:r>
      <w:r w:rsidR="00D70F8C" w:rsidRPr="001D4F80">
        <w:t xml:space="preserve"> </w:t>
      </w:r>
      <w:r w:rsidR="00071960">
        <w:t>vis</w:t>
      </w:r>
      <w:r w:rsidR="00D70F8C" w:rsidRPr="001D4F80">
        <w:t xml:space="preserve">e en 4-korts M hvis han har noen. Dette setter opp canapé når </w:t>
      </w:r>
      <w:r w:rsidR="00D70F8C">
        <w:t>SH</w:t>
      </w:r>
      <w:r w:rsidR="00D70F8C" w:rsidRPr="001D4F80">
        <w:t xml:space="preserve"> senere melder </w:t>
      </w:r>
      <w:r w:rsidR="000E3CE1">
        <w:rPr>
          <w:sz w:val="26"/>
        </w:rPr>
        <w:sym w:font="Symbol" w:char="F0A7"/>
      </w:r>
      <w:r w:rsidR="00D70F8C" w:rsidRPr="001D4F80">
        <w:t xml:space="preserve"> svakt (ikke-revers) og ikke har fått støtte i M. </w:t>
      </w:r>
      <w:r w:rsidR="00071960">
        <w:t>Husk at man viser omvendt Major:</w:t>
      </w:r>
      <w:r w:rsidR="00071960" w:rsidRPr="001D4F80">
        <w:t xml:space="preserve"> </w:t>
      </w:r>
      <w:r w:rsidR="000E3CE1">
        <w:rPr>
          <w:color w:val="FF0000"/>
          <w:sz w:val="26"/>
        </w:rPr>
        <w:sym w:font="Symbol" w:char="F0A9"/>
      </w:r>
      <w:r w:rsidR="00071960">
        <w:t xml:space="preserve">viser </w:t>
      </w:r>
      <w:r w:rsidR="000E3CE1">
        <w:rPr>
          <w:sz w:val="26"/>
        </w:rPr>
        <w:sym w:font="Symbol" w:char="F0AA"/>
      </w:r>
      <w:r w:rsidR="00071960">
        <w:t xml:space="preserve"> og </w:t>
      </w:r>
      <w:r w:rsidR="000E3CE1">
        <w:rPr>
          <w:sz w:val="26"/>
        </w:rPr>
        <w:sym w:font="Symbol" w:char="F0AA"/>
      </w:r>
      <w:r w:rsidR="00071960">
        <w:rPr>
          <w:rFonts w:ascii="Times New Roman" w:hAnsi="Times New Roman"/>
        </w:rPr>
        <w:t xml:space="preserve"> </w:t>
      </w:r>
      <w:r w:rsidR="00071960">
        <w:t>viser</w:t>
      </w:r>
      <w:r w:rsidR="000E3CE1">
        <w:rPr>
          <w:color w:val="FF0000"/>
          <w:sz w:val="26"/>
        </w:rPr>
        <w:sym w:font="Symbol" w:char="F0A9"/>
      </w:r>
      <w:r w:rsidR="00071960" w:rsidRPr="001D4F80">
        <w:t>.</w:t>
      </w:r>
    </w:p>
    <w:p w:rsidR="00D70F8C" w:rsidRPr="001D4F80" w:rsidRDefault="00D70F8C" w:rsidP="00407D05">
      <w:pPr>
        <w:pStyle w:val="NormalList"/>
        <w:spacing w:before="0" w:after="0"/>
        <w:ind w:left="567"/>
      </w:pPr>
    </w:p>
    <w:p w:rsidR="00D70F8C" w:rsidRPr="001D4F80" w:rsidRDefault="00D70F8C" w:rsidP="00407D05">
      <w:pPr>
        <w:pStyle w:val="NormalList"/>
        <w:tabs>
          <w:tab w:val="clear" w:pos="1440"/>
          <w:tab w:val="left" w:pos="1134"/>
        </w:tabs>
        <w:spacing w:before="0" w:after="0"/>
        <w:ind w:left="567" w:firstLine="0"/>
      </w:pPr>
      <w:r w:rsidRPr="00071960">
        <w:rPr>
          <w:b/>
          <w:color w:val="0000FF"/>
        </w:rPr>
        <w:t>b)</w:t>
      </w:r>
      <w:r w:rsidRPr="001D4F80">
        <w:t xml:space="preserve"> Her passer også det andre prinsippet inn. Dette </w:t>
      </w:r>
      <w:r>
        <w:t xml:space="preserve">har mye til felles med </w:t>
      </w:r>
      <w:r w:rsidRPr="001D4F80">
        <w:t xml:space="preserve">prinsippet for </w:t>
      </w:r>
      <w:r w:rsidRPr="001D4F80">
        <w:rPr>
          <w:b/>
          <w:color w:val="0000FF"/>
        </w:rPr>
        <w:t>ROMEX</w:t>
      </w:r>
      <w:r w:rsidRPr="001D4F80">
        <w:t xml:space="preserve"> </w:t>
      </w:r>
      <w:r w:rsidR="00071960">
        <w:rPr>
          <w:b/>
          <w:color w:val="0000FF"/>
        </w:rPr>
        <w:t>k</w:t>
      </w:r>
      <w:r w:rsidRPr="001D4F80">
        <w:rPr>
          <w:b/>
          <w:color w:val="0000FF"/>
        </w:rPr>
        <w:t>ort</w:t>
      </w:r>
      <w:r w:rsidRPr="001D4F80">
        <w:t xml:space="preserve"> beskrevet under åpning 1</w:t>
      </w:r>
      <w:r w:rsidR="000E3CE1">
        <w:rPr>
          <w:sz w:val="26"/>
        </w:rPr>
        <w:sym w:font="Symbol" w:char="F0A7"/>
      </w:r>
      <w:r w:rsidRPr="001D4F80">
        <w:t xml:space="preserve">, </w:t>
      </w:r>
      <w:r>
        <w:t>og</w:t>
      </w:r>
      <w:r w:rsidRPr="001D4F80">
        <w:t xml:space="preserve"> </w:t>
      </w:r>
      <w:r>
        <w:t xml:space="preserve">alle </w:t>
      </w:r>
      <w:r w:rsidRPr="001D4F80">
        <w:t>langfargetrial</w:t>
      </w:r>
      <w:r>
        <w:t>s</w:t>
      </w:r>
      <w:r w:rsidRPr="001D4F80">
        <w:t xml:space="preserve"> bortfaller på </w:t>
      </w:r>
      <w:r>
        <w:t>ÅH</w:t>
      </w:r>
      <w:r w:rsidR="00071960">
        <w:t xml:space="preserve"> fordi 2NT brukes til å vise M-støtte:</w:t>
      </w:r>
    </w:p>
    <w:p w:rsidR="00D70F8C" w:rsidRPr="001D4F80" w:rsidRDefault="00D70F8C" w:rsidP="00071960">
      <w:pPr>
        <w:pStyle w:val="NormalList"/>
        <w:tabs>
          <w:tab w:val="clear" w:pos="1440"/>
          <w:tab w:val="left" w:pos="1134"/>
        </w:tabs>
        <w:spacing w:before="0" w:after="0"/>
        <w:ind w:left="0" w:firstLine="0"/>
      </w:pPr>
    </w:p>
    <w:p w:rsidR="00D70F8C" w:rsidRPr="00071960" w:rsidRDefault="00D70F8C" w:rsidP="0025762E">
      <w:pPr>
        <w:pStyle w:val="Brdtekst-frsteinnrykk2"/>
        <w:tabs>
          <w:tab w:val="left" w:pos="9072"/>
        </w:tabs>
        <w:spacing w:before="0" w:after="0"/>
        <w:ind w:left="1134" w:firstLine="0"/>
      </w:pPr>
      <w:r w:rsidRPr="00071960">
        <w:t>Etter 1</w:t>
      </w:r>
      <w:r w:rsidR="000E3CE1">
        <w:rPr>
          <w:color w:val="FF0000"/>
          <w:sz w:val="26"/>
        </w:rPr>
        <w:sym w:font="Symbol" w:char="F0A8"/>
      </w:r>
      <w:r w:rsidRPr="00071960">
        <w:t xml:space="preserve"> – 1</w:t>
      </w:r>
      <w:r w:rsidR="000E3CE1">
        <w:rPr>
          <w:color w:val="FF0000"/>
          <w:sz w:val="26"/>
        </w:rPr>
        <w:sym w:font="Symbol" w:char="F0A9"/>
      </w:r>
      <w:r w:rsidR="00071960" w:rsidRPr="00071960">
        <w:t xml:space="preserve"> </w:t>
      </w:r>
      <w:r w:rsidRPr="00071960">
        <w:t xml:space="preserve">vil hopp til 2NT være 18-19NT med </w:t>
      </w:r>
      <w:r w:rsidR="00071960" w:rsidRPr="00071960">
        <w:t xml:space="preserve">4-korts </w:t>
      </w:r>
      <w:r w:rsidRPr="00071960">
        <w:t xml:space="preserve">støtte </w:t>
      </w:r>
      <w:r w:rsidR="00071960" w:rsidRPr="00071960">
        <w:t>i</w:t>
      </w:r>
      <w:r w:rsidR="000E3CE1">
        <w:rPr>
          <w:sz w:val="26"/>
        </w:rPr>
        <w:sym w:font="Symbol" w:char="F0AA"/>
      </w:r>
      <w:r w:rsidR="00071960" w:rsidRPr="00071960">
        <w:t xml:space="preserve">. </w:t>
      </w:r>
      <w:r w:rsidRPr="00071960">
        <w:t>(kan naturligvis også være UBAL 18-19 med 5+</w:t>
      </w:r>
      <w:r w:rsidR="000E3CE1">
        <w:rPr>
          <w:color w:val="FF0000"/>
          <w:sz w:val="26"/>
        </w:rPr>
        <w:sym w:font="Symbol" w:char="F0A8"/>
      </w:r>
      <w:r w:rsidRPr="00071960">
        <w:t xml:space="preserve"> og 4+</w:t>
      </w:r>
      <w:r w:rsidR="000E3CE1">
        <w:rPr>
          <w:color w:val="FF0000"/>
          <w:sz w:val="26"/>
        </w:rPr>
        <w:sym w:font="Symbol" w:char="F0A9"/>
      </w:r>
      <w:r w:rsidRPr="00071960">
        <w:t>). Alle hopp på direkten bekrefter 4+</w:t>
      </w:r>
      <w:r w:rsidR="000E3CE1">
        <w:rPr>
          <w:sz w:val="26"/>
        </w:rPr>
        <w:sym w:font="Symbol" w:char="F0AA"/>
      </w:r>
      <w:r w:rsidRPr="00071960">
        <w:t xml:space="preserve"> og 15+HFP. Hopp til 2</w:t>
      </w:r>
      <w:r w:rsidR="000E3CE1">
        <w:rPr>
          <w:sz w:val="26"/>
        </w:rPr>
        <w:sym w:font="Symbol" w:char="F0AA"/>
      </w:r>
      <w:r w:rsidRPr="00071960">
        <w:t>/3</w:t>
      </w:r>
      <w:r w:rsidR="000E3CE1">
        <w:rPr>
          <w:sz w:val="26"/>
        </w:rPr>
        <w:sym w:font="Symbol" w:char="F0A7"/>
      </w:r>
      <w:r w:rsidRPr="00071960">
        <w:t xml:space="preserve"> vil være kortfarge-ROMEX (singelton og RF).  2</w:t>
      </w:r>
      <w:r w:rsidR="000E3CE1">
        <w:rPr>
          <w:color w:val="FF0000"/>
          <w:sz w:val="26"/>
        </w:rPr>
        <w:sym w:font="Symbol" w:char="F0A8"/>
      </w:r>
      <w:r w:rsidRPr="00071960">
        <w:t xml:space="preserve"> vil være omvendt minorhøyning, men hopp til 3</w:t>
      </w:r>
      <w:r w:rsidR="000E3CE1">
        <w:rPr>
          <w:color w:val="FF0000"/>
          <w:sz w:val="26"/>
        </w:rPr>
        <w:sym w:font="Symbol" w:char="F0A8"/>
      </w:r>
      <w:r w:rsidRPr="00071960">
        <w:t xml:space="preserve"> vil vise 15+ og en god 6+</w:t>
      </w:r>
      <w:r w:rsidR="000E3CE1">
        <w:rPr>
          <w:color w:val="FF0000"/>
          <w:sz w:val="26"/>
        </w:rPr>
        <w:sym w:font="Symbol" w:char="F0A8"/>
      </w:r>
      <w:r w:rsidRPr="00071960">
        <w:t>. Hopp til 3</w:t>
      </w:r>
      <w:r w:rsidR="000E3CE1">
        <w:rPr>
          <w:sz w:val="26"/>
        </w:rPr>
        <w:sym w:font="Symbol" w:char="F0AA"/>
      </w:r>
      <w:r w:rsidRPr="00071960">
        <w:t xml:space="preserve"> vil vise </w:t>
      </w:r>
      <w:r w:rsidR="000E3CE1">
        <w:rPr>
          <w:sz w:val="26"/>
        </w:rPr>
        <w:sym w:font="Symbol" w:char="F0AA"/>
      </w:r>
      <w:r w:rsidR="00071960">
        <w:t>-</w:t>
      </w:r>
      <w:r w:rsidRPr="00071960">
        <w:t>støtte og 15-17HFP, ingen singelton og med 5+</w:t>
      </w:r>
      <w:r w:rsidR="000E3CE1">
        <w:rPr>
          <w:color w:val="FF0000"/>
          <w:sz w:val="26"/>
        </w:rPr>
        <w:sym w:font="Symbol" w:char="F0A8"/>
      </w:r>
      <w:r w:rsidRPr="00071960">
        <w:t>, mens hopp til 4</w:t>
      </w:r>
      <w:r w:rsidR="000E3CE1">
        <w:rPr>
          <w:sz w:val="26"/>
        </w:rPr>
        <w:sym w:font="Symbol" w:char="F0AA"/>
      </w:r>
      <w:r w:rsidRPr="00071960">
        <w:t xml:space="preserve"> vil vise 18-19 med gode 5+</w:t>
      </w:r>
      <w:r w:rsidR="000E3CE1">
        <w:rPr>
          <w:color w:val="FF0000"/>
          <w:sz w:val="26"/>
        </w:rPr>
        <w:sym w:font="Symbol" w:char="F0A8"/>
      </w:r>
      <w:r w:rsidRPr="00071960">
        <w:t>, UBAL, men ikke sleminteressert. Hopp til 3</w:t>
      </w:r>
      <w:r w:rsidR="000E3CE1">
        <w:rPr>
          <w:color w:val="FF0000"/>
          <w:sz w:val="26"/>
        </w:rPr>
        <w:sym w:font="Symbol" w:char="F0A9"/>
      </w:r>
      <w:r w:rsidRPr="00071960">
        <w:t>/4</w:t>
      </w:r>
      <w:r w:rsidR="000E3CE1">
        <w:rPr>
          <w:sz w:val="26"/>
        </w:rPr>
        <w:sym w:font="Symbol" w:char="F0A7"/>
      </w:r>
      <w:r w:rsidRPr="00071960">
        <w:t xml:space="preserve"> vil derimot vise 15+, renons i hoppfargen og 5+</w:t>
      </w:r>
      <w:r w:rsidR="000E3CE1">
        <w:rPr>
          <w:color w:val="FF0000"/>
          <w:sz w:val="26"/>
        </w:rPr>
        <w:sym w:font="Symbol" w:char="F0A8"/>
      </w:r>
      <w:r w:rsidRPr="00071960">
        <w:t xml:space="preserve"> + 4+</w:t>
      </w:r>
      <w:r w:rsidR="000E3CE1">
        <w:rPr>
          <w:sz w:val="26"/>
        </w:rPr>
        <w:sym w:font="Symbol" w:char="F0AA"/>
      </w:r>
      <w:r w:rsidRPr="00071960">
        <w:t xml:space="preserve"> og sleminteresse (ber om CUE).</w:t>
      </w:r>
    </w:p>
    <w:p w:rsidR="00D70F8C" w:rsidRPr="00071960" w:rsidRDefault="00D70F8C" w:rsidP="0025762E">
      <w:pPr>
        <w:pStyle w:val="Brdtekst-frsteinnrykk2"/>
        <w:tabs>
          <w:tab w:val="left" w:pos="9072"/>
        </w:tabs>
        <w:spacing w:before="0" w:after="0"/>
        <w:ind w:left="1134"/>
      </w:pPr>
    </w:p>
    <w:p w:rsidR="00D70F8C" w:rsidRPr="00071960" w:rsidRDefault="00D70F8C" w:rsidP="0025762E">
      <w:pPr>
        <w:pStyle w:val="Brdtekst-frsteinnrykk2"/>
        <w:tabs>
          <w:tab w:val="left" w:pos="9072"/>
        </w:tabs>
        <w:spacing w:before="0" w:after="0"/>
        <w:ind w:left="1134" w:firstLine="0"/>
      </w:pPr>
      <w:r w:rsidRPr="00071960">
        <w:t>Samme prinsipp</w:t>
      </w:r>
      <w:r w:rsidR="0025762E">
        <w:t>er</w:t>
      </w:r>
      <w:r w:rsidRPr="00071960">
        <w:t xml:space="preserve"> etter 1</w:t>
      </w:r>
      <w:r w:rsidR="000E3CE1">
        <w:rPr>
          <w:color w:val="FF0000"/>
          <w:sz w:val="26"/>
        </w:rPr>
        <w:sym w:font="Symbol" w:char="F0A8"/>
      </w:r>
      <w:r w:rsidRPr="00071960">
        <w:t xml:space="preserve"> – 1</w:t>
      </w:r>
      <w:r w:rsidR="000E3CE1">
        <w:rPr>
          <w:sz w:val="26"/>
        </w:rPr>
        <w:sym w:font="Symbol" w:char="F0AA"/>
      </w:r>
      <w:r w:rsidRPr="00071960">
        <w:t xml:space="preserve">: 2NT vil være 18-19NT med </w:t>
      </w:r>
      <w:r w:rsidR="000E3CE1">
        <w:rPr>
          <w:color w:val="FF0000"/>
          <w:sz w:val="26"/>
        </w:rPr>
        <w:sym w:font="Symbol" w:char="F0A9"/>
      </w:r>
      <w:r w:rsidRPr="00071960">
        <w:t xml:space="preserve">-støtte </w:t>
      </w:r>
      <w:r w:rsidR="0025762E">
        <w:t>osv.</w:t>
      </w:r>
    </w:p>
    <w:p w:rsidR="00D70F8C" w:rsidRPr="00071960" w:rsidRDefault="00D70F8C" w:rsidP="0025762E">
      <w:pPr>
        <w:pStyle w:val="Brdtekst-frsteinnrykk2"/>
        <w:tabs>
          <w:tab w:val="left" w:pos="9072"/>
        </w:tabs>
        <w:spacing w:before="0" w:after="0"/>
        <w:ind w:left="1134"/>
      </w:pPr>
    </w:p>
    <w:p w:rsidR="00D70F8C" w:rsidRPr="00071960" w:rsidRDefault="00D70F8C" w:rsidP="0025762E">
      <w:pPr>
        <w:pStyle w:val="Brdtekst-frsteinnrykk2"/>
        <w:tabs>
          <w:tab w:val="left" w:pos="9072"/>
        </w:tabs>
        <w:spacing w:before="0" w:after="0"/>
        <w:ind w:left="1134" w:firstLine="0"/>
      </w:pPr>
      <w:r w:rsidRPr="00071960">
        <w:t>Også etter 1</w:t>
      </w:r>
      <w:r w:rsidR="000E3CE1">
        <w:rPr>
          <w:color w:val="FF0000"/>
          <w:sz w:val="26"/>
        </w:rPr>
        <w:sym w:font="Symbol" w:char="F0A8"/>
      </w:r>
      <w:r w:rsidRPr="00071960">
        <w:t xml:space="preserve"> – 1</w:t>
      </w:r>
      <w:r w:rsidR="000E3CE1">
        <w:rPr>
          <w:color w:val="FF0000"/>
          <w:sz w:val="26"/>
        </w:rPr>
        <w:sym w:font="Symbol" w:char="F0A9"/>
      </w:r>
      <w:r w:rsidRPr="00071960">
        <w:t xml:space="preserve"> – 1</w:t>
      </w:r>
      <w:r w:rsidR="000E3CE1">
        <w:rPr>
          <w:sz w:val="26"/>
        </w:rPr>
        <w:sym w:font="Symbol" w:char="F0AA"/>
      </w:r>
      <w:r w:rsidRPr="00071960">
        <w:t xml:space="preserve"> vil SH kunne hoppe rett i ROMEX kort: 2NT da vise </w:t>
      </w:r>
      <w:r w:rsidR="0025762E" w:rsidRPr="00071960">
        <w:t>15+HFP</w:t>
      </w:r>
      <w:r w:rsidR="0025762E">
        <w:t>, 5</w:t>
      </w:r>
      <w:r w:rsidR="0025762E" w:rsidRPr="00071960">
        <w:t>+</w:t>
      </w:r>
      <w:r w:rsidR="000E3CE1">
        <w:rPr>
          <w:color w:val="FF0000"/>
          <w:sz w:val="26"/>
        </w:rPr>
        <w:sym w:font="Symbol" w:char="F0A9"/>
      </w:r>
      <w:r w:rsidR="0025762E">
        <w:t xml:space="preserve">  og singel</w:t>
      </w:r>
      <w:r w:rsidR="000E3CE1">
        <w:rPr>
          <w:sz w:val="26"/>
        </w:rPr>
        <w:sym w:font="Symbol" w:char="F0AA"/>
      </w:r>
      <w:r w:rsidRPr="00071960">
        <w:t>, mens 3</w:t>
      </w:r>
      <w:r w:rsidR="000E3CE1">
        <w:rPr>
          <w:sz w:val="26"/>
        </w:rPr>
        <w:sym w:font="Symbol" w:char="F0A7"/>
      </w:r>
      <w:r w:rsidRPr="00071960">
        <w:t>/</w:t>
      </w:r>
      <w:r w:rsidR="000E3CE1">
        <w:rPr>
          <w:color w:val="FF0000"/>
          <w:sz w:val="26"/>
        </w:rPr>
        <w:sym w:font="Symbol" w:char="F0A8"/>
      </w:r>
      <w:r w:rsidRPr="00071960">
        <w:t xml:space="preserve"> vil være kortfarge-ROMEX, og viser 15+HFP</w:t>
      </w:r>
      <w:r w:rsidR="0025762E">
        <w:t>, singelton</w:t>
      </w:r>
      <w:r w:rsidRPr="00071960">
        <w:t xml:space="preserve"> og </w:t>
      </w:r>
      <w:r w:rsidR="0025762E">
        <w:t>5</w:t>
      </w:r>
      <w:r w:rsidRPr="00071960">
        <w:t>+</w:t>
      </w:r>
      <w:r w:rsidR="000E3CE1">
        <w:rPr>
          <w:color w:val="FF0000"/>
          <w:sz w:val="26"/>
        </w:rPr>
        <w:sym w:font="Symbol" w:char="F0A9"/>
      </w:r>
      <w:r w:rsidRPr="00071960">
        <w:t>.</w:t>
      </w:r>
      <w:r w:rsidR="0025762E">
        <w:t xml:space="preserve"> 3</w:t>
      </w:r>
      <w:r w:rsidR="000E3CE1">
        <w:rPr>
          <w:color w:val="FF0000"/>
          <w:sz w:val="26"/>
        </w:rPr>
        <w:sym w:font="Symbol" w:char="F0A9"/>
      </w:r>
      <w:r w:rsidR="0025762E">
        <w:rPr>
          <w:color w:val="FF0000"/>
        </w:rPr>
        <w:t xml:space="preserve"> </w:t>
      </w:r>
      <w:r w:rsidR="0025762E" w:rsidRPr="00071960">
        <w:t>vil v</w:t>
      </w:r>
      <w:r w:rsidR="0025762E">
        <w:t>ære sperr.</w:t>
      </w:r>
    </w:p>
    <w:p w:rsidR="00D70F8C" w:rsidRPr="001D4F80" w:rsidRDefault="00D70F8C" w:rsidP="00071960">
      <w:pPr>
        <w:tabs>
          <w:tab w:val="left" w:pos="540"/>
          <w:tab w:val="left" w:pos="720"/>
          <w:tab w:val="left" w:pos="1260"/>
          <w:tab w:val="left" w:pos="1440"/>
        </w:tabs>
        <w:spacing w:before="0" w:after="0"/>
        <w:rPr>
          <w:rFonts w:cs="Comic Sans MS"/>
        </w:rPr>
      </w:pPr>
    </w:p>
    <w:p w:rsidR="00D70F8C" w:rsidRPr="001D4F80" w:rsidRDefault="00D70F8C" w:rsidP="00407D05">
      <w:pPr>
        <w:tabs>
          <w:tab w:val="left" w:pos="540"/>
          <w:tab w:val="left" w:pos="720"/>
          <w:tab w:val="left" w:pos="1260"/>
          <w:tab w:val="left" w:pos="1440"/>
        </w:tabs>
        <w:spacing w:before="0" w:after="0"/>
        <w:ind w:left="567"/>
        <w:rPr>
          <w:rFonts w:cs="Comic Sans MS"/>
        </w:rPr>
      </w:pPr>
      <w:r w:rsidRPr="001D4F80">
        <w:rPr>
          <w:rFonts w:cs="Comic Sans MS"/>
          <w:b/>
          <w:color w:val="0000FF"/>
        </w:rPr>
        <w:t>c)</w:t>
      </w:r>
      <w:r w:rsidRPr="001D4F80">
        <w:rPr>
          <w:rFonts w:cs="Comic Sans MS"/>
        </w:rPr>
        <w:t xml:space="preserve"> Det tredje er </w:t>
      </w:r>
      <w:r w:rsidRPr="001D4F80">
        <w:rPr>
          <w:rFonts w:cs="Comic Sans MS"/>
          <w:b/>
          <w:color w:val="0000FF"/>
        </w:rPr>
        <w:t>prinsippet om omvendt minorstøtte</w:t>
      </w:r>
      <w:r w:rsidRPr="001D4F80">
        <w:rPr>
          <w:rFonts w:cs="Comic Sans MS"/>
        </w:rPr>
        <w:t>, som innebærer at 1</w:t>
      </w:r>
      <w:r w:rsidR="000E3CE1">
        <w:rPr>
          <w:rFonts w:cs="Comic Sans MS"/>
          <w:color w:val="FF0000"/>
          <w:sz w:val="26"/>
        </w:rPr>
        <w:sym w:font="Symbol" w:char="F0A8"/>
      </w:r>
      <w:r w:rsidRPr="001D4F80">
        <w:rPr>
          <w:color w:val="FF0000"/>
        </w:rPr>
        <w:t xml:space="preserve"> </w:t>
      </w:r>
      <w:r w:rsidRPr="001D4F80">
        <w:rPr>
          <w:rFonts w:cs="Comic Sans MS"/>
        </w:rPr>
        <w:t>- 2</w:t>
      </w:r>
      <w:r w:rsidR="000E3CE1">
        <w:rPr>
          <w:rFonts w:cs="Comic Sans MS"/>
          <w:color w:val="FF0000"/>
          <w:sz w:val="26"/>
        </w:rPr>
        <w:sym w:font="Symbol" w:char="F0A8"/>
      </w:r>
      <w:r w:rsidRPr="001D4F80">
        <w:rPr>
          <w:color w:val="FF0000"/>
        </w:rPr>
        <w:t xml:space="preserve"> </w:t>
      </w:r>
      <w:r w:rsidRPr="001D4F80">
        <w:rPr>
          <w:rFonts w:cs="Comic Sans MS"/>
        </w:rPr>
        <w:t>viser 11+HFP, en minst INV-hånd med minst 3-korts</w:t>
      </w:r>
      <w:r w:rsidR="000E3CE1">
        <w:rPr>
          <w:rFonts w:cs="Comic Sans MS"/>
          <w:color w:val="FF0000"/>
          <w:sz w:val="26"/>
        </w:rPr>
        <w:sym w:font="Symbol" w:char="F0A8"/>
      </w:r>
      <w:r>
        <w:t>, ingen interesse for M</w:t>
      </w:r>
      <w:r w:rsidRPr="001D4F80">
        <w:rPr>
          <w:color w:val="FF0000"/>
        </w:rPr>
        <w:t xml:space="preserve"> </w:t>
      </w:r>
      <w:r w:rsidRPr="001D4F80">
        <w:rPr>
          <w:rFonts w:cs="Comic Sans MS"/>
        </w:rPr>
        <w:t>og</w:t>
      </w:r>
      <w:r w:rsidR="0025762E">
        <w:rPr>
          <w:rFonts w:cs="Comic Sans MS"/>
        </w:rPr>
        <w:t xml:space="preserve"> er</w:t>
      </w:r>
      <w:r w:rsidRPr="001D4F80">
        <w:rPr>
          <w:rFonts w:cs="Comic Sans MS"/>
        </w:rPr>
        <w:t xml:space="preserve"> RF. Siden 2NT er opptatt til å vise 18-19NT, er det bare ett svakt svar som viser 11-14HP, nemlig 3</w:t>
      </w:r>
      <w:r w:rsidR="000E3CE1">
        <w:rPr>
          <w:rFonts w:cs="Comic Sans MS"/>
          <w:color w:val="FF0000"/>
          <w:sz w:val="26"/>
        </w:rPr>
        <w:sym w:font="Symbol" w:char="F0A8"/>
      </w:r>
      <w:r w:rsidRPr="001D4F80">
        <w:rPr>
          <w:rFonts w:cs="Comic Sans MS"/>
        </w:rPr>
        <w:t xml:space="preserve"> (5+</w:t>
      </w:r>
      <w:r w:rsidR="000E3CE1">
        <w:rPr>
          <w:rFonts w:cs="Comic Sans MS"/>
          <w:color w:val="FF0000"/>
          <w:sz w:val="26"/>
        </w:rPr>
        <w:sym w:font="Symbol" w:char="F0A8"/>
      </w:r>
      <w:r w:rsidRPr="001D4F80">
        <w:rPr>
          <w:rFonts w:cs="Comic Sans MS"/>
        </w:rPr>
        <w:t xml:space="preserve">), som </w:t>
      </w:r>
      <w:r>
        <w:rPr>
          <w:rFonts w:cs="Comic Sans MS"/>
        </w:rPr>
        <w:t>SPERR (</w:t>
      </w:r>
      <w:r w:rsidRPr="001D4F80">
        <w:rPr>
          <w:rFonts w:cs="Comic Sans MS"/>
        </w:rPr>
        <w:t>NF</w:t>
      </w:r>
      <w:r>
        <w:rPr>
          <w:rFonts w:cs="Comic Sans MS"/>
        </w:rPr>
        <w:t>)</w:t>
      </w:r>
      <w:r w:rsidRPr="001D4F80">
        <w:rPr>
          <w:rFonts w:cs="Comic Sans MS"/>
        </w:rPr>
        <w:t>. Alle andre svar viser hold og 15+HP og er tilnærmet GF fra begge hender.</w:t>
      </w:r>
    </w:p>
    <w:p w:rsidR="00D70F8C" w:rsidRPr="001D4F80" w:rsidRDefault="00D70F8C" w:rsidP="00407D05">
      <w:pPr>
        <w:tabs>
          <w:tab w:val="left" w:pos="540"/>
          <w:tab w:val="left" w:pos="720"/>
          <w:tab w:val="left" w:pos="1260"/>
          <w:tab w:val="left" w:pos="1440"/>
        </w:tabs>
        <w:spacing w:before="0" w:after="0"/>
        <w:ind w:left="567"/>
        <w:rPr>
          <w:rFonts w:cs="Comic Sans MS"/>
        </w:rPr>
      </w:pPr>
      <w:r w:rsidRPr="001D4F80">
        <w:rPr>
          <w:rFonts w:cs="Comic Sans MS"/>
        </w:rPr>
        <w:t xml:space="preserve"> </w:t>
      </w:r>
    </w:p>
    <w:p w:rsidR="00D70F8C" w:rsidRPr="001D4F80" w:rsidRDefault="00D70F8C" w:rsidP="00407D05">
      <w:pPr>
        <w:tabs>
          <w:tab w:val="left" w:pos="540"/>
          <w:tab w:val="left" w:pos="720"/>
          <w:tab w:val="left" w:pos="1260"/>
          <w:tab w:val="left" w:pos="1440"/>
        </w:tabs>
        <w:spacing w:before="0" w:after="0"/>
        <w:ind w:left="567"/>
        <w:rPr>
          <w:rFonts w:cs="Comic Sans MS"/>
        </w:rPr>
      </w:pPr>
      <w:r w:rsidRPr="001D4F80">
        <w:rPr>
          <w:rFonts w:cs="Comic Sans MS"/>
          <w:b/>
          <w:color w:val="0000FF"/>
        </w:rPr>
        <w:t>d)</w:t>
      </w:r>
      <w:r w:rsidRPr="001D4F80">
        <w:rPr>
          <w:rFonts w:cs="Comic Sans MS"/>
        </w:rPr>
        <w:t xml:space="preserve"> Det fjerde prinsippet er </w:t>
      </w:r>
      <w:r w:rsidRPr="001D4F80">
        <w:rPr>
          <w:rFonts w:cs="Comic Sans MS"/>
          <w:b/>
          <w:color w:val="0000FF"/>
        </w:rPr>
        <w:t>sperreprinsippet</w:t>
      </w:r>
      <w:r w:rsidRPr="001D4F80">
        <w:rPr>
          <w:rFonts w:cs="Comic Sans MS"/>
        </w:rPr>
        <w:t>. 1</w:t>
      </w:r>
      <w:r w:rsidR="000E3CE1">
        <w:rPr>
          <w:rFonts w:cs="Comic Sans MS"/>
          <w:color w:val="FF0000"/>
          <w:sz w:val="26"/>
        </w:rPr>
        <w:sym w:font="Symbol" w:char="F0A8"/>
      </w:r>
      <w:r w:rsidRPr="001D4F80">
        <w:rPr>
          <w:color w:val="FF0000"/>
        </w:rPr>
        <w:t xml:space="preserve"> </w:t>
      </w:r>
      <w:r w:rsidRPr="001D4F80">
        <w:rPr>
          <w:rFonts w:cs="Comic Sans MS"/>
        </w:rPr>
        <w:t>– 3/4</w:t>
      </w:r>
      <w:r w:rsidR="000E3CE1">
        <w:rPr>
          <w:rFonts w:cs="Comic Sans MS"/>
          <w:color w:val="FF0000"/>
          <w:sz w:val="26"/>
        </w:rPr>
        <w:sym w:font="Symbol" w:char="F0A8"/>
      </w:r>
      <w:r w:rsidRPr="001D4F80">
        <w:rPr>
          <w:color w:val="FF0000"/>
        </w:rPr>
        <w:t xml:space="preserve"> </w:t>
      </w:r>
      <w:r w:rsidRPr="001D4F80">
        <w:rPr>
          <w:rFonts w:cs="Comic Sans MS"/>
        </w:rPr>
        <w:t xml:space="preserve">er sperr </w:t>
      </w:r>
      <w:r>
        <w:rPr>
          <w:rFonts w:cs="Comic Sans MS"/>
        </w:rPr>
        <w:t xml:space="preserve">på SH </w:t>
      </w:r>
      <w:r w:rsidRPr="001D4F80">
        <w:rPr>
          <w:rFonts w:cs="Comic Sans MS"/>
        </w:rPr>
        <w:t>med 3+</w:t>
      </w:r>
      <w:r w:rsidR="000E3CE1">
        <w:rPr>
          <w:rFonts w:cs="Comic Sans MS"/>
          <w:color w:val="FF0000"/>
          <w:sz w:val="26"/>
        </w:rPr>
        <w:sym w:font="Symbol" w:char="F0A8"/>
      </w:r>
      <w:r w:rsidRPr="001D4F80">
        <w:t xml:space="preserve"> og</w:t>
      </w:r>
      <w:r w:rsidRPr="001D4F80">
        <w:rPr>
          <w:rFonts w:cs="Comic Sans MS"/>
        </w:rPr>
        <w:t xml:space="preserve"> 3-</w:t>
      </w:r>
      <w:r w:rsidR="0025762E">
        <w:rPr>
          <w:rFonts w:cs="Comic Sans MS"/>
        </w:rPr>
        <w:t>8</w:t>
      </w:r>
      <w:r w:rsidRPr="001D4F80">
        <w:rPr>
          <w:rFonts w:cs="Comic Sans MS"/>
        </w:rPr>
        <w:t>HFP.  Med</w:t>
      </w:r>
      <w:r w:rsidR="000E3CE1">
        <w:rPr>
          <w:rFonts w:cs="Comic Sans MS"/>
          <w:color w:val="FF0000"/>
          <w:sz w:val="26"/>
        </w:rPr>
        <w:sym w:font="Symbol" w:char="F0A8"/>
      </w:r>
      <w:r w:rsidRPr="001D4F80">
        <w:rPr>
          <w:rFonts w:cs="Comic Sans MS"/>
        </w:rPr>
        <w:t xml:space="preserve">–støtte og 7-10HFP svarer man </w:t>
      </w:r>
      <w:r w:rsidR="0025762E">
        <w:rPr>
          <w:rFonts w:cs="Comic Sans MS"/>
        </w:rPr>
        <w:t xml:space="preserve">ellers </w:t>
      </w:r>
      <w:r w:rsidRPr="001D4F80">
        <w:rPr>
          <w:rFonts w:cs="Comic Sans MS"/>
        </w:rPr>
        <w:t xml:space="preserve">normalt 1NT. 2NT= 10-13 uten </w:t>
      </w:r>
      <w:r w:rsidR="000E3CE1">
        <w:rPr>
          <w:rFonts w:cs="Comic Sans MS"/>
          <w:color w:val="FF0000"/>
          <w:sz w:val="26"/>
        </w:rPr>
        <w:sym w:font="Symbol" w:char="F0A8"/>
      </w:r>
      <w:r w:rsidRPr="001D4F80">
        <w:t>-</w:t>
      </w:r>
      <w:r w:rsidRPr="001D4F80">
        <w:rPr>
          <w:rFonts w:cs="Comic Sans MS"/>
        </w:rPr>
        <w:t xml:space="preserve">støtte (naturlig INV med max </w:t>
      </w:r>
      <w:r w:rsidR="000E3CE1">
        <w:rPr>
          <w:rFonts w:cs="Comic Sans MS"/>
          <w:color w:val="FF0000"/>
          <w:sz w:val="26"/>
        </w:rPr>
        <w:sym w:font="Symbol" w:char="F0A8"/>
      </w:r>
      <w:r w:rsidRPr="001D4F80">
        <w:rPr>
          <w:rFonts w:cs="Comic Sans MS"/>
        </w:rPr>
        <w:t xml:space="preserve">xx). </w:t>
      </w:r>
      <w:r>
        <w:rPr>
          <w:rFonts w:cs="Comic Sans MS"/>
        </w:rPr>
        <w:t xml:space="preserve">Med </w:t>
      </w:r>
      <w:r w:rsidR="000E3CE1">
        <w:rPr>
          <w:rFonts w:cs="Comic Sans MS"/>
          <w:color w:val="FF0000"/>
          <w:sz w:val="26"/>
        </w:rPr>
        <w:sym w:font="Symbol" w:char="F0A8"/>
      </w:r>
      <w:r>
        <w:rPr>
          <w:rFonts w:cs="Comic Sans MS"/>
        </w:rPr>
        <w:t xml:space="preserve">-støtte og 11+ HFP benytter man seg av omvendte minorhøyninger. </w:t>
      </w:r>
      <w:r w:rsidRPr="001D4F80">
        <w:rPr>
          <w:rFonts w:cs="Comic Sans MS"/>
        </w:rPr>
        <w:t xml:space="preserve">De fleste hopp til ett eller annet nivå i </w:t>
      </w:r>
      <w:r w:rsidR="000E3CE1">
        <w:rPr>
          <w:rFonts w:cs="Comic Sans MS"/>
          <w:color w:val="FF0000"/>
          <w:sz w:val="26"/>
        </w:rPr>
        <w:sym w:font="Symbol" w:char="F0A8"/>
      </w:r>
      <w:r w:rsidRPr="001D4F80">
        <w:rPr>
          <w:color w:val="FF0000"/>
        </w:rPr>
        <w:t xml:space="preserve"> </w:t>
      </w:r>
      <w:r w:rsidRPr="001D4F80">
        <w:t>eller</w:t>
      </w:r>
      <w:r w:rsidRPr="001D4F80">
        <w:rPr>
          <w:color w:val="FF0000"/>
        </w:rPr>
        <w:t xml:space="preserve"> </w:t>
      </w:r>
      <w:r w:rsidRPr="001D4F80">
        <w:rPr>
          <w:rFonts w:cs="Comic Sans MS"/>
        </w:rPr>
        <w:t xml:space="preserve">i ny farge direkte etter </w:t>
      </w:r>
      <w:r w:rsidR="000E3CE1">
        <w:rPr>
          <w:rFonts w:cs="Comic Sans MS"/>
          <w:color w:val="FF0000"/>
          <w:sz w:val="26"/>
        </w:rPr>
        <w:sym w:font="Symbol" w:char="F0A8"/>
      </w:r>
      <w:r w:rsidRPr="001D4F80">
        <w:rPr>
          <w:rFonts w:cs="Comic Sans MS"/>
        </w:rPr>
        <w:t xml:space="preserve">-åpning er </w:t>
      </w:r>
      <w:r>
        <w:rPr>
          <w:rFonts w:cs="Comic Sans MS"/>
        </w:rPr>
        <w:t>SPERR</w:t>
      </w:r>
      <w:r w:rsidRPr="001D4F80">
        <w:rPr>
          <w:rFonts w:cs="Comic Sans MS"/>
        </w:rPr>
        <w:t xml:space="preserve"> fra </w:t>
      </w:r>
      <w:r>
        <w:rPr>
          <w:rFonts w:cs="Comic Sans MS"/>
        </w:rPr>
        <w:t>SH</w:t>
      </w:r>
      <w:r w:rsidRPr="001D4F80">
        <w:rPr>
          <w:rFonts w:cs="Comic Sans MS"/>
        </w:rPr>
        <w:t>.</w:t>
      </w:r>
      <w:r w:rsidR="0025762E">
        <w:rPr>
          <w:rFonts w:cs="Comic Sans MS"/>
        </w:rPr>
        <w:t xml:space="preserve"> Legg merke til at når man sperrehopper til 3</w:t>
      </w:r>
      <w:r w:rsidR="000E3CE1">
        <w:rPr>
          <w:rFonts w:cs="Comic Sans MS"/>
          <w:color w:val="FF0000"/>
          <w:sz w:val="26"/>
        </w:rPr>
        <w:sym w:font="Symbol" w:char="F0A8"/>
      </w:r>
      <w:r w:rsidR="00407D05" w:rsidRPr="001D4F80">
        <w:rPr>
          <w:rFonts w:cs="Comic Sans MS"/>
        </w:rPr>
        <w:t>,</w:t>
      </w:r>
      <w:r w:rsidR="0025762E">
        <w:rPr>
          <w:rFonts w:cs="Comic Sans MS"/>
        </w:rPr>
        <w:t xml:space="preserve"> </w:t>
      </w:r>
      <w:r w:rsidR="0025762E" w:rsidRPr="00407D05">
        <w:rPr>
          <w:rFonts w:cs="Comic Sans MS"/>
          <w:b/>
          <w:color w:val="FF0000"/>
        </w:rPr>
        <w:t>bør man ha verdier som tåler at ÅH melder 3NT med 18-19HP</w:t>
      </w:r>
      <w:r w:rsidR="00407D05">
        <w:rPr>
          <w:rFonts w:cs="Comic Sans MS"/>
        </w:rPr>
        <w:t>!</w:t>
      </w:r>
    </w:p>
    <w:p w:rsidR="00D70F8C" w:rsidRPr="001D4F80" w:rsidRDefault="00D70F8C" w:rsidP="00407D05">
      <w:pPr>
        <w:tabs>
          <w:tab w:val="left" w:pos="540"/>
          <w:tab w:val="left" w:pos="720"/>
          <w:tab w:val="left" w:pos="1260"/>
          <w:tab w:val="left" w:pos="1440"/>
        </w:tabs>
        <w:spacing w:before="0" w:after="0"/>
        <w:ind w:left="567"/>
        <w:rPr>
          <w:rFonts w:cs="Comic Sans MS"/>
        </w:rPr>
      </w:pPr>
    </w:p>
    <w:p w:rsidR="00D70F8C" w:rsidRPr="001D4F80" w:rsidRDefault="00D70F8C" w:rsidP="00407D05">
      <w:pPr>
        <w:tabs>
          <w:tab w:val="left" w:pos="540"/>
          <w:tab w:val="left" w:pos="720"/>
          <w:tab w:val="left" w:pos="1260"/>
          <w:tab w:val="left" w:pos="1440"/>
        </w:tabs>
        <w:spacing w:before="0" w:after="0"/>
        <w:ind w:left="567"/>
        <w:rPr>
          <w:rFonts w:cs="Comic Sans MS"/>
        </w:rPr>
      </w:pPr>
      <w:r w:rsidRPr="00407D05">
        <w:rPr>
          <w:rFonts w:cs="Comic Sans MS"/>
          <w:b/>
          <w:color w:val="0000FF"/>
        </w:rPr>
        <w:t>e)</w:t>
      </w:r>
      <w:r w:rsidRPr="001D4F80">
        <w:rPr>
          <w:rFonts w:cs="Comic Sans MS"/>
        </w:rPr>
        <w:t xml:space="preserve"> Det femte </w:t>
      </w:r>
      <w:r w:rsidR="00407D05">
        <w:rPr>
          <w:rFonts w:cs="Comic Sans MS"/>
        </w:rPr>
        <w:t xml:space="preserve">prinsippet </w:t>
      </w:r>
      <w:r w:rsidRPr="001D4F80">
        <w:rPr>
          <w:rFonts w:cs="Comic Sans MS"/>
        </w:rPr>
        <w:t xml:space="preserve">er at </w:t>
      </w:r>
      <w:r w:rsidRPr="001D4F80">
        <w:rPr>
          <w:rFonts w:cs="Comic Sans MS"/>
          <w:b/>
          <w:color w:val="0000FF"/>
        </w:rPr>
        <w:t>XYZ/XYNT settes opp og brukes hver gang det er gått tre meldinger på 1-trinnet</w:t>
      </w:r>
      <w:r w:rsidR="00407D05">
        <w:rPr>
          <w:rFonts w:cs="Comic Sans MS"/>
        </w:rPr>
        <w:t>,</w:t>
      </w:r>
      <w:r w:rsidRPr="001D4F80">
        <w:rPr>
          <w:rFonts w:cs="Comic Sans MS"/>
        </w:rPr>
        <w:t xml:space="preserve"> også når </w:t>
      </w:r>
      <w:r>
        <w:rPr>
          <w:rFonts w:cs="Comic Sans MS"/>
        </w:rPr>
        <w:t>ÅH</w:t>
      </w:r>
      <w:r w:rsidRPr="001D4F80">
        <w:rPr>
          <w:rFonts w:cs="Comic Sans MS"/>
        </w:rPr>
        <w:t xml:space="preserve"> viser 18-19NT med gjenmeldingen 1NT. Dette innebærer at 2</w:t>
      </w:r>
      <w:r w:rsidR="000E3CE1">
        <w:rPr>
          <w:rFonts w:cs="Comic Sans MS"/>
          <w:sz w:val="26"/>
        </w:rPr>
        <w:sym w:font="Symbol" w:char="F0A7"/>
      </w:r>
      <w:r w:rsidRPr="001D4F80">
        <w:rPr>
          <w:rFonts w:cs="Comic Sans MS"/>
        </w:rPr>
        <w:t>/2</w:t>
      </w:r>
      <w:r w:rsidR="000E3CE1">
        <w:rPr>
          <w:rFonts w:cs="Comic Sans MS"/>
          <w:color w:val="FF0000"/>
          <w:sz w:val="26"/>
        </w:rPr>
        <w:sym w:font="Symbol" w:char="F0A8"/>
      </w:r>
      <w:r w:rsidRPr="001D4F80">
        <w:rPr>
          <w:rFonts w:cs="Comic Sans MS"/>
        </w:rPr>
        <w:t xml:space="preserve"> faller bort som fargemeldinger (viser ikke lenger fargelengde) og brukes i stedet til å invitere (2</w:t>
      </w:r>
      <w:r w:rsidR="000E3CE1">
        <w:rPr>
          <w:rFonts w:cs="Comic Sans MS"/>
          <w:sz w:val="26"/>
        </w:rPr>
        <w:sym w:font="Symbol" w:char="F0A7"/>
      </w:r>
      <w:r w:rsidRPr="001D4F80">
        <w:rPr>
          <w:rFonts w:cs="Comic Sans MS"/>
        </w:rPr>
        <w:t>) eller kreve (2</w:t>
      </w:r>
      <w:r w:rsidR="000E3CE1">
        <w:rPr>
          <w:rFonts w:cs="Comic Sans MS"/>
          <w:color w:val="FF0000"/>
          <w:sz w:val="26"/>
        </w:rPr>
        <w:sym w:font="Symbol" w:char="F0A8"/>
      </w:r>
      <w:r w:rsidRPr="001D4F80">
        <w:rPr>
          <w:rFonts w:cs="Comic Sans MS"/>
        </w:rPr>
        <w:t xml:space="preserve">). Alle hoppmeldinger som er avgitt der </w:t>
      </w:r>
      <w:r>
        <w:rPr>
          <w:rFonts w:cs="Comic Sans MS"/>
        </w:rPr>
        <w:t>SH</w:t>
      </w:r>
      <w:r w:rsidRPr="001D4F80">
        <w:rPr>
          <w:rFonts w:cs="Comic Sans MS"/>
        </w:rPr>
        <w:t xml:space="preserve"> kunne ha brukt XYZ vil dermed være svake og sperrende NF med mindre de viser struktur: kortfarge med tilpasning til sist meldte farge. </w:t>
      </w:r>
    </w:p>
    <w:p w:rsidR="00D70F8C" w:rsidRPr="001D4F80" w:rsidRDefault="00D70F8C" w:rsidP="00071960">
      <w:pPr>
        <w:tabs>
          <w:tab w:val="left" w:pos="540"/>
          <w:tab w:val="left" w:pos="720"/>
          <w:tab w:val="left" w:pos="1260"/>
          <w:tab w:val="left" w:pos="1440"/>
        </w:tabs>
        <w:spacing w:before="0" w:after="0"/>
        <w:rPr>
          <w:rFonts w:cs="Comic Sans MS"/>
        </w:rPr>
      </w:pPr>
    </w:p>
    <w:p w:rsidR="00D70F8C" w:rsidRPr="001D4F80" w:rsidRDefault="00D70F8C" w:rsidP="00071960">
      <w:pPr>
        <w:tabs>
          <w:tab w:val="left" w:pos="540"/>
          <w:tab w:val="left" w:pos="720"/>
          <w:tab w:val="left" w:pos="1260"/>
          <w:tab w:val="left" w:pos="1440"/>
        </w:tabs>
        <w:spacing w:before="0" w:after="0"/>
      </w:pPr>
      <w:r>
        <w:t>4</w:t>
      </w:r>
      <w:r w:rsidRPr="001D4F80">
        <w:t>) Hvis det går 1</w:t>
      </w:r>
      <w:r w:rsidR="000E3CE1">
        <w:rPr>
          <w:color w:val="FF0000"/>
          <w:sz w:val="26"/>
        </w:rPr>
        <w:sym w:font="Symbol" w:char="F0A8"/>
      </w:r>
      <w:r w:rsidRPr="001D4F80">
        <w:rPr>
          <w:color w:val="FF0000"/>
        </w:rPr>
        <w:t xml:space="preserve"> </w:t>
      </w:r>
      <w:r w:rsidRPr="001D4F80">
        <w:t>– 1</w:t>
      </w:r>
      <w:r w:rsidR="000E3CE1">
        <w:rPr>
          <w:color w:val="FF0000"/>
          <w:sz w:val="26"/>
        </w:rPr>
        <w:sym w:font="Symbol" w:char="F0A9"/>
      </w:r>
      <w:r w:rsidRPr="001D4F80">
        <w:t xml:space="preserve"> – 1NT, så viser dette normalt en BAL/semi-BAL hånd på 18-19HP uten 4-korts</w:t>
      </w:r>
      <w:r w:rsidR="000E3CE1">
        <w:rPr>
          <w:color w:val="FF0000"/>
          <w:sz w:val="26"/>
        </w:rPr>
        <w:sym w:font="Symbol" w:char="F0A9"/>
      </w:r>
      <w:r w:rsidRPr="001D4F80">
        <w:t xml:space="preserve">. XYNT-prinsippene dikterer det videre meldingsforløp. </w:t>
      </w:r>
    </w:p>
    <w:p w:rsidR="00D70F8C" w:rsidRPr="001D4F80" w:rsidRDefault="00D70F8C" w:rsidP="00071960">
      <w:pPr>
        <w:tabs>
          <w:tab w:val="left" w:pos="540"/>
          <w:tab w:val="left" w:pos="720"/>
          <w:tab w:val="left" w:pos="1260"/>
          <w:tab w:val="left" w:pos="1440"/>
        </w:tabs>
        <w:spacing w:before="0" w:after="0"/>
        <w:rPr>
          <w:sz w:val="16"/>
          <w:szCs w:val="16"/>
        </w:rPr>
      </w:pPr>
    </w:p>
    <w:p w:rsidR="00D70F8C" w:rsidRPr="001D4F80" w:rsidRDefault="00D70F8C" w:rsidP="00071960">
      <w:pPr>
        <w:tabs>
          <w:tab w:val="left" w:pos="540"/>
          <w:tab w:val="left" w:pos="720"/>
          <w:tab w:val="left" w:pos="1260"/>
          <w:tab w:val="left" w:pos="1440"/>
        </w:tabs>
        <w:spacing w:before="0" w:after="0"/>
      </w:pPr>
      <w:r>
        <w:t>5</w:t>
      </w:r>
      <w:r w:rsidRPr="001D4F80">
        <w:t>) Hvis det går 1</w:t>
      </w:r>
      <w:r w:rsidR="000E3CE1">
        <w:rPr>
          <w:color w:val="FF0000"/>
          <w:sz w:val="26"/>
        </w:rPr>
        <w:sym w:font="Symbol" w:char="F0A8"/>
      </w:r>
      <w:r w:rsidRPr="001D4F80">
        <w:rPr>
          <w:color w:val="FF0000"/>
        </w:rPr>
        <w:t xml:space="preserve"> </w:t>
      </w:r>
      <w:r w:rsidRPr="001D4F80">
        <w:t>– 1</w:t>
      </w:r>
      <w:r w:rsidR="000E3CE1">
        <w:rPr>
          <w:color w:val="FF0000"/>
          <w:sz w:val="26"/>
        </w:rPr>
        <w:sym w:font="Symbol" w:char="F0A9"/>
      </w:r>
      <w:r w:rsidRPr="001D4F80">
        <w:t>/1</w:t>
      </w:r>
      <w:r w:rsidR="000E3CE1">
        <w:rPr>
          <w:sz w:val="26"/>
        </w:rPr>
        <w:sym w:font="Symbol" w:char="F0AA"/>
      </w:r>
      <w:r w:rsidRPr="001D4F80">
        <w:t xml:space="preserve"> – 2NT har </w:t>
      </w:r>
      <w:r>
        <w:t>ÅH</w:t>
      </w:r>
      <w:r w:rsidRPr="001D4F80">
        <w:t xml:space="preserve"> altså 18-19NT (kan også være 18-19 med lang ruter og skjev fordeling) med 4+ tilpasning til makkers </w:t>
      </w:r>
      <w:r w:rsidR="00407D05">
        <w:t>vis</w:t>
      </w:r>
      <w:r w:rsidRPr="001D4F80">
        <w:t xml:space="preserve">te M. Etter dette er alle meldinger på 3-trinnet sidefarge og GF, gjentagelse av fargen er 3-6 og NF, og alle meldinger på 4-trinnet er CUE og </w:t>
      </w:r>
      <w:r>
        <w:t>SLEMINV</w:t>
      </w:r>
      <w:r w:rsidRPr="001D4F80">
        <w:t>.</w:t>
      </w:r>
    </w:p>
    <w:p w:rsidR="00D70F8C" w:rsidRPr="001D4F80" w:rsidRDefault="00D70F8C" w:rsidP="00071960">
      <w:pPr>
        <w:tabs>
          <w:tab w:val="left" w:pos="540"/>
          <w:tab w:val="left" w:pos="720"/>
          <w:tab w:val="left" w:pos="1260"/>
          <w:tab w:val="left" w:pos="1440"/>
        </w:tabs>
        <w:spacing w:before="0" w:after="0"/>
        <w:rPr>
          <w:sz w:val="16"/>
          <w:szCs w:val="16"/>
        </w:rPr>
      </w:pPr>
    </w:p>
    <w:p w:rsidR="00D70F8C" w:rsidRPr="001D4F80" w:rsidRDefault="00D70F8C" w:rsidP="00071960">
      <w:pPr>
        <w:tabs>
          <w:tab w:val="left" w:pos="540"/>
          <w:tab w:val="left" w:pos="720"/>
          <w:tab w:val="left" w:pos="1260"/>
          <w:tab w:val="left" w:pos="1440"/>
        </w:tabs>
        <w:spacing w:before="0" w:after="0"/>
      </w:pPr>
      <w:r>
        <w:t>6</w:t>
      </w:r>
      <w:r w:rsidRPr="001D4F80">
        <w:t>) Når gjenmeldingen som viser 18-19NT forekommer tvunget på 2-trinnet (f. eks. 1</w:t>
      </w:r>
      <w:r w:rsidR="000E3CE1">
        <w:rPr>
          <w:color w:val="FF0000"/>
          <w:sz w:val="26"/>
        </w:rPr>
        <w:sym w:font="Symbol" w:char="F0A8"/>
      </w:r>
      <w:r w:rsidRPr="001D4F80">
        <w:t xml:space="preserve"> – 2</w:t>
      </w:r>
      <w:r w:rsidR="000E3CE1">
        <w:rPr>
          <w:sz w:val="26"/>
        </w:rPr>
        <w:sym w:font="Symbol" w:char="F0A7"/>
      </w:r>
      <w:r w:rsidRPr="001D4F80">
        <w:t xml:space="preserve"> – 2NT) eller etter fiendens innmeldinger, altså </w:t>
      </w:r>
      <w:r w:rsidRPr="001D4F80">
        <w:rPr>
          <w:b/>
          <w:color w:val="FF0000"/>
        </w:rPr>
        <w:t>ikke</w:t>
      </w:r>
      <w:r w:rsidRPr="001D4F80">
        <w:t xml:space="preserve"> når </w:t>
      </w:r>
      <w:r>
        <w:t>ÅH</w:t>
      </w:r>
      <w:r w:rsidRPr="001D4F80">
        <w:t xml:space="preserve"> frivillig hopper til 2NT for å vise 18-19 og majorstøtte (f. eks. 1</w:t>
      </w:r>
      <w:r w:rsidR="000E3CE1">
        <w:rPr>
          <w:color w:val="FF0000"/>
          <w:sz w:val="26"/>
        </w:rPr>
        <w:sym w:font="Symbol" w:char="F0A8"/>
      </w:r>
      <w:r w:rsidRPr="001D4F80">
        <w:t xml:space="preserve"> – (2</w:t>
      </w:r>
      <w:r w:rsidR="000E3CE1">
        <w:rPr>
          <w:sz w:val="26"/>
        </w:rPr>
        <w:sym w:font="Symbol" w:char="F0A7"/>
      </w:r>
      <w:r>
        <w:t xml:space="preserve">) – pass – (pass) - 2NT(/x) </w:t>
      </w:r>
      <w:r w:rsidRPr="001D4F80">
        <w:t>eller 1</w:t>
      </w:r>
      <w:r w:rsidR="000E3CE1">
        <w:rPr>
          <w:color w:val="FF0000"/>
          <w:sz w:val="26"/>
        </w:rPr>
        <w:sym w:font="Symbol" w:char="F0A8"/>
      </w:r>
      <w:r w:rsidRPr="001D4F80">
        <w:t xml:space="preserve"> – (pass) – 2</w:t>
      </w:r>
      <w:r w:rsidR="000E3CE1">
        <w:rPr>
          <w:sz w:val="26"/>
        </w:rPr>
        <w:sym w:font="Symbol" w:char="F0A7"/>
      </w:r>
      <w:r w:rsidRPr="001D4F80">
        <w:t xml:space="preserve"> – (2</w:t>
      </w:r>
      <w:r w:rsidR="000E3CE1">
        <w:rPr>
          <w:color w:val="FF0000"/>
          <w:sz w:val="26"/>
        </w:rPr>
        <w:sym w:font="Symbol" w:char="F0A9"/>
      </w:r>
      <w:r w:rsidRPr="001D4F80">
        <w:t>) - 2NT eller 1</w:t>
      </w:r>
      <w:r w:rsidR="000E3CE1">
        <w:rPr>
          <w:color w:val="FF0000"/>
          <w:sz w:val="26"/>
        </w:rPr>
        <w:sym w:font="Symbol" w:char="F0A8"/>
      </w:r>
      <w:r w:rsidRPr="001D4F80">
        <w:t xml:space="preserve"> – (pass) – 1</w:t>
      </w:r>
      <w:r w:rsidR="000E3CE1">
        <w:rPr>
          <w:color w:val="FF0000"/>
          <w:sz w:val="26"/>
        </w:rPr>
        <w:sym w:font="Symbol" w:char="F0A9"/>
      </w:r>
      <w:r w:rsidRPr="001D4F80">
        <w:t>/</w:t>
      </w:r>
      <w:r w:rsidR="000E3CE1">
        <w:rPr>
          <w:sz w:val="26"/>
        </w:rPr>
        <w:sym w:font="Symbol" w:char="F0AA"/>
      </w:r>
      <w:r w:rsidRPr="001D4F80">
        <w:t xml:space="preserve"> - (2</w:t>
      </w:r>
      <w:r w:rsidR="000E3CE1">
        <w:rPr>
          <w:sz w:val="26"/>
        </w:rPr>
        <w:sym w:font="Symbol" w:char="F0A7"/>
      </w:r>
      <w:r w:rsidRPr="001D4F80">
        <w:t xml:space="preserve">) - 2NT), er 2NT endestasjon for en sub-minimums </w:t>
      </w:r>
      <w:r>
        <w:t>SH</w:t>
      </w:r>
      <w:r w:rsidRPr="001D4F80">
        <w:t xml:space="preserve">. Alt annet enn pass fra </w:t>
      </w:r>
      <w:r>
        <w:t>SH</w:t>
      </w:r>
      <w:r w:rsidRPr="001D4F80">
        <w:t xml:space="preserve"> naturlig og GF.</w:t>
      </w:r>
    </w:p>
    <w:p w:rsidR="00D70F8C" w:rsidRPr="001D4F80" w:rsidRDefault="00D70F8C" w:rsidP="00071960">
      <w:pPr>
        <w:tabs>
          <w:tab w:val="left" w:pos="540"/>
          <w:tab w:val="left" w:pos="720"/>
          <w:tab w:val="left" w:pos="1260"/>
          <w:tab w:val="left" w:pos="1440"/>
        </w:tabs>
        <w:spacing w:before="0" w:after="0"/>
        <w:rPr>
          <w:sz w:val="16"/>
          <w:szCs w:val="16"/>
        </w:rPr>
      </w:pPr>
    </w:p>
    <w:p w:rsidR="00D70F8C" w:rsidRPr="001D4F80" w:rsidRDefault="00D70F8C" w:rsidP="00071960">
      <w:pPr>
        <w:tabs>
          <w:tab w:val="left" w:pos="540"/>
          <w:tab w:val="left" w:pos="720"/>
          <w:tab w:val="left" w:pos="1260"/>
          <w:tab w:val="left" w:pos="1440"/>
        </w:tabs>
        <w:spacing w:before="0" w:after="0"/>
      </w:pPr>
      <w:r>
        <w:t>7</w:t>
      </w:r>
      <w:r w:rsidRPr="001D4F80">
        <w:t>) Hopp direkte til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t>etter 2NT</w:t>
      </w:r>
      <w:r w:rsidRPr="001D4F80">
        <w:rPr>
          <w:color w:val="FF0000"/>
        </w:rPr>
        <w:t xml:space="preserve"> </w:t>
      </w:r>
      <w:r w:rsidRPr="001D4F80">
        <w:t xml:space="preserve">vil være </w:t>
      </w:r>
      <w:r>
        <w:t>SLEMINV</w:t>
      </w:r>
      <w:r w:rsidRPr="001D4F80">
        <w:t xml:space="preserve"> med ekte farge. Svar: CUE er aksepterende mens 4NT er avslag.</w:t>
      </w:r>
    </w:p>
    <w:p w:rsidR="00D70F8C" w:rsidRPr="001D4F80" w:rsidRDefault="00D70F8C" w:rsidP="00071960">
      <w:pPr>
        <w:tabs>
          <w:tab w:val="left" w:pos="540"/>
          <w:tab w:val="left" w:pos="720"/>
          <w:tab w:val="left" w:pos="1260"/>
          <w:tab w:val="left" w:pos="1440"/>
        </w:tabs>
        <w:spacing w:before="0" w:after="0"/>
        <w:rPr>
          <w:sz w:val="16"/>
          <w:szCs w:val="16"/>
        </w:rPr>
      </w:pPr>
    </w:p>
    <w:p w:rsidR="00D70F8C" w:rsidRPr="001D4F80" w:rsidRDefault="00D70F8C" w:rsidP="00071960">
      <w:pPr>
        <w:tabs>
          <w:tab w:val="left" w:pos="540"/>
          <w:tab w:val="left" w:pos="720"/>
          <w:tab w:val="left" w:pos="1260"/>
          <w:tab w:val="left" w:pos="1440"/>
        </w:tabs>
        <w:spacing w:before="0" w:after="0"/>
      </w:pPr>
      <w:r>
        <w:t>8</w:t>
      </w:r>
      <w:r w:rsidRPr="001D4F80">
        <w:t xml:space="preserve">) Utenom dette vil </w:t>
      </w:r>
      <w:r>
        <w:t>ÅH</w:t>
      </w:r>
      <w:r w:rsidRPr="001D4F80">
        <w:t xml:space="preserve"> gjenmelde 1</w:t>
      </w:r>
      <w:r w:rsidR="000E3CE1">
        <w:rPr>
          <w:sz w:val="26"/>
        </w:rPr>
        <w:sym w:font="Symbol" w:char="F0AA"/>
      </w:r>
      <w:r w:rsidRPr="001D4F80">
        <w:t xml:space="preserve"> med </w:t>
      </w:r>
      <w:r>
        <w:t>4+</w:t>
      </w:r>
      <w:r w:rsidR="000E3CE1">
        <w:rPr>
          <w:sz w:val="26"/>
        </w:rPr>
        <w:sym w:font="Symbol" w:char="F0AA"/>
      </w:r>
      <w:r w:rsidRPr="001D4F80">
        <w:t xml:space="preserve">, </w:t>
      </w:r>
      <w:r w:rsidRPr="00B05847">
        <w:t>2</w:t>
      </w:r>
      <w:r w:rsidR="000E3CE1">
        <w:rPr>
          <w:color w:val="FF0000"/>
          <w:sz w:val="26"/>
        </w:rPr>
        <w:sym w:font="Symbol" w:char="F0A8"/>
      </w:r>
      <w:r>
        <w:t xml:space="preserve"> med 11-14HP og 6+</w:t>
      </w:r>
      <w:r w:rsidR="000E3CE1">
        <w:rPr>
          <w:color w:val="FF0000"/>
          <w:sz w:val="26"/>
        </w:rPr>
        <w:sym w:font="Symbol" w:char="F0A8"/>
      </w:r>
      <w:r>
        <w:t xml:space="preserve">, </w:t>
      </w:r>
      <w:r w:rsidRPr="00B05847">
        <w:t>2</w:t>
      </w:r>
      <w:r w:rsidR="000E3CE1">
        <w:rPr>
          <w:sz w:val="26"/>
        </w:rPr>
        <w:sym w:font="Symbol" w:char="F0A7"/>
      </w:r>
      <w:r w:rsidR="00407D05">
        <w:t xml:space="preserve"> med 5</w:t>
      </w:r>
      <w:r w:rsidR="000E3CE1">
        <w:rPr>
          <w:color w:val="FF0000"/>
          <w:sz w:val="26"/>
        </w:rPr>
        <w:sym w:font="Symbol" w:char="F0A8"/>
      </w:r>
      <w:r w:rsidR="00407D05">
        <w:t>-4</w:t>
      </w:r>
      <w:r w:rsidR="000E3CE1">
        <w:rPr>
          <w:sz w:val="26"/>
        </w:rPr>
        <w:sym w:font="Symbol" w:char="F0A7"/>
      </w:r>
      <w:r w:rsidR="00407D05">
        <w:t>/4</w:t>
      </w:r>
      <w:r w:rsidR="000E3CE1">
        <w:rPr>
          <w:color w:val="FF0000"/>
          <w:sz w:val="26"/>
        </w:rPr>
        <w:sym w:font="Symbol" w:char="F0A8"/>
      </w:r>
      <w:r w:rsidR="00407D05">
        <w:t>-5</w:t>
      </w:r>
      <w:r w:rsidR="000E3CE1">
        <w:rPr>
          <w:sz w:val="26"/>
        </w:rPr>
        <w:sym w:font="Symbol" w:char="F0A7"/>
      </w:r>
      <w:r w:rsidR="00407D05">
        <w:t xml:space="preserve"> og 11-14HP, 2</w:t>
      </w:r>
      <w:r w:rsidR="000E3CE1">
        <w:rPr>
          <w:color w:val="FF0000"/>
          <w:sz w:val="26"/>
        </w:rPr>
        <w:sym w:font="Symbol" w:char="F0A9"/>
      </w:r>
      <w:r w:rsidRPr="001D4F80">
        <w:t>/</w:t>
      </w:r>
      <w:r w:rsidR="000E3CE1">
        <w:rPr>
          <w:sz w:val="26"/>
        </w:rPr>
        <w:sym w:font="Symbol" w:char="F0AA"/>
      </w:r>
      <w:r w:rsidRPr="001D4F80">
        <w:rPr>
          <w:color w:val="FF0000"/>
        </w:rPr>
        <w:t xml:space="preserve"> </w:t>
      </w:r>
      <w:r w:rsidRPr="001D4F80">
        <w:t xml:space="preserve">med 11-14HP og majorstøtte, </w:t>
      </w:r>
      <w:r w:rsidRPr="00B05847">
        <w:t>3</w:t>
      </w:r>
      <w:r w:rsidR="000E3CE1">
        <w:rPr>
          <w:color w:val="FF0000"/>
          <w:sz w:val="26"/>
        </w:rPr>
        <w:sym w:font="Symbol" w:char="F0A8"/>
      </w:r>
      <w:r>
        <w:t xml:space="preserve"> med 15-17HP og 6+</w:t>
      </w:r>
      <w:r w:rsidR="000E3CE1">
        <w:rPr>
          <w:color w:val="FF0000"/>
          <w:sz w:val="26"/>
        </w:rPr>
        <w:sym w:font="Symbol" w:char="F0A8"/>
      </w:r>
      <w:r>
        <w:t xml:space="preserve">, </w:t>
      </w:r>
      <w:r w:rsidRPr="00B05847">
        <w:t>3</w:t>
      </w:r>
      <w:r w:rsidR="000E3CE1">
        <w:rPr>
          <w:color w:val="FF0000"/>
          <w:sz w:val="26"/>
        </w:rPr>
        <w:sym w:font="Symbol" w:char="F0A9"/>
      </w:r>
      <w:r w:rsidRPr="001D4F80">
        <w:t>/</w:t>
      </w:r>
      <w:r w:rsidR="000E3CE1">
        <w:rPr>
          <w:sz w:val="26"/>
        </w:rPr>
        <w:sym w:font="Symbol" w:char="F0AA"/>
      </w:r>
      <w:r w:rsidRPr="001D4F80">
        <w:rPr>
          <w:color w:val="FF0000"/>
        </w:rPr>
        <w:t xml:space="preserve"> </w:t>
      </w:r>
      <w:r w:rsidRPr="001D4F80">
        <w:t xml:space="preserve">med 15-17HP og majorstøtte (INV mot et normalt 7-10-svar og NF mot en sub-minimums melding). </w:t>
      </w:r>
      <w:r>
        <w:t xml:space="preserve">Laveste </w:t>
      </w:r>
      <w:r w:rsidR="000E3CE1">
        <w:rPr>
          <w:color w:val="FF0000"/>
          <w:sz w:val="26"/>
        </w:rPr>
        <w:sym w:font="Symbol" w:char="F0A8"/>
      </w:r>
      <w:r>
        <w:t>-støtte</w:t>
      </w:r>
      <w:r w:rsidRPr="001D4F80">
        <w:t xml:space="preserve"> kan </w:t>
      </w:r>
      <w:r>
        <w:t>og</w:t>
      </w:r>
      <w:r w:rsidRPr="001D4F80">
        <w:t xml:space="preserve">så være en nødmelding på en svak åpningshånd med bare 5-korts </w:t>
      </w:r>
      <w:r w:rsidR="000E3CE1">
        <w:rPr>
          <w:color w:val="FF0000"/>
          <w:sz w:val="26"/>
        </w:rPr>
        <w:sym w:font="Symbol" w:char="F0A8"/>
      </w:r>
      <w:r w:rsidRPr="001D4F80">
        <w:rPr>
          <w:color w:val="FF0000"/>
        </w:rPr>
        <w:t xml:space="preserve"> </w:t>
      </w:r>
      <w:r w:rsidRPr="001D4F80">
        <w:t>(+ eventuelt 4</w:t>
      </w:r>
      <w:r w:rsidR="000E3CE1">
        <w:rPr>
          <w:sz w:val="26"/>
        </w:rPr>
        <w:sym w:font="Symbol" w:char="F0AA"/>
      </w:r>
      <w:r w:rsidRPr="001D4F80">
        <w:t xml:space="preserve">), fordi </w:t>
      </w:r>
      <w:r>
        <w:t>ÅH</w:t>
      </w:r>
      <w:r w:rsidRPr="001D4F80">
        <w:t xml:space="preserve"> ikke har</w:t>
      </w:r>
      <w:r>
        <w:t xml:space="preserve"> </w:t>
      </w:r>
      <w:r w:rsidRPr="001D4F80">
        <w:t xml:space="preserve">HP nok til å vise </w:t>
      </w:r>
      <w:r>
        <w:t xml:space="preserve">en eventuell </w:t>
      </w:r>
      <w:r w:rsidRPr="001D4F80">
        <w:t>reversfarge</w:t>
      </w:r>
      <w:r>
        <w:t xml:space="preserve"> </w:t>
      </w:r>
      <w:r w:rsidRPr="001D4F80">
        <w:t>(2</w:t>
      </w:r>
      <w:r w:rsidR="000E3CE1">
        <w:rPr>
          <w:sz w:val="26"/>
        </w:rPr>
        <w:sym w:font="Symbol" w:char="F0AA"/>
      </w:r>
      <w:r w:rsidRPr="001D4F80">
        <w:t xml:space="preserve"> = 15-19HP).</w:t>
      </w:r>
    </w:p>
    <w:p w:rsidR="00D70F8C" w:rsidRPr="001D4F80" w:rsidRDefault="00D70F8C" w:rsidP="00071960">
      <w:pPr>
        <w:tabs>
          <w:tab w:val="left" w:pos="540"/>
          <w:tab w:val="left" w:pos="720"/>
          <w:tab w:val="left" w:pos="1260"/>
          <w:tab w:val="left" w:pos="1440"/>
        </w:tabs>
        <w:spacing w:before="0" w:after="0"/>
        <w:rPr>
          <w:sz w:val="16"/>
          <w:szCs w:val="16"/>
        </w:rPr>
      </w:pPr>
    </w:p>
    <w:p w:rsidR="00D70F8C" w:rsidRPr="001D4F80" w:rsidRDefault="00407D05" w:rsidP="00071960">
      <w:pPr>
        <w:tabs>
          <w:tab w:val="left" w:pos="540"/>
          <w:tab w:val="left" w:pos="720"/>
          <w:tab w:val="left" w:pos="1260"/>
          <w:tab w:val="left" w:pos="1440"/>
        </w:tabs>
        <w:spacing w:before="0" w:after="0"/>
      </w:pPr>
      <w:proofErr w:type="gramStart"/>
      <w:r>
        <w:t>9</w:t>
      </w:r>
      <w:r w:rsidR="00D70F8C" w:rsidRPr="001D4F80">
        <w:t>)  Med</w:t>
      </w:r>
      <w:proofErr w:type="gramEnd"/>
      <w:r w:rsidR="00D70F8C" w:rsidRPr="001D4F80">
        <w:t xml:space="preserve"> subminimums </w:t>
      </w:r>
      <w:r w:rsidR="00D70F8C">
        <w:t>SH</w:t>
      </w:r>
      <w:r w:rsidR="00D70F8C" w:rsidRPr="001D4F80">
        <w:t xml:space="preserve"> bør man ha en bremsekloss overfor revers på </w:t>
      </w:r>
      <w:r w:rsidR="00D70F8C">
        <w:t>ÅH</w:t>
      </w:r>
      <w:r w:rsidR="00D70F8C" w:rsidRPr="001D4F80">
        <w:t>. I meldingsforløpet 1</w:t>
      </w:r>
      <w:r w:rsidR="000E3CE1">
        <w:rPr>
          <w:color w:val="FF0000"/>
          <w:sz w:val="26"/>
        </w:rPr>
        <w:sym w:font="Symbol" w:char="F0A8"/>
      </w:r>
      <w:r w:rsidR="00D70F8C" w:rsidRPr="001D4F80">
        <w:t xml:space="preserve"> – </w:t>
      </w:r>
      <w:r>
        <w:t>2</w:t>
      </w:r>
      <w:r w:rsidR="000E3CE1">
        <w:rPr>
          <w:sz w:val="26"/>
        </w:rPr>
        <w:sym w:font="Symbol" w:char="F0A7"/>
      </w:r>
      <w:r w:rsidR="00D70F8C" w:rsidRPr="001D4F80">
        <w:t xml:space="preserve"> – 2</w:t>
      </w:r>
      <w:r w:rsidR="000E3CE1">
        <w:rPr>
          <w:color w:val="FF0000"/>
          <w:sz w:val="26"/>
        </w:rPr>
        <w:sym w:font="Symbol" w:char="F0A9"/>
      </w:r>
      <w:r w:rsidRPr="001D4F80">
        <w:t>/</w:t>
      </w:r>
      <w:r w:rsidR="000E3CE1">
        <w:rPr>
          <w:sz w:val="26"/>
        </w:rPr>
        <w:sym w:font="Symbol" w:char="F0AA"/>
      </w:r>
      <w:r w:rsidR="00D70F8C" w:rsidRPr="001D4F80">
        <w:t xml:space="preserve"> vil derfor 2NT være </w:t>
      </w:r>
      <w:r w:rsidRPr="00407D05">
        <w:rPr>
          <w:b/>
          <w:color w:val="FF0000"/>
        </w:rPr>
        <w:t>BUK-</w:t>
      </w:r>
      <w:r w:rsidR="00D70F8C" w:rsidRPr="00407D05">
        <w:rPr>
          <w:b/>
          <w:color w:val="FF0000"/>
        </w:rPr>
        <w:t>Lebensohl</w:t>
      </w:r>
      <w:r w:rsidR="00D70F8C" w:rsidRPr="001D4F80">
        <w:t xml:space="preserve">, </w:t>
      </w:r>
      <w:r>
        <w:t xml:space="preserve">max 6HP, </w:t>
      </w:r>
      <w:r w:rsidR="00D70F8C" w:rsidRPr="001D4F80">
        <w:t>som ber om 3</w:t>
      </w:r>
      <w:r w:rsidR="000E3CE1">
        <w:rPr>
          <w:sz w:val="26"/>
        </w:rPr>
        <w:sym w:font="Symbol" w:char="F0A7"/>
      </w:r>
      <w:r w:rsidR="00D70F8C" w:rsidRPr="001D4F80">
        <w:t xml:space="preserve"> fra makker. Denne kan passes eller rettes til 3</w:t>
      </w:r>
      <w:r w:rsidR="000E3CE1">
        <w:rPr>
          <w:color w:val="FF0000"/>
          <w:sz w:val="26"/>
        </w:rPr>
        <w:sym w:font="Symbol" w:char="F0A8"/>
      </w:r>
      <w:r w:rsidR="00D70F8C" w:rsidRPr="001D4F80">
        <w:t>/</w:t>
      </w:r>
      <w:r w:rsidR="000E3CE1">
        <w:rPr>
          <w:color w:val="FF0000"/>
          <w:sz w:val="26"/>
        </w:rPr>
        <w:sym w:font="Symbol" w:char="F0A9"/>
      </w:r>
      <w:r w:rsidRPr="001D4F80">
        <w:t>/</w:t>
      </w:r>
      <w:r w:rsidR="000E3CE1">
        <w:rPr>
          <w:sz w:val="26"/>
        </w:rPr>
        <w:sym w:font="Symbol" w:char="F0AA"/>
      </w:r>
      <w:r w:rsidR="00D70F8C" w:rsidRPr="001D4F80">
        <w:t xml:space="preserve"> som NF. Hvis </w:t>
      </w:r>
      <w:r w:rsidR="00D70F8C">
        <w:t>SH</w:t>
      </w:r>
      <w:r w:rsidR="00D70F8C" w:rsidRPr="001D4F80">
        <w:t xml:space="preserve"> melder noe annet enn 2NT, viser dette minst 7HP</w:t>
      </w:r>
      <w:r w:rsidR="00D70F8C">
        <w:t xml:space="preserve"> og er INV</w:t>
      </w:r>
      <w:r w:rsidR="00D70F8C" w:rsidRPr="001D4F80">
        <w:t>.</w:t>
      </w:r>
    </w:p>
    <w:p w:rsidR="00D70F8C" w:rsidRPr="001D4F80" w:rsidRDefault="00D70F8C" w:rsidP="00071960">
      <w:pPr>
        <w:tabs>
          <w:tab w:val="left" w:pos="540"/>
          <w:tab w:val="left" w:pos="720"/>
          <w:tab w:val="left" w:pos="1260"/>
          <w:tab w:val="left" w:pos="1440"/>
        </w:tabs>
        <w:spacing w:before="0" w:after="0"/>
        <w:rPr>
          <w:sz w:val="16"/>
          <w:szCs w:val="16"/>
        </w:rPr>
      </w:pPr>
      <w:r w:rsidRPr="001D4F80">
        <w:rPr>
          <w:sz w:val="16"/>
          <w:szCs w:val="16"/>
        </w:rPr>
        <w:t xml:space="preserve"> </w:t>
      </w:r>
    </w:p>
    <w:p w:rsidR="00D70F8C" w:rsidRPr="00186A6D" w:rsidRDefault="00D70F8C" w:rsidP="0095003A">
      <w:pPr>
        <w:pStyle w:val="Overskrift2"/>
        <w:rPr>
          <w:lang w:val="nb-NO"/>
        </w:rPr>
      </w:pPr>
      <w:bookmarkStart w:id="127" w:name="_Toc361740555"/>
      <w:bookmarkStart w:id="128" w:name="_Toc362476550"/>
      <w:r w:rsidRPr="00186A6D">
        <w:rPr>
          <w:lang w:val="nb-NO"/>
        </w:rPr>
        <w:t>Svar på åpning 1</w:t>
      </w:r>
      <w:r w:rsidR="000E3CE1">
        <w:rPr>
          <w:color w:val="FF0000"/>
          <w:sz w:val="32"/>
          <w:lang w:val="nb-NO"/>
        </w:rPr>
        <w:sym w:font="Symbol" w:char="F0A8"/>
      </w:r>
      <w:r w:rsidRPr="00186A6D">
        <w:rPr>
          <w:lang w:val="nb-NO"/>
        </w:rPr>
        <w:t xml:space="preserve"> (5+</w:t>
      </w:r>
      <w:r w:rsidR="000E3CE1">
        <w:rPr>
          <w:color w:val="FF0000"/>
          <w:sz w:val="32"/>
          <w:lang w:val="nb-NO"/>
        </w:rPr>
        <w:sym w:font="Symbol" w:char="F0A8"/>
      </w:r>
      <w:r w:rsidRPr="00186A6D">
        <w:rPr>
          <w:lang w:val="nb-NO"/>
        </w:rPr>
        <w:t xml:space="preserve"> eller 18-19NT m/2+</w:t>
      </w:r>
      <w:r w:rsidR="000E3CE1">
        <w:rPr>
          <w:color w:val="FF0000"/>
          <w:sz w:val="32"/>
          <w:lang w:val="nb-NO"/>
        </w:rPr>
        <w:sym w:font="Symbol" w:char="F0A8"/>
      </w:r>
      <w:r w:rsidRPr="00186A6D">
        <w:rPr>
          <w:lang w:val="nb-NO"/>
        </w:rPr>
        <w:t>)</w:t>
      </w:r>
      <w:bookmarkEnd w:id="127"/>
      <w:bookmarkEnd w:id="128"/>
    </w:p>
    <w:p w:rsidR="00D70F8C" w:rsidRPr="001D4F80" w:rsidRDefault="00D70F8C" w:rsidP="00D70F8C">
      <w:pPr>
        <w:tabs>
          <w:tab w:val="left" w:pos="540"/>
          <w:tab w:val="left" w:pos="720"/>
          <w:tab w:val="left" w:pos="1260"/>
          <w:tab w:val="left" w:pos="1440"/>
        </w:tabs>
        <w:spacing w:before="0" w:after="0"/>
        <w:rPr>
          <w:sz w:val="16"/>
          <w:szCs w:val="16"/>
        </w:rPr>
      </w:pPr>
    </w:p>
    <w:p w:rsidR="00D70F8C" w:rsidRPr="001D4F80" w:rsidRDefault="00D70F8C" w:rsidP="00D70F8C">
      <w:pPr>
        <w:tabs>
          <w:tab w:val="left" w:pos="1260"/>
          <w:tab w:val="left" w:pos="1440"/>
        </w:tabs>
        <w:spacing w:before="0" w:after="0"/>
        <w:rPr>
          <w:rFonts w:cs="Comic Sans MS"/>
        </w:rPr>
      </w:pPr>
      <w:r w:rsidRPr="001D4F80">
        <w:rPr>
          <w:rFonts w:cs="Comic Sans MS"/>
        </w:rPr>
        <w:t>Visning av 18-19NT er en klar 1. prioritet</w:t>
      </w:r>
      <w:r w:rsidR="00A606BE">
        <w:rPr>
          <w:rFonts w:cs="Comic Sans MS"/>
        </w:rPr>
        <w:t xml:space="preserve"> på ÅH</w:t>
      </w:r>
      <w:r w:rsidRPr="001D4F80">
        <w:rPr>
          <w:rFonts w:cs="Comic Sans MS"/>
        </w:rPr>
        <w:t>. Dette vises så å si alltid gjennom billigste gjenmelding av NT</w:t>
      </w:r>
      <w:r>
        <w:rPr>
          <w:rFonts w:cs="Comic Sans MS"/>
        </w:rPr>
        <w:t xml:space="preserve"> (eventuelt gjennom x hvis motparten blander seg inn, og x setter opp straffedobling på begge hender)</w:t>
      </w:r>
      <w:r w:rsidRPr="001D4F80">
        <w:rPr>
          <w:rFonts w:cs="Comic Sans MS"/>
        </w:rPr>
        <w:t xml:space="preserve">. Hvis </w:t>
      </w:r>
      <w:r>
        <w:rPr>
          <w:rFonts w:cs="Comic Sans MS"/>
        </w:rPr>
        <w:t>ÅH</w:t>
      </w:r>
      <w:r w:rsidRPr="001D4F80">
        <w:rPr>
          <w:rFonts w:cs="Comic Sans MS"/>
        </w:rPr>
        <w:t xml:space="preserve"> ikke gjenmelder NT ved første anledning, har han alltid 5+</w:t>
      </w:r>
      <w:r w:rsidR="000E3CE1">
        <w:rPr>
          <w:rFonts w:cs="Comic Sans MS"/>
          <w:color w:val="FF0000"/>
          <w:sz w:val="26"/>
        </w:rPr>
        <w:sym w:font="Symbol" w:char="F0A8"/>
      </w:r>
      <w:r w:rsidRPr="001D4F80">
        <w:rPr>
          <w:rFonts w:cs="Comic Sans MS"/>
        </w:rPr>
        <w:t xml:space="preserve">, 11-19HP UBAL </w:t>
      </w:r>
      <w:r>
        <w:rPr>
          <w:rFonts w:cs="Comic Sans MS"/>
        </w:rPr>
        <w:t xml:space="preserve">(eventuelt </w:t>
      </w:r>
      <w:r w:rsidRPr="001D4F80">
        <w:t>4-4-4</w:t>
      </w:r>
      <w:r w:rsidR="000E3CE1">
        <w:rPr>
          <w:color w:val="FF0000"/>
          <w:sz w:val="26"/>
        </w:rPr>
        <w:sym w:font="Symbol" w:char="F0A8"/>
      </w:r>
      <w:r w:rsidRPr="001D4F80">
        <w:t>-1</w:t>
      </w:r>
      <w:r w:rsidR="000E3CE1">
        <w:rPr>
          <w:sz w:val="26"/>
        </w:rPr>
        <w:sym w:font="Symbol" w:char="F0A7"/>
      </w:r>
      <w:r w:rsidRPr="001D4F80">
        <w:t>)</w:t>
      </w:r>
      <w:r w:rsidRPr="001D4F80">
        <w:rPr>
          <w:rFonts w:cs="Comic Sans MS"/>
        </w:rPr>
        <w:t xml:space="preserve">. </w:t>
      </w:r>
    </w:p>
    <w:p w:rsidR="00D70F8C" w:rsidRPr="001D4F80" w:rsidRDefault="00D70F8C" w:rsidP="00D70F8C">
      <w:pPr>
        <w:tabs>
          <w:tab w:val="left" w:pos="1260"/>
          <w:tab w:val="left" w:pos="1440"/>
        </w:tabs>
        <w:spacing w:before="0" w:after="0"/>
        <w:rPr>
          <w:rFonts w:cs="Comic Sans MS"/>
        </w:rPr>
      </w:pPr>
    </w:p>
    <w:p w:rsidR="00D70F8C" w:rsidRPr="001D4F80" w:rsidRDefault="00D70F8C" w:rsidP="00D70F8C">
      <w:pPr>
        <w:tabs>
          <w:tab w:val="left" w:pos="1260"/>
          <w:tab w:val="left" w:pos="1440"/>
        </w:tabs>
        <w:spacing w:before="0" w:after="0"/>
      </w:pPr>
      <w:r w:rsidRPr="001D4F80">
        <w:t>Legg merke til at hopp til 2NT etter 1</w:t>
      </w:r>
      <w:r w:rsidR="000E3CE1">
        <w:rPr>
          <w:color w:val="FF0000"/>
          <w:sz w:val="26"/>
        </w:rPr>
        <w:sym w:font="Symbol" w:char="F0A8"/>
      </w:r>
      <w:r w:rsidRPr="001D4F80">
        <w:t xml:space="preserve"> – 1</w:t>
      </w:r>
      <w:r w:rsidR="000E3CE1">
        <w:rPr>
          <w:color w:val="FF0000"/>
          <w:sz w:val="26"/>
        </w:rPr>
        <w:sym w:font="Symbol" w:char="F0A9"/>
      </w:r>
      <w:r w:rsidRPr="001D4F80">
        <w:t>/</w:t>
      </w:r>
      <w:r w:rsidR="000E3CE1">
        <w:rPr>
          <w:sz w:val="26"/>
        </w:rPr>
        <w:sym w:font="Symbol" w:char="F0AA"/>
      </w:r>
      <w:r w:rsidRPr="001D4F80">
        <w:t xml:space="preserve"> alltid viser 18-19HP og minst 4-kortsstøtte i </w:t>
      </w:r>
      <w:r w:rsidR="00A606BE">
        <w:t>vis</w:t>
      </w:r>
      <w:r w:rsidRPr="001D4F80">
        <w:t xml:space="preserve">t </w:t>
      </w:r>
      <w:proofErr w:type="gramStart"/>
      <w:r w:rsidRPr="001D4F80">
        <w:t>M.  Etter</w:t>
      </w:r>
      <w:proofErr w:type="gramEnd"/>
      <w:r w:rsidRPr="001D4F80">
        <w:t xml:space="preserve"> 2NT kan </w:t>
      </w:r>
      <w:r>
        <w:t>SH</w:t>
      </w:r>
      <w:r w:rsidRPr="001D4F80">
        <w:t xml:space="preserve"> vise en kjempesvak hånd </w:t>
      </w:r>
      <w:r w:rsidR="00A606BE">
        <w:t xml:space="preserve">(SUBMIN) </w:t>
      </w:r>
      <w:r w:rsidRPr="001D4F80">
        <w:t xml:space="preserve">gjennom å melde 3 i </w:t>
      </w:r>
      <w:r w:rsidR="00A606BE">
        <w:t xml:space="preserve">felles </w:t>
      </w:r>
      <w:r w:rsidRPr="001D4F80">
        <w:t>M, mens alt annet vil være GF.</w:t>
      </w:r>
    </w:p>
    <w:p w:rsidR="00D70F8C" w:rsidRPr="001D4F80" w:rsidRDefault="00D70F8C" w:rsidP="00D70F8C">
      <w:pPr>
        <w:tabs>
          <w:tab w:val="left" w:pos="1260"/>
          <w:tab w:val="left" w:pos="1440"/>
        </w:tabs>
        <w:spacing w:before="0" w:after="0"/>
        <w:rPr>
          <w:rFonts w:cs="Comic Sans MS"/>
        </w:rPr>
      </w:pPr>
    </w:p>
    <w:p w:rsidR="00D70F8C" w:rsidRPr="001D4F80" w:rsidRDefault="00D70F8C" w:rsidP="00D70F8C">
      <w:pPr>
        <w:pStyle w:val="NormalList"/>
        <w:spacing w:before="0" w:after="0"/>
      </w:pPr>
      <w:r w:rsidRPr="001D4F80">
        <w:t>1</w:t>
      </w:r>
      <w:r w:rsidR="000E3CE1">
        <w:rPr>
          <w:color w:val="FF0000"/>
          <w:sz w:val="26"/>
        </w:rPr>
        <w:sym w:font="Symbol" w:char="F0A8"/>
      </w:r>
      <w:r w:rsidRPr="001D4F80">
        <w:t xml:space="preserve">  -</w:t>
      </w:r>
      <w:r w:rsidRPr="001D4F80">
        <w:tab/>
        <w:t xml:space="preserve"> </w:t>
      </w:r>
      <w:r w:rsidRPr="001D4F80">
        <w:tab/>
        <w:t>?</w:t>
      </w:r>
      <w:r w:rsidRPr="001D4F80">
        <w:tab/>
      </w:r>
    </w:p>
    <w:p w:rsidR="00D70F8C" w:rsidRPr="001D4F80" w:rsidRDefault="00D70F8C" w:rsidP="00D70F8C">
      <w:pPr>
        <w:pStyle w:val="NormalList"/>
        <w:spacing w:before="0" w:after="0"/>
      </w:pPr>
      <w:r w:rsidRPr="001D4F80">
        <w:tab/>
      </w:r>
      <w:r w:rsidRPr="001D4F80">
        <w:tab/>
        <w:t>pass</w:t>
      </w:r>
      <w:r w:rsidRPr="001D4F80">
        <w:tab/>
        <w:t>= 0-6HP, ikke 3+</w:t>
      </w:r>
      <w:r w:rsidR="000E3CE1">
        <w:rPr>
          <w:color w:val="FF0000"/>
          <w:sz w:val="26"/>
        </w:rPr>
        <w:sym w:font="Symbol" w:char="F0A8"/>
      </w:r>
      <w:r w:rsidRPr="001D4F80">
        <w:t xml:space="preserve"> og ikke 4+</w:t>
      </w:r>
      <w:r w:rsidR="000E3CE1">
        <w:rPr>
          <w:color w:val="FF0000"/>
          <w:sz w:val="26"/>
        </w:rPr>
        <w:sym w:font="Symbol" w:char="F0A9"/>
      </w:r>
      <w:r w:rsidRPr="001D4F80">
        <w:t>/</w:t>
      </w:r>
      <w:r w:rsidR="000E3CE1">
        <w:rPr>
          <w:sz w:val="26"/>
        </w:rPr>
        <w:sym w:font="Symbol" w:char="F0AA"/>
      </w:r>
      <w:r w:rsidRPr="001D4F80">
        <w:t>.</w:t>
      </w:r>
    </w:p>
    <w:p w:rsidR="00D70F8C" w:rsidRPr="001D4F80" w:rsidRDefault="00D70F8C" w:rsidP="00D70F8C">
      <w:pPr>
        <w:pStyle w:val="NormalList"/>
        <w:spacing w:before="0" w:after="0"/>
      </w:pPr>
      <w:r w:rsidRPr="001D4F80">
        <w:tab/>
      </w:r>
      <w:r w:rsidRPr="001D4F80">
        <w:tab/>
        <w:t>1</w:t>
      </w:r>
      <w:r w:rsidR="000E3CE1">
        <w:rPr>
          <w:color w:val="FF0000"/>
          <w:sz w:val="26"/>
        </w:rPr>
        <w:sym w:font="Symbol" w:char="F0A9"/>
      </w:r>
      <w:r w:rsidRPr="001D4F80">
        <w:tab/>
        <w:t xml:space="preserve">= Naturlig: 3+HP og </w:t>
      </w:r>
      <w:r w:rsidR="00B256D3">
        <w:t>4</w:t>
      </w:r>
      <w:r w:rsidRPr="001D4F80">
        <w:t>+</w:t>
      </w:r>
      <w:r w:rsidR="000E3CE1">
        <w:rPr>
          <w:sz w:val="26"/>
        </w:rPr>
        <w:sym w:font="Symbol" w:char="F0AA"/>
      </w:r>
      <w:r w:rsidRPr="001D4F80">
        <w:t>. Kan ha noe mindre med god (4+)</w:t>
      </w:r>
      <w:r w:rsidR="000E3CE1">
        <w:rPr>
          <w:color w:val="FF0000"/>
          <w:sz w:val="26"/>
        </w:rPr>
        <w:sym w:font="Symbol" w:char="F0A8"/>
      </w:r>
      <w:r w:rsidRPr="001D4F80">
        <w:t xml:space="preserve">–tilpasning (0+HFP). Kan naturligvis ha </w:t>
      </w:r>
      <w:r w:rsidR="00B256D3">
        <w:t xml:space="preserve">4-4 i </w:t>
      </w:r>
      <w:r w:rsidRPr="001D4F80">
        <w:t xml:space="preserve">begge M: (4-4-4-1/4-4-5-0/4-4-3-2/4-4-2-3/4-5-2-2/4-5-3-1/4-5-1-3/4-5-4-0). </w:t>
      </w:r>
      <w:r w:rsidRPr="00B256D3">
        <w:rPr>
          <w:b/>
        </w:rPr>
        <w:t>Setter opp</w:t>
      </w:r>
      <w:r w:rsidRPr="001D4F80">
        <w:t xml:space="preserve"> </w:t>
      </w:r>
      <w:r w:rsidRPr="00B256D3">
        <w:rPr>
          <w:b/>
        </w:rPr>
        <w:t>Romex kort</w:t>
      </w:r>
      <w:r w:rsidRPr="001D4F80">
        <w:t xml:space="preserve"> (direkte hopp til </w:t>
      </w:r>
      <w:r w:rsidR="00B256D3">
        <w:t>3</w:t>
      </w:r>
      <w:r w:rsidR="000E3CE1">
        <w:rPr>
          <w:sz w:val="26"/>
        </w:rPr>
        <w:sym w:font="Symbol" w:char="F0A7"/>
      </w:r>
      <w:r w:rsidRPr="001D4F80">
        <w:t>/3</w:t>
      </w:r>
      <w:r w:rsidR="000E3CE1">
        <w:rPr>
          <w:color w:val="FF0000"/>
          <w:sz w:val="26"/>
        </w:rPr>
        <w:sym w:font="Symbol" w:char="F0A9"/>
      </w:r>
      <w:r w:rsidRPr="001D4F80">
        <w:t>). RF.</w:t>
      </w:r>
    </w:p>
    <w:p w:rsidR="00D70F8C" w:rsidRPr="001D4F80" w:rsidRDefault="00D70F8C" w:rsidP="00D70F8C">
      <w:pPr>
        <w:pStyle w:val="NormalList"/>
        <w:spacing w:before="0" w:after="0"/>
      </w:pPr>
      <w:r w:rsidRPr="001D4F80">
        <w:tab/>
      </w:r>
      <w:r w:rsidRPr="001D4F80">
        <w:tab/>
        <w:t>1</w:t>
      </w:r>
      <w:r w:rsidR="000E3CE1">
        <w:rPr>
          <w:sz w:val="26"/>
        </w:rPr>
        <w:sym w:font="Symbol" w:char="F0AA"/>
      </w:r>
      <w:r w:rsidRPr="001D4F80">
        <w:tab/>
        <w:t xml:space="preserve">= Naturlig: 3+HP og </w:t>
      </w:r>
      <w:r w:rsidR="00B256D3">
        <w:t>4</w:t>
      </w:r>
      <w:r w:rsidRPr="001D4F80">
        <w:t>+</w:t>
      </w:r>
      <w:r w:rsidR="000E3CE1">
        <w:rPr>
          <w:color w:val="FF0000"/>
          <w:sz w:val="26"/>
        </w:rPr>
        <w:sym w:font="Symbol" w:char="F0A9"/>
      </w:r>
      <w:r w:rsidRPr="001D4F80">
        <w:t>. Kan ha noe mindre med god (4+)</w:t>
      </w:r>
      <w:r w:rsidR="000E3CE1">
        <w:rPr>
          <w:color w:val="FF0000"/>
          <w:sz w:val="26"/>
        </w:rPr>
        <w:sym w:font="Symbol" w:char="F0A8"/>
      </w:r>
      <w:r w:rsidRPr="001D4F80">
        <w:t xml:space="preserve">–tilpasning (0+HFP). Benekter </w:t>
      </w:r>
      <w:r w:rsidR="00B256D3">
        <w:t xml:space="preserve">4-4 i M og </w:t>
      </w:r>
      <w:r w:rsidRPr="001D4F80">
        <w:t xml:space="preserve">4-korts </w:t>
      </w:r>
      <w:r w:rsidR="000E3CE1">
        <w:rPr>
          <w:color w:val="FF0000"/>
          <w:sz w:val="26"/>
        </w:rPr>
        <w:sym w:font="Symbol" w:char="F0A9"/>
      </w:r>
      <w:r w:rsidRPr="001D4F80">
        <w:t xml:space="preserve"> med mindre han samtidig har 5+</w:t>
      </w:r>
      <w:r w:rsidR="000E3CE1">
        <w:rPr>
          <w:sz w:val="26"/>
        </w:rPr>
        <w:sym w:font="Symbol" w:char="F0AA"/>
      </w:r>
      <w:r w:rsidRPr="001D4F80">
        <w:t xml:space="preserve">. </w:t>
      </w:r>
      <w:r w:rsidRPr="00B256D3">
        <w:rPr>
          <w:b/>
        </w:rPr>
        <w:t>Setter opp</w:t>
      </w:r>
      <w:r w:rsidRPr="001D4F80">
        <w:t xml:space="preserve"> </w:t>
      </w:r>
      <w:r w:rsidRPr="00B256D3">
        <w:rPr>
          <w:b/>
        </w:rPr>
        <w:t>Romex kort</w:t>
      </w:r>
      <w:r w:rsidRPr="001D4F80">
        <w:t xml:space="preserve"> (direkte hopp til 3</w:t>
      </w:r>
      <w:r w:rsidR="000E3CE1">
        <w:rPr>
          <w:sz w:val="26"/>
        </w:rPr>
        <w:sym w:font="Symbol" w:char="F0A7"/>
      </w:r>
      <w:r w:rsidRPr="001D4F80">
        <w:t>/</w:t>
      </w:r>
      <w:r w:rsidR="000E3CE1">
        <w:rPr>
          <w:sz w:val="26"/>
        </w:rPr>
        <w:sym w:font="Symbol" w:char="F0AA"/>
      </w:r>
      <w:r w:rsidRPr="001D4F80">
        <w:t>). RF.</w:t>
      </w:r>
    </w:p>
    <w:p w:rsidR="00D70F8C" w:rsidRPr="001D4F80" w:rsidRDefault="00D70F8C" w:rsidP="00D70F8C">
      <w:pPr>
        <w:pStyle w:val="NormalList"/>
        <w:spacing w:before="0" w:after="0"/>
      </w:pPr>
      <w:r w:rsidRPr="001D4F80">
        <w:tab/>
      </w:r>
      <w:r w:rsidRPr="001D4F80">
        <w:tab/>
        <w:t>1NT</w:t>
      </w:r>
      <w:r w:rsidRPr="001D4F80">
        <w:tab/>
        <w:t>=</w:t>
      </w:r>
      <w:r w:rsidRPr="001D4F80">
        <w:tab/>
        <w:t>7-10HP uten 4</w:t>
      </w:r>
      <w:r w:rsidR="000E3CE1">
        <w:rPr>
          <w:color w:val="FF0000"/>
          <w:sz w:val="26"/>
        </w:rPr>
        <w:sym w:font="Symbol" w:char="F0A9"/>
      </w:r>
      <w:r w:rsidRPr="001D4F80">
        <w:t>/</w:t>
      </w:r>
      <w:r w:rsidR="000E3CE1">
        <w:rPr>
          <w:sz w:val="26"/>
        </w:rPr>
        <w:sym w:font="Symbol" w:char="F0AA"/>
      </w:r>
      <w:r w:rsidRPr="001D4F80">
        <w:t>. Kan ha 3+</w:t>
      </w:r>
      <w:r w:rsidR="000E3CE1">
        <w:rPr>
          <w:color w:val="FF0000"/>
          <w:sz w:val="26"/>
        </w:rPr>
        <w:sym w:font="Symbol" w:char="F0A8"/>
      </w:r>
      <w:r w:rsidRPr="001D4F80">
        <w:t>. NF.</w:t>
      </w:r>
    </w:p>
    <w:p w:rsidR="00D70F8C" w:rsidRPr="001D4F80" w:rsidRDefault="00D70F8C" w:rsidP="00D70F8C">
      <w:pPr>
        <w:pStyle w:val="NormalList"/>
        <w:spacing w:before="0" w:after="0"/>
      </w:pPr>
      <w:r w:rsidRPr="001D4F80">
        <w:tab/>
      </w:r>
      <w:r w:rsidRPr="001D4F80">
        <w:tab/>
        <w:t>2</w:t>
      </w:r>
      <w:r w:rsidR="000E3CE1">
        <w:rPr>
          <w:sz w:val="26"/>
        </w:rPr>
        <w:sym w:font="Symbol" w:char="F0A7"/>
      </w:r>
      <w:r w:rsidRPr="001D4F80">
        <w:tab/>
        <w:t>=</w:t>
      </w:r>
      <w:r w:rsidRPr="001D4F80">
        <w:tab/>
        <w:t xml:space="preserve">Naturlig 2/1: RF. GF hvis ikke </w:t>
      </w:r>
      <w:r w:rsidR="000E3CE1">
        <w:rPr>
          <w:sz w:val="26"/>
        </w:rPr>
        <w:sym w:font="Symbol" w:char="F0A7"/>
      </w:r>
      <w:r w:rsidRPr="001D4F80">
        <w:t xml:space="preserve"> gje</w:t>
      </w:r>
      <w:r w:rsidR="00A50B35">
        <w:t>nmeldes på laveste nivå i neste</w:t>
      </w:r>
      <w:r w:rsidRPr="001D4F80">
        <w:t xml:space="preserve"> melderunde. Setter opp </w:t>
      </w:r>
      <w:r w:rsidRPr="00572B81">
        <w:rPr>
          <w:caps/>
        </w:rPr>
        <w:t>straff</w:t>
      </w:r>
      <w:r w:rsidRPr="001D4F80">
        <w:t xml:space="preserve"> på </w:t>
      </w:r>
      <w:r>
        <w:t>SH</w:t>
      </w:r>
      <w:r w:rsidRPr="001D4F80">
        <w:t xml:space="preserve">, men ikke på </w:t>
      </w:r>
      <w:r>
        <w:t>ÅH (</w:t>
      </w:r>
      <w:r w:rsidRPr="00A50B35">
        <w:rPr>
          <w:b/>
        </w:rPr>
        <w:t>BUKX</w:t>
      </w:r>
      <w:r>
        <w:t>)</w:t>
      </w:r>
      <w:r w:rsidRPr="001D4F80">
        <w:t xml:space="preserve">. </w:t>
      </w:r>
    </w:p>
    <w:p w:rsidR="00D70F8C" w:rsidRPr="001D4F80" w:rsidRDefault="00D70F8C" w:rsidP="00D70F8C">
      <w:pPr>
        <w:pStyle w:val="NormalList"/>
        <w:spacing w:before="0" w:after="0"/>
      </w:pPr>
      <w:r w:rsidRPr="001D4F80">
        <w:tab/>
      </w:r>
      <w:r w:rsidRPr="001D4F80">
        <w:tab/>
        <w:t>2</w:t>
      </w:r>
      <w:r w:rsidR="000E3CE1">
        <w:rPr>
          <w:color w:val="FF0000"/>
          <w:sz w:val="26"/>
        </w:rPr>
        <w:sym w:font="Symbol" w:char="F0A8"/>
      </w:r>
      <w:r w:rsidRPr="001D4F80">
        <w:tab/>
        <w:t>=</w:t>
      </w:r>
      <w:r w:rsidRPr="001D4F80">
        <w:tab/>
        <w:t xml:space="preserve">11+HFP, </w:t>
      </w:r>
      <w:r>
        <w:t>4</w:t>
      </w:r>
      <w:r w:rsidRPr="001D4F80">
        <w:t>+</w:t>
      </w:r>
      <w:r w:rsidR="000E3CE1">
        <w:rPr>
          <w:color w:val="FF0000"/>
          <w:sz w:val="26"/>
        </w:rPr>
        <w:sym w:font="Symbol" w:char="F0A8"/>
      </w:r>
      <w:r w:rsidRPr="001D4F80">
        <w:t xml:space="preserve">, ikke 4-korts </w:t>
      </w:r>
      <w:r w:rsidR="000E3CE1">
        <w:rPr>
          <w:color w:val="FF0000"/>
          <w:sz w:val="26"/>
        </w:rPr>
        <w:sym w:font="Symbol" w:char="F0A9"/>
      </w:r>
      <w:r w:rsidRPr="001D4F80">
        <w:t>/</w:t>
      </w:r>
      <w:r w:rsidR="000E3CE1">
        <w:rPr>
          <w:sz w:val="26"/>
        </w:rPr>
        <w:sym w:font="Symbol" w:char="F0AA"/>
      </w:r>
      <w:r w:rsidRPr="001D4F80">
        <w:t xml:space="preserve">, (9-10 etter </w:t>
      </w:r>
      <w:r>
        <w:t xml:space="preserve">tidligere </w:t>
      </w:r>
      <w:r w:rsidRPr="001D4F80">
        <w:t>pass</w:t>
      </w:r>
      <w:r>
        <w:t>, og da er det</w:t>
      </w:r>
      <w:r w:rsidRPr="001D4F80">
        <w:t xml:space="preserve"> NF.). Omvendt minor</w:t>
      </w:r>
      <w:r>
        <w:t>høyning</w:t>
      </w:r>
      <w:r w:rsidRPr="001D4F80">
        <w:t xml:space="preserve">. Setter opp </w:t>
      </w:r>
      <w:r w:rsidRPr="00572B81">
        <w:rPr>
          <w:caps/>
        </w:rPr>
        <w:t>straff</w:t>
      </w:r>
      <w:r w:rsidRPr="001D4F80">
        <w:t xml:space="preserve"> på begge hender. RF (unntagen etter pass). </w:t>
      </w:r>
    </w:p>
    <w:p w:rsidR="00D70F8C" w:rsidRPr="001D4F80" w:rsidRDefault="00D70F8C" w:rsidP="00D70F8C">
      <w:pPr>
        <w:pStyle w:val="NormalList"/>
        <w:spacing w:before="0" w:after="0"/>
      </w:pPr>
      <w:r w:rsidRPr="001D4F80">
        <w:tab/>
      </w:r>
      <w:r w:rsidRPr="001D4F80">
        <w:tab/>
        <w:t>2</w:t>
      </w:r>
      <w:r w:rsidR="000E3CE1">
        <w:rPr>
          <w:color w:val="FF0000"/>
          <w:sz w:val="26"/>
        </w:rPr>
        <w:sym w:font="Symbol" w:char="F0A9"/>
      </w:r>
      <w:r w:rsidRPr="001D4F80">
        <w:tab/>
        <w:t>= 3-6HP, Naturlig 6-kortsfarge i</w:t>
      </w:r>
      <w:r w:rsidR="000E3CE1">
        <w:rPr>
          <w:color w:val="FF0000"/>
          <w:sz w:val="26"/>
        </w:rPr>
        <w:sym w:font="Symbol" w:char="F0A9"/>
      </w:r>
      <w:r w:rsidRPr="001D4F80">
        <w:t>.  M</w:t>
      </w:r>
      <w:r>
        <w:t>e</w:t>
      </w:r>
      <w:r w:rsidRPr="001D4F80">
        <w:t>steparten av</w:t>
      </w:r>
      <w:r>
        <w:t xml:space="preserve"> </w:t>
      </w:r>
      <w:r w:rsidRPr="001D4F80">
        <w:t xml:space="preserve">HP i </w:t>
      </w:r>
      <w:r w:rsidR="000E3CE1">
        <w:rPr>
          <w:color w:val="FF0000"/>
          <w:sz w:val="26"/>
        </w:rPr>
        <w:sym w:font="Symbol" w:char="F0A9"/>
      </w:r>
      <w:r w:rsidRPr="001D4F80">
        <w:t xml:space="preserve">-fargen. </w:t>
      </w:r>
      <w:r w:rsidRPr="00572B81">
        <w:rPr>
          <w:caps/>
        </w:rPr>
        <w:t>Sperr</w:t>
      </w:r>
      <w:r w:rsidRPr="001D4F80">
        <w:t xml:space="preserve"> hvis makker har en normal </w:t>
      </w:r>
      <w:r w:rsidR="000E3CE1">
        <w:rPr>
          <w:color w:val="FF0000"/>
          <w:sz w:val="26"/>
        </w:rPr>
        <w:sym w:font="Symbol" w:char="F0A8"/>
      </w:r>
      <w:r w:rsidRPr="001D4F80">
        <w:t>-hånd. Trenger ikke å ha ruterstøtte. NF.</w:t>
      </w:r>
    </w:p>
    <w:p w:rsidR="00D70F8C" w:rsidRPr="001D4F80" w:rsidRDefault="00D70F8C" w:rsidP="00D70F8C">
      <w:pPr>
        <w:pStyle w:val="NormalList"/>
        <w:spacing w:before="0" w:after="0"/>
      </w:pPr>
      <w:r w:rsidRPr="001D4F80">
        <w:tab/>
      </w:r>
      <w:r w:rsidRPr="001D4F80">
        <w:tab/>
        <w:t>2</w:t>
      </w:r>
      <w:r w:rsidR="000E3CE1">
        <w:rPr>
          <w:sz w:val="26"/>
        </w:rPr>
        <w:sym w:font="Symbol" w:char="F0AA"/>
      </w:r>
      <w:r w:rsidRPr="001D4F80">
        <w:tab/>
        <w:t>= 3-6HP, Naturlig 6-kortsfarge i</w:t>
      </w:r>
      <w:r w:rsidR="000E3CE1">
        <w:rPr>
          <w:sz w:val="26"/>
        </w:rPr>
        <w:sym w:font="Symbol" w:char="F0AA"/>
      </w:r>
      <w:r w:rsidRPr="001D4F80">
        <w:t xml:space="preserve">. </w:t>
      </w:r>
      <w:r>
        <w:t>Mesteparten</w:t>
      </w:r>
      <w:r w:rsidRPr="001D4F80">
        <w:t xml:space="preserve"> </w:t>
      </w:r>
      <w:r>
        <w:t>av HP</w:t>
      </w:r>
      <w:r w:rsidRPr="001D4F80">
        <w:t xml:space="preserve"> i</w:t>
      </w:r>
      <w:r w:rsidR="000E3CE1">
        <w:rPr>
          <w:sz w:val="26"/>
        </w:rPr>
        <w:sym w:font="Symbol" w:char="F0AA"/>
      </w:r>
      <w:r w:rsidRPr="001D4F80">
        <w:t>.</w:t>
      </w:r>
      <w:r>
        <w:t xml:space="preserve"> </w:t>
      </w:r>
      <w:r w:rsidRPr="00572B81">
        <w:rPr>
          <w:caps/>
        </w:rPr>
        <w:t>Sperr</w:t>
      </w:r>
      <w:r w:rsidRPr="001D4F80">
        <w:t xml:space="preserve"> hvis makker har en normal </w:t>
      </w:r>
      <w:r w:rsidR="000E3CE1">
        <w:rPr>
          <w:color w:val="FF0000"/>
          <w:sz w:val="26"/>
        </w:rPr>
        <w:sym w:font="Symbol" w:char="F0A8"/>
      </w:r>
      <w:r w:rsidRPr="001D4F80">
        <w:t>-hånd. Trenger ikke å ha ruterstøtte. NF.</w:t>
      </w:r>
    </w:p>
    <w:p w:rsidR="00D70F8C" w:rsidRPr="001D4F80" w:rsidRDefault="00D70F8C" w:rsidP="00D70F8C">
      <w:pPr>
        <w:pStyle w:val="NormalList"/>
        <w:spacing w:before="0" w:after="0"/>
      </w:pPr>
      <w:r w:rsidRPr="001D4F80">
        <w:tab/>
      </w:r>
      <w:r w:rsidRPr="001D4F80">
        <w:tab/>
        <w:t>2NT</w:t>
      </w:r>
      <w:r w:rsidRPr="001D4F80">
        <w:tab/>
        <w:t>=</w:t>
      </w:r>
      <w:r w:rsidRPr="001D4F80">
        <w:tab/>
        <w:t xml:space="preserve">11-13HP, </w:t>
      </w:r>
      <w:r w:rsidR="00B256D3">
        <w:t xml:space="preserve">jevn </w:t>
      </w:r>
      <w:r w:rsidRPr="001D4F80">
        <w:t>INV uten 4</w:t>
      </w:r>
      <w:r w:rsidR="000E3CE1">
        <w:rPr>
          <w:color w:val="FF0000"/>
          <w:sz w:val="26"/>
        </w:rPr>
        <w:sym w:font="Symbol" w:char="F0A9"/>
      </w:r>
      <w:r w:rsidRPr="001D4F80">
        <w:t>/</w:t>
      </w:r>
      <w:r w:rsidR="000E3CE1">
        <w:rPr>
          <w:sz w:val="26"/>
        </w:rPr>
        <w:sym w:font="Symbol" w:char="F0AA"/>
      </w:r>
      <w:r>
        <w:t>, og</w:t>
      </w:r>
      <w:r w:rsidRPr="001D4F80">
        <w:t xml:space="preserve"> </w:t>
      </w:r>
      <w:r>
        <w:t>max</w:t>
      </w:r>
      <w:r w:rsidRPr="001D4F80">
        <w:t xml:space="preserve"> </w:t>
      </w:r>
      <w:r w:rsidR="00D45356">
        <w:t>3</w:t>
      </w:r>
      <w:r w:rsidR="000E3CE1">
        <w:rPr>
          <w:color w:val="FF0000"/>
          <w:sz w:val="26"/>
        </w:rPr>
        <w:sym w:font="Symbol" w:char="F0A8"/>
      </w:r>
      <w:r w:rsidRPr="001D4F80">
        <w:t xml:space="preserve">. Setter opp </w:t>
      </w:r>
      <w:r w:rsidRPr="00572B81">
        <w:rPr>
          <w:caps/>
        </w:rPr>
        <w:t>straff</w:t>
      </w:r>
      <w:r w:rsidRPr="001D4F80">
        <w:t xml:space="preserve"> på begge hender. NF.</w:t>
      </w:r>
    </w:p>
    <w:p w:rsidR="00D70F8C" w:rsidRPr="001D4F80" w:rsidRDefault="00D70F8C" w:rsidP="00D70F8C">
      <w:pPr>
        <w:pStyle w:val="NormalList"/>
        <w:spacing w:before="0" w:after="0"/>
      </w:pPr>
      <w:r w:rsidRPr="001D4F80">
        <w:tab/>
      </w:r>
      <w:r w:rsidRPr="001D4F80">
        <w:tab/>
        <w:t>3</w:t>
      </w:r>
      <w:r w:rsidR="000E3CE1">
        <w:rPr>
          <w:sz w:val="26"/>
        </w:rPr>
        <w:sym w:font="Symbol" w:char="F0A7"/>
      </w:r>
      <w:r w:rsidRPr="001D4F80">
        <w:tab/>
        <w:t>=</w:t>
      </w:r>
      <w:r w:rsidRPr="001D4F80">
        <w:tab/>
        <w:t xml:space="preserve">6+ korts </w:t>
      </w:r>
      <w:r w:rsidR="000E3CE1">
        <w:rPr>
          <w:sz w:val="26"/>
        </w:rPr>
        <w:sym w:font="Symbol" w:char="F0A7"/>
      </w:r>
      <w:r w:rsidRPr="001D4F80">
        <w:t xml:space="preserve"> </w:t>
      </w:r>
      <w:r>
        <w:t>og</w:t>
      </w:r>
      <w:r w:rsidRPr="001D4F80">
        <w:t xml:space="preserve"> 3-6HP.  </w:t>
      </w:r>
      <w:r>
        <w:t>Mesteparten</w:t>
      </w:r>
      <w:r w:rsidRPr="001D4F80">
        <w:t xml:space="preserve"> </w:t>
      </w:r>
      <w:r>
        <w:t>av HP</w:t>
      </w:r>
      <w:r w:rsidRPr="001D4F80">
        <w:t xml:space="preserve"> i </w:t>
      </w:r>
      <w:r w:rsidR="000E3CE1">
        <w:rPr>
          <w:sz w:val="26"/>
        </w:rPr>
        <w:sym w:font="Symbol" w:char="F0A7"/>
      </w:r>
      <w:r w:rsidRPr="001D4F80">
        <w:t xml:space="preserve">-fargen. </w:t>
      </w:r>
      <w:r w:rsidRPr="00572B81">
        <w:rPr>
          <w:caps/>
        </w:rPr>
        <w:t>Sperr</w:t>
      </w:r>
      <w:r w:rsidRPr="001D4F80">
        <w:t xml:space="preserve"> hvis makker har en normal </w:t>
      </w:r>
      <w:r w:rsidR="000E3CE1">
        <w:rPr>
          <w:color w:val="FF0000"/>
          <w:sz w:val="26"/>
        </w:rPr>
        <w:sym w:font="Symbol" w:char="F0A8"/>
      </w:r>
      <w:r w:rsidRPr="001D4F80">
        <w:t>-hånd. Trenger ikke å ha ruterstøtte. NF.</w:t>
      </w:r>
    </w:p>
    <w:p w:rsidR="00D70F8C" w:rsidRPr="001D4F80" w:rsidRDefault="00D70F8C" w:rsidP="00D70F8C">
      <w:pPr>
        <w:pStyle w:val="NormalList"/>
        <w:spacing w:before="0" w:after="0"/>
      </w:pPr>
      <w:r w:rsidRPr="001D4F80">
        <w:tab/>
      </w:r>
      <w:r w:rsidRPr="001D4F80">
        <w:tab/>
        <w:t>3</w:t>
      </w:r>
      <w:r w:rsidR="000E3CE1">
        <w:rPr>
          <w:color w:val="FF0000"/>
          <w:sz w:val="26"/>
        </w:rPr>
        <w:sym w:font="Symbol" w:char="F0A8"/>
      </w:r>
      <w:r w:rsidRPr="001D4F80">
        <w:tab/>
        <w:t>=</w:t>
      </w:r>
      <w:r w:rsidRPr="001D4F80">
        <w:tab/>
        <w:t>Sperr med minst 3+</w:t>
      </w:r>
      <w:r w:rsidR="000E3CE1">
        <w:rPr>
          <w:color w:val="FF0000"/>
          <w:sz w:val="26"/>
        </w:rPr>
        <w:sym w:font="Symbol" w:char="F0A8"/>
      </w:r>
      <w:r w:rsidRPr="001D4F80">
        <w:t xml:space="preserve">, </w:t>
      </w:r>
      <w:r w:rsidR="00B256D3" w:rsidRPr="00B256D3">
        <w:t>5-9</w:t>
      </w:r>
      <w:r w:rsidRPr="001D4F80">
        <w:t>HFP.</w:t>
      </w:r>
      <w:r>
        <w:t xml:space="preserve"> (</w:t>
      </w:r>
      <w:r w:rsidRPr="00572B81">
        <w:rPr>
          <w:b/>
          <w:color w:val="FF0000"/>
        </w:rPr>
        <w:t>NB!</w:t>
      </w:r>
      <w:r>
        <w:t xml:space="preserve"> Må være god nok til å tåle 3NT fra en 18-19NT på ÅH.)</w:t>
      </w:r>
    </w:p>
    <w:p w:rsidR="00D70F8C" w:rsidRPr="001D4F80" w:rsidRDefault="00D70F8C" w:rsidP="00D70F8C">
      <w:pPr>
        <w:pStyle w:val="NormalList"/>
        <w:spacing w:before="0" w:after="0"/>
      </w:pPr>
      <w:r w:rsidRPr="001D4F80">
        <w:tab/>
      </w:r>
      <w:r w:rsidRPr="001D4F80">
        <w:tab/>
        <w:t>3</w:t>
      </w:r>
      <w:r w:rsidR="000E3CE1">
        <w:rPr>
          <w:color w:val="FF0000"/>
          <w:sz w:val="26"/>
        </w:rPr>
        <w:sym w:font="Symbol" w:char="F0A9"/>
      </w:r>
      <w:r w:rsidRPr="001D4F80">
        <w:tab/>
        <w:t>= 3+</w:t>
      </w:r>
      <w:r w:rsidR="000E3CE1">
        <w:rPr>
          <w:color w:val="FF0000"/>
          <w:sz w:val="26"/>
        </w:rPr>
        <w:sym w:font="Symbol" w:char="F0A8"/>
      </w:r>
      <w:r w:rsidRPr="001D4F80">
        <w:t>, 11</w:t>
      </w:r>
      <w:r>
        <w:t>-13</w:t>
      </w:r>
      <w:r w:rsidRPr="001D4F80">
        <w:t>HFP med singel</w:t>
      </w:r>
      <w:r w:rsidR="000E3CE1">
        <w:rPr>
          <w:color w:val="FF0000"/>
          <w:sz w:val="26"/>
        </w:rPr>
        <w:sym w:font="Symbol" w:char="F0A9"/>
      </w:r>
      <w:r w:rsidRPr="001D4F80">
        <w:t>. Ikke 4</w:t>
      </w:r>
      <w:r w:rsidR="000E3CE1">
        <w:rPr>
          <w:sz w:val="26"/>
        </w:rPr>
        <w:sym w:font="Symbol" w:char="F0AA"/>
      </w:r>
      <w:r w:rsidRPr="001D4F80">
        <w:t>. INV.</w:t>
      </w:r>
    </w:p>
    <w:p w:rsidR="00D70F8C" w:rsidRPr="001D4F80" w:rsidRDefault="00D70F8C" w:rsidP="00D70F8C">
      <w:pPr>
        <w:pStyle w:val="NormalList"/>
        <w:spacing w:before="0" w:after="0"/>
      </w:pPr>
      <w:r w:rsidRPr="001D4F80">
        <w:tab/>
      </w:r>
      <w:r w:rsidRPr="001D4F80">
        <w:tab/>
        <w:t>3</w:t>
      </w:r>
      <w:r w:rsidR="000E3CE1">
        <w:rPr>
          <w:sz w:val="26"/>
        </w:rPr>
        <w:sym w:font="Symbol" w:char="F0AA"/>
      </w:r>
      <w:r w:rsidRPr="001D4F80">
        <w:tab/>
        <w:t>= 3+</w:t>
      </w:r>
      <w:r w:rsidR="000E3CE1">
        <w:rPr>
          <w:color w:val="FF0000"/>
          <w:sz w:val="26"/>
        </w:rPr>
        <w:sym w:font="Symbol" w:char="F0A8"/>
      </w:r>
      <w:r w:rsidRPr="001D4F80">
        <w:t>, 11</w:t>
      </w:r>
      <w:r>
        <w:t>-13</w:t>
      </w:r>
      <w:r w:rsidRPr="001D4F80">
        <w:t>HFP med singel</w:t>
      </w:r>
      <w:r w:rsidR="000E3CE1">
        <w:rPr>
          <w:sz w:val="26"/>
        </w:rPr>
        <w:sym w:font="Symbol" w:char="F0AA"/>
      </w:r>
      <w:r w:rsidRPr="001D4F80">
        <w:t>. Ikke 4</w:t>
      </w:r>
      <w:r w:rsidR="000E3CE1">
        <w:rPr>
          <w:color w:val="FF0000"/>
          <w:sz w:val="26"/>
        </w:rPr>
        <w:sym w:font="Symbol" w:char="F0A9"/>
      </w:r>
      <w:r w:rsidRPr="001D4F80">
        <w:t>. INV.</w:t>
      </w:r>
    </w:p>
    <w:p w:rsidR="00D70F8C" w:rsidRPr="001D4F80" w:rsidRDefault="00D70F8C" w:rsidP="00D70F8C">
      <w:pPr>
        <w:pStyle w:val="NormalList"/>
        <w:spacing w:before="0" w:after="0"/>
      </w:pPr>
      <w:r w:rsidRPr="001D4F80">
        <w:tab/>
      </w:r>
      <w:r w:rsidRPr="001D4F80">
        <w:tab/>
        <w:t>3NT</w:t>
      </w:r>
      <w:r w:rsidRPr="001D4F80">
        <w:tab/>
        <w:t>=</w:t>
      </w:r>
      <w:r w:rsidRPr="001D4F80">
        <w:tab/>
        <w:t>14</w:t>
      </w:r>
      <w:r>
        <w:t>+</w:t>
      </w:r>
      <w:r w:rsidRPr="001D4F80">
        <w:t xml:space="preserve">HP. Forslag til spillemelding. Ikke 4-korts </w:t>
      </w:r>
      <w:r w:rsidR="000E3CE1">
        <w:rPr>
          <w:color w:val="FF0000"/>
          <w:sz w:val="26"/>
        </w:rPr>
        <w:sym w:font="Symbol" w:char="F0A9"/>
      </w:r>
      <w:r w:rsidRPr="001D4F80">
        <w:t>/</w:t>
      </w:r>
      <w:r w:rsidR="000E3CE1">
        <w:rPr>
          <w:sz w:val="26"/>
        </w:rPr>
        <w:sym w:font="Symbol" w:char="F0AA"/>
      </w:r>
      <w:r w:rsidRPr="001D4F80">
        <w:t>. M</w:t>
      </w:r>
      <w:r>
        <w:t>ax</w:t>
      </w:r>
      <w:r w:rsidRPr="001D4F80">
        <w:t xml:space="preserve"> 2</w:t>
      </w:r>
      <w:r w:rsidR="000E3CE1">
        <w:rPr>
          <w:color w:val="FF0000"/>
          <w:sz w:val="26"/>
        </w:rPr>
        <w:sym w:font="Symbol" w:char="F0A8"/>
      </w:r>
      <w:r w:rsidRPr="001D4F80">
        <w:t>.</w:t>
      </w:r>
    </w:p>
    <w:p w:rsidR="00D70F8C" w:rsidRPr="001D4F80" w:rsidRDefault="00D70F8C" w:rsidP="00D70F8C">
      <w:pPr>
        <w:pStyle w:val="NormalList"/>
        <w:spacing w:before="0" w:after="0"/>
      </w:pPr>
      <w:r w:rsidRPr="001D4F80">
        <w:tab/>
      </w:r>
      <w:r w:rsidRPr="001D4F80">
        <w:tab/>
        <w:t>4</w:t>
      </w:r>
      <w:r w:rsidR="000E3CE1">
        <w:rPr>
          <w:sz w:val="26"/>
        </w:rPr>
        <w:sym w:font="Symbol" w:char="F0A7"/>
      </w:r>
      <w:r w:rsidRPr="001D4F80">
        <w:tab/>
        <w:t>=</w:t>
      </w:r>
      <w:r w:rsidRPr="001D4F80">
        <w:tab/>
        <w:t>3+</w:t>
      </w:r>
      <w:r w:rsidR="000E3CE1">
        <w:rPr>
          <w:color w:val="FF0000"/>
          <w:sz w:val="26"/>
        </w:rPr>
        <w:sym w:font="Symbol" w:char="F0A8"/>
      </w:r>
      <w:r w:rsidRPr="001D4F80">
        <w:t>, 14+HFP med singel</w:t>
      </w:r>
      <w:r w:rsidR="000E3CE1">
        <w:rPr>
          <w:sz w:val="26"/>
        </w:rPr>
        <w:sym w:font="Symbol" w:char="F0A7"/>
      </w:r>
      <w:r w:rsidRPr="001D4F80">
        <w:t>. Ikke 4</w:t>
      </w:r>
      <w:r w:rsidR="000E3CE1">
        <w:rPr>
          <w:color w:val="FF0000"/>
          <w:sz w:val="26"/>
        </w:rPr>
        <w:sym w:font="Symbol" w:char="F0A9"/>
      </w:r>
      <w:r w:rsidRPr="001D4F80">
        <w:t>/</w:t>
      </w:r>
      <w:r w:rsidR="000E3CE1">
        <w:rPr>
          <w:sz w:val="26"/>
        </w:rPr>
        <w:sym w:font="Symbol" w:char="F0AA"/>
      </w:r>
      <w:r w:rsidRPr="001D4F80">
        <w:t>. GF. Ber om CUE.</w:t>
      </w:r>
    </w:p>
    <w:p w:rsidR="00D70F8C" w:rsidRPr="001D4F80" w:rsidRDefault="00D70F8C" w:rsidP="00D70F8C">
      <w:pPr>
        <w:pStyle w:val="NormalList"/>
        <w:spacing w:before="0" w:after="0"/>
      </w:pPr>
      <w:r w:rsidRPr="001D4F80">
        <w:tab/>
      </w:r>
      <w:r w:rsidRPr="001D4F80">
        <w:tab/>
        <w:t>4</w:t>
      </w:r>
      <w:r w:rsidR="000E3CE1">
        <w:rPr>
          <w:color w:val="FF0000"/>
          <w:sz w:val="26"/>
        </w:rPr>
        <w:sym w:font="Symbol" w:char="F0A8"/>
      </w:r>
      <w:r w:rsidRPr="001D4F80">
        <w:tab/>
        <w:t>=</w:t>
      </w:r>
      <w:r w:rsidRPr="001D4F80">
        <w:tab/>
        <w:t>Sperr med minst 4+</w:t>
      </w:r>
      <w:r w:rsidR="000E3CE1">
        <w:rPr>
          <w:color w:val="FF0000"/>
          <w:sz w:val="26"/>
        </w:rPr>
        <w:sym w:font="Symbol" w:char="F0A8"/>
      </w:r>
      <w:r w:rsidRPr="001D4F80">
        <w:t xml:space="preserve">, </w:t>
      </w:r>
      <w:r w:rsidRPr="00043C33">
        <w:rPr>
          <w:b/>
          <w:color w:val="FF0000"/>
        </w:rPr>
        <w:t>6-10</w:t>
      </w:r>
      <w:r w:rsidRPr="001D4F80">
        <w:t>HFP.</w:t>
      </w:r>
      <w:r>
        <w:t xml:space="preserve"> Hvis ÅH melder 4NT, er det for spill med 18-19HP. Ny farge er CUE.</w:t>
      </w:r>
    </w:p>
    <w:p w:rsidR="00D70F8C" w:rsidRPr="001D4F80" w:rsidRDefault="00D70F8C" w:rsidP="00D70F8C">
      <w:pPr>
        <w:pStyle w:val="NormalList"/>
        <w:spacing w:before="0" w:after="0"/>
      </w:pPr>
      <w:r w:rsidRPr="001D4F80">
        <w:tab/>
      </w:r>
      <w:r w:rsidRPr="001D4F80">
        <w:tab/>
        <w:t>4</w:t>
      </w:r>
      <w:r w:rsidR="000E3CE1">
        <w:rPr>
          <w:color w:val="FF0000"/>
          <w:sz w:val="26"/>
        </w:rPr>
        <w:sym w:font="Symbol" w:char="F0A9"/>
      </w:r>
      <w:r w:rsidRPr="001D4F80">
        <w:tab/>
        <w:t>= Langfarge i</w:t>
      </w:r>
      <w:r w:rsidR="000E3CE1">
        <w:rPr>
          <w:color w:val="FF0000"/>
          <w:sz w:val="26"/>
        </w:rPr>
        <w:sym w:font="Symbol" w:char="F0A9"/>
      </w:r>
      <w:r w:rsidRPr="001D4F80">
        <w:t xml:space="preserve">. </w:t>
      </w:r>
      <w:r>
        <w:t>Spillemelding</w:t>
      </w:r>
      <w:r w:rsidRPr="001D4F80">
        <w:t xml:space="preserve">. </w:t>
      </w:r>
    </w:p>
    <w:p w:rsidR="00D70F8C" w:rsidRPr="001D4F80" w:rsidRDefault="00D70F8C" w:rsidP="00D70F8C">
      <w:pPr>
        <w:pStyle w:val="NormalList"/>
        <w:spacing w:before="0" w:after="0"/>
      </w:pPr>
      <w:r w:rsidRPr="001D4F80">
        <w:tab/>
      </w:r>
      <w:r w:rsidRPr="001D4F80">
        <w:tab/>
        <w:t>4</w:t>
      </w:r>
      <w:r w:rsidR="000E3CE1">
        <w:rPr>
          <w:sz w:val="26"/>
        </w:rPr>
        <w:sym w:font="Symbol" w:char="F0AA"/>
      </w:r>
      <w:r w:rsidRPr="001D4F80">
        <w:tab/>
        <w:t>= Langfarge i</w:t>
      </w:r>
      <w:r w:rsidR="000E3CE1">
        <w:rPr>
          <w:sz w:val="26"/>
        </w:rPr>
        <w:sym w:font="Symbol" w:char="F0AA"/>
      </w:r>
      <w:r w:rsidRPr="001D4F80">
        <w:t xml:space="preserve">. </w:t>
      </w:r>
      <w:r>
        <w:t>Spillemelding</w:t>
      </w:r>
      <w:r w:rsidRPr="001D4F80">
        <w:t xml:space="preserve">. </w:t>
      </w:r>
    </w:p>
    <w:p w:rsidR="00D70F8C" w:rsidRPr="001D4F80" w:rsidRDefault="00D70F8C" w:rsidP="00D70F8C">
      <w:pPr>
        <w:pStyle w:val="NormalList"/>
        <w:spacing w:before="0" w:after="0"/>
      </w:pPr>
      <w:r w:rsidRPr="001D4F80">
        <w:tab/>
      </w:r>
      <w:r w:rsidRPr="001D4F80">
        <w:tab/>
        <w:t>4NT</w:t>
      </w:r>
      <w:r w:rsidRPr="001D4F80">
        <w:tab/>
        <w:t>=</w:t>
      </w:r>
      <w:r w:rsidRPr="001D4F80">
        <w:tab/>
        <w:t xml:space="preserve">18+HFP. </w:t>
      </w:r>
      <w:r>
        <w:t>BLW</w:t>
      </w:r>
      <w:r w:rsidRPr="001D4F80">
        <w:t xml:space="preserve"> med 3+</w:t>
      </w:r>
      <w:r w:rsidR="000E3CE1">
        <w:rPr>
          <w:color w:val="FF0000"/>
          <w:sz w:val="26"/>
        </w:rPr>
        <w:sym w:font="Symbol" w:char="F0A8"/>
      </w:r>
      <w:r w:rsidRPr="001D4F80">
        <w:t xml:space="preserve">. Ikke 4-korts </w:t>
      </w:r>
      <w:r w:rsidR="000E3CE1">
        <w:rPr>
          <w:color w:val="FF0000"/>
          <w:sz w:val="26"/>
        </w:rPr>
        <w:sym w:font="Symbol" w:char="F0A9"/>
      </w:r>
      <w:r w:rsidRPr="001D4F80">
        <w:t>/</w:t>
      </w:r>
      <w:r w:rsidR="000E3CE1">
        <w:rPr>
          <w:sz w:val="26"/>
        </w:rPr>
        <w:sym w:font="Symbol" w:char="F0AA"/>
      </w:r>
      <w:r w:rsidRPr="001D4F80">
        <w:t>. Ingen singel/renons.</w:t>
      </w:r>
    </w:p>
    <w:p w:rsidR="00D70F8C" w:rsidRPr="001D4F80" w:rsidRDefault="00D70F8C" w:rsidP="00D70F8C">
      <w:pPr>
        <w:pStyle w:val="NormalList"/>
        <w:spacing w:before="0" w:after="0"/>
      </w:pPr>
      <w:r w:rsidRPr="001D4F80">
        <w:tab/>
      </w:r>
      <w:r w:rsidRPr="001D4F80">
        <w:tab/>
        <w:t>5</w:t>
      </w:r>
      <w:r w:rsidR="000E3CE1">
        <w:rPr>
          <w:sz w:val="26"/>
        </w:rPr>
        <w:sym w:font="Symbol" w:char="F0A7"/>
      </w:r>
      <w:r w:rsidRPr="001D4F80">
        <w:tab/>
        <w:t>=</w:t>
      </w:r>
      <w:r w:rsidRPr="001D4F80">
        <w:tab/>
        <w:t>3+</w:t>
      </w:r>
      <w:r w:rsidR="000E3CE1">
        <w:rPr>
          <w:color w:val="FF0000"/>
          <w:sz w:val="26"/>
        </w:rPr>
        <w:sym w:font="Symbol" w:char="F0A8"/>
      </w:r>
      <w:r w:rsidRPr="001D4F80">
        <w:t>, 14+HFP med renons i</w:t>
      </w:r>
      <w:r w:rsidR="000E3CE1">
        <w:rPr>
          <w:sz w:val="26"/>
        </w:rPr>
        <w:sym w:font="Symbol" w:char="F0A7"/>
      </w:r>
      <w:r w:rsidRPr="001D4F80">
        <w:t>. Ikke 4</w:t>
      </w:r>
      <w:r w:rsidR="000E3CE1">
        <w:rPr>
          <w:color w:val="FF0000"/>
          <w:sz w:val="26"/>
        </w:rPr>
        <w:sym w:font="Symbol" w:char="F0A9"/>
      </w:r>
      <w:r w:rsidRPr="001D4F80">
        <w:t>/</w:t>
      </w:r>
      <w:r w:rsidR="000E3CE1">
        <w:rPr>
          <w:sz w:val="26"/>
        </w:rPr>
        <w:sym w:font="Symbol" w:char="F0AA"/>
      </w:r>
      <w:r w:rsidRPr="001D4F80">
        <w:t xml:space="preserve">. GF. </w:t>
      </w:r>
    </w:p>
    <w:p w:rsidR="00D70F8C" w:rsidRPr="001D4F80" w:rsidRDefault="00D70F8C" w:rsidP="00D70F8C">
      <w:pPr>
        <w:pStyle w:val="NormalList"/>
        <w:spacing w:before="0" w:after="0"/>
      </w:pPr>
    </w:p>
    <w:p w:rsidR="00D70F8C" w:rsidRPr="00186A6D" w:rsidRDefault="00D70F8C" w:rsidP="0095003A">
      <w:pPr>
        <w:pStyle w:val="Overskrift2"/>
        <w:rPr>
          <w:lang w:val="nb-NO"/>
        </w:rPr>
      </w:pPr>
      <w:bookmarkStart w:id="129" w:name="_Toc361740557"/>
      <w:bookmarkStart w:id="130" w:name="_Toc362476551"/>
      <w:r w:rsidRPr="00186A6D">
        <w:rPr>
          <w:lang w:val="nb-NO"/>
        </w:rPr>
        <w:t>Strategi når motparten blander seg inn over 1</w:t>
      </w:r>
      <w:bookmarkEnd w:id="129"/>
      <w:r w:rsidR="000E3CE1">
        <w:rPr>
          <w:color w:val="FF0000"/>
          <w:sz w:val="32"/>
          <w:lang w:val="nb-NO"/>
        </w:rPr>
        <w:sym w:font="Symbol" w:char="F0A8"/>
      </w:r>
      <w:bookmarkEnd w:id="130"/>
    </w:p>
    <w:p w:rsidR="00D70F8C" w:rsidRPr="001D4F80" w:rsidRDefault="00D70F8C" w:rsidP="00D70F8C">
      <w:pPr>
        <w:tabs>
          <w:tab w:val="left" w:pos="1260"/>
          <w:tab w:val="left" w:pos="1440"/>
        </w:tabs>
        <w:spacing w:before="0" w:after="0"/>
      </w:pPr>
    </w:p>
    <w:p w:rsidR="00D70F8C" w:rsidRPr="001D4F80" w:rsidRDefault="00D70F8C" w:rsidP="00D70F8C">
      <w:pPr>
        <w:tabs>
          <w:tab w:val="left" w:pos="1260"/>
          <w:tab w:val="left" w:pos="1440"/>
        </w:tabs>
        <w:spacing w:before="0" w:after="0"/>
        <w:rPr>
          <w:rFonts w:cs="Comic Sans MS"/>
        </w:rPr>
      </w:pPr>
      <w:r w:rsidRPr="001D4F80">
        <w:rPr>
          <w:rFonts w:cs="Comic Sans MS"/>
        </w:rPr>
        <w:t xml:space="preserve">Hvis </w:t>
      </w:r>
      <w:r>
        <w:rPr>
          <w:rFonts w:cs="Comic Sans MS"/>
        </w:rPr>
        <w:t>M2</w:t>
      </w:r>
      <w:r w:rsidRPr="001D4F80">
        <w:rPr>
          <w:rFonts w:cs="Comic Sans MS"/>
        </w:rPr>
        <w:t xml:space="preserve"> dobler 1</w:t>
      </w:r>
      <w:r w:rsidR="000E3CE1">
        <w:rPr>
          <w:rFonts w:cs="Comic Sans MS"/>
          <w:color w:val="FF0000"/>
          <w:sz w:val="26"/>
        </w:rPr>
        <w:sym w:font="Symbol" w:char="F0A8"/>
      </w:r>
      <w:r w:rsidRPr="001D4F80">
        <w:rPr>
          <w:rFonts w:cs="Comic Sans MS"/>
        </w:rPr>
        <w:t>, er</w:t>
      </w:r>
      <w:r w:rsidR="00B256D3">
        <w:rPr>
          <w:rFonts w:cs="Comic Sans MS"/>
        </w:rPr>
        <w:t xml:space="preserve"> 1</w:t>
      </w:r>
      <w:r w:rsidR="000E3CE1">
        <w:rPr>
          <w:rFonts w:cs="Comic Sans MS"/>
          <w:color w:val="FF0000"/>
          <w:sz w:val="26"/>
        </w:rPr>
        <w:sym w:font="Symbol" w:char="F0A9"/>
      </w:r>
      <w:r w:rsidR="00B256D3">
        <w:rPr>
          <w:rFonts w:cs="Comic Sans MS"/>
        </w:rPr>
        <w:t>/</w:t>
      </w:r>
      <w:r w:rsidR="000E3CE1">
        <w:rPr>
          <w:rFonts w:cs="Comic Sans MS"/>
          <w:sz w:val="26"/>
        </w:rPr>
        <w:sym w:font="Symbol" w:char="F0AA"/>
      </w:r>
      <w:r w:rsidR="00B256D3">
        <w:rPr>
          <w:rFonts w:cs="Comic Sans MS"/>
        </w:rPr>
        <w:t xml:space="preserve"> det samme som uten x, og</w:t>
      </w:r>
      <w:r w:rsidRPr="001D4F80">
        <w:rPr>
          <w:rFonts w:cs="Comic Sans MS"/>
        </w:rPr>
        <w:t xml:space="preserve"> alle hopp </w:t>
      </w:r>
      <w:r>
        <w:rPr>
          <w:rFonts w:cs="Comic Sans MS"/>
        </w:rPr>
        <w:t xml:space="preserve">i farge </w:t>
      </w:r>
      <w:r w:rsidRPr="001D4F80">
        <w:rPr>
          <w:rFonts w:cs="Comic Sans MS"/>
        </w:rPr>
        <w:t>sperrende, xx er INV</w:t>
      </w:r>
      <w:r>
        <w:rPr>
          <w:rFonts w:cs="Comic Sans MS"/>
        </w:rPr>
        <w:t>+</w:t>
      </w:r>
      <w:r w:rsidRPr="001D4F80">
        <w:rPr>
          <w:rFonts w:cs="Comic Sans MS"/>
        </w:rPr>
        <w:t xml:space="preserve"> </w:t>
      </w:r>
      <w:r>
        <w:rPr>
          <w:rFonts w:cs="Comic Sans MS"/>
        </w:rPr>
        <w:t>med</w:t>
      </w:r>
      <w:r w:rsidRPr="001D4F80">
        <w:rPr>
          <w:rFonts w:cs="Comic Sans MS"/>
        </w:rPr>
        <w:t xml:space="preserve"> </w:t>
      </w:r>
      <w:r w:rsidR="000E3CE1">
        <w:rPr>
          <w:rFonts w:cs="Comic Sans MS"/>
          <w:color w:val="FF0000"/>
          <w:sz w:val="26"/>
        </w:rPr>
        <w:sym w:font="Symbol" w:char="F0A8"/>
      </w:r>
      <w:r>
        <w:rPr>
          <w:rFonts w:cs="Comic Sans MS"/>
        </w:rPr>
        <w:t>-</w:t>
      </w:r>
      <w:r w:rsidRPr="001D4F80">
        <w:rPr>
          <w:rFonts w:cs="Comic Sans MS"/>
        </w:rPr>
        <w:t xml:space="preserve">støtte (11+HP) og 2NT er INV </w:t>
      </w:r>
      <w:r>
        <w:rPr>
          <w:rFonts w:cs="Comic Sans MS"/>
        </w:rPr>
        <w:t>uten</w:t>
      </w:r>
      <w:r w:rsidRPr="001D4F80">
        <w:rPr>
          <w:rFonts w:cs="Comic Sans MS"/>
        </w:rPr>
        <w:t xml:space="preserve"> </w:t>
      </w:r>
      <w:r w:rsidR="000E3CE1">
        <w:rPr>
          <w:rFonts w:cs="Comic Sans MS"/>
          <w:color w:val="FF0000"/>
          <w:sz w:val="26"/>
        </w:rPr>
        <w:sym w:font="Symbol" w:char="F0A8"/>
      </w:r>
      <w:r w:rsidRPr="001D4F80">
        <w:rPr>
          <w:rFonts w:cs="Comic Sans MS"/>
        </w:rPr>
        <w:t xml:space="preserve">-støtte (11-13HP). Begge disse </w:t>
      </w:r>
      <w:r>
        <w:rPr>
          <w:rFonts w:cs="Comic Sans MS"/>
        </w:rPr>
        <w:t xml:space="preserve">siste </w:t>
      </w:r>
      <w:r w:rsidRPr="001D4F80">
        <w:rPr>
          <w:rFonts w:cs="Comic Sans MS"/>
        </w:rPr>
        <w:t xml:space="preserve">meldingene setter opp </w:t>
      </w:r>
      <w:r>
        <w:rPr>
          <w:rFonts w:cs="Comic Sans MS"/>
        </w:rPr>
        <w:t>STRAFF</w:t>
      </w:r>
      <w:r w:rsidR="00B256D3">
        <w:rPr>
          <w:rFonts w:cs="Comic Sans MS"/>
        </w:rPr>
        <w:t xml:space="preserve"> på begge hender. </w:t>
      </w:r>
      <w:r w:rsidRPr="001D4F80">
        <w:rPr>
          <w:rFonts w:cs="Comic Sans MS"/>
        </w:rPr>
        <w:t>Alle n</w:t>
      </w:r>
      <w:r w:rsidR="00B256D3">
        <w:rPr>
          <w:rFonts w:cs="Comic Sans MS"/>
        </w:rPr>
        <w:t>ye farger på laveste nivå er RF</w:t>
      </w:r>
      <w:r w:rsidRPr="001D4F80">
        <w:rPr>
          <w:rFonts w:cs="Comic Sans MS"/>
        </w:rPr>
        <w:t xml:space="preserve">. </w:t>
      </w:r>
    </w:p>
    <w:p w:rsidR="00D70F8C" w:rsidRPr="001D4F80" w:rsidRDefault="00D70F8C" w:rsidP="00D70F8C">
      <w:pPr>
        <w:tabs>
          <w:tab w:val="left" w:pos="1260"/>
          <w:tab w:val="left" w:pos="1440"/>
        </w:tabs>
        <w:spacing w:before="0" w:after="0"/>
        <w:rPr>
          <w:rFonts w:cs="Comic Sans MS"/>
        </w:rPr>
      </w:pPr>
    </w:p>
    <w:p w:rsidR="00D70F8C" w:rsidRPr="00C54121" w:rsidRDefault="00D70F8C" w:rsidP="00D70F8C">
      <w:pPr>
        <w:tabs>
          <w:tab w:val="left" w:pos="1260"/>
          <w:tab w:val="left" w:pos="1440"/>
        </w:tabs>
        <w:spacing w:before="0" w:after="0"/>
        <w:rPr>
          <w:rFonts w:cs="Comic Sans MS"/>
        </w:rPr>
      </w:pPr>
      <w:r w:rsidRPr="001D4F80">
        <w:rPr>
          <w:rFonts w:cs="Comic Sans MS"/>
        </w:rPr>
        <w:t xml:space="preserve">Hvis </w:t>
      </w:r>
      <w:r>
        <w:rPr>
          <w:rFonts w:cs="Comic Sans MS"/>
        </w:rPr>
        <w:t>M2</w:t>
      </w:r>
      <w:r w:rsidRPr="001D4F80">
        <w:rPr>
          <w:rFonts w:cs="Comic Sans MS"/>
        </w:rPr>
        <w:t xml:space="preserve"> melder inn farge på 1-3-trinnet, er x negativt, ny farge RF og hopp i </w:t>
      </w:r>
      <w:r w:rsidR="000E3CE1">
        <w:rPr>
          <w:rFonts w:cs="Comic Sans MS"/>
          <w:color w:val="FF0000"/>
          <w:sz w:val="26"/>
        </w:rPr>
        <w:sym w:font="Symbol" w:char="F0A8"/>
      </w:r>
      <w:r w:rsidRPr="001D4F80">
        <w:rPr>
          <w:color w:val="FF0000"/>
          <w:szCs w:val="24"/>
        </w:rPr>
        <w:t xml:space="preserve"> </w:t>
      </w:r>
      <w:r w:rsidRPr="001D4F80">
        <w:rPr>
          <w:rFonts w:cs="Comic Sans MS"/>
        </w:rPr>
        <w:t xml:space="preserve">sperrende. </w:t>
      </w:r>
      <w:r>
        <w:rPr>
          <w:rFonts w:cs="Comic Sans MS"/>
        </w:rPr>
        <w:t xml:space="preserve">Overmelding = INV+ med </w:t>
      </w:r>
      <w:r w:rsidR="000E3CE1">
        <w:rPr>
          <w:rFonts w:cs="Comic Sans MS"/>
          <w:color w:val="FF0000"/>
          <w:sz w:val="26"/>
        </w:rPr>
        <w:sym w:font="Symbol" w:char="F0A8"/>
      </w:r>
      <w:r>
        <w:rPr>
          <w:rFonts w:cs="Comic Sans MS"/>
        </w:rPr>
        <w:t xml:space="preserve">-støtte og </w:t>
      </w:r>
      <w:r w:rsidRPr="001D4F80">
        <w:rPr>
          <w:rFonts w:cs="Comic Sans MS"/>
        </w:rPr>
        <w:t xml:space="preserve">2NT = INV til 3NT med </w:t>
      </w:r>
      <w:r>
        <w:rPr>
          <w:rFonts w:cs="Comic Sans MS"/>
        </w:rPr>
        <w:t>max</w:t>
      </w:r>
      <w:r w:rsidRPr="001D4F80">
        <w:rPr>
          <w:rFonts w:cs="Comic Sans MS"/>
        </w:rPr>
        <w:t xml:space="preserve"> xx i</w:t>
      </w:r>
      <w:r w:rsidR="000E3CE1">
        <w:rPr>
          <w:rFonts w:cs="Comic Sans MS"/>
          <w:color w:val="FF0000"/>
          <w:sz w:val="26"/>
        </w:rPr>
        <w:sym w:font="Symbol" w:char="F0A8"/>
      </w:r>
      <w:r w:rsidRPr="001D4F80">
        <w:rPr>
          <w:rFonts w:cs="Comic Sans MS"/>
        </w:rPr>
        <w:t>.</w:t>
      </w:r>
      <w:r>
        <w:rPr>
          <w:rFonts w:cs="Comic Sans MS"/>
        </w:rPr>
        <w:t xml:space="preserve"> Hvis man kommer til med 2</w:t>
      </w:r>
      <w:r w:rsidR="000E3CE1">
        <w:rPr>
          <w:rFonts w:cs="Comic Sans MS"/>
          <w:color w:val="FF0000"/>
          <w:sz w:val="26"/>
        </w:rPr>
        <w:sym w:font="Symbol" w:char="F0A8"/>
      </w:r>
      <w:r>
        <w:rPr>
          <w:rFonts w:cs="Comic Sans MS"/>
        </w:rPr>
        <w:t>, er dette fremdeles Omvendt minor-høyning.</w:t>
      </w:r>
    </w:p>
    <w:p w:rsidR="00D70F8C" w:rsidRPr="001D4F80" w:rsidRDefault="00D70F8C" w:rsidP="00D70F8C">
      <w:pPr>
        <w:tabs>
          <w:tab w:val="left" w:pos="1260"/>
          <w:tab w:val="left" w:pos="1440"/>
        </w:tabs>
        <w:spacing w:before="0" w:after="0"/>
        <w:rPr>
          <w:rFonts w:cs="Comic Sans MS"/>
        </w:rPr>
      </w:pPr>
    </w:p>
    <w:p w:rsidR="00D70F8C" w:rsidRPr="001D4F80" w:rsidRDefault="00D70F8C" w:rsidP="00D70F8C">
      <w:pPr>
        <w:tabs>
          <w:tab w:val="left" w:pos="1260"/>
          <w:tab w:val="left" w:pos="1440"/>
        </w:tabs>
        <w:spacing w:before="0" w:after="0"/>
        <w:rPr>
          <w:rFonts w:cs="Comic Sans MS"/>
        </w:rPr>
      </w:pPr>
      <w:r w:rsidRPr="001D4F80">
        <w:rPr>
          <w:rFonts w:cs="Comic Sans MS"/>
        </w:rPr>
        <w:t xml:space="preserve">Etter </w:t>
      </w:r>
      <w:r>
        <w:rPr>
          <w:rFonts w:cs="Comic Sans MS"/>
        </w:rPr>
        <w:t>M2 melder inn sterk</w:t>
      </w:r>
      <w:r w:rsidRPr="001D4F80">
        <w:rPr>
          <w:rFonts w:cs="Comic Sans MS"/>
        </w:rPr>
        <w:t xml:space="preserve"> 1NT</w:t>
      </w:r>
      <w:r>
        <w:rPr>
          <w:rFonts w:cs="Comic Sans MS"/>
        </w:rPr>
        <w:t>,</w:t>
      </w:r>
      <w:r w:rsidRPr="001D4F80">
        <w:rPr>
          <w:rFonts w:cs="Comic Sans MS"/>
        </w:rPr>
        <w:t xml:space="preserve"> </w:t>
      </w:r>
      <w:r w:rsidR="00B256D3">
        <w:rPr>
          <w:rFonts w:cs="Comic Sans MS"/>
        </w:rPr>
        <w:t>bruk</w:t>
      </w:r>
      <w:r w:rsidRPr="001D4F80">
        <w:rPr>
          <w:rFonts w:cs="Comic Sans MS"/>
        </w:rPr>
        <w:t xml:space="preserve">er </w:t>
      </w:r>
      <w:r w:rsidR="00B256D3">
        <w:rPr>
          <w:rFonts w:cs="Comic Sans MS"/>
        </w:rPr>
        <w:t xml:space="preserve">vi Amundsen på SH: </w:t>
      </w:r>
      <w:r w:rsidRPr="001D4F80">
        <w:rPr>
          <w:rFonts w:cs="Comic Sans MS"/>
        </w:rPr>
        <w:t xml:space="preserve">x forslag til </w:t>
      </w:r>
      <w:r>
        <w:rPr>
          <w:rFonts w:cs="Comic Sans MS"/>
        </w:rPr>
        <w:t>straff</w:t>
      </w:r>
      <w:r w:rsidRPr="001D4F80">
        <w:rPr>
          <w:rFonts w:cs="Comic Sans MS"/>
        </w:rPr>
        <w:t xml:space="preserve">, </w:t>
      </w:r>
      <w:r w:rsidRPr="001D4F80">
        <w:t>2</w:t>
      </w:r>
      <w:r w:rsidR="000E3CE1">
        <w:rPr>
          <w:sz w:val="26"/>
        </w:rPr>
        <w:sym w:font="Symbol" w:char="F0A7"/>
      </w:r>
      <w:r w:rsidRPr="001D4F80">
        <w:t xml:space="preserve"> = </w:t>
      </w:r>
      <w:r w:rsidR="000E3CE1">
        <w:rPr>
          <w:color w:val="FF0000"/>
          <w:sz w:val="26"/>
        </w:rPr>
        <w:sym w:font="Symbol" w:char="F0A8"/>
      </w:r>
      <w:r w:rsidR="00794B0E">
        <w:rPr>
          <w:rFonts w:ascii="Times New Roman" w:hAnsi="Times New Roman"/>
          <w:color w:val="FF0000"/>
        </w:rPr>
        <w:t xml:space="preserve"> </w:t>
      </w:r>
      <w:r w:rsidRPr="001D4F80">
        <w:t xml:space="preserve"> </w:t>
      </w:r>
      <w:r w:rsidR="00794B0E">
        <w:t xml:space="preserve">eller </w:t>
      </w:r>
      <w:r w:rsidRPr="001D4F80">
        <w:t>begge M</w:t>
      </w:r>
      <w:r w:rsidRPr="001D4F80">
        <w:rPr>
          <w:rFonts w:cs="Comic Sans MS"/>
        </w:rPr>
        <w:t xml:space="preserve"> </w:t>
      </w:r>
      <w:r w:rsidR="00794B0E">
        <w:rPr>
          <w:rFonts w:cs="Comic Sans MS"/>
        </w:rPr>
        <w:t>osv</w:t>
      </w:r>
      <w:r w:rsidRPr="001D4F80">
        <w:rPr>
          <w:rFonts w:cs="Comic Sans MS"/>
        </w:rPr>
        <w:t xml:space="preserve">. </w:t>
      </w:r>
    </w:p>
    <w:p w:rsidR="00D70F8C" w:rsidRPr="001D4F80" w:rsidRDefault="00D70F8C" w:rsidP="00D70F8C">
      <w:pPr>
        <w:tabs>
          <w:tab w:val="left" w:pos="1260"/>
          <w:tab w:val="left" w:pos="1440"/>
        </w:tabs>
        <w:spacing w:before="0" w:after="0"/>
        <w:rPr>
          <w:rFonts w:cs="Comic Sans MS"/>
        </w:rPr>
      </w:pPr>
    </w:p>
    <w:p w:rsidR="00D70F8C" w:rsidRPr="00C54121" w:rsidRDefault="00D70F8C" w:rsidP="00D70F8C">
      <w:pPr>
        <w:tabs>
          <w:tab w:val="left" w:pos="1260"/>
          <w:tab w:val="left" w:pos="1440"/>
        </w:tabs>
        <w:spacing w:before="0" w:after="0"/>
        <w:rPr>
          <w:rFonts w:cs="Comic Sans MS"/>
        </w:rPr>
      </w:pPr>
      <w:r w:rsidRPr="001D4F80">
        <w:rPr>
          <w:rFonts w:cs="Comic Sans MS"/>
        </w:rPr>
        <w:t xml:space="preserve">Hvis </w:t>
      </w:r>
      <w:r>
        <w:rPr>
          <w:rFonts w:cs="Comic Sans MS"/>
        </w:rPr>
        <w:t>M4</w:t>
      </w:r>
      <w:r w:rsidRPr="001D4F80">
        <w:rPr>
          <w:rFonts w:cs="Comic Sans MS"/>
        </w:rPr>
        <w:t xml:space="preserve"> melder inn farge på 1/2-trinnet etter major</w:t>
      </w:r>
      <w:r w:rsidR="00794B0E">
        <w:rPr>
          <w:rFonts w:cs="Comic Sans MS"/>
        </w:rPr>
        <w:t>visning</w:t>
      </w:r>
      <w:r w:rsidRPr="001D4F80">
        <w:rPr>
          <w:rFonts w:cs="Comic Sans MS"/>
        </w:rPr>
        <w:t xml:space="preserve"> på 1</w:t>
      </w:r>
      <w:r w:rsidR="000E3CE1">
        <w:rPr>
          <w:rFonts w:cs="Comic Sans MS"/>
          <w:color w:val="FF0000"/>
          <w:sz w:val="26"/>
        </w:rPr>
        <w:sym w:font="Symbol" w:char="F0A8"/>
      </w:r>
      <w:r w:rsidRPr="001D4F80">
        <w:rPr>
          <w:rFonts w:cs="Comic Sans MS"/>
        </w:rPr>
        <w:t>, er x support</w:t>
      </w:r>
      <w:r>
        <w:rPr>
          <w:rFonts w:cs="Comic Sans MS"/>
        </w:rPr>
        <w:t>-x</w:t>
      </w:r>
      <w:r w:rsidRPr="001D4F80">
        <w:rPr>
          <w:rFonts w:cs="Comic Sans MS"/>
        </w:rPr>
        <w:t xml:space="preserve"> og alle nye farger er RF.</w:t>
      </w:r>
      <w:r w:rsidR="00794B0E">
        <w:rPr>
          <w:rFonts w:cs="Comic Sans MS"/>
        </w:rPr>
        <w:t xml:space="preserve"> Vist M = 4-kortsstøtte.</w:t>
      </w:r>
      <w:r w:rsidRPr="001D4F80">
        <w:rPr>
          <w:rFonts w:cs="Comic Sans MS"/>
        </w:rPr>
        <w:t xml:space="preserve"> </w:t>
      </w:r>
      <w:r>
        <w:rPr>
          <w:rFonts w:cs="Comic Sans MS"/>
        </w:rPr>
        <w:t xml:space="preserve">Overmelding fra ÅH vil spørre etter hold. </w:t>
      </w:r>
      <w:r w:rsidRPr="001D4F80">
        <w:rPr>
          <w:rFonts w:cs="Comic Sans MS"/>
        </w:rPr>
        <w:t xml:space="preserve">Hvis motparten melder inn på minst 2-trinnet, vil </w:t>
      </w:r>
      <w:r>
        <w:rPr>
          <w:rFonts w:cs="Comic Sans MS"/>
        </w:rPr>
        <w:t>både</w:t>
      </w:r>
      <w:r w:rsidRPr="001D4F80">
        <w:rPr>
          <w:rFonts w:cs="Comic Sans MS"/>
        </w:rPr>
        <w:t xml:space="preserve"> 2NT </w:t>
      </w:r>
      <w:r>
        <w:rPr>
          <w:rFonts w:cs="Comic Sans MS"/>
        </w:rPr>
        <w:t>og</w:t>
      </w:r>
      <w:r w:rsidRPr="001D4F80">
        <w:rPr>
          <w:rFonts w:cs="Comic Sans MS"/>
        </w:rPr>
        <w:t xml:space="preserve"> x vise 18-19, uansett om makker har meldt noe eller ei.</w:t>
      </w:r>
      <w:r w:rsidR="00794B0E">
        <w:rPr>
          <w:rFonts w:cs="Comic Sans MS"/>
        </w:rPr>
        <w:t xml:space="preserve"> </w:t>
      </w:r>
    </w:p>
    <w:p w:rsidR="00D70F8C" w:rsidRPr="001D4F80" w:rsidRDefault="00D70F8C" w:rsidP="00D70F8C">
      <w:pPr>
        <w:pStyle w:val="NormalList"/>
        <w:spacing w:before="0" w:after="0"/>
      </w:pPr>
      <w:r w:rsidRPr="001D4F80">
        <w:tab/>
      </w:r>
    </w:p>
    <w:p w:rsidR="00D70F8C" w:rsidRPr="000E3CE1" w:rsidRDefault="00D70F8C" w:rsidP="0095003A">
      <w:pPr>
        <w:pStyle w:val="Overskrift2"/>
        <w:rPr>
          <w:lang w:val="nb-NO"/>
        </w:rPr>
      </w:pPr>
      <w:bookmarkStart w:id="131" w:name="_Toc181933349"/>
      <w:bookmarkStart w:id="132" w:name="_Toc266934308"/>
      <w:r w:rsidRPr="00186A6D">
        <w:rPr>
          <w:lang w:val="nb-NO"/>
        </w:rPr>
        <w:t xml:space="preserve"> </w:t>
      </w:r>
      <w:bookmarkStart w:id="133" w:name="_Toc361740558"/>
      <w:bookmarkStart w:id="134" w:name="_Toc362476552"/>
      <w:r w:rsidRPr="000E3CE1">
        <w:rPr>
          <w:lang w:val="nb-NO"/>
        </w:rPr>
        <w:t>Meldinger etter 1</w:t>
      </w:r>
      <w:r w:rsidR="000E3CE1">
        <w:rPr>
          <w:color w:val="FF0000"/>
          <w:sz w:val="32"/>
          <w:lang w:val="nb-NO"/>
        </w:rPr>
        <w:sym w:font="Symbol" w:char="F0A8"/>
      </w:r>
      <w:r w:rsidRPr="000E3CE1">
        <w:rPr>
          <w:lang w:val="nb-NO"/>
        </w:rPr>
        <w:t>-1</w:t>
      </w:r>
      <w:bookmarkEnd w:id="131"/>
      <w:bookmarkEnd w:id="132"/>
      <w:r w:rsidR="000E3CE1">
        <w:rPr>
          <w:color w:val="FF0000"/>
          <w:sz w:val="32"/>
          <w:lang w:val="nb-NO"/>
        </w:rPr>
        <w:sym w:font="Symbol" w:char="F0A9"/>
      </w:r>
      <w:r w:rsidRPr="000E3CE1">
        <w:rPr>
          <w:lang w:val="nb-NO"/>
        </w:rPr>
        <w:t xml:space="preserve"> (4+</w:t>
      </w:r>
      <w:r w:rsidR="000E3CE1">
        <w:rPr>
          <w:sz w:val="32"/>
          <w:lang w:val="nb-NO"/>
        </w:rPr>
        <w:sym w:font="Symbol" w:char="F0AA"/>
      </w:r>
      <w:r w:rsidRPr="000E3CE1">
        <w:rPr>
          <w:lang w:val="nb-NO"/>
        </w:rPr>
        <w:t xml:space="preserve"> og 3+HP)</w:t>
      </w:r>
      <w:bookmarkEnd w:id="133"/>
      <w:bookmarkEnd w:id="134"/>
    </w:p>
    <w:p w:rsidR="00D70F8C" w:rsidRPr="001D4F80" w:rsidRDefault="00D70F8C" w:rsidP="00D70F8C">
      <w:pPr>
        <w:pStyle w:val="NormalList"/>
        <w:tabs>
          <w:tab w:val="clear" w:pos="1440"/>
        </w:tabs>
        <w:spacing w:before="0" w:after="0"/>
        <w:ind w:left="0" w:firstLine="0"/>
      </w:pPr>
    </w:p>
    <w:p w:rsidR="00D70F8C" w:rsidRPr="00794B0E" w:rsidRDefault="00D70F8C" w:rsidP="00D70F8C">
      <w:pPr>
        <w:pStyle w:val="NormalList"/>
        <w:tabs>
          <w:tab w:val="clear" w:pos="540"/>
          <w:tab w:val="clear" w:pos="720"/>
          <w:tab w:val="clear" w:pos="1260"/>
          <w:tab w:val="clear" w:pos="1440"/>
          <w:tab w:val="left" w:pos="1134"/>
          <w:tab w:val="left" w:pos="1560"/>
        </w:tabs>
        <w:spacing w:before="0" w:after="0"/>
        <w:ind w:left="0" w:firstLine="0"/>
        <w:rPr>
          <w:b/>
        </w:rPr>
      </w:pPr>
      <w:r w:rsidRPr="001D4F80">
        <w:t>Naturlig: 3+HP og 4+</w:t>
      </w:r>
      <w:r w:rsidR="000E3CE1">
        <w:rPr>
          <w:sz w:val="26"/>
        </w:rPr>
        <w:sym w:font="Symbol" w:char="F0AA"/>
      </w:r>
      <w:r w:rsidRPr="001D4F80">
        <w:t>.</w:t>
      </w:r>
      <w:r w:rsidR="00794B0E">
        <w:t xml:space="preserve"> Meldingsforløpet fortsetter som etter 1</w:t>
      </w:r>
      <w:r w:rsidR="000E3CE1">
        <w:rPr>
          <w:sz w:val="26"/>
        </w:rPr>
        <w:sym w:font="Symbol" w:char="F0A7"/>
      </w:r>
      <w:r w:rsidR="00794B0E">
        <w:t xml:space="preserve"> – 1</w:t>
      </w:r>
      <w:r w:rsidR="000E3CE1">
        <w:rPr>
          <w:color w:val="FF0000"/>
          <w:sz w:val="26"/>
        </w:rPr>
        <w:sym w:font="Symbol" w:char="F0A8"/>
      </w:r>
      <w:r w:rsidR="00794B0E">
        <w:t>/</w:t>
      </w:r>
      <w:r w:rsidR="000E3CE1">
        <w:rPr>
          <w:color w:val="FF0000"/>
          <w:sz w:val="26"/>
        </w:rPr>
        <w:sym w:font="Symbol" w:char="F0A9"/>
      </w:r>
      <w:r w:rsidR="00794B0E">
        <w:t xml:space="preserve">. </w:t>
      </w:r>
      <w:r w:rsidR="00794B0E" w:rsidRPr="00794B0E">
        <w:rPr>
          <w:b/>
        </w:rPr>
        <w:t>Setter opp Romex kort på ÅH</w:t>
      </w:r>
      <w:r w:rsidR="00750B5E">
        <w:rPr>
          <w:b/>
        </w:rPr>
        <w:t xml:space="preserve"> </w:t>
      </w:r>
      <w:r w:rsidR="00750B5E" w:rsidRPr="00750B5E">
        <w:t xml:space="preserve">i </w:t>
      </w:r>
      <w:r w:rsidR="000E3CE1">
        <w:rPr>
          <w:sz w:val="26"/>
        </w:rPr>
        <w:sym w:font="Symbol" w:char="F0A7"/>
      </w:r>
      <w:r w:rsidR="00750B5E" w:rsidRPr="00750B5E">
        <w:t xml:space="preserve"> og</w:t>
      </w:r>
      <w:r w:rsidR="000E3CE1">
        <w:rPr>
          <w:color w:val="FF0000"/>
          <w:sz w:val="26"/>
        </w:rPr>
        <w:sym w:font="Symbol" w:char="F0A9"/>
      </w:r>
      <w:r w:rsidR="00794B0E" w:rsidRPr="00794B0E">
        <w:rPr>
          <w:b/>
        </w:rPr>
        <w:t>.</w:t>
      </w:r>
      <w:r w:rsidRPr="00794B0E">
        <w:rPr>
          <w:b/>
        </w:rPr>
        <w:t xml:space="preserve"> </w:t>
      </w:r>
    </w:p>
    <w:p w:rsidR="00794B0E" w:rsidRPr="001D4F80" w:rsidRDefault="00794B0E" w:rsidP="00D70F8C">
      <w:pPr>
        <w:pStyle w:val="NormalList"/>
        <w:tabs>
          <w:tab w:val="clear" w:pos="540"/>
          <w:tab w:val="clear" w:pos="720"/>
          <w:tab w:val="clear" w:pos="1260"/>
          <w:tab w:val="clear" w:pos="1440"/>
          <w:tab w:val="left" w:pos="1134"/>
          <w:tab w:val="left" w:pos="1560"/>
        </w:tabs>
        <w:spacing w:before="0" w:after="0"/>
        <w:ind w:left="0" w:firstLine="0"/>
      </w:pPr>
    </w:p>
    <w:p w:rsidR="00D70F8C" w:rsidRPr="000E3CE1" w:rsidRDefault="00D70F8C" w:rsidP="00D70F8C">
      <w:pPr>
        <w:pStyle w:val="NormalList"/>
        <w:tabs>
          <w:tab w:val="clear" w:pos="540"/>
          <w:tab w:val="clear" w:pos="720"/>
          <w:tab w:val="clear" w:pos="1260"/>
          <w:tab w:val="clear" w:pos="1440"/>
          <w:tab w:val="left" w:pos="709"/>
          <w:tab w:val="left" w:pos="993"/>
        </w:tabs>
        <w:spacing w:before="0" w:after="0"/>
        <w:ind w:left="0" w:firstLine="0"/>
      </w:pPr>
      <w:r w:rsidRPr="000E3CE1">
        <w:t>1</w:t>
      </w:r>
      <w:r w:rsidR="000E3CE1">
        <w:rPr>
          <w:color w:val="FF0000"/>
          <w:sz w:val="26"/>
          <w:lang w:val="en-US"/>
        </w:rPr>
        <w:sym w:font="Symbol" w:char="F0A8"/>
      </w:r>
      <w:r w:rsidRPr="000E3CE1">
        <w:t xml:space="preserve">  -</w:t>
      </w:r>
      <w:r w:rsidRPr="000E3CE1">
        <w:tab/>
        <w:t>1</w:t>
      </w:r>
      <w:r w:rsidR="000E3CE1">
        <w:rPr>
          <w:color w:val="FF0000"/>
          <w:sz w:val="26"/>
          <w:lang w:val="en-US"/>
        </w:rPr>
        <w:sym w:font="Symbol" w:char="F0A9"/>
      </w:r>
    </w:p>
    <w:p w:rsidR="00D70F8C" w:rsidRPr="000E3CE1"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0E3CE1">
        <w:t>?</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0E3CE1">
        <w:t>1</w:t>
      </w:r>
      <w:r w:rsidR="000E3CE1">
        <w:rPr>
          <w:sz w:val="26"/>
          <w:lang w:val="en-US"/>
        </w:rPr>
        <w:sym w:font="Symbol" w:char="F0AA"/>
      </w:r>
      <w:r w:rsidRPr="000E3CE1">
        <w:tab/>
        <w:t>=</w:t>
      </w:r>
      <w:r w:rsidRPr="000E3CE1">
        <w:tab/>
        <w:t>UBAL 11-19H</w:t>
      </w:r>
      <w:r w:rsidR="00794B0E" w:rsidRPr="000E3CE1">
        <w:t>F</w:t>
      </w:r>
      <w:r w:rsidRPr="000E3CE1">
        <w:t xml:space="preserve">P. </w:t>
      </w:r>
      <w:r w:rsidRPr="001D4F80">
        <w:t>RF med 5+</w:t>
      </w:r>
      <w:r w:rsidR="000E3CE1">
        <w:rPr>
          <w:color w:val="FF0000"/>
          <w:sz w:val="26"/>
        </w:rPr>
        <w:sym w:font="Symbol" w:char="F0A8"/>
      </w:r>
      <w:r w:rsidRPr="001D4F80">
        <w:t xml:space="preserve"> og </w:t>
      </w:r>
      <w:r w:rsidR="00794B0E">
        <w:t>3</w:t>
      </w:r>
      <w:r w:rsidRPr="001D4F80">
        <w:t>+</w:t>
      </w:r>
      <w:r w:rsidR="000E3CE1">
        <w:rPr>
          <w:sz w:val="26"/>
        </w:rPr>
        <w:sym w:font="Symbol" w:char="F0AA"/>
      </w:r>
      <w:r w:rsidRPr="001D4F80">
        <w:t>. RF.</w:t>
      </w:r>
      <w:r>
        <w:t xml:space="preserve"> </w:t>
      </w:r>
      <w:r w:rsidRPr="00794B0E">
        <w:rPr>
          <w:b/>
        </w:rPr>
        <w:t>Setter opp XYZ</w:t>
      </w:r>
      <w:r w:rsidRPr="001D4F80">
        <w:t xml:space="preserve">. Kan kun passes med </w:t>
      </w:r>
      <w:r w:rsidR="00794B0E">
        <w:t>4</w:t>
      </w:r>
      <w:r w:rsidRPr="001D4F80">
        <w:t>+</w:t>
      </w:r>
      <w:r w:rsidR="000E3CE1">
        <w:rPr>
          <w:sz w:val="26"/>
        </w:rPr>
        <w:sym w:font="Symbol" w:char="F0AA"/>
      </w:r>
      <w:r w:rsidRPr="001D4F80">
        <w:t xml:space="preserve"> og subminimum.</w:t>
      </w:r>
      <w:r w:rsidR="00794B0E">
        <w:t xml:space="preserve"> </w:t>
      </w:r>
      <w:r w:rsidR="0040774B">
        <w:t>Kan være 13-14HP med 4</w:t>
      </w:r>
      <w:r w:rsidR="000E3CE1">
        <w:rPr>
          <w:sz w:val="26"/>
        </w:rPr>
        <w:sym w:font="Symbol" w:char="F0AA"/>
      </w:r>
      <w:r w:rsidR="0040774B">
        <w:t>. (</w:t>
      </w:r>
      <w:r w:rsidR="00794B0E">
        <w:t xml:space="preserve">Hvis ÅH kommer igjen med laveste melding i </w:t>
      </w:r>
      <w:r w:rsidR="000E3CE1">
        <w:rPr>
          <w:sz w:val="26"/>
        </w:rPr>
        <w:sym w:font="Symbol" w:char="F0AA"/>
      </w:r>
      <w:r w:rsidR="00794B0E">
        <w:t xml:space="preserve"> </w:t>
      </w:r>
      <w:r w:rsidR="0040774B">
        <w:t>neste gang</w:t>
      </w:r>
      <w:r w:rsidR="00794B0E">
        <w:t>, viser han 13-14HP.</w:t>
      </w:r>
      <w:r w:rsidR="0040774B">
        <w:t>)</w:t>
      </w:r>
    </w:p>
    <w:p w:rsidR="002F296D" w:rsidRDefault="00E3013E" w:rsidP="00E3013E">
      <w:pPr>
        <w:pStyle w:val="NormalList"/>
        <w:spacing w:before="0" w:after="0"/>
      </w:pPr>
      <w:r w:rsidRPr="001D4F80">
        <w:tab/>
      </w:r>
      <w:r w:rsidRPr="001D4F80">
        <w:tab/>
      </w:r>
      <w:r>
        <w:tab/>
      </w:r>
      <w:r w:rsidRPr="001D4F80">
        <w:t>pass</w:t>
      </w:r>
      <w:r w:rsidRPr="001D4F80">
        <w:tab/>
        <w:t>= 3-6HP, 3+</w:t>
      </w:r>
      <w:r w:rsidR="000E3CE1">
        <w:rPr>
          <w:sz w:val="26"/>
        </w:rPr>
        <w:sym w:font="Symbol" w:char="F0AA"/>
      </w:r>
      <w:r w:rsidRPr="001D4F80">
        <w:t xml:space="preserve"> (max 2</w:t>
      </w:r>
      <w:r w:rsidR="000E3CE1">
        <w:rPr>
          <w:color w:val="FF0000"/>
          <w:sz w:val="26"/>
        </w:rPr>
        <w:sym w:font="Symbol" w:char="F0A8"/>
      </w:r>
      <w:r w:rsidRPr="001D4F80">
        <w:t xml:space="preserve"> hvis </w:t>
      </w:r>
      <w:r>
        <w:t>kun</w:t>
      </w:r>
      <w:r w:rsidRPr="001D4F80">
        <w:t xml:space="preserve"> 3-kort</w:t>
      </w:r>
      <w:r w:rsidR="000E3CE1">
        <w:rPr>
          <w:sz w:val="26"/>
        </w:rPr>
        <w:sym w:font="Symbol" w:char="F0AA"/>
      </w:r>
      <w:r w:rsidRPr="001D4F80">
        <w:t>.)  Med 3+</w:t>
      </w:r>
      <w:r w:rsidR="000E3CE1">
        <w:rPr>
          <w:color w:val="FF0000"/>
          <w:sz w:val="26"/>
        </w:rPr>
        <w:sym w:font="Symbol" w:char="F0A8"/>
      </w:r>
      <w:r w:rsidRPr="001D4F80">
        <w:t xml:space="preserve"> hopper man til </w:t>
      </w:r>
    </w:p>
    <w:p w:rsidR="00E3013E" w:rsidRPr="001D4F80" w:rsidRDefault="002F296D" w:rsidP="00E3013E">
      <w:pPr>
        <w:pStyle w:val="NormalList"/>
        <w:spacing w:before="0" w:after="0"/>
      </w:pPr>
      <w:r>
        <w:tab/>
      </w:r>
      <w:r>
        <w:tab/>
      </w:r>
      <w:r>
        <w:tab/>
      </w:r>
      <w:r>
        <w:tab/>
      </w:r>
      <w:r>
        <w:tab/>
      </w:r>
      <w:r>
        <w:tab/>
      </w:r>
      <w:r w:rsidR="00E3013E" w:rsidRPr="001D4F80">
        <w:t>3</w:t>
      </w:r>
      <w:r w:rsidR="000E3CE1">
        <w:rPr>
          <w:color w:val="FF0000"/>
          <w:sz w:val="26"/>
        </w:rPr>
        <w:sym w:font="Symbol" w:char="F0A8"/>
      </w:r>
      <w:r w:rsidR="00E3013E" w:rsidRPr="001D4F80">
        <w:t xml:space="preserve"> </w:t>
      </w:r>
      <w:r w:rsidR="00E3013E">
        <w:t>(</w:t>
      </w:r>
      <w:r w:rsidR="00E3013E" w:rsidRPr="006E4C6F">
        <w:rPr>
          <w:caps/>
        </w:rPr>
        <w:t>sperr</w:t>
      </w:r>
      <w:r w:rsidR="00E3013E">
        <w:rPr>
          <w:caps/>
        </w:rPr>
        <w:t>)</w:t>
      </w:r>
      <w:r w:rsidR="00E3013E" w:rsidRPr="001D4F80">
        <w:t>, med 4+</w:t>
      </w:r>
      <w:r w:rsidR="000E3CE1">
        <w:rPr>
          <w:sz w:val="26"/>
        </w:rPr>
        <w:sym w:font="Symbol" w:char="F0AA"/>
      </w:r>
      <w:r w:rsidR="00E3013E">
        <w:t xml:space="preserve"> og SUBMIN</w:t>
      </w:r>
      <w:r w:rsidR="00E3013E" w:rsidRPr="001D4F80">
        <w:t xml:space="preserve">, </w:t>
      </w:r>
      <w:r w:rsidR="00E3013E">
        <w:t>hopper</w:t>
      </w:r>
      <w:r w:rsidR="00E3013E" w:rsidRPr="001D4F80">
        <w:t xml:space="preserve"> man </w:t>
      </w:r>
      <w:r w:rsidR="00E3013E">
        <w:t xml:space="preserve">til </w:t>
      </w:r>
      <w:r w:rsidR="00E3013E" w:rsidRPr="001D4F80">
        <w:t>3</w:t>
      </w:r>
      <w:r w:rsidR="000E3CE1">
        <w:rPr>
          <w:sz w:val="26"/>
        </w:rPr>
        <w:sym w:font="Symbol" w:char="F0AA"/>
      </w:r>
      <w:r w:rsidR="00E3013E" w:rsidRPr="001D4F80">
        <w:t xml:space="preserve"> </w:t>
      </w:r>
      <w:r w:rsidR="00E3013E">
        <w:t>(</w:t>
      </w:r>
      <w:r w:rsidR="00E3013E" w:rsidRPr="006E4C6F">
        <w:rPr>
          <w:caps/>
        </w:rPr>
        <w:t>sperr</w:t>
      </w:r>
      <w:r w:rsidR="00E3013E">
        <w:rPr>
          <w:caps/>
        </w:rPr>
        <w:t>)</w:t>
      </w:r>
      <w:r w:rsidR="00E3013E" w:rsidRPr="001D4F80">
        <w:t>.</w:t>
      </w:r>
    </w:p>
    <w:p w:rsidR="00E3013E" w:rsidRPr="001D4F80" w:rsidRDefault="00E3013E" w:rsidP="00E3013E">
      <w:pPr>
        <w:pStyle w:val="NormalList"/>
        <w:spacing w:before="0" w:after="0"/>
      </w:pPr>
      <w:r w:rsidRPr="001D4F80">
        <w:tab/>
      </w:r>
      <w:r w:rsidRPr="001D4F80">
        <w:tab/>
      </w:r>
      <w:r>
        <w:tab/>
      </w:r>
      <w:r w:rsidRPr="001D4F80">
        <w:t>1</w:t>
      </w:r>
      <w:r w:rsidRPr="001D4F80">
        <w:rPr>
          <w:szCs w:val="24"/>
        </w:rPr>
        <w:t>NT</w:t>
      </w:r>
      <w:r w:rsidRPr="001D4F80">
        <w:tab/>
        <w:t>= Naturlig. 7-10, BAL/SEMIBAL</w:t>
      </w:r>
      <w:r>
        <w:t xml:space="preserve"> NF</w:t>
      </w:r>
      <w:r w:rsidRPr="001D4F80">
        <w:t>. Benekter 4+</w:t>
      </w:r>
      <w:r w:rsidR="000E3CE1">
        <w:rPr>
          <w:sz w:val="26"/>
        </w:rPr>
        <w:sym w:font="Symbol" w:char="F0AA"/>
      </w:r>
      <w:r w:rsidRPr="001D4F80">
        <w:t xml:space="preserve"> og 3+</w:t>
      </w:r>
      <w:r w:rsidR="000E3CE1">
        <w:rPr>
          <w:color w:val="FF0000"/>
          <w:sz w:val="26"/>
        </w:rPr>
        <w:sym w:font="Symbol" w:char="F0A8"/>
      </w:r>
      <w:r w:rsidRPr="001D4F80">
        <w:t xml:space="preserve">. </w:t>
      </w:r>
    </w:p>
    <w:p w:rsidR="002F296D" w:rsidRDefault="00E3013E" w:rsidP="00E3013E">
      <w:pPr>
        <w:pStyle w:val="NormalList"/>
        <w:spacing w:before="0" w:after="0"/>
      </w:pPr>
      <w:r w:rsidRPr="001D4F80">
        <w:tab/>
      </w:r>
      <w:r w:rsidRPr="001D4F80">
        <w:tab/>
      </w:r>
      <w:r>
        <w:tab/>
      </w:r>
      <w:r w:rsidRPr="001D4F80">
        <w:t>2</w:t>
      </w:r>
      <w:r w:rsidR="000E3CE1">
        <w:rPr>
          <w:sz w:val="26"/>
        </w:rPr>
        <w:sym w:font="Symbol" w:char="F0A7"/>
      </w:r>
      <w:r>
        <w:tab/>
        <w:t xml:space="preserve">= </w:t>
      </w:r>
      <w:r w:rsidRPr="006E4C6F">
        <w:t>XYZ INV</w:t>
      </w:r>
      <w:r w:rsidRPr="001D4F80">
        <w:t>. Ber om 2</w:t>
      </w:r>
      <w:r w:rsidR="000E3CE1">
        <w:rPr>
          <w:color w:val="FF0000"/>
          <w:sz w:val="26"/>
        </w:rPr>
        <w:sym w:font="Symbol" w:char="F0A8"/>
      </w:r>
      <w:r w:rsidRPr="001D4F80">
        <w:t xml:space="preserve">, hvoretter pass eller INV i hva som helst. </w:t>
      </w:r>
    </w:p>
    <w:p w:rsidR="002F296D" w:rsidRDefault="002F296D" w:rsidP="00E3013E">
      <w:pPr>
        <w:pStyle w:val="NormalList"/>
        <w:spacing w:before="0" w:after="0"/>
      </w:pPr>
      <w:r>
        <w:tab/>
      </w:r>
      <w:r>
        <w:tab/>
      </w:r>
      <w:r>
        <w:tab/>
      </w:r>
      <w:r>
        <w:tab/>
      </w:r>
      <w:r>
        <w:tab/>
      </w:r>
      <w:r>
        <w:tab/>
      </w:r>
      <w:r w:rsidR="00E3013E" w:rsidRPr="001D4F80">
        <w:t>Etter 2</w:t>
      </w:r>
      <w:r w:rsidR="000E3CE1">
        <w:rPr>
          <w:color w:val="FF0000"/>
          <w:sz w:val="26"/>
        </w:rPr>
        <w:sym w:font="Symbol" w:char="F0A8"/>
      </w:r>
      <w:r w:rsidR="00E3013E" w:rsidRPr="001D4F80">
        <w:t>: pass er sperr (</w:t>
      </w:r>
      <w:r w:rsidR="00E3013E">
        <w:t>3</w:t>
      </w:r>
      <w:r w:rsidR="00E3013E" w:rsidRPr="001D4F80">
        <w:t>-6HFP), 3</w:t>
      </w:r>
      <w:r w:rsidR="000E3CE1">
        <w:rPr>
          <w:color w:val="FF0000"/>
          <w:sz w:val="26"/>
        </w:rPr>
        <w:sym w:font="Symbol" w:char="F0A8"/>
      </w:r>
      <w:r w:rsidR="00E3013E" w:rsidRPr="001D4F80">
        <w:rPr>
          <w:color w:val="FF0000"/>
          <w:szCs w:val="24"/>
        </w:rPr>
        <w:t xml:space="preserve"> </w:t>
      </w:r>
      <w:r w:rsidR="00E3013E" w:rsidRPr="001D4F80">
        <w:t xml:space="preserve">er sperre-INV (7-10HFP) og </w:t>
      </w:r>
    </w:p>
    <w:p w:rsidR="00E3013E" w:rsidRPr="001D4F80" w:rsidRDefault="002F296D" w:rsidP="00E3013E">
      <w:pPr>
        <w:pStyle w:val="NormalList"/>
        <w:spacing w:before="0" w:after="0"/>
      </w:pPr>
      <w:r>
        <w:tab/>
      </w:r>
      <w:r>
        <w:tab/>
      </w:r>
      <w:r>
        <w:tab/>
      </w:r>
      <w:r>
        <w:tab/>
      </w:r>
      <w:r>
        <w:tab/>
      </w:r>
      <w:r>
        <w:tab/>
      </w:r>
      <w:r w:rsidR="00E3013E" w:rsidRPr="001D4F80">
        <w:t>4</w:t>
      </w:r>
      <w:r w:rsidR="000E3CE1">
        <w:rPr>
          <w:color w:val="FF0000"/>
          <w:sz w:val="26"/>
        </w:rPr>
        <w:sym w:font="Symbol" w:char="F0A8"/>
      </w:r>
      <w:r w:rsidR="00E3013E" w:rsidRPr="001D4F80">
        <w:rPr>
          <w:color w:val="FF0000"/>
          <w:szCs w:val="24"/>
        </w:rPr>
        <w:t xml:space="preserve"> </w:t>
      </w:r>
      <w:r w:rsidR="00E3013E" w:rsidRPr="001D4F80">
        <w:t>er sperre-INV (11-13HFP)</w:t>
      </w:r>
    </w:p>
    <w:p w:rsidR="002F296D" w:rsidRDefault="00E3013E" w:rsidP="00E3013E">
      <w:pPr>
        <w:pStyle w:val="NormalList"/>
        <w:spacing w:before="0" w:after="0"/>
      </w:pPr>
      <w:r w:rsidRPr="001D4F80">
        <w:tab/>
      </w:r>
      <w:r w:rsidRPr="001D4F80">
        <w:tab/>
      </w:r>
      <w:r>
        <w:tab/>
      </w:r>
      <w:r w:rsidRPr="001D4F80">
        <w:t>2</w:t>
      </w:r>
      <w:r w:rsidR="000E3CE1">
        <w:rPr>
          <w:color w:val="FF0000"/>
          <w:sz w:val="26"/>
        </w:rPr>
        <w:sym w:font="Symbol" w:char="F0A8"/>
      </w:r>
      <w:r>
        <w:tab/>
        <w:t xml:space="preserve">= </w:t>
      </w:r>
      <w:r w:rsidRPr="006E4C6F">
        <w:t>XYZ GF</w:t>
      </w:r>
      <w:r w:rsidRPr="001D4F80">
        <w:t xml:space="preserve">.  Meld i første rekke umeldte </w:t>
      </w:r>
      <w:r>
        <w:t>verdi</w:t>
      </w:r>
      <w:r w:rsidRPr="001D4F80">
        <w:t xml:space="preserve">er i M. Dernest </w:t>
      </w:r>
    </w:p>
    <w:p w:rsidR="00E3013E" w:rsidRPr="001D4F80" w:rsidRDefault="002F296D" w:rsidP="00E3013E">
      <w:pPr>
        <w:pStyle w:val="NormalList"/>
        <w:spacing w:before="0" w:after="0"/>
      </w:pPr>
      <w:r>
        <w:tab/>
      </w:r>
      <w:r>
        <w:tab/>
      </w:r>
      <w:r>
        <w:tab/>
      </w:r>
      <w:r>
        <w:tab/>
      </w:r>
      <w:r>
        <w:tab/>
      </w:r>
      <w:r>
        <w:tab/>
      </w:r>
      <w:proofErr w:type="gramStart"/>
      <w:r w:rsidR="00E3013E" w:rsidRPr="001D4F80">
        <w:t>beskriv hånden så godt som mulig.</w:t>
      </w:r>
      <w:proofErr w:type="gramEnd"/>
    </w:p>
    <w:p w:rsidR="00E3013E" w:rsidRPr="001D4F80" w:rsidRDefault="00E3013E" w:rsidP="00E3013E">
      <w:pPr>
        <w:pStyle w:val="NormalList"/>
        <w:spacing w:before="0" w:after="0"/>
      </w:pPr>
      <w:r w:rsidRPr="001D4F80">
        <w:tab/>
      </w:r>
      <w:r w:rsidRPr="001D4F80">
        <w:tab/>
      </w:r>
      <w:r>
        <w:tab/>
      </w:r>
      <w:r w:rsidRPr="001D4F80">
        <w:t>2</w:t>
      </w:r>
      <w:r w:rsidR="000E3CE1">
        <w:rPr>
          <w:color w:val="FF0000"/>
          <w:sz w:val="26"/>
        </w:rPr>
        <w:sym w:font="Symbol" w:char="F0A9"/>
      </w:r>
      <w:r w:rsidRPr="001D4F80">
        <w:tab/>
        <w:t>= 5+</w:t>
      </w:r>
      <w:r w:rsidR="000E3CE1">
        <w:rPr>
          <w:color w:val="FF0000"/>
          <w:sz w:val="26"/>
        </w:rPr>
        <w:sym w:font="Symbol" w:char="F0A9"/>
      </w:r>
      <w:r w:rsidRPr="001D4F80">
        <w:t>. NF. Bør passes med 11-14-hånd</w:t>
      </w:r>
      <w:r>
        <w:t xml:space="preserve"> uten blakk i</w:t>
      </w:r>
      <w:r w:rsidR="000E3CE1">
        <w:rPr>
          <w:color w:val="FF0000"/>
          <w:sz w:val="26"/>
        </w:rPr>
        <w:sym w:font="Symbol" w:char="F0A9"/>
      </w:r>
      <w:r w:rsidRPr="001D4F80">
        <w:t>.</w:t>
      </w:r>
    </w:p>
    <w:p w:rsidR="00E3013E" w:rsidRPr="001D4F80" w:rsidRDefault="00E3013E" w:rsidP="00E3013E">
      <w:pPr>
        <w:pStyle w:val="NormalList"/>
        <w:spacing w:before="0" w:after="0"/>
      </w:pPr>
      <w:r w:rsidRPr="001D4F80">
        <w:tab/>
      </w:r>
      <w:r w:rsidRPr="001D4F80">
        <w:tab/>
      </w:r>
      <w:r>
        <w:tab/>
      </w:r>
      <w:r w:rsidRPr="001D4F80">
        <w:t>2</w:t>
      </w:r>
      <w:r w:rsidR="000E3CE1">
        <w:rPr>
          <w:sz w:val="26"/>
        </w:rPr>
        <w:sym w:font="Symbol" w:char="F0AA"/>
      </w:r>
      <w:r w:rsidRPr="001D4F80">
        <w:tab/>
        <w:t>= 4+</w:t>
      </w:r>
      <w:r w:rsidR="000E3CE1">
        <w:rPr>
          <w:sz w:val="26"/>
        </w:rPr>
        <w:sym w:font="Symbol" w:char="F0AA"/>
      </w:r>
      <w:r w:rsidRPr="001D4F80">
        <w:t xml:space="preserve">, 7-10HFP. NF, men konstruktiv. </w:t>
      </w:r>
    </w:p>
    <w:p w:rsidR="00E3013E" w:rsidRPr="001D4F80" w:rsidRDefault="00E3013E" w:rsidP="00E3013E">
      <w:pPr>
        <w:pStyle w:val="NormalList"/>
        <w:spacing w:before="0" w:after="0"/>
      </w:pPr>
      <w:r w:rsidRPr="001D4F80">
        <w:tab/>
      </w:r>
      <w:r w:rsidRPr="001D4F80">
        <w:tab/>
      </w:r>
      <w:r>
        <w:tab/>
        <w:t>2NT</w:t>
      </w:r>
      <w:r>
        <w:tab/>
        <w:t xml:space="preserve">= </w:t>
      </w:r>
      <w:r w:rsidRPr="001D4F80">
        <w:t>11-13 Naturlig INV med 4</w:t>
      </w:r>
      <w:r w:rsidR="000E3CE1">
        <w:rPr>
          <w:color w:val="FF0000"/>
          <w:sz w:val="26"/>
        </w:rPr>
        <w:sym w:font="Symbol" w:char="F0A9"/>
      </w:r>
      <w:r w:rsidRPr="001D4F80">
        <w:t xml:space="preserve"> og benekter 4</w:t>
      </w:r>
      <w:r w:rsidR="000E3CE1">
        <w:rPr>
          <w:sz w:val="26"/>
        </w:rPr>
        <w:sym w:font="Symbol" w:char="F0AA"/>
      </w:r>
      <w:r w:rsidRPr="001D4F80">
        <w:rPr>
          <w:szCs w:val="24"/>
        </w:rPr>
        <w:t xml:space="preserve"> men kan ha 3+</w:t>
      </w:r>
      <w:r w:rsidR="000E3CE1">
        <w:rPr>
          <w:color w:val="FF0000"/>
          <w:sz w:val="26"/>
          <w:szCs w:val="24"/>
        </w:rPr>
        <w:sym w:font="Symbol" w:char="F0A8"/>
      </w:r>
      <w:r w:rsidRPr="001D4F80">
        <w:t xml:space="preserve">. </w:t>
      </w:r>
    </w:p>
    <w:p w:rsidR="00E3013E" w:rsidRPr="001D4F80" w:rsidRDefault="00E3013E" w:rsidP="00E3013E">
      <w:pPr>
        <w:pStyle w:val="NormalList"/>
        <w:spacing w:before="0" w:after="0"/>
      </w:pPr>
      <w:r w:rsidRPr="001D4F80">
        <w:tab/>
      </w:r>
      <w:r w:rsidRPr="001D4F80">
        <w:tab/>
      </w:r>
      <w:r>
        <w:tab/>
      </w:r>
      <w:r w:rsidRPr="001D4F80">
        <w:t>3</w:t>
      </w:r>
      <w:r w:rsidR="000E3CE1">
        <w:rPr>
          <w:sz w:val="26"/>
        </w:rPr>
        <w:sym w:font="Symbol" w:char="F0A7"/>
      </w:r>
      <w:r>
        <w:tab/>
        <w:t xml:space="preserve">= ROMEX kort </w:t>
      </w:r>
      <w:r w:rsidRPr="001D4F80">
        <w:t xml:space="preserve">i </w:t>
      </w:r>
      <w:r w:rsidR="000E3CE1">
        <w:rPr>
          <w:sz w:val="26"/>
        </w:rPr>
        <w:sym w:font="Symbol" w:char="F0A7"/>
      </w:r>
      <w:r w:rsidRPr="001D4F80">
        <w:t xml:space="preserve"> (singel). Bekrefter 4+</w:t>
      </w:r>
      <w:r w:rsidR="000E3CE1">
        <w:rPr>
          <w:sz w:val="26"/>
        </w:rPr>
        <w:sym w:font="Symbol" w:char="F0AA"/>
      </w:r>
      <w:r w:rsidRPr="001D4F80">
        <w:rPr>
          <w:szCs w:val="24"/>
        </w:rPr>
        <w:t xml:space="preserve"> og </w:t>
      </w:r>
      <w:r w:rsidRPr="001D4F80">
        <w:t>4</w:t>
      </w:r>
      <w:r w:rsidR="000E3CE1">
        <w:rPr>
          <w:color w:val="FF0000"/>
          <w:sz w:val="26"/>
        </w:rPr>
        <w:sym w:font="Symbol" w:char="F0A9"/>
      </w:r>
      <w:r w:rsidRPr="001D4F80">
        <w:t>.</w:t>
      </w:r>
    </w:p>
    <w:p w:rsidR="00E3013E" w:rsidRPr="001D4F80" w:rsidRDefault="00E3013E" w:rsidP="00E3013E">
      <w:pPr>
        <w:pStyle w:val="NormalList"/>
        <w:spacing w:before="0" w:after="0"/>
      </w:pPr>
      <w:r w:rsidRPr="001D4F80">
        <w:tab/>
      </w:r>
      <w:r w:rsidRPr="001D4F80">
        <w:tab/>
      </w:r>
      <w:r>
        <w:tab/>
      </w:r>
      <w:r w:rsidRPr="001D4F80">
        <w:t>3</w:t>
      </w:r>
      <w:r w:rsidR="000E3CE1">
        <w:rPr>
          <w:color w:val="FF0000"/>
          <w:sz w:val="26"/>
        </w:rPr>
        <w:sym w:font="Symbol" w:char="F0A8"/>
      </w:r>
      <w:r>
        <w:tab/>
        <w:t xml:space="preserve">= </w:t>
      </w:r>
      <w:r w:rsidRPr="001D4F80">
        <w:t>Minst 3-korts</w:t>
      </w:r>
      <w:r w:rsidR="000E3CE1">
        <w:rPr>
          <w:color w:val="FF0000"/>
          <w:sz w:val="26"/>
        </w:rPr>
        <w:sym w:font="Symbol" w:char="F0A8"/>
      </w:r>
      <w:r w:rsidRPr="001D4F80">
        <w:t xml:space="preserve">. </w:t>
      </w:r>
      <w:r>
        <w:t>SPERR</w:t>
      </w:r>
      <w:r w:rsidRPr="001D4F80">
        <w:t>. 3-6HFP.</w:t>
      </w:r>
    </w:p>
    <w:p w:rsidR="00E3013E" w:rsidRPr="001D4F80" w:rsidRDefault="00E3013E" w:rsidP="00E3013E">
      <w:pPr>
        <w:pStyle w:val="NormalList"/>
        <w:spacing w:before="0" w:after="0"/>
      </w:pPr>
      <w:r w:rsidRPr="001D4F80">
        <w:tab/>
      </w:r>
      <w:r w:rsidRPr="001D4F80">
        <w:tab/>
      </w:r>
      <w:r>
        <w:tab/>
      </w:r>
      <w:r w:rsidRPr="001D4F80">
        <w:t>3</w:t>
      </w:r>
      <w:r w:rsidR="000E3CE1">
        <w:rPr>
          <w:color w:val="FF0000"/>
          <w:sz w:val="26"/>
        </w:rPr>
        <w:sym w:font="Symbol" w:char="F0A9"/>
      </w:r>
      <w:r w:rsidRPr="001D4F80">
        <w:tab/>
        <w:t>= 6+</w:t>
      </w:r>
      <w:r w:rsidR="000E3CE1">
        <w:rPr>
          <w:color w:val="FF0000"/>
          <w:sz w:val="26"/>
        </w:rPr>
        <w:sym w:font="Symbol" w:char="F0A9"/>
      </w:r>
      <w:r w:rsidRPr="001D4F80">
        <w:t xml:space="preserve">. </w:t>
      </w:r>
      <w:r>
        <w:t>SPERR</w:t>
      </w:r>
      <w:r w:rsidRPr="001D4F80">
        <w:t>. M</w:t>
      </w:r>
      <w:r>
        <w:t>ax</w:t>
      </w:r>
      <w:r w:rsidRPr="001D4F80">
        <w:t xml:space="preserve"> </w:t>
      </w:r>
      <w:r w:rsidR="000E3CE1">
        <w:rPr>
          <w:color w:val="FF0000"/>
          <w:sz w:val="26"/>
        </w:rPr>
        <w:sym w:font="Symbol" w:char="F0A8"/>
      </w:r>
      <w:r w:rsidRPr="001D4F80">
        <w:t>xx. (For å kreve/</w:t>
      </w:r>
      <w:r>
        <w:t>INV</w:t>
      </w:r>
      <w:r w:rsidRPr="001D4F80">
        <w:t xml:space="preserve"> må </w:t>
      </w:r>
      <w:r>
        <w:t>SH</w:t>
      </w:r>
      <w:r w:rsidRPr="001D4F80">
        <w:t xml:space="preserve"> </w:t>
      </w:r>
      <w:r>
        <w:t>melde</w:t>
      </w:r>
      <w:r w:rsidRPr="001D4F80">
        <w:t xml:space="preserve"> XYZ.)</w:t>
      </w:r>
    </w:p>
    <w:p w:rsidR="00E3013E" w:rsidRPr="001D4F80" w:rsidRDefault="00E3013E" w:rsidP="00E3013E">
      <w:pPr>
        <w:pStyle w:val="NormalList"/>
        <w:spacing w:before="0" w:after="0"/>
      </w:pPr>
      <w:r w:rsidRPr="001D4F80">
        <w:tab/>
      </w:r>
      <w:r w:rsidRPr="001D4F80">
        <w:tab/>
      </w:r>
      <w:r>
        <w:tab/>
      </w:r>
      <w:r w:rsidRPr="001D4F80">
        <w:t>3</w:t>
      </w:r>
      <w:r w:rsidR="000E3CE1">
        <w:rPr>
          <w:sz w:val="26"/>
        </w:rPr>
        <w:sym w:font="Symbol" w:char="F0AA"/>
      </w:r>
      <w:r w:rsidRPr="001D4F80">
        <w:tab/>
        <w:t>= 4+</w:t>
      </w:r>
      <w:r w:rsidR="000E3CE1">
        <w:rPr>
          <w:sz w:val="26"/>
        </w:rPr>
        <w:sym w:font="Symbol" w:char="F0AA"/>
      </w:r>
      <w:r w:rsidRPr="001D4F80">
        <w:t>. Sperr. 3-6HFP. (For å kreve/</w:t>
      </w:r>
      <w:r>
        <w:t>INV</w:t>
      </w:r>
      <w:r w:rsidRPr="001D4F80">
        <w:t xml:space="preserve"> må </w:t>
      </w:r>
      <w:r>
        <w:t>SH</w:t>
      </w:r>
      <w:r w:rsidRPr="001D4F80">
        <w:t xml:space="preserve"> gå gjennom XYZ.</w:t>
      </w:r>
      <w:r>
        <w:t>)</w:t>
      </w:r>
      <w:r w:rsidRPr="001D4F80">
        <w:t xml:space="preserve"> </w:t>
      </w:r>
    </w:p>
    <w:p w:rsidR="00E3013E" w:rsidRDefault="00E3013E" w:rsidP="00E3013E">
      <w:pPr>
        <w:pStyle w:val="NormalList"/>
        <w:spacing w:before="0" w:after="0"/>
      </w:pPr>
      <w:r w:rsidRPr="001D4F80">
        <w:tab/>
      </w:r>
      <w:r w:rsidRPr="001D4F80">
        <w:tab/>
      </w:r>
      <w:r>
        <w:tab/>
        <w:t>3NT</w:t>
      </w:r>
      <w:r>
        <w:tab/>
        <w:t xml:space="preserve">= </w:t>
      </w:r>
      <w:r w:rsidRPr="001D4F80">
        <w:t>Sjanse: 14+HP eller stikkrik 11-13HP med 3+</w:t>
      </w:r>
      <w:r w:rsidR="000E3CE1">
        <w:rPr>
          <w:color w:val="FF0000"/>
          <w:sz w:val="26"/>
        </w:rPr>
        <w:sym w:font="Symbol" w:char="F0A8"/>
      </w:r>
      <w:r w:rsidRPr="001D4F80">
        <w:t xml:space="preserve">-støtte, egen god </w:t>
      </w:r>
    </w:p>
    <w:p w:rsidR="00E3013E" w:rsidRPr="001D4F80" w:rsidRDefault="00E3013E" w:rsidP="00E3013E">
      <w:pPr>
        <w:pStyle w:val="NormalList"/>
        <w:spacing w:before="0" w:after="0"/>
      </w:pPr>
      <w:r>
        <w:tab/>
      </w:r>
      <w:r>
        <w:tab/>
      </w:r>
      <w:r>
        <w:tab/>
      </w:r>
      <w:r>
        <w:tab/>
      </w:r>
      <w:r>
        <w:tab/>
      </w:r>
      <w:r>
        <w:tab/>
      </w:r>
      <w:r w:rsidRPr="001D4F80">
        <w:t>farge og minst hold/halvhold i</w:t>
      </w:r>
      <w:r w:rsidR="000E3CE1">
        <w:rPr>
          <w:sz w:val="26"/>
        </w:rPr>
        <w:sym w:font="Symbol" w:char="F0A7"/>
      </w:r>
      <w:r w:rsidRPr="001D4F80">
        <w:t>.</w:t>
      </w:r>
    </w:p>
    <w:p w:rsidR="00E3013E" w:rsidRPr="001D4F80" w:rsidRDefault="00E3013E" w:rsidP="00E3013E">
      <w:pPr>
        <w:pStyle w:val="NormalList"/>
        <w:spacing w:before="0" w:after="0"/>
      </w:pPr>
      <w:r w:rsidRPr="001D4F80">
        <w:tab/>
      </w:r>
      <w:r w:rsidRPr="001D4F80">
        <w:tab/>
      </w:r>
      <w:r>
        <w:tab/>
      </w:r>
      <w:r w:rsidRPr="001D4F80">
        <w:t>4</w:t>
      </w:r>
      <w:r w:rsidR="000E3CE1">
        <w:rPr>
          <w:sz w:val="26"/>
        </w:rPr>
        <w:sym w:font="Symbol" w:char="F0A7"/>
      </w:r>
      <w:r>
        <w:tab/>
        <w:t xml:space="preserve">= </w:t>
      </w:r>
      <w:r w:rsidRPr="001D4F80">
        <w:t xml:space="preserve">Renons i </w:t>
      </w:r>
      <w:r w:rsidR="000E3CE1">
        <w:rPr>
          <w:sz w:val="26"/>
        </w:rPr>
        <w:sym w:font="Symbol" w:char="F0A7"/>
      </w:r>
      <w:r w:rsidRPr="001D4F80">
        <w:rPr>
          <w:szCs w:val="24"/>
        </w:rPr>
        <w:t xml:space="preserve"> </w:t>
      </w:r>
      <w:r w:rsidRPr="001D4F80">
        <w:t>m/4+</w:t>
      </w:r>
      <w:r w:rsidR="000E3CE1">
        <w:rPr>
          <w:sz w:val="26"/>
        </w:rPr>
        <w:sym w:font="Symbol" w:char="F0AA"/>
      </w:r>
      <w:r w:rsidRPr="001D4F80">
        <w:t>-støtte</w:t>
      </w:r>
      <w:r w:rsidRPr="001D4F80">
        <w:rPr>
          <w:szCs w:val="24"/>
        </w:rPr>
        <w:t xml:space="preserve"> og </w:t>
      </w:r>
      <w:r w:rsidRPr="001D4F80">
        <w:t>4</w:t>
      </w:r>
      <w:r w:rsidR="000E3CE1">
        <w:rPr>
          <w:color w:val="FF0000"/>
          <w:sz w:val="26"/>
        </w:rPr>
        <w:sym w:font="Symbol" w:char="F0A9"/>
      </w:r>
      <w:r w:rsidRPr="001D4F80">
        <w:t>. 15-19HFP. GF. Ber om CUE.</w:t>
      </w:r>
    </w:p>
    <w:p w:rsidR="00E3013E" w:rsidRPr="001D4F80" w:rsidRDefault="00E3013E" w:rsidP="00E3013E">
      <w:pPr>
        <w:pStyle w:val="NormalList"/>
        <w:spacing w:before="0" w:after="0"/>
      </w:pPr>
      <w:r w:rsidRPr="001D4F80">
        <w:tab/>
      </w:r>
      <w:r w:rsidRPr="001D4F80">
        <w:tab/>
      </w:r>
      <w:r>
        <w:tab/>
      </w:r>
      <w:r w:rsidRPr="001D4F80">
        <w:t>4</w:t>
      </w:r>
      <w:r w:rsidR="000E3CE1">
        <w:rPr>
          <w:color w:val="FF0000"/>
          <w:sz w:val="26"/>
        </w:rPr>
        <w:sym w:font="Symbol" w:char="F0A8"/>
      </w:r>
      <w:r>
        <w:tab/>
        <w:t xml:space="preserve">= </w:t>
      </w:r>
      <w:r w:rsidRPr="001D4F80">
        <w:t xml:space="preserve">Singel/renons i </w:t>
      </w:r>
      <w:r w:rsidR="000E3CE1">
        <w:rPr>
          <w:color w:val="FF0000"/>
          <w:sz w:val="26"/>
        </w:rPr>
        <w:sym w:font="Symbol" w:char="F0A8"/>
      </w:r>
      <w:r w:rsidRPr="001D4F80">
        <w:rPr>
          <w:szCs w:val="24"/>
        </w:rPr>
        <w:t xml:space="preserve"> </w:t>
      </w:r>
      <w:r w:rsidRPr="001D4F80">
        <w:t>m/4+</w:t>
      </w:r>
      <w:r w:rsidR="000E3CE1">
        <w:rPr>
          <w:sz w:val="26"/>
        </w:rPr>
        <w:sym w:font="Symbol" w:char="F0AA"/>
      </w:r>
      <w:r w:rsidRPr="001D4F80">
        <w:t>-støtte. 15-19HFP. GF. Ber om CUE.</w:t>
      </w:r>
    </w:p>
    <w:p w:rsidR="00E3013E" w:rsidRPr="001D4F80" w:rsidRDefault="00E3013E" w:rsidP="00E3013E">
      <w:pPr>
        <w:pStyle w:val="NormalList"/>
        <w:spacing w:before="0" w:after="0"/>
      </w:pPr>
      <w:r w:rsidRPr="001D4F80">
        <w:tab/>
      </w:r>
      <w:r w:rsidRPr="001D4F80">
        <w:tab/>
      </w:r>
      <w:r>
        <w:tab/>
      </w:r>
      <w:r w:rsidRPr="001D4F80">
        <w:t>4</w:t>
      </w:r>
      <w:r w:rsidR="000E3CE1">
        <w:rPr>
          <w:color w:val="FF0000"/>
          <w:sz w:val="26"/>
        </w:rPr>
        <w:sym w:font="Symbol" w:char="F0A9"/>
      </w:r>
      <w:r w:rsidRPr="001D4F80">
        <w:tab/>
        <w:t xml:space="preserve">= </w:t>
      </w:r>
      <w:r w:rsidRPr="001D4F80">
        <w:rPr>
          <w:szCs w:val="24"/>
        </w:rPr>
        <w:t>CUE</w:t>
      </w:r>
      <w:r w:rsidRPr="001D4F80">
        <w:t xml:space="preserve">, 4-kort </w:t>
      </w:r>
      <w:r w:rsidR="000E3CE1">
        <w:rPr>
          <w:sz w:val="26"/>
        </w:rPr>
        <w:sym w:font="Symbol" w:char="F0AA"/>
      </w:r>
      <w:r w:rsidRPr="001D4F80">
        <w:t xml:space="preserve"> og 18-19HFP. GF. Ber om CUE. </w:t>
      </w:r>
    </w:p>
    <w:p w:rsidR="00E3013E" w:rsidRPr="001D4F80" w:rsidRDefault="00E3013E" w:rsidP="00E3013E">
      <w:pPr>
        <w:pStyle w:val="NormalList"/>
        <w:spacing w:before="0" w:after="0"/>
      </w:pPr>
      <w:r w:rsidRPr="001D4F80">
        <w:tab/>
      </w:r>
      <w:r w:rsidRPr="001D4F80">
        <w:tab/>
      </w:r>
      <w:r>
        <w:tab/>
      </w:r>
      <w:r w:rsidRPr="001D4F80">
        <w:t>4</w:t>
      </w:r>
      <w:r w:rsidR="000E3CE1">
        <w:rPr>
          <w:sz w:val="26"/>
        </w:rPr>
        <w:sym w:font="Symbol" w:char="F0AA"/>
      </w:r>
      <w:r w:rsidRPr="001D4F80">
        <w:tab/>
        <w:t>= Spillemelding. 4+</w:t>
      </w:r>
      <w:r w:rsidR="000E3CE1">
        <w:rPr>
          <w:sz w:val="26"/>
        </w:rPr>
        <w:sym w:font="Symbol" w:char="F0AA"/>
      </w:r>
      <w:r w:rsidRPr="001D4F80">
        <w:t>-støtte. Ingen slemambisjoner. NF.</w:t>
      </w:r>
    </w:p>
    <w:p w:rsidR="002F296D" w:rsidRDefault="00D70F8C" w:rsidP="00D70F8C">
      <w:pPr>
        <w:pStyle w:val="NormalList"/>
        <w:tabs>
          <w:tab w:val="clear" w:pos="540"/>
          <w:tab w:val="clear" w:pos="720"/>
          <w:tab w:val="clear" w:pos="1260"/>
          <w:tab w:val="clear" w:pos="1440"/>
          <w:tab w:val="left" w:pos="709"/>
          <w:tab w:val="left" w:pos="993"/>
        </w:tabs>
        <w:spacing w:before="0" w:after="0"/>
        <w:ind w:left="993" w:hanging="993"/>
        <w:rPr>
          <w:b/>
        </w:rPr>
      </w:pPr>
      <w:r w:rsidRPr="001D4F80">
        <w:t>1NT</w:t>
      </w:r>
      <w:r w:rsidRPr="001D4F80">
        <w:tab/>
        <w:t>=</w:t>
      </w:r>
      <w:r w:rsidRPr="001D4F80">
        <w:tab/>
        <w:t>18-19, alle BAL/SEMIBAL hender uten 4-kort</w:t>
      </w:r>
      <w:r w:rsidR="000E3CE1">
        <w:rPr>
          <w:sz w:val="26"/>
        </w:rPr>
        <w:sym w:font="Symbol" w:char="F0AA"/>
      </w:r>
      <w:r>
        <w:t>, men kan ha</w:t>
      </w:r>
      <w:r w:rsidRPr="001D4F80">
        <w:t xml:space="preserve"> </w:t>
      </w:r>
      <w:r>
        <w:t>4-</w:t>
      </w:r>
      <w:r w:rsidRPr="001D4F80">
        <w:t>kort</w:t>
      </w:r>
      <w:r w:rsidR="000E3CE1">
        <w:rPr>
          <w:color w:val="FF0000"/>
          <w:sz w:val="26"/>
        </w:rPr>
        <w:sym w:font="Symbol" w:char="F0A9"/>
      </w:r>
      <w:r w:rsidRPr="001D4F80">
        <w:t xml:space="preserve">. </w:t>
      </w:r>
      <w:r w:rsidRPr="00794B0E">
        <w:rPr>
          <w:b/>
        </w:rPr>
        <w:t xml:space="preserve">Setter </w:t>
      </w:r>
    </w:p>
    <w:p w:rsidR="00D70F8C" w:rsidRPr="001D4F80" w:rsidRDefault="002F296D" w:rsidP="00D70F8C">
      <w:pPr>
        <w:pStyle w:val="NormalList"/>
        <w:tabs>
          <w:tab w:val="clear" w:pos="540"/>
          <w:tab w:val="clear" w:pos="720"/>
          <w:tab w:val="clear" w:pos="1260"/>
          <w:tab w:val="clear" w:pos="1440"/>
          <w:tab w:val="left" w:pos="709"/>
          <w:tab w:val="left" w:pos="993"/>
        </w:tabs>
        <w:spacing w:before="0" w:after="0"/>
        <w:ind w:left="993" w:hanging="993"/>
      </w:pPr>
      <w:r>
        <w:rPr>
          <w:b/>
        </w:rPr>
        <w:tab/>
      </w:r>
      <w:r w:rsidR="00D70F8C" w:rsidRPr="00794B0E">
        <w:rPr>
          <w:b/>
        </w:rPr>
        <w:t>opp XYNT</w:t>
      </w:r>
      <w:r w:rsidR="00D70F8C" w:rsidRPr="001D4F80">
        <w:t xml:space="preserve">. 1NT NF når </w:t>
      </w:r>
      <w:r w:rsidR="00D70F8C">
        <w:t>SH</w:t>
      </w:r>
      <w:r w:rsidR="00D70F8C" w:rsidRPr="001D4F80">
        <w:t xml:space="preserve"> har ≤6HP (sub-MIN).  Med minst 7+HP er 1NT GF.</w:t>
      </w:r>
    </w:p>
    <w:p w:rsidR="002F296D" w:rsidRDefault="002F296D" w:rsidP="002F296D">
      <w:pPr>
        <w:pStyle w:val="NormalList"/>
        <w:tabs>
          <w:tab w:val="clear" w:pos="1440"/>
        </w:tabs>
        <w:spacing w:before="0" w:after="0"/>
        <w:ind w:left="0" w:firstLine="0"/>
      </w:pPr>
      <w:r w:rsidRPr="001D4F80">
        <w:tab/>
      </w:r>
      <w:r w:rsidRPr="001D4F80">
        <w:tab/>
      </w:r>
      <w:r>
        <w:tab/>
      </w:r>
      <w:r w:rsidRPr="001D4F80">
        <w:t>pass</w:t>
      </w:r>
      <w:r w:rsidRPr="001D4F80">
        <w:tab/>
        <w:t>= 3-6HP, 4</w:t>
      </w:r>
      <w:r w:rsidR="000E3CE1">
        <w:rPr>
          <w:color w:val="FF0000"/>
          <w:sz w:val="26"/>
        </w:rPr>
        <w:sym w:font="Symbol" w:char="F0A9"/>
      </w:r>
      <w:r w:rsidRPr="001D4F80">
        <w:t xml:space="preserve">, ingen lengre sidefarge (BAL/SEMIBAL) og tror 1NT </w:t>
      </w:r>
    </w:p>
    <w:p w:rsidR="002F296D" w:rsidRPr="001D4F80" w:rsidRDefault="002F296D" w:rsidP="002F296D">
      <w:pPr>
        <w:pStyle w:val="NormalList"/>
        <w:tabs>
          <w:tab w:val="clear" w:pos="1440"/>
        </w:tabs>
        <w:spacing w:before="0" w:after="0"/>
        <w:ind w:left="0" w:firstLine="0"/>
      </w:pPr>
      <w:r>
        <w:tab/>
      </w:r>
      <w:r>
        <w:tab/>
      </w:r>
      <w:r>
        <w:tab/>
      </w:r>
      <w:r>
        <w:tab/>
      </w:r>
      <w:r>
        <w:tab/>
      </w:r>
      <w:proofErr w:type="gramStart"/>
      <w:r w:rsidRPr="001D4F80">
        <w:t>er</w:t>
      </w:r>
      <w:r>
        <w:t xml:space="preserve"> </w:t>
      </w:r>
      <w:r w:rsidRPr="001D4F80">
        <w:t>beste kontrakt.</w:t>
      </w:r>
      <w:proofErr w:type="gramEnd"/>
    </w:p>
    <w:p w:rsidR="002F296D" w:rsidRDefault="002F296D" w:rsidP="002F296D">
      <w:pPr>
        <w:pStyle w:val="NormalList"/>
        <w:spacing w:before="0" w:after="0"/>
      </w:pPr>
      <w:r w:rsidRPr="001D4F80">
        <w:tab/>
      </w:r>
      <w:r w:rsidRPr="001D4F80">
        <w:tab/>
      </w:r>
      <w:r>
        <w:tab/>
      </w:r>
      <w:r w:rsidRPr="001D4F80">
        <w:t>2</w:t>
      </w:r>
      <w:r w:rsidR="000E3CE1">
        <w:rPr>
          <w:sz w:val="26"/>
        </w:rPr>
        <w:sym w:font="Symbol" w:char="F0A7"/>
      </w:r>
      <w:r>
        <w:tab/>
        <w:t xml:space="preserve">= </w:t>
      </w:r>
      <w:r w:rsidRPr="00344D60">
        <w:t>XYNT INV</w:t>
      </w:r>
      <w:r w:rsidRPr="001D4F80">
        <w:t>. RF. Ber om 2</w:t>
      </w:r>
      <w:r w:rsidR="000E3CE1">
        <w:rPr>
          <w:color w:val="FF0000"/>
          <w:sz w:val="26"/>
        </w:rPr>
        <w:sym w:font="Symbol" w:char="F0A8"/>
      </w:r>
      <w:r w:rsidRPr="001D4F80">
        <w:t xml:space="preserve">, hvoretter pass eller INV i hva som </w:t>
      </w:r>
    </w:p>
    <w:p w:rsidR="002F296D" w:rsidRDefault="002F296D" w:rsidP="002F296D">
      <w:pPr>
        <w:pStyle w:val="NormalList"/>
        <w:spacing w:before="0" w:after="0"/>
      </w:pPr>
      <w:r>
        <w:tab/>
      </w:r>
      <w:r>
        <w:tab/>
      </w:r>
      <w:r>
        <w:tab/>
      </w:r>
      <w:r>
        <w:tab/>
      </w:r>
      <w:r>
        <w:tab/>
      </w:r>
      <w:r>
        <w:tab/>
      </w:r>
      <w:r w:rsidRPr="001D4F80">
        <w:t>helst. Etter 2</w:t>
      </w:r>
      <w:r w:rsidR="000E3CE1">
        <w:rPr>
          <w:color w:val="FF0000"/>
          <w:sz w:val="26"/>
        </w:rPr>
        <w:sym w:font="Symbol" w:char="F0A8"/>
      </w:r>
      <w:r w:rsidRPr="001D4F80">
        <w:t>: pass er sperr (0-5HP og 5+</w:t>
      </w:r>
      <w:r w:rsidR="000E3CE1">
        <w:rPr>
          <w:color w:val="FF0000"/>
          <w:sz w:val="26"/>
        </w:rPr>
        <w:sym w:font="Symbol" w:char="F0A8"/>
      </w:r>
      <w:r w:rsidRPr="001D4F80">
        <w:t>), 3</w:t>
      </w:r>
      <w:r w:rsidR="000E3CE1">
        <w:rPr>
          <w:color w:val="FF0000"/>
          <w:sz w:val="26"/>
        </w:rPr>
        <w:sym w:font="Symbol" w:char="F0A8"/>
      </w:r>
      <w:r w:rsidRPr="001D4F80">
        <w:rPr>
          <w:color w:val="FF0000"/>
          <w:szCs w:val="24"/>
        </w:rPr>
        <w:t xml:space="preserve"> </w:t>
      </w:r>
      <w:r w:rsidRPr="001D4F80">
        <w:t>er INV</w:t>
      </w:r>
      <w:proofErr w:type="gramStart"/>
      <w:r w:rsidRPr="001D4F80">
        <w:t xml:space="preserve"> (7-10HP</w:t>
      </w:r>
      <w:proofErr w:type="gramEnd"/>
      <w:r w:rsidRPr="001D4F80">
        <w:t xml:space="preserve"> </w:t>
      </w:r>
    </w:p>
    <w:p w:rsidR="002F296D" w:rsidRDefault="002F296D" w:rsidP="002F296D">
      <w:pPr>
        <w:pStyle w:val="NormalList"/>
        <w:spacing w:before="0" w:after="0"/>
      </w:pPr>
      <w:r>
        <w:tab/>
      </w:r>
      <w:r>
        <w:tab/>
      </w:r>
      <w:r>
        <w:tab/>
      </w:r>
      <w:r>
        <w:tab/>
      </w:r>
      <w:r>
        <w:tab/>
      </w:r>
      <w:r>
        <w:tab/>
      </w:r>
      <w:r w:rsidRPr="001D4F80">
        <w:t>og 5+</w:t>
      </w:r>
      <w:r w:rsidR="000E3CE1">
        <w:rPr>
          <w:color w:val="FF0000"/>
          <w:sz w:val="26"/>
        </w:rPr>
        <w:sym w:font="Symbol" w:char="F0A8"/>
      </w:r>
      <w:r w:rsidRPr="001D4F80">
        <w:t>) og 4</w:t>
      </w:r>
      <w:r w:rsidR="000E3CE1">
        <w:rPr>
          <w:color w:val="FF0000"/>
          <w:sz w:val="26"/>
        </w:rPr>
        <w:sym w:font="Symbol" w:char="F0A8"/>
      </w:r>
      <w:r w:rsidRPr="001D4F80">
        <w:rPr>
          <w:color w:val="FF0000"/>
          <w:szCs w:val="24"/>
        </w:rPr>
        <w:t xml:space="preserve"> </w:t>
      </w:r>
      <w:r w:rsidRPr="001D4F80">
        <w:t>er INV (7-10HP og 6+</w:t>
      </w:r>
      <w:r w:rsidR="000E3CE1">
        <w:rPr>
          <w:color w:val="FF0000"/>
          <w:sz w:val="26"/>
        </w:rPr>
        <w:sym w:font="Symbol" w:char="F0A8"/>
      </w:r>
      <w:r w:rsidRPr="001D4F80">
        <w:t xml:space="preserve">). </w:t>
      </w:r>
      <w:r>
        <w:t>ÅH</w:t>
      </w:r>
      <w:r w:rsidRPr="001D4F80">
        <w:t xml:space="preserve"> passer, CUE-bidder </w:t>
      </w:r>
    </w:p>
    <w:p w:rsidR="002F296D" w:rsidRPr="001D4F80" w:rsidRDefault="002F296D" w:rsidP="002F296D">
      <w:pPr>
        <w:pStyle w:val="NormalList"/>
        <w:spacing w:before="0" w:after="0"/>
      </w:pPr>
      <w:r>
        <w:tab/>
      </w:r>
      <w:r>
        <w:tab/>
      </w:r>
      <w:r>
        <w:tab/>
      </w:r>
      <w:r>
        <w:tab/>
      </w:r>
      <w:r>
        <w:tab/>
      </w:r>
      <w:r>
        <w:tab/>
      </w:r>
      <w:r w:rsidRPr="001D4F80">
        <w:t xml:space="preserve">med tilpass </w:t>
      </w:r>
      <w:r>
        <w:t>eller</w:t>
      </w:r>
      <w:r w:rsidRPr="001D4F80">
        <w:t xml:space="preserve"> melder 4NT (sign off) uten</w:t>
      </w:r>
      <w:r>
        <w:t xml:space="preserve"> interesse for slem</w:t>
      </w:r>
      <w:r w:rsidRPr="001D4F80">
        <w:t>.</w:t>
      </w:r>
    </w:p>
    <w:p w:rsidR="002F296D" w:rsidRDefault="002F296D" w:rsidP="002F296D">
      <w:pPr>
        <w:pStyle w:val="NormalList"/>
        <w:spacing w:before="0" w:after="0"/>
      </w:pPr>
      <w:r w:rsidRPr="001D4F80">
        <w:tab/>
      </w:r>
      <w:r w:rsidRPr="001D4F80">
        <w:tab/>
      </w:r>
      <w:r>
        <w:tab/>
      </w:r>
      <w:r w:rsidRPr="001D4F80">
        <w:t>2</w:t>
      </w:r>
      <w:r w:rsidR="000E3CE1">
        <w:rPr>
          <w:color w:val="FF0000"/>
          <w:sz w:val="26"/>
        </w:rPr>
        <w:sym w:font="Symbol" w:char="F0A8"/>
      </w:r>
      <w:r>
        <w:tab/>
        <w:t xml:space="preserve">= </w:t>
      </w:r>
      <w:r w:rsidRPr="00344D60">
        <w:t>XY-NT GF</w:t>
      </w:r>
      <w:r w:rsidRPr="001D4F80">
        <w:t xml:space="preserve">. 8+HP </w:t>
      </w:r>
      <w:r>
        <w:t>ÅH</w:t>
      </w:r>
      <w:r w:rsidRPr="001D4F80">
        <w:t xml:space="preserve"> melder primært umeldte lengder i M.</w:t>
      </w:r>
      <w:r>
        <w:t xml:space="preserve"> </w:t>
      </w:r>
    </w:p>
    <w:p w:rsidR="002F296D" w:rsidRPr="001D4F80" w:rsidRDefault="002F296D" w:rsidP="002F296D">
      <w:pPr>
        <w:pStyle w:val="NormalList"/>
        <w:spacing w:before="0" w:after="0"/>
      </w:pPr>
      <w:r>
        <w:tab/>
      </w:r>
      <w:r>
        <w:tab/>
      </w:r>
      <w:r>
        <w:tab/>
      </w:r>
      <w:r>
        <w:tab/>
      </w:r>
      <w:r>
        <w:tab/>
      </w:r>
      <w:r>
        <w:tab/>
        <w:t>Meldingen 2</w:t>
      </w:r>
      <w:r w:rsidR="000E3CE1">
        <w:rPr>
          <w:sz w:val="26"/>
        </w:rPr>
        <w:sym w:font="Symbol" w:char="F0AA"/>
      </w:r>
      <w:r>
        <w:t xml:space="preserve"> fra ÅH viser 4</w:t>
      </w:r>
      <w:r w:rsidR="000E3CE1">
        <w:rPr>
          <w:sz w:val="26"/>
        </w:rPr>
        <w:sym w:font="Symbol" w:char="F0AA"/>
      </w:r>
      <w:r>
        <w:t>, for ÅH har ennå ikke benektet 4</w:t>
      </w:r>
      <w:r w:rsidR="000E3CE1">
        <w:rPr>
          <w:sz w:val="26"/>
        </w:rPr>
        <w:sym w:font="Symbol" w:char="F0AA"/>
      </w:r>
      <w:r>
        <w:t>.</w:t>
      </w:r>
    </w:p>
    <w:p w:rsidR="002F296D" w:rsidRPr="000E3CE1" w:rsidRDefault="002F296D" w:rsidP="002F296D">
      <w:pPr>
        <w:pStyle w:val="NormalList"/>
        <w:spacing w:before="0" w:after="0"/>
      </w:pPr>
      <w:r w:rsidRPr="001D4F80">
        <w:tab/>
      </w:r>
      <w:r w:rsidRPr="001D4F80">
        <w:tab/>
      </w:r>
      <w:r>
        <w:tab/>
      </w:r>
      <w:r w:rsidRPr="000E3CE1">
        <w:t>2</w:t>
      </w:r>
      <w:r w:rsidR="000E3CE1">
        <w:rPr>
          <w:color w:val="FF0000"/>
          <w:sz w:val="26"/>
          <w:lang w:val="en-US"/>
        </w:rPr>
        <w:sym w:font="Symbol" w:char="F0A9"/>
      </w:r>
      <w:r w:rsidRPr="000E3CE1">
        <w:tab/>
        <w:t>= 5+</w:t>
      </w:r>
      <w:r w:rsidR="000E3CE1">
        <w:rPr>
          <w:color w:val="FF0000"/>
          <w:sz w:val="26"/>
          <w:lang w:val="en-US"/>
        </w:rPr>
        <w:sym w:font="Symbol" w:char="F0A9"/>
      </w:r>
      <w:r w:rsidRPr="000E3CE1">
        <w:t>. NF. SUBMIN (3-6HP).</w:t>
      </w:r>
    </w:p>
    <w:p w:rsidR="002F296D" w:rsidRDefault="002F296D" w:rsidP="002F296D">
      <w:pPr>
        <w:pStyle w:val="NormalList"/>
        <w:spacing w:before="0" w:after="0"/>
      </w:pPr>
      <w:r w:rsidRPr="000E3CE1">
        <w:tab/>
      </w:r>
      <w:r w:rsidRPr="000E3CE1">
        <w:tab/>
      </w:r>
      <w:r w:rsidRPr="000E3CE1">
        <w:tab/>
      </w:r>
      <w:r w:rsidRPr="001D4F80">
        <w:t>2</w:t>
      </w:r>
      <w:r w:rsidR="000E3CE1">
        <w:rPr>
          <w:sz w:val="26"/>
        </w:rPr>
        <w:sym w:font="Symbol" w:char="F0AA"/>
      </w:r>
      <w:r w:rsidRPr="001D4F80">
        <w:tab/>
        <w:t>= 5+</w:t>
      </w:r>
      <w:r w:rsidR="000E3CE1">
        <w:rPr>
          <w:color w:val="FF0000"/>
          <w:sz w:val="26"/>
        </w:rPr>
        <w:sym w:font="Symbol" w:char="F0A9"/>
      </w:r>
      <w:r w:rsidRPr="001D4F80">
        <w:t xml:space="preserve"> og 4+</w:t>
      </w:r>
      <w:r w:rsidR="000E3CE1">
        <w:rPr>
          <w:sz w:val="26"/>
        </w:rPr>
        <w:sym w:font="Symbol" w:char="F0AA"/>
      </w:r>
      <w:r w:rsidRPr="001D4F80">
        <w:t xml:space="preserve"> og NF (3-6HP). (</w:t>
      </w:r>
      <w:r>
        <w:t xml:space="preserve">Dette ser jo reversmessig ut, men </w:t>
      </w:r>
    </w:p>
    <w:p w:rsidR="002F296D" w:rsidRPr="001D4F80" w:rsidRDefault="002F296D" w:rsidP="002F296D">
      <w:pPr>
        <w:pStyle w:val="NormalList"/>
        <w:spacing w:before="0" w:after="0"/>
      </w:pPr>
      <w:r>
        <w:tab/>
      </w:r>
      <w:r>
        <w:tab/>
      </w:r>
      <w:r>
        <w:tab/>
      </w:r>
      <w:r>
        <w:tab/>
      </w:r>
      <w:r>
        <w:tab/>
      </w:r>
      <w:r>
        <w:tab/>
      </w:r>
      <w:r w:rsidRPr="001D4F80">
        <w:t xml:space="preserve">INV- og </w:t>
      </w:r>
      <w:r>
        <w:t>GF-</w:t>
      </w:r>
      <w:r w:rsidRPr="001D4F80">
        <w:t xml:space="preserve">hender må </w:t>
      </w:r>
      <w:r>
        <w:t xml:space="preserve">altså </w:t>
      </w:r>
      <w:r w:rsidRPr="001D4F80">
        <w:t>gå gjennom XY-NT).</w:t>
      </w:r>
      <w:r w:rsidRPr="001D4F80">
        <w:tab/>
      </w:r>
    </w:p>
    <w:p w:rsidR="002F296D" w:rsidRDefault="002F296D" w:rsidP="002F296D">
      <w:pPr>
        <w:pStyle w:val="NormalList"/>
        <w:spacing w:before="0" w:after="0"/>
      </w:pPr>
      <w:r w:rsidRPr="001D4F80">
        <w:tab/>
      </w:r>
      <w:r w:rsidRPr="001D4F80">
        <w:tab/>
      </w:r>
      <w:r>
        <w:tab/>
        <w:t>2NT</w:t>
      </w:r>
      <w:r>
        <w:tab/>
        <w:t xml:space="preserve">= </w:t>
      </w:r>
      <w:r w:rsidRPr="001D4F80">
        <w:t>Ber om preferanse</w:t>
      </w:r>
      <w:r>
        <w:t xml:space="preserve"> i </w:t>
      </w:r>
      <w:r w:rsidRPr="001D4F80">
        <w:t>m</w:t>
      </w:r>
      <w:r>
        <w:t>.</w:t>
      </w:r>
      <w:r w:rsidRPr="001D4F80">
        <w:t xml:space="preserve"> </w:t>
      </w:r>
      <w:r>
        <w:t>SH</w:t>
      </w:r>
      <w:r w:rsidRPr="001D4F80">
        <w:t xml:space="preserve"> har en svak hånd (3-6HP) med minst </w:t>
      </w:r>
    </w:p>
    <w:p w:rsidR="002F296D" w:rsidRDefault="002F296D" w:rsidP="002F296D">
      <w:pPr>
        <w:pStyle w:val="NormalList"/>
        <w:spacing w:before="0" w:after="0"/>
      </w:pPr>
      <w:r>
        <w:tab/>
      </w:r>
      <w:r>
        <w:tab/>
      </w:r>
      <w:r>
        <w:tab/>
      </w:r>
      <w:r>
        <w:tab/>
      </w:r>
      <w:r>
        <w:tab/>
      </w:r>
      <w:r>
        <w:tab/>
      </w:r>
      <w:r w:rsidRPr="001D4F80">
        <w:t>4-4 i m</w:t>
      </w:r>
      <w:proofErr w:type="gramStart"/>
      <w:r w:rsidRPr="001D4F80">
        <w:t xml:space="preserve"> (INV- og </w:t>
      </w:r>
      <w:r>
        <w:t>GF-</w:t>
      </w:r>
      <w:r w:rsidRPr="001D4F80">
        <w:t>hender må gå gjennom XYNT: 1</w:t>
      </w:r>
      <w:r w:rsidR="000E3CE1">
        <w:rPr>
          <w:color w:val="FF0000"/>
          <w:sz w:val="26"/>
        </w:rPr>
        <w:sym w:font="Symbol" w:char="F0A8"/>
      </w:r>
      <w:r w:rsidRPr="001D4F80">
        <w:t xml:space="preserve"> – 1</w:t>
      </w:r>
      <w:r w:rsidR="000E3CE1">
        <w:rPr>
          <w:color w:val="FF0000"/>
          <w:sz w:val="26"/>
        </w:rPr>
        <w:sym w:font="Symbol" w:char="F0A9"/>
      </w:r>
      <w:r w:rsidRPr="001D4F80">
        <w:t xml:space="preserve"> – 1NT –</w:t>
      </w:r>
      <w:proofErr w:type="gramEnd"/>
      <w:r w:rsidRPr="001D4F80">
        <w:t xml:space="preserve"> </w:t>
      </w:r>
    </w:p>
    <w:p w:rsidR="002F296D" w:rsidRPr="001D4F80" w:rsidRDefault="002F296D" w:rsidP="002F296D">
      <w:pPr>
        <w:pStyle w:val="NormalList"/>
        <w:spacing w:before="0" w:after="0"/>
      </w:pPr>
      <w:r>
        <w:tab/>
      </w:r>
      <w:r>
        <w:tab/>
      </w:r>
      <w:r>
        <w:tab/>
      </w:r>
      <w:r>
        <w:tab/>
      </w:r>
      <w:r>
        <w:tab/>
      </w:r>
      <w:r>
        <w:tab/>
      </w:r>
      <w:r w:rsidRPr="001D4F80">
        <w:t>2</w:t>
      </w:r>
      <w:r w:rsidR="000E3CE1">
        <w:rPr>
          <w:sz w:val="26"/>
        </w:rPr>
        <w:sym w:font="Symbol" w:char="F0A7"/>
      </w:r>
      <w:r w:rsidRPr="001D4F80">
        <w:t xml:space="preserve"> – 2</w:t>
      </w:r>
      <w:r w:rsidR="000E3CE1">
        <w:rPr>
          <w:color w:val="FF0000"/>
          <w:sz w:val="26"/>
        </w:rPr>
        <w:sym w:font="Symbol" w:char="F0A8"/>
      </w:r>
      <w:r w:rsidRPr="001D4F80">
        <w:t xml:space="preserve"> – 2NT</w:t>
      </w:r>
      <w:r>
        <w:t xml:space="preserve"> </w:t>
      </w:r>
      <w:r w:rsidRPr="001D4F80">
        <w:t>=</w:t>
      </w:r>
      <w:r>
        <w:t xml:space="preserve"> </w:t>
      </w:r>
      <w:r w:rsidRPr="001D4F80">
        <w:t>6-7HP).</w:t>
      </w:r>
      <w:r w:rsidRPr="001D4F80">
        <w:tab/>
      </w:r>
    </w:p>
    <w:p w:rsidR="002F296D" w:rsidRDefault="002F296D" w:rsidP="002F296D">
      <w:pPr>
        <w:pStyle w:val="NormalList"/>
        <w:spacing w:before="0" w:after="0"/>
      </w:pPr>
      <w:r w:rsidRPr="001D4F80">
        <w:tab/>
      </w:r>
      <w:r w:rsidRPr="001D4F80">
        <w:tab/>
      </w:r>
      <w:r>
        <w:tab/>
      </w:r>
      <w:r w:rsidRPr="001D4F80">
        <w:t>3</w:t>
      </w:r>
      <w:r w:rsidR="000E3CE1">
        <w:rPr>
          <w:sz w:val="26"/>
        </w:rPr>
        <w:sym w:font="Symbol" w:char="F0A7"/>
      </w:r>
      <w:r>
        <w:tab/>
        <w:t xml:space="preserve">= </w:t>
      </w:r>
      <w:r w:rsidRPr="001D4F80">
        <w:t xml:space="preserve">Canapé i </w:t>
      </w:r>
      <w:r w:rsidR="000E3CE1">
        <w:rPr>
          <w:sz w:val="26"/>
        </w:rPr>
        <w:sym w:font="Symbol" w:char="F0A7"/>
      </w:r>
      <w:r w:rsidRPr="001D4F80">
        <w:rPr>
          <w:szCs w:val="24"/>
        </w:rPr>
        <w:t xml:space="preserve"> (4+</w:t>
      </w:r>
      <w:r w:rsidR="000E3CE1">
        <w:rPr>
          <w:color w:val="FF0000"/>
          <w:sz w:val="26"/>
          <w:szCs w:val="24"/>
        </w:rPr>
        <w:sym w:font="Symbol" w:char="F0A9"/>
      </w:r>
      <w:r w:rsidRPr="001D4F80">
        <w:rPr>
          <w:szCs w:val="24"/>
        </w:rPr>
        <w:t xml:space="preserve"> og 5+</w:t>
      </w:r>
      <w:r w:rsidR="000E3CE1">
        <w:rPr>
          <w:sz w:val="26"/>
          <w:szCs w:val="24"/>
        </w:rPr>
        <w:sym w:font="Symbol" w:char="F0A7"/>
      </w:r>
      <w:r w:rsidRPr="001D4F80">
        <w:rPr>
          <w:szCs w:val="24"/>
        </w:rPr>
        <w:t>)</w:t>
      </w:r>
      <w:r w:rsidRPr="001D4F80">
        <w:t xml:space="preserve">. NF! (3-6HP). Hvis </w:t>
      </w:r>
      <w:r>
        <w:t>SH</w:t>
      </w:r>
      <w:r w:rsidRPr="001D4F80">
        <w:t xml:space="preserve"> skal kreve, må han </w:t>
      </w:r>
    </w:p>
    <w:p w:rsidR="002F296D" w:rsidRPr="001D4F80" w:rsidRDefault="002F296D" w:rsidP="002F296D">
      <w:pPr>
        <w:pStyle w:val="NormalList"/>
        <w:spacing w:before="0" w:after="0"/>
      </w:pPr>
      <w:r>
        <w:tab/>
      </w:r>
      <w:r>
        <w:tab/>
      </w:r>
      <w:r>
        <w:tab/>
      </w:r>
      <w:r>
        <w:tab/>
      </w:r>
      <w:r>
        <w:tab/>
      </w:r>
      <w:r>
        <w:tab/>
      </w:r>
      <w:r w:rsidRPr="001D4F80">
        <w:t>gå gjennom XYNT.</w:t>
      </w:r>
    </w:p>
    <w:p w:rsidR="002F296D" w:rsidRDefault="002F296D" w:rsidP="002F296D">
      <w:pPr>
        <w:pStyle w:val="NormalList"/>
        <w:spacing w:before="0" w:after="0"/>
      </w:pPr>
      <w:r w:rsidRPr="001D4F80">
        <w:tab/>
      </w:r>
      <w:r w:rsidRPr="001D4F80">
        <w:tab/>
      </w:r>
      <w:r>
        <w:tab/>
      </w:r>
      <w:r w:rsidRPr="001D4F80">
        <w:t>3</w:t>
      </w:r>
      <w:r w:rsidR="000E3CE1">
        <w:rPr>
          <w:color w:val="FF0000"/>
          <w:sz w:val="26"/>
        </w:rPr>
        <w:sym w:font="Symbol" w:char="F0A8"/>
      </w:r>
      <w:r>
        <w:tab/>
        <w:t xml:space="preserve">= </w:t>
      </w:r>
      <w:r w:rsidRPr="001D4F80">
        <w:t xml:space="preserve">Canapé i </w:t>
      </w:r>
      <w:r w:rsidR="000E3CE1">
        <w:rPr>
          <w:color w:val="FF0000"/>
          <w:sz w:val="26"/>
        </w:rPr>
        <w:sym w:font="Symbol" w:char="F0A8"/>
      </w:r>
      <w:r w:rsidRPr="001D4F80">
        <w:rPr>
          <w:szCs w:val="24"/>
        </w:rPr>
        <w:t xml:space="preserve"> (4+</w:t>
      </w:r>
      <w:r w:rsidR="000E3CE1">
        <w:rPr>
          <w:color w:val="FF0000"/>
          <w:sz w:val="26"/>
          <w:szCs w:val="24"/>
        </w:rPr>
        <w:sym w:font="Symbol" w:char="F0A9"/>
      </w:r>
      <w:r w:rsidRPr="001D4F80">
        <w:rPr>
          <w:szCs w:val="24"/>
        </w:rPr>
        <w:t xml:space="preserve"> og 5+</w:t>
      </w:r>
      <w:r w:rsidR="000E3CE1">
        <w:rPr>
          <w:color w:val="FF0000"/>
          <w:sz w:val="26"/>
          <w:szCs w:val="24"/>
        </w:rPr>
        <w:sym w:font="Symbol" w:char="F0A8"/>
      </w:r>
      <w:r w:rsidRPr="001D4F80">
        <w:rPr>
          <w:szCs w:val="24"/>
        </w:rPr>
        <w:t>)</w:t>
      </w:r>
      <w:r w:rsidRPr="001D4F80">
        <w:t xml:space="preserve">. NF! (3-6HP). Hvis </w:t>
      </w:r>
      <w:r>
        <w:t>SH</w:t>
      </w:r>
      <w:r w:rsidRPr="001D4F80">
        <w:t xml:space="preserve"> skal kreve, må han </w:t>
      </w:r>
    </w:p>
    <w:p w:rsidR="002F296D" w:rsidRPr="001D4F80" w:rsidRDefault="002F296D" w:rsidP="002F296D">
      <w:pPr>
        <w:pStyle w:val="NormalList"/>
        <w:spacing w:before="0" w:after="0"/>
      </w:pPr>
      <w:r>
        <w:tab/>
      </w:r>
      <w:r>
        <w:tab/>
      </w:r>
      <w:r>
        <w:tab/>
      </w:r>
      <w:r>
        <w:tab/>
      </w:r>
      <w:r>
        <w:tab/>
      </w:r>
      <w:r>
        <w:tab/>
      </w:r>
      <w:r w:rsidRPr="001D4F80">
        <w:t>gå gjennom XYNT.</w:t>
      </w:r>
    </w:p>
    <w:p w:rsidR="002F296D" w:rsidRPr="001D4F80" w:rsidRDefault="002F296D" w:rsidP="002F296D">
      <w:pPr>
        <w:pStyle w:val="NormalList"/>
        <w:spacing w:before="0" w:after="0"/>
      </w:pPr>
      <w:r w:rsidRPr="001D4F80">
        <w:tab/>
      </w:r>
      <w:r w:rsidRPr="001D4F80">
        <w:tab/>
      </w:r>
      <w:r>
        <w:tab/>
      </w:r>
      <w:r w:rsidRPr="001D4F80">
        <w:t>3</w:t>
      </w:r>
      <w:r w:rsidR="000E3CE1">
        <w:rPr>
          <w:color w:val="FF0000"/>
          <w:sz w:val="26"/>
        </w:rPr>
        <w:sym w:font="Symbol" w:char="F0A9"/>
      </w:r>
      <w:r w:rsidRPr="001D4F80">
        <w:tab/>
        <w:t>= 6+</w:t>
      </w:r>
      <w:r w:rsidR="000E3CE1">
        <w:rPr>
          <w:color w:val="FF0000"/>
          <w:sz w:val="26"/>
        </w:rPr>
        <w:sym w:font="Symbol" w:char="F0A9"/>
      </w:r>
      <w:r w:rsidRPr="001D4F80">
        <w:t xml:space="preserve">. </w:t>
      </w:r>
      <w:r>
        <w:t>SPERR</w:t>
      </w:r>
      <w:r w:rsidRPr="001D4F80">
        <w:t xml:space="preserve">. 3-6HP. For å kreve/invitere må </w:t>
      </w:r>
      <w:r>
        <w:t>SH</w:t>
      </w:r>
      <w:r w:rsidRPr="001D4F80">
        <w:t xml:space="preserve"> </w:t>
      </w:r>
      <w:r>
        <w:t>melde</w:t>
      </w:r>
      <w:r w:rsidRPr="001D4F80">
        <w:t xml:space="preserve"> XYNT.</w:t>
      </w:r>
    </w:p>
    <w:p w:rsidR="002F296D" w:rsidRPr="001D4F80" w:rsidRDefault="002F296D" w:rsidP="002F296D">
      <w:pPr>
        <w:pStyle w:val="NormalList"/>
        <w:spacing w:before="0" w:after="0"/>
      </w:pPr>
      <w:r w:rsidRPr="001D4F80">
        <w:tab/>
      </w:r>
      <w:r w:rsidRPr="001D4F80">
        <w:tab/>
      </w:r>
      <w:r>
        <w:tab/>
      </w:r>
      <w:r w:rsidRPr="001D4F80">
        <w:t>3</w:t>
      </w:r>
      <w:r w:rsidR="000E3CE1">
        <w:rPr>
          <w:sz w:val="26"/>
        </w:rPr>
        <w:sym w:font="Symbol" w:char="F0AA"/>
      </w:r>
      <w:r w:rsidRPr="001D4F80">
        <w:tab/>
        <w:t>= 6+</w:t>
      </w:r>
      <w:r w:rsidR="000E3CE1">
        <w:rPr>
          <w:color w:val="FF0000"/>
          <w:sz w:val="26"/>
        </w:rPr>
        <w:sym w:font="Symbol" w:char="F0A9"/>
      </w:r>
      <w:r w:rsidRPr="001D4F80">
        <w:t xml:space="preserve"> og 4+</w:t>
      </w:r>
      <w:r w:rsidR="000E3CE1">
        <w:rPr>
          <w:sz w:val="26"/>
        </w:rPr>
        <w:sym w:font="Symbol" w:char="F0AA"/>
      </w:r>
      <w:r w:rsidRPr="001D4F80">
        <w:t xml:space="preserve"> og NF (3-6HP) med mindre </w:t>
      </w:r>
      <w:r>
        <w:t>ÅH</w:t>
      </w:r>
      <w:r w:rsidRPr="001D4F80">
        <w:t xml:space="preserve"> har god </w:t>
      </w:r>
      <w:r w:rsidR="000E3CE1">
        <w:rPr>
          <w:color w:val="FF0000"/>
          <w:sz w:val="26"/>
        </w:rPr>
        <w:sym w:font="Symbol" w:char="F0A9"/>
      </w:r>
      <w:r w:rsidRPr="001D4F80">
        <w:t>/</w:t>
      </w:r>
      <w:r w:rsidR="000E3CE1">
        <w:rPr>
          <w:sz w:val="26"/>
        </w:rPr>
        <w:sym w:font="Symbol" w:char="F0AA"/>
      </w:r>
      <w:r w:rsidRPr="001D4F80">
        <w:t>-støtte.</w:t>
      </w:r>
    </w:p>
    <w:p w:rsidR="002F296D" w:rsidRPr="001D4F80" w:rsidRDefault="002F296D" w:rsidP="002F296D">
      <w:pPr>
        <w:pStyle w:val="NormalList"/>
        <w:spacing w:before="0" w:after="0"/>
      </w:pPr>
      <w:r w:rsidRPr="001D4F80">
        <w:tab/>
      </w:r>
      <w:r w:rsidRPr="001D4F80">
        <w:tab/>
      </w:r>
      <w:r>
        <w:tab/>
        <w:t>3NT</w:t>
      </w:r>
      <w:r>
        <w:tab/>
        <w:t xml:space="preserve">= </w:t>
      </w:r>
      <w:r w:rsidRPr="001D4F80">
        <w:t xml:space="preserve">NF med 8+HP og minst halvhold i </w:t>
      </w:r>
      <w:r w:rsidR="000E3CE1">
        <w:rPr>
          <w:sz w:val="26"/>
        </w:rPr>
        <w:sym w:font="Symbol" w:char="F0A7"/>
      </w:r>
      <w:r w:rsidRPr="001D4F80">
        <w:rPr>
          <w:szCs w:val="24"/>
        </w:rPr>
        <w:t xml:space="preserve"> og</w:t>
      </w:r>
      <w:r w:rsidR="000E3CE1">
        <w:rPr>
          <w:sz w:val="26"/>
          <w:szCs w:val="24"/>
        </w:rPr>
        <w:sym w:font="Symbol" w:char="F0AA"/>
      </w:r>
      <w:r w:rsidRPr="001D4F80">
        <w:t>.</w:t>
      </w:r>
    </w:p>
    <w:p w:rsidR="002F296D" w:rsidRDefault="002F296D" w:rsidP="002F296D">
      <w:pPr>
        <w:pStyle w:val="NormalList"/>
        <w:spacing w:before="0" w:after="0"/>
      </w:pPr>
      <w:r w:rsidRPr="001D4F80">
        <w:tab/>
      </w:r>
      <w:r w:rsidRPr="001D4F80">
        <w:tab/>
      </w:r>
      <w:r>
        <w:tab/>
      </w:r>
      <w:r w:rsidRPr="001D4F80">
        <w:t>4</w:t>
      </w:r>
      <w:r w:rsidR="000E3CE1">
        <w:rPr>
          <w:sz w:val="26"/>
        </w:rPr>
        <w:sym w:font="Symbol" w:char="F0A7"/>
      </w:r>
      <w:r>
        <w:tab/>
        <w:t xml:space="preserve">= </w:t>
      </w:r>
      <w:r w:rsidRPr="001D4F80">
        <w:t xml:space="preserve">Canapé i </w:t>
      </w:r>
      <w:r w:rsidR="000E3CE1">
        <w:rPr>
          <w:sz w:val="26"/>
        </w:rPr>
        <w:sym w:font="Symbol" w:char="F0A7"/>
      </w:r>
      <w:r w:rsidRPr="001D4F80">
        <w:rPr>
          <w:szCs w:val="24"/>
        </w:rPr>
        <w:t xml:space="preserve"> (4+</w:t>
      </w:r>
      <w:r w:rsidR="000E3CE1">
        <w:rPr>
          <w:color w:val="FF0000"/>
          <w:sz w:val="26"/>
          <w:szCs w:val="24"/>
        </w:rPr>
        <w:sym w:font="Symbol" w:char="F0A9"/>
      </w:r>
      <w:r w:rsidRPr="001D4F80">
        <w:rPr>
          <w:szCs w:val="24"/>
        </w:rPr>
        <w:t xml:space="preserve"> og 6+</w:t>
      </w:r>
      <w:r w:rsidR="000E3CE1">
        <w:rPr>
          <w:sz w:val="26"/>
          <w:szCs w:val="24"/>
        </w:rPr>
        <w:sym w:font="Symbol" w:char="F0A7"/>
      </w:r>
      <w:r w:rsidRPr="001D4F80">
        <w:rPr>
          <w:szCs w:val="24"/>
        </w:rPr>
        <w:t>)</w:t>
      </w:r>
      <w:r w:rsidRPr="001D4F80">
        <w:t xml:space="preserve">. (11+HP). GF. Ber om CUE </w:t>
      </w:r>
    </w:p>
    <w:p w:rsidR="002F296D" w:rsidRPr="001D4F80" w:rsidRDefault="002F296D" w:rsidP="002F296D">
      <w:pPr>
        <w:pStyle w:val="NormalList"/>
        <w:spacing w:before="0" w:after="0"/>
      </w:pPr>
      <w:r>
        <w:tab/>
      </w:r>
      <w:r>
        <w:tab/>
      </w:r>
      <w:r>
        <w:tab/>
      </w:r>
      <w:r>
        <w:tab/>
      </w:r>
      <w:r>
        <w:tab/>
      </w:r>
      <w:r>
        <w:tab/>
      </w:r>
      <w:r w:rsidRPr="001D4F80">
        <w:t>med</w:t>
      </w:r>
      <w:r w:rsidR="000E3CE1">
        <w:rPr>
          <w:sz w:val="26"/>
        </w:rPr>
        <w:sym w:font="Symbol" w:char="F0A7"/>
      </w:r>
      <w:r w:rsidRPr="001D4F80">
        <w:t>–støtte</w:t>
      </w:r>
      <w:r>
        <w:t xml:space="preserve">. Avslag er </w:t>
      </w:r>
      <w:r w:rsidRPr="001D4F80">
        <w:t>4NT.</w:t>
      </w:r>
    </w:p>
    <w:p w:rsidR="002F296D" w:rsidRDefault="002F296D" w:rsidP="002F296D">
      <w:pPr>
        <w:pStyle w:val="NormalList"/>
        <w:spacing w:before="0" w:after="0"/>
      </w:pPr>
      <w:r w:rsidRPr="001D4F80">
        <w:tab/>
      </w:r>
      <w:r w:rsidRPr="001D4F80">
        <w:tab/>
      </w:r>
      <w:r>
        <w:tab/>
      </w:r>
      <w:r w:rsidRPr="001D4F80">
        <w:t>4</w:t>
      </w:r>
      <w:r w:rsidR="000E3CE1">
        <w:rPr>
          <w:color w:val="FF0000"/>
          <w:sz w:val="26"/>
        </w:rPr>
        <w:sym w:font="Symbol" w:char="F0A8"/>
      </w:r>
      <w:r>
        <w:tab/>
        <w:t xml:space="preserve">= </w:t>
      </w:r>
      <w:r w:rsidRPr="001D4F80">
        <w:t xml:space="preserve">Canapé i </w:t>
      </w:r>
      <w:r w:rsidR="000E3CE1">
        <w:rPr>
          <w:color w:val="FF0000"/>
          <w:sz w:val="26"/>
        </w:rPr>
        <w:sym w:font="Symbol" w:char="F0A8"/>
      </w:r>
      <w:r w:rsidRPr="001D4F80">
        <w:rPr>
          <w:szCs w:val="24"/>
        </w:rPr>
        <w:t xml:space="preserve"> (4+</w:t>
      </w:r>
      <w:r w:rsidR="000E3CE1">
        <w:rPr>
          <w:color w:val="FF0000"/>
          <w:sz w:val="26"/>
          <w:szCs w:val="24"/>
        </w:rPr>
        <w:sym w:font="Symbol" w:char="F0A9"/>
      </w:r>
      <w:r w:rsidRPr="001D4F80">
        <w:rPr>
          <w:szCs w:val="24"/>
        </w:rPr>
        <w:t xml:space="preserve"> og 6+</w:t>
      </w:r>
      <w:r w:rsidR="000E3CE1">
        <w:rPr>
          <w:color w:val="FF0000"/>
          <w:sz w:val="26"/>
          <w:szCs w:val="24"/>
        </w:rPr>
        <w:sym w:font="Symbol" w:char="F0A8"/>
      </w:r>
      <w:r w:rsidRPr="001D4F80">
        <w:rPr>
          <w:szCs w:val="24"/>
        </w:rPr>
        <w:t>)</w:t>
      </w:r>
      <w:r w:rsidRPr="001D4F80">
        <w:t xml:space="preserve">. (11+HP). GF. Ber om CUE </w:t>
      </w:r>
    </w:p>
    <w:p w:rsidR="002F296D" w:rsidRPr="001D4F80" w:rsidRDefault="002F296D" w:rsidP="002F296D">
      <w:pPr>
        <w:pStyle w:val="NormalList"/>
        <w:spacing w:before="0" w:after="0"/>
      </w:pPr>
      <w:r>
        <w:tab/>
      </w:r>
      <w:r>
        <w:tab/>
      </w:r>
      <w:r>
        <w:tab/>
      </w:r>
      <w:r>
        <w:tab/>
      </w:r>
      <w:r>
        <w:tab/>
      </w:r>
      <w:r>
        <w:tab/>
      </w:r>
      <w:r w:rsidRPr="001D4F80">
        <w:t>med</w:t>
      </w:r>
      <w:r w:rsidR="000E3CE1">
        <w:rPr>
          <w:color w:val="FF0000"/>
          <w:sz w:val="26"/>
        </w:rPr>
        <w:sym w:font="Symbol" w:char="F0A8"/>
      </w:r>
      <w:r w:rsidRPr="001D4F80">
        <w:t>–støtte</w:t>
      </w:r>
      <w:r>
        <w:t xml:space="preserve">. Avslag er </w:t>
      </w:r>
      <w:r w:rsidRPr="001D4F80">
        <w:t>4NT.</w:t>
      </w:r>
    </w:p>
    <w:p w:rsidR="002F296D" w:rsidRDefault="002F296D" w:rsidP="002F296D">
      <w:pPr>
        <w:pStyle w:val="NormalList"/>
        <w:spacing w:before="0" w:after="0"/>
      </w:pPr>
      <w:r w:rsidRPr="001D4F80">
        <w:tab/>
      </w:r>
      <w:r w:rsidRPr="001D4F80">
        <w:tab/>
      </w:r>
      <w:r>
        <w:tab/>
      </w:r>
      <w:r w:rsidRPr="001D4F80">
        <w:t>4</w:t>
      </w:r>
      <w:r w:rsidR="000E3CE1">
        <w:rPr>
          <w:color w:val="FF0000"/>
          <w:sz w:val="26"/>
        </w:rPr>
        <w:sym w:font="Symbol" w:char="F0A9"/>
      </w:r>
      <w:r w:rsidRPr="001D4F80">
        <w:tab/>
        <w:t>= 6+</w:t>
      </w:r>
      <w:r w:rsidR="000E3CE1">
        <w:rPr>
          <w:color w:val="FF0000"/>
          <w:sz w:val="26"/>
        </w:rPr>
        <w:sym w:font="Symbol" w:char="F0A9"/>
      </w:r>
      <w:r w:rsidRPr="001D4F80">
        <w:t xml:space="preserve">. 3-10HP. Ingen kortfarge. For å kreve/invitere må </w:t>
      </w:r>
      <w:r>
        <w:t>SH</w:t>
      </w:r>
      <w:r w:rsidRPr="001D4F80">
        <w:t xml:space="preserve"> gå </w:t>
      </w:r>
    </w:p>
    <w:p w:rsidR="002F296D" w:rsidRPr="001D4F80" w:rsidRDefault="002F296D" w:rsidP="002F296D">
      <w:pPr>
        <w:pStyle w:val="NormalList"/>
        <w:spacing w:before="0" w:after="0"/>
      </w:pPr>
      <w:r>
        <w:tab/>
      </w:r>
      <w:r>
        <w:tab/>
      </w:r>
      <w:r>
        <w:tab/>
      </w:r>
      <w:r>
        <w:tab/>
      </w:r>
      <w:r>
        <w:tab/>
      </w:r>
      <w:r>
        <w:tab/>
      </w:r>
      <w:r w:rsidRPr="001D4F80">
        <w:t>gjennom XY-NT. Tror på utgang. Stikkpotensiale. NF.</w:t>
      </w:r>
    </w:p>
    <w:p w:rsidR="002F296D" w:rsidRDefault="002F296D" w:rsidP="002F296D">
      <w:pPr>
        <w:pStyle w:val="NormalList"/>
        <w:spacing w:before="0" w:after="0"/>
      </w:pPr>
      <w:r w:rsidRPr="001D4F80">
        <w:tab/>
      </w:r>
      <w:r w:rsidRPr="001D4F80">
        <w:tab/>
      </w:r>
      <w:r>
        <w:tab/>
      </w:r>
      <w:r w:rsidRPr="001D4F80">
        <w:t>4</w:t>
      </w:r>
      <w:r w:rsidR="000E3CE1">
        <w:rPr>
          <w:sz w:val="26"/>
        </w:rPr>
        <w:sym w:font="Symbol" w:char="F0AA"/>
      </w:r>
      <w:r w:rsidRPr="001D4F80">
        <w:tab/>
        <w:t>= 6+</w:t>
      </w:r>
      <w:r w:rsidR="000E3CE1">
        <w:rPr>
          <w:color w:val="FF0000"/>
          <w:sz w:val="26"/>
        </w:rPr>
        <w:sym w:font="Symbol" w:char="F0A9"/>
      </w:r>
      <w:r w:rsidRPr="001D4F80">
        <w:t xml:space="preserve"> og 5+</w:t>
      </w:r>
      <w:r w:rsidR="000E3CE1">
        <w:rPr>
          <w:sz w:val="26"/>
        </w:rPr>
        <w:sym w:font="Symbol" w:char="F0AA"/>
      </w:r>
      <w:r w:rsidRPr="001D4F80">
        <w:t xml:space="preserve"> og ikke krav (3-10HP). Tror ikke på slem. For </w:t>
      </w:r>
      <w:proofErr w:type="gramStart"/>
      <w:r w:rsidRPr="001D4F80">
        <w:t>å</w:t>
      </w:r>
      <w:proofErr w:type="gramEnd"/>
      <w:r w:rsidRPr="001D4F80">
        <w:t xml:space="preserve"> </w:t>
      </w:r>
    </w:p>
    <w:p w:rsidR="002F296D" w:rsidRPr="001D4F80" w:rsidRDefault="002F296D" w:rsidP="002F296D">
      <w:pPr>
        <w:pStyle w:val="NormalList"/>
        <w:spacing w:before="0" w:after="0"/>
      </w:pPr>
      <w:r>
        <w:tab/>
      </w:r>
      <w:r>
        <w:tab/>
      </w:r>
      <w:r>
        <w:tab/>
      </w:r>
      <w:r>
        <w:tab/>
      </w:r>
      <w:r>
        <w:tab/>
      </w:r>
      <w:r>
        <w:tab/>
      </w:r>
      <w:r w:rsidRPr="001D4F80">
        <w:t xml:space="preserve">kreve/invitere må </w:t>
      </w:r>
      <w:r>
        <w:t>SH</w:t>
      </w:r>
      <w:r w:rsidRPr="001D4F80">
        <w:t xml:space="preserve"> gå gjennom XYNT. NF.</w:t>
      </w:r>
    </w:p>
    <w:p w:rsidR="002F296D" w:rsidRPr="001D4F80" w:rsidRDefault="002F296D" w:rsidP="002F296D">
      <w:pPr>
        <w:pStyle w:val="NormalList"/>
        <w:spacing w:before="0" w:after="0"/>
      </w:pPr>
      <w:r w:rsidRPr="001D4F80">
        <w:tab/>
      </w:r>
      <w:r w:rsidRPr="001D4F80">
        <w:tab/>
      </w:r>
      <w:r>
        <w:tab/>
      </w:r>
      <w:r w:rsidRPr="001D4F80">
        <w:t>4NT</w:t>
      </w:r>
      <w:r w:rsidRPr="001D4F80">
        <w:tab/>
        <w:t>= Kvantitativ melding. 11-13HP. Ingen langfarge.</w:t>
      </w:r>
    </w:p>
    <w:p w:rsidR="002F296D" w:rsidRPr="001D4F80" w:rsidRDefault="002F296D" w:rsidP="002F296D">
      <w:pPr>
        <w:pStyle w:val="NormalList"/>
        <w:spacing w:before="0" w:after="0"/>
      </w:pPr>
      <w:r w:rsidRPr="001D4F80">
        <w:tab/>
      </w:r>
      <w:r w:rsidRPr="001D4F80">
        <w:tab/>
      </w:r>
      <w:r>
        <w:tab/>
      </w:r>
      <w:r w:rsidRPr="001D4F80">
        <w:t>5</w:t>
      </w:r>
      <w:r w:rsidR="000E3CE1">
        <w:rPr>
          <w:sz w:val="26"/>
        </w:rPr>
        <w:sym w:font="Symbol" w:char="F0A7"/>
      </w:r>
      <w:r>
        <w:tab/>
        <w:t xml:space="preserve">= </w:t>
      </w:r>
      <w:r w:rsidRPr="001D4F80">
        <w:t xml:space="preserve">Spillemelding med 3-10HP og </w:t>
      </w:r>
      <w:r w:rsidRPr="001D4F80">
        <w:rPr>
          <w:szCs w:val="24"/>
        </w:rPr>
        <w:t>4+</w:t>
      </w:r>
      <w:r w:rsidR="000E3CE1">
        <w:rPr>
          <w:color w:val="FF0000"/>
          <w:sz w:val="26"/>
          <w:szCs w:val="24"/>
        </w:rPr>
        <w:sym w:font="Symbol" w:char="F0A9"/>
      </w:r>
      <w:r w:rsidRPr="001D4F80">
        <w:rPr>
          <w:szCs w:val="24"/>
        </w:rPr>
        <w:t xml:space="preserve"> og </w:t>
      </w:r>
      <w:r w:rsidRPr="001D4F80">
        <w:t>7+</w:t>
      </w:r>
      <w:r w:rsidR="000E3CE1">
        <w:rPr>
          <w:sz w:val="26"/>
        </w:rPr>
        <w:sym w:font="Symbol" w:char="F0A7"/>
      </w:r>
      <w:r w:rsidRPr="001D4F80">
        <w:t>. Tror ikke på slem.</w:t>
      </w:r>
    </w:p>
    <w:p w:rsidR="002F296D" w:rsidRPr="001D4F80" w:rsidRDefault="002F296D" w:rsidP="002F296D">
      <w:pPr>
        <w:pStyle w:val="NormalList"/>
        <w:spacing w:before="0" w:after="0"/>
      </w:pPr>
      <w:r w:rsidRPr="001D4F80">
        <w:tab/>
      </w:r>
      <w:r w:rsidRPr="001D4F80">
        <w:tab/>
      </w:r>
      <w:r>
        <w:tab/>
      </w:r>
      <w:r w:rsidRPr="001D4F80">
        <w:t>5</w:t>
      </w:r>
      <w:r w:rsidR="000E3CE1">
        <w:rPr>
          <w:color w:val="FF0000"/>
          <w:sz w:val="26"/>
        </w:rPr>
        <w:sym w:font="Symbol" w:char="F0A8"/>
      </w:r>
      <w:r>
        <w:tab/>
        <w:t xml:space="preserve">= </w:t>
      </w:r>
      <w:r w:rsidRPr="001D4F80">
        <w:t xml:space="preserve">Spillemelding med 3-10HP og </w:t>
      </w:r>
      <w:r w:rsidRPr="001D4F80">
        <w:rPr>
          <w:szCs w:val="24"/>
        </w:rPr>
        <w:t>4+</w:t>
      </w:r>
      <w:r w:rsidR="000E3CE1">
        <w:rPr>
          <w:color w:val="FF0000"/>
          <w:sz w:val="26"/>
          <w:szCs w:val="24"/>
        </w:rPr>
        <w:sym w:font="Symbol" w:char="F0A9"/>
      </w:r>
      <w:r w:rsidRPr="001D4F80">
        <w:rPr>
          <w:szCs w:val="24"/>
        </w:rPr>
        <w:t xml:space="preserve"> og </w:t>
      </w:r>
      <w:r w:rsidRPr="001D4F80">
        <w:t>7+</w:t>
      </w:r>
      <w:r w:rsidR="000E3CE1">
        <w:rPr>
          <w:color w:val="FF0000"/>
          <w:sz w:val="26"/>
        </w:rPr>
        <w:sym w:font="Symbol" w:char="F0A8"/>
      </w:r>
      <w:r w:rsidRPr="001D4F80">
        <w:t>. Tror ikke på slem.</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2</w:t>
      </w:r>
      <w:r w:rsidR="000E3CE1">
        <w:rPr>
          <w:sz w:val="26"/>
        </w:rPr>
        <w:sym w:font="Symbol" w:char="F0A7"/>
      </w:r>
      <w:r w:rsidRPr="001D4F80">
        <w:tab/>
        <w:t>=</w:t>
      </w:r>
      <w:r w:rsidRPr="001D4F80">
        <w:tab/>
        <w:t>Naturlig. UBAL</w:t>
      </w:r>
      <w:r>
        <w:t>/SEMIBAL</w:t>
      </w:r>
      <w:r w:rsidRPr="001D4F80">
        <w:t xml:space="preserve"> 5+</w:t>
      </w:r>
      <w:r w:rsidR="000E3CE1">
        <w:rPr>
          <w:color w:val="FF0000"/>
          <w:sz w:val="26"/>
        </w:rPr>
        <w:sym w:font="Symbol" w:char="F0A8"/>
      </w:r>
      <w:r w:rsidRPr="001D4F80">
        <w:t xml:space="preserve"> og 4+</w:t>
      </w:r>
      <w:r w:rsidR="000E3CE1">
        <w:rPr>
          <w:sz w:val="26"/>
        </w:rPr>
        <w:sym w:font="Symbol" w:char="F0A7"/>
      </w:r>
      <w:r w:rsidRPr="001D4F80">
        <w:t xml:space="preserve"> </w:t>
      </w:r>
      <w:r>
        <w:t>eller 5+</w:t>
      </w:r>
      <w:r w:rsidR="000E3CE1">
        <w:rPr>
          <w:sz w:val="26"/>
        </w:rPr>
        <w:sym w:font="Symbol" w:char="F0A7"/>
      </w:r>
      <w:r>
        <w:t xml:space="preserve"> og 4+</w:t>
      </w:r>
      <w:r w:rsidR="000E3CE1">
        <w:rPr>
          <w:color w:val="FF0000"/>
          <w:sz w:val="26"/>
        </w:rPr>
        <w:sym w:font="Symbol" w:char="F0A8"/>
      </w:r>
      <w:r>
        <w:t xml:space="preserve"> og </w:t>
      </w:r>
      <w:r w:rsidRPr="001D4F80">
        <w:t>11</w:t>
      </w:r>
      <w:r w:rsidR="00794B0E">
        <w:t>+</w:t>
      </w:r>
      <w:r w:rsidRPr="001D4F80">
        <w:t xml:space="preserve">HP. </w:t>
      </w:r>
      <w:r>
        <w:t>RF. Fargene er gode, og kortfargene for dårlige til å vurdere å vise hånden som en 11-14NT via åpning 1</w:t>
      </w:r>
      <w:r w:rsidR="000E3CE1">
        <w:rPr>
          <w:sz w:val="26"/>
        </w:rPr>
        <w:sym w:font="Symbol" w:char="F0A7"/>
      </w:r>
      <w:r>
        <w:t xml:space="preserve">. </w:t>
      </w:r>
      <w:r w:rsidRPr="001D4F80">
        <w:t>Benekter 4</w:t>
      </w:r>
      <w:r w:rsidR="000E3CE1">
        <w:rPr>
          <w:color w:val="FF0000"/>
          <w:sz w:val="26"/>
        </w:rPr>
        <w:sym w:font="Symbol" w:char="F0A9"/>
      </w:r>
      <w:r>
        <w:t>/</w:t>
      </w:r>
      <w:r w:rsidR="000E3CE1">
        <w:rPr>
          <w:sz w:val="26"/>
        </w:rPr>
        <w:sym w:font="Symbol" w:char="F0AA"/>
      </w:r>
      <w:r w:rsidRPr="001D4F80">
        <w:t>.</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2</w:t>
      </w:r>
      <w:r w:rsidR="000E3CE1">
        <w:rPr>
          <w:color w:val="FF0000"/>
          <w:sz w:val="26"/>
        </w:rPr>
        <w:sym w:font="Symbol" w:char="F0A8"/>
      </w:r>
      <w:r w:rsidRPr="001D4F80">
        <w:tab/>
        <w:t>=</w:t>
      </w:r>
      <w:r w:rsidRPr="001D4F80">
        <w:tab/>
        <w:t xml:space="preserve">Naturlig, </w:t>
      </w:r>
      <w:r>
        <w:t xml:space="preserve">honnørsterk </w:t>
      </w:r>
      <w:r w:rsidRPr="001D4F80">
        <w:t xml:space="preserve">6-kort </w:t>
      </w:r>
      <w:r w:rsidR="000E3CE1">
        <w:rPr>
          <w:color w:val="FF0000"/>
          <w:sz w:val="26"/>
        </w:rPr>
        <w:sym w:font="Symbol" w:char="F0A8"/>
      </w:r>
      <w:r w:rsidRPr="001D4F80">
        <w:rPr>
          <w:color w:val="FF0000"/>
        </w:rPr>
        <w:t xml:space="preserve"> </w:t>
      </w:r>
      <w:r w:rsidRPr="005174F7">
        <w:t>(bedre enn kn9xxxx)</w:t>
      </w:r>
      <w:r>
        <w:rPr>
          <w:color w:val="FF0000"/>
        </w:rPr>
        <w:t xml:space="preserve"> </w:t>
      </w:r>
      <w:r w:rsidRPr="001D4F80">
        <w:t>11-14HP. Benekter 4</w:t>
      </w:r>
      <w:r w:rsidR="000E3CE1">
        <w:rPr>
          <w:color w:val="FF0000"/>
          <w:sz w:val="26"/>
        </w:rPr>
        <w:sym w:font="Symbol" w:char="F0A9"/>
      </w:r>
      <w:r>
        <w:t>/</w:t>
      </w:r>
      <w:r w:rsidR="000E3CE1">
        <w:rPr>
          <w:sz w:val="26"/>
        </w:rPr>
        <w:sym w:font="Symbol" w:char="F0AA"/>
      </w:r>
      <w:r>
        <w:t>.</w:t>
      </w:r>
      <w:r w:rsidRPr="001D4F80">
        <w:t xml:space="preserve"> NF.</w:t>
      </w:r>
    </w:p>
    <w:p w:rsidR="00D70F8C" w:rsidRPr="00794B0E" w:rsidRDefault="00D70F8C" w:rsidP="00D70F8C">
      <w:pPr>
        <w:pStyle w:val="NormalList"/>
        <w:tabs>
          <w:tab w:val="clear" w:pos="540"/>
          <w:tab w:val="clear" w:pos="720"/>
          <w:tab w:val="clear" w:pos="1260"/>
          <w:tab w:val="clear" w:pos="1440"/>
          <w:tab w:val="left" w:pos="709"/>
          <w:tab w:val="left" w:pos="993"/>
        </w:tabs>
        <w:spacing w:before="0" w:after="0"/>
        <w:ind w:left="993" w:hanging="993"/>
        <w:rPr>
          <w:b/>
        </w:rPr>
      </w:pPr>
      <w:r w:rsidRPr="001D4F80">
        <w:t>2</w:t>
      </w:r>
      <w:r w:rsidR="000E3CE1">
        <w:rPr>
          <w:color w:val="FF0000"/>
          <w:sz w:val="26"/>
        </w:rPr>
        <w:sym w:font="Symbol" w:char="F0A9"/>
      </w:r>
      <w:r w:rsidRPr="001D4F80">
        <w:tab/>
        <w:t>=</w:t>
      </w:r>
      <w:r w:rsidRPr="001D4F80">
        <w:tab/>
        <w:t xml:space="preserve">Naturlig </w:t>
      </w:r>
      <w:r w:rsidR="00794B0E">
        <w:t>revers</w:t>
      </w:r>
      <w:r w:rsidRPr="001D4F80">
        <w:t>, 1</w:t>
      </w:r>
      <w:r w:rsidR="00794B0E">
        <w:t>5+</w:t>
      </w:r>
      <w:r w:rsidRPr="001D4F80">
        <w:t>HP. 5+</w:t>
      </w:r>
      <w:r w:rsidR="000E3CE1">
        <w:rPr>
          <w:color w:val="FF0000"/>
          <w:sz w:val="26"/>
        </w:rPr>
        <w:sym w:font="Symbol" w:char="F0A8"/>
      </w:r>
      <w:r w:rsidRPr="001D4F80">
        <w:t xml:space="preserve"> og 4+</w:t>
      </w:r>
      <w:r w:rsidR="000E3CE1">
        <w:rPr>
          <w:color w:val="FF0000"/>
          <w:sz w:val="26"/>
        </w:rPr>
        <w:sym w:font="Symbol" w:char="F0A9"/>
      </w:r>
      <w:r>
        <w:rPr>
          <w:color w:val="FF0000"/>
        </w:rPr>
        <w:t xml:space="preserve"> </w:t>
      </w:r>
      <w:r w:rsidRPr="005174F7">
        <w:t>(kan være 4-4-4-1).</w:t>
      </w:r>
      <w:r w:rsidRPr="001D4F80">
        <w:t xml:space="preserve"> NF.</w:t>
      </w:r>
      <w:r w:rsidR="00794B0E">
        <w:t xml:space="preserve"> </w:t>
      </w:r>
      <w:r w:rsidR="00794B0E" w:rsidRPr="00794B0E">
        <w:rPr>
          <w:b/>
        </w:rPr>
        <w:t xml:space="preserve">NB: 2NT = </w:t>
      </w:r>
      <w:r w:rsidR="00794B0E">
        <w:rPr>
          <w:b/>
        </w:rPr>
        <w:t>BUK-</w:t>
      </w:r>
      <w:r w:rsidR="00794B0E" w:rsidRPr="00794B0E">
        <w:rPr>
          <w:b/>
        </w:rPr>
        <w:t>Lebensohl.</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2</w:t>
      </w:r>
      <w:r w:rsidR="000E3CE1">
        <w:rPr>
          <w:sz w:val="26"/>
        </w:rPr>
        <w:sym w:font="Symbol" w:char="F0AA"/>
      </w:r>
      <w:r w:rsidRPr="001D4F80">
        <w:tab/>
        <w:t>=</w:t>
      </w:r>
      <w:r w:rsidRPr="001D4F80">
        <w:tab/>
      </w:r>
      <w:r w:rsidR="00750B5E">
        <w:t>4</w:t>
      </w:r>
      <w:r w:rsidR="000E3CE1">
        <w:rPr>
          <w:sz w:val="26"/>
        </w:rPr>
        <w:sym w:font="Symbol" w:char="F0AA"/>
      </w:r>
      <w:r w:rsidR="00750B5E">
        <w:t>, og 13-14HP. NF.</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2NT</w:t>
      </w:r>
      <w:r w:rsidRPr="001D4F80">
        <w:tab/>
        <w:t>=</w:t>
      </w:r>
      <w:r w:rsidRPr="001D4F80">
        <w:tab/>
      </w:r>
      <w:r w:rsidRPr="005174F7">
        <w:rPr>
          <w:b/>
          <w:color w:val="FF0000"/>
        </w:rPr>
        <w:t>NB!</w:t>
      </w:r>
      <w:r w:rsidRPr="001D4F80">
        <w:t xml:space="preserve"> 18-19NT med 4-korts</w:t>
      </w:r>
      <w:r w:rsidR="000E3CE1">
        <w:rPr>
          <w:sz w:val="26"/>
        </w:rPr>
        <w:sym w:font="Symbol" w:char="F0AA"/>
      </w:r>
      <w:r w:rsidRPr="001D4F80">
        <w:t>–støtte. 3</w:t>
      </w:r>
      <w:r w:rsidR="000E3CE1">
        <w:rPr>
          <w:sz w:val="26"/>
        </w:rPr>
        <w:sym w:font="Symbol" w:char="F0AA"/>
      </w:r>
      <w:r w:rsidRPr="001D4F80">
        <w:t xml:space="preserve"> (</w:t>
      </w:r>
      <w:r>
        <w:t>=SUBMIN</w:t>
      </w:r>
      <w:r w:rsidRPr="001D4F80">
        <w:t>) er eneste ”signoff” etter dette, og alle andre meldinger på 3-trinnet er naturlige og GF. 4x = CUE.</w:t>
      </w:r>
    </w:p>
    <w:p w:rsidR="00750B5E" w:rsidRDefault="00D70F8C" w:rsidP="00D70F8C">
      <w:pPr>
        <w:pStyle w:val="NormalList"/>
        <w:tabs>
          <w:tab w:val="clear" w:pos="540"/>
          <w:tab w:val="clear" w:pos="720"/>
          <w:tab w:val="clear" w:pos="1260"/>
          <w:tab w:val="clear" w:pos="1440"/>
          <w:tab w:val="left" w:pos="709"/>
          <w:tab w:val="left" w:pos="993"/>
        </w:tabs>
        <w:spacing w:before="0" w:after="0"/>
        <w:ind w:left="993" w:hanging="993"/>
        <w:rPr>
          <w:b/>
        </w:rPr>
      </w:pPr>
      <w:r w:rsidRPr="001D4F80">
        <w:t>3</w:t>
      </w:r>
      <w:r w:rsidR="000E3CE1">
        <w:rPr>
          <w:sz w:val="26"/>
        </w:rPr>
        <w:sym w:font="Symbol" w:char="F0A7"/>
      </w:r>
      <w:r w:rsidRPr="001D4F80">
        <w:tab/>
        <w:t>=</w:t>
      </w:r>
      <w:r w:rsidRPr="001D4F80">
        <w:tab/>
      </w:r>
      <w:r w:rsidRPr="00750B5E">
        <w:rPr>
          <w:b/>
        </w:rPr>
        <w:t>ROMEX kort</w:t>
      </w:r>
      <w:r>
        <w:t xml:space="preserve"> </w:t>
      </w:r>
      <w:r w:rsidRPr="001D4F80">
        <w:t>(singel</w:t>
      </w:r>
      <w:r w:rsidR="000E3CE1">
        <w:rPr>
          <w:sz w:val="26"/>
        </w:rPr>
        <w:sym w:font="Symbol" w:char="F0A7"/>
      </w:r>
      <w:r w:rsidRPr="001D4F80">
        <w:t>). Bekrefter 4+</w:t>
      </w:r>
      <w:r w:rsidR="000E3CE1">
        <w:rPr>
          <w:sz w:val="26"/>
        </w:rPr>
        <w:sym w:font="Symbol" w:char="F0AA"/>
      </w:r>
      <w:r w:rsidRPr="001D4F80">
        <w:t>. (15+HFP) RF.</w:t>
      </w:r>
      <w:r w:rsidR="00750B5E" w:rsidRPr="00750B5E">
        <w:rPr>
          <w:b/>
        </w:rPr>
        <w:t xml:space="preserve"> </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3</w:t>
      </w:r>
      <w:r w:rsidR="000E3CE1">
        <w:rPr>
          <w:color w:val="FF0000"/>
          <w:sz w:val="26"/>
        </w:rPr>
        <w:sym w:font="Symbol" w:char="F0A8"/>
      </w:r>
      <w:r w:rsidRPr="001D4F80">
        <w:tab/>
        <w:t>=</w:t>
      </w:r>
      <w:r w:rsidRPr="001D4F80">
        <w:tab/>
        <w:t>15-17HP, god 6+</w:t>
      </w:r>
      <w:r w:rsidR="000E3CE1">
        <w:rPr>
          <w:color w:val="FF0000"/>
          <w:sz w:val="26"/>
        </w:rPr>
        <w:sym w:font="Symbol" w:char="F0A8"/>
      </w:r>
      <w:r w:rsidRPr="001D4F80">
        <w:t>-farge, MAX 3</w:t>
      </w:r>
      <w:r w:rsidR="000E3CE1">
        <w:rPr>
          <w:sz w:val="26"/>
        </w:rPr>
        <w:sym w:font="Symbol" w:char="F0AA"/>
      </w:r>
      <w:r w:rsidRPr="001D4F80">
        <w:t>. NF.</w:t>
      </w:r>
    </w:p>
    <w:p w:rsidR="00750B5E" w:rsidRPr="001D4F80" w:rsidRDefault="00D70F8C" w:rsidP="00750B5E">
      <w:pPr>
        <w:pStyle w:val="NormalList"/>
        <w:tabs>
          <w:tab w:val="clear" w:pos="540"/>
          <w:tab w:val="clear" w:pos="720"/>
          <w:tab w:val="clear" w:pos="1260"/>
          <w:tab w:val="clear" w:pos="1440"/>
          <w:tab w:val="left" w:pos="709"/>
          <w:tab w:val="left" w:pos="993"/>
        </w:tabs>
        <w:spacing w:before="0" w:after="0"/>
        <w:ind w:left="993" w:hanging="993"/>
      </w:pPr>
      <w:r w:rsidRPr="001D4F80">
        <w:t>3</w:t>
      </w:r>
      <w:r w:rsidR="000E3CE1">
        <w:rPr>
          <w:color w:val="FF0000"/>
          <w:sz w:val="26"/>
        </w:rPr>
        <w:sym w:font="Symbol" w:char="F0A9"/>
      </w:r>
      <w:r w:rsidRPr="001D4F80">
        <w:tab/>
        <w:t>=</w:t>
      </w:r>
      <w:r w:rsidRPr="001D4F80">
        <w:tab/>
      </w:r>
      <w:r w:rsidR="00750B5E" w:rsidRPr="00750B5E">
        <w:rPr>
          <w:b/>
        </w:rPr>
        <w:t>ROMEX kort</w:t>
      </w:r>
      <w:r w:rsidR="00750B5E">
        <w:t xml:space="preserve"> </w:t>
      </w:r>
      <w:r w:rsidR="00750B5E" w:rsidRPr="001D4F80">
        <w:t>(singel</w:t>
      </w:r>
      <w:r w:rsidR="000E3CE1">
        <w:rPr>
          <w:color w:val="FF0000"/>
          <w:sz w:val="26"/>
        </w:rPr>
        <w:sym w:font="Symbol" w:char="F0A9"/>
      </w:r>
      <w:r w:rsidR="00750B5E" w:rsidRPr="001D4F80">
        <w:t>). Bekrefter 4+</w:t>
      </w:r>
      <w:r w:rsidR="000E3CE1">
        <w:rPr>
          <w:sz w:val="26"/>
        </w:rPr>
        <w:sym w:font="Symbol" w:char="F0AA"/>
      </w:r>
      <w:r w:rsidR="00750B5E" w:rsidRPr="001D4F80">
        <w:t>. (15+HFP). RF.</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3</w:t>
      </w:r>
      <w:r w:rsidR="000E3CE1">
        <w:rPr>
          <w:sz w:val="26"/>
        </w:rPr>
        <w:sym w:font="Symbol" w:char="F0AA"/>
      </w:r>
      <w:r w:rsidRPr="001D4F80">
        <w:tab/>
        <w:t>=</w:t>
      </w:r>
      <w:r w:rsidRPr="001D4F80">
        <w:tab/>
      </w:r>
      <w:r w:rsidR="00750B5E" w:rsidRPr="001D4F80">
        <w:t>15-17HP, 5+</w:t>
      </w:r>
      <w:r w:rsidR="000E3CE1">
        <w:rPr>
          <w:color w:val="FF0000"/>
          <w:sz w:val="26"/>
        </w:rPr>
        <w:sym w:font="Symbol" w:char="F0A8"/>
      </w:r>
      <w:r w:rsidR="00750B5E" w:rsidRPr="001D4F80">
        <w:t>, 4+</w:t>
      </w:r>
      <w:r w:rsidR="000E3CE1">
        <w:rPr>
          <w:sz w:val="26"/>
        </w:rPr>
        <w:sym w:font="Symbol" w:char="F0AA"/>
      </w:r>
      <w:r w:rsidR="00750B5E" w:rsidRPr="001D4F80">
        <w:t xml:space="preserve"> og ingen singelton. INV.</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3NT</w:t>
      </w:r>
      <w:r w:rsidRPr="001D4F80">
        <w:tab/>
        <w:t>=</w:t>
      </w:r>
      <w:r w:rsidRPr="001D4F80">
        <w:tab/>
        <w:t>Sjanse, (semi-)gående 6-7</w:t>
      </w:r>
      <w:r w:rsidR="000E3CE1">
        <w:rPr>
          <w:color w:val="FF0000"/>
          <w:sz w:val="26"/>
        </w:rPr>
        <w:sym w:font="Symbol" w:char="F0A8"/>
      </w:r>
      <w:r w:rsidRPr="001D4F80">
        <w:rPr>
          <w:color w:val="FF0000"/>
        </w:rPr>
        <w:t xml:space="preserve"> </w:t>
      </w:r>
      <w:r w:rsidRPr="001D4F80">
        <w:t>15-19HP m.</w:t>
      </w:r>
      <w:r w:rsidRPr="001D4F80">
        <w:rPr>
          <w:color w:val="FF0000"/>
        </w:rPr>
        <w:t xml:space="preserve"> </w:t>
      </w:r>
      <w:r w:rsidRPr="001D4F80">
        <w:t>sidestoppere i svart.</w:t>
      </w:r>
      <w:r w:rsidR="00750B5E">
        <w:t xml:space="preserve"> </w:t>
      </w:r>
      <w:r w:rsidR="00750B5E" w:rsidRPr="001D4F80">
        <w:t xml:space="preserve">MAX </w:t>
      </w:r>
      <w:r w:rsidR="00750B5E">
        <w:t>2</w:t>
      </w:r>
      <w:r w:rsidR="000E3CE1">
        <w:rPr>
          <w:sz w:val="26"/>
        </w:rPr>
        <w:sym w:font="Symbol" w:char="F0AA"/>
      </w:r>
      <w:r w:rsidR="00750B5E" w:rsidRPr="001D4F80">
        <w:t xml:space="preserve">. </w:t>
      </w:r>
      <w:r w:rsidRPr="001D4F80">
        <w:t xml:space="preserve"> </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4</w:t>
      </w:r>
      <w:r w:rsidR="000E3CE1">
        <w:rPr>
          <w:sz w:val="26"/>
        </w:rPr>
        <w:sym w:font="Symbol" w:char="F0A7"/>
      </w:r>
      <w:r w:rsidRPr="001D4F80">
        <w:tab/>
        <w:t>=</w:t>
      </w:r>
      <w:r w:rsidRPr="001D4F80">
        <w:tab/>
        <w:t xml:space="preserve">Renons i </w:t>
      </w:r>
      <w:r w:rsidR="000E3CE1">
        <w:rPr>
          <w:sz w:val="26"/>
        </w:rPr>
        <w:sym w:font="Symbol" w:char="F0A7"/>
      </w:r>
      <w:r w:rsidRPr="001D4F80">
        <w:t xml:space="preserve"> </w:t>
      </w:r>
      <w:r>
        <w:t xml:space="preserve">og </w:t>
      </w:r>
      <w:r w:rsidRPr="001D4F80">
        <w:t>4+</w:t>
      </w:r>
      <w:r w:rsidR="000E3CE1">
        <w:rPr>
          <w:sz w:val="26"/>
        </w:rPr>
        <w:sym w:font="Symbol" w:char="F0AA"/>
      </w:r>
      <w:r w:rsidRPr="001D4F80">
        <w:t xml:space="preserve"> + 5+</w:t>
      </w:r>
      <w:r w:rsidR="000E3CE1">
        <w:rPr>
          <w:color w:val="FF0000"/>
          <w:sz w:val="26"/>
        </w:rPr>
        <w:sym w:font="Symbol" w:char="F0A8"/>
      </w:r>
      <w:r w:rsidRPr="001D4F80">
        <w:t xml:space="preserve">  18-19HFP. GF.</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4</w:t>
      </w:r>
      <w:r w:rsidR="000E3CE1">
        <w:rPr>
          <w:color w:val="FF0000"/>
          <w:sz w:val="26"/>
        </w:rPr>
        <w:sym w:font="Symbol" w:char="F0A8"/>
      </w:r>
      <w:r w:rsidRPr="001D4F80">
        <w:tab/>
        <w:t>=</w:t>
      </w:r>
      <w:r w:rsidRPr="001D4F80">
        <w:tab/>
        <w:t>7+</w:t>
      </w:r>
      <w:r w:rsidR="000E3CE1">
        <w:rPr>
          <w:color w:val="FF0000"/>
          <w:sz w:val="26"/>
        </w:rPr>
        <w:sym w:font="Symbol" w:char="F0A8"/>
      </w:r>
      <w:r w:rsidRPr="001D4F80">
        <w:t>. 15-19HP. Ingen interesse for NT. Ingen sidefarge. INV i</w:t>
      </w:r>
      <w:r w:rsidR="000E3CE1">
        <w:rPr>
          <w:color w:val="FF0000"/>
          <w:sz w:val="26"/>
        </w:rPr>
        <w:sym w:font="Symbol" w:char="F0A8"/>
      </w:r>
      <w:r w:rsidRPr="001D4F80">
        <w:t>.</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4</w:t>
      </w:r>
      <w:r w:rsidR="000E3CE1">
        <w:rPr>
          <w:color w:val="FF0000"/>
          <w:sz w:val="26"/>
        </w:rPr>
        <w:sym w:font="Symbol" w:char="F0A9"/>
      </w:r>
      <w:r w:rsidRPr="001D4F80">
        <w:tab/>
        <w:t>=</w:t>
      </w:r>
      <w:r w:rsidRPr="001D4F80">
        <w:tab/>
      </w:r>
      <w:r w:rsidR="00750B5E" w:rsidRPr="001D4F80">
        <w:t xml:space="preserve">Renons i </w:t>
      </w:r>
      <w:r w:rsidR="000E3CE1">
        <w:rPr>
          <w:color w:val="FF0000"/>
          <w:sz w:val="26"/>
        </w:rPr>
        <w:sym w:font="Symbol" w:char="F0A9"/>
      </w:r>
      <w:r w:rsidR="00750B5E" w:rsidRPr="001D4F80">
        <w:t xml:space="preserve"> </w:t>
      </w:r>
      <w:r w:rsidR="00750B5E">
        <w:t xml:space="preserve">og </w:t>
      </w:r>
      <w:r w:rsidR="00750B5E" w:rsidRPr="001D4F80">
        <w:t>4+</w:t>
      </w:r>
      <w:r w:rsidR="000E3CE1">
        <w:rPr>
          <w:sz w:val="26"/>
        </w:rPr>
        <w:sym w:font="Symbol" w:char="F0AA"/>
      </w:r>
      <w:r w:rsidR="00750B5E" w:rsidRPr="001D4F80">
        <w:t xml:space="preserve"> + 5+</w:t>
      </w:r>
      <w:r w:rsidR="000E3CE1">
        <w:rPr>
          <w:color w:val="FF0000"/>
          <w:sz w:val="26"/>
        </w:rPr>
        <w:sym w:font="Symbol" w:char="F0A8"/>
      </w:r>
      <w:r w:rsidR="00750B5E" w:rsidRPr="001D4F80">
        <w:t xml:space="preserve">  18-19HFP. GF.</w:t>
      </w:r>
    </w:p>
    <w:p w:rsidR="00750B5E" w:rsidRPr="001D4F80" w:rsidRDefault="00750B5E" w:rsidP="00750B5E">
      <w:pPr>
        <w:pStyle w:val="NormalList"/>
        <w:tabs>
          <w:tab w:val="clear" w:pos="540"/>
          <w:tab w:val="clear" w:pos="720"/>
          <w:tab w:val="clear" w:pos="1260"/>
          <w:tab w:val="clear" w:pos="1440"/>
          <w:tab w:val="left" w:pos="709"/>
          <w:tab w:val="left" w:pos="993"/>
        </w:tabs>
        <w:spacing w:before="0" w:after="0"/>
        <w:ind w:left="993" w:hanging="993"/>
      </w:pPr>
      <w:r>
        <w:t>4</w:t>
      </w:r>
      <w:r w:rsidR="000E3CE1">
        <w:rPr>
          <w:sz w:val="26"/>
        </w:rPr>
        <w:sym w:font="Symbol" w:char="F0AA"/>
      </w:r>
      <w:r w:rsidRPr="001D4F80">
        <w:tab/>
        <w:t>=</w:t>
      </w:r>
      <w:r w:rsidRPr="001D4F80">
        <w:tab/>
        <w:t>1</w:t>
      </w:r>
      <w:r>
        <w:t>8</w:t>
      </w:r>
      <w:r w:rsidRPr="001D4F80">
        <w:t>-1</w:t>
      </w:r>
      <w:r>
        <w:t>9</w:t>
      </w:r>
      <w:r w:rsidRPr="001D4F80">
        <w:t>HP, 5+</w:t>
      </w:r>
      <w:r w:rsidR="000E3CE1">
        <w:rPr>
          <w:color w:val="FF0000"/>
          <w:sz w:val="26"/>
        </w:rPr>
        <w:sym w:font="Symbol" w:char="F0A8"/>
      </w:r>
      <w:r w:rsidRPr="001D4F80">
        <w:t>, 4+</w:t>
      </w:r>
      <w:r w:rsidR="000E3CE1">
        <w:rPr>
          <w:sz w:val="26"/>
        </w:rPr>
        <w:sym w:font="Symbol" w:char="F0AA"/>
      </w:r>
      <w:r w:rsidRPr="001D4F80">
        <w:t xml:space="preserve"> og ingen singelton.</w:t>
      </w:r>
      <w:r>
        <w:t xml:space="preserve"> Spillemelding.</w:t>
      </w:r>
    </w:p>
    <w:p w:rsidR="00D70F8C" w:rsidRPr="001D4F80" w:rsidRDefault="00D70F8C" w:rsidP="00D70F8C">
      <w:pPr>
        <w:pStyle w:val="NormalList"/>
        <w:tabs>
          <w:tab w:val="clear" w:pos="540"/>
          <w:tab w:val="clear" w:pos="720"/>
          <w:tab w:val="clear" w:pos="1260"/>
          <w:tab w:val="clear" w:pos="1440"/>
          <w:tab w:val="left" w:pos="709"/>
          <w:tab w:val="left" w:pos="993"/>
        </w:tabs>
        <w:spacing w:before="0" w:after="0"/>
        <w:ind w:left="993" w:hanging="993"/>
      </w:pPr>
      <w:r w:rsidRPr="001D4F80">
        <w:t>4NT</w:t>
      </w:r>
      <w:r w:rsidRPr="001D4F80">
        <w:tab/>
        <w:t xml:space="preserve">= </w:t>
      </w:r>
      <w:r w:rsidRPr="001D4F80">
        <w:tab/>
      </w:r>
      <w:r>
        <w:t>BLW</w:t>
      </w:r>
      <w:r w:rsidRPr="001D4F80">
        <w:t xml:space="preserve"> med </w:t>
      </w:r>
      <w:r w:rsidR="000E3CE1">
        <w:rPr>
          <w:color w:val="FF0000"/>
          <w:sz w:val="26"/>
        </w:rPr>
        <w:sym w:font="Symbol" w:char="F0A9"/>
      </w:r>
      <w:r w:rsidRPr="001D4F80">
        <w:t xml:space="preserve"> som trumf. 18-19HP. Fordelingshånd.</w:t>
      </w:r>
    </w:p>
    <w:p w:rsidR="00D70F8C" w:rsidRPr="001D4F80" w:rsidRDefault="00D70F8C" w:rsidP="00D70F8C">
      <w:pPr>
        <w:pStyle w:val="NormalList"/>
        <w:tabs>
          <w:tab w:val="clear" w:pos="540"/>
          <w:tab w:val="clear" w:pos="720"/>
          <w:tab w:val="clear" w:pos="1260"/>
          <w:tab w:val="clear" w:pos="1440"/>
          <w:tab w:val="left" w:pos="1134"/>
          <w:tab w:val="left" w:pos="1560"/>
        </w:tabs>
        <w:spacing w:before="0" w:after="0"/>
        <w:ind w:left="567" w:firstLine="0"/>
      </w:pPr>
    </w:p>
    <w:p w:rsidR="00D70F8C" w:rsidRPr="000E3CE1" w:rsidRDefault="00D70F8C" w:rsidP="0095003A">
      <w:pPr>
        <w:pStyle w:val="Overskrift2"/>
        <w:rPr>
          <w:lang w:val="nb-NO"/>
        </w:rPr>
      </w:pPr>
      <w:bookmarkStart w:id="135" w:name="_Toc361740559"/>
      <w:bookmarkStart w:id="136" w:name="_Toc362476553"/>
      <w:r w:rsidRPr="000E3CE1">
        <w:rPr>
          <w:lang w:val="nb-NO"/>
        </w:rPr>
        <w:t>Meldinger etter 1</w:t>
      </w:r>
      <w:r w:rsidR="000E3CE1">
        <w:rPr>
          <w:color w:val="FF0000"/>
          <w:sz w:val="32"/>
          <w:lang w:val="nb-NO"/>
        </w:rPr>
        <w:sym w:font="Symbol" w:char="F0A8"/>
      </w:r>
      <w:r w:rsidRPr="000E3CE1">
        <w:rPr>
          <w:lang w:val="nb-NO"/>
        </w:rPr>
        <w:t>-1</w:t>
      </w:r>
      <w:r w:rsidR="000E3CE1">
        <w:rPr>
          <w:sz w:val="32"/>
          <w:lang w:val="nb-NO"/>
        </w:rPr>
        <w:sym w:font="Symbol" w:char="F0AA"/>
      </w:r>
      <w:r w:rsidRPr="000E3CE1">
        <w:rPr>
          <w:lang w:val="nb-NO"/>
        </w:rPr>
        <w:t xml:space="preserve"> (=3+HP og 4+</w:t>
      </w:r>
      <w:r w:rsidR="000E3CE1">
        <w:rPr>
          <w:color w:val="FF0000"/>
          <w:sz w:val="32"/>
          <w:lang w:val="nb-NO"/>
        </w:rPr>
        <w:sym w:font="Symbol" w:char="F0A9"/>
      </w:r>
      <w:r w:rsidRPr="000E3CE1">
        <w:rPr>
          <w:lang w:val="nb-NO"/>
        </w:rPr>
        <w:t>)</w:t>
      </w:r>
      <w:bookmarkEnd w:id="135"/>
      <w:bookmarkEnd w:id="136"/>
    </w:p>
    <w:p w:rsidR="00D70F8C" w:rsidRPr="001D4F80" w:rsidRDefault="00D70F8C" w:rsidP="00D70F8C">
      <w:pPr>
        <w:pStyle w:val="NormalList"/>
        <w:tabs>
          <w:tab w:val="clear" w:pos="1440"/>
        </w:tabs>
        <w:spacing w:before="0" w:after="0"/>
        <w:ind w:left="0" w:firstLine="0"/>
      </w:pPr>
    </w:p>
    <w:p w:rsidR="00D70F8C" w:rsidRPr="001D4F80" w:rsidRDefault="00D70F8C" w:rsidP="00D70F8C">
      <w:pPr>
        <w:pStyle w:val="NormalList"/>
        <w:tabs>
          <w:tab w:val="clear" w:pos="540"/>
          <w:tab w:val="clear" w:pos="720"/>
          <w:tab w:val="clear" w:pos="1260"/>
          <w:tab w:val="clear" w:pos="1440"/>
          <w:tab w:val="left" w:pos="567"/>
          <w:tab w:val="left" w:pos="709"/>
          <w:tab w:val="left" w:pos="1134"/>
        </w:tabs>
        <w:spacing w:before="0" w:after="0"/>
        <w:ind w:left="0" w:firstLine="0"/>
      </w:pPr>
      <w:r w:rsidRPr="001D4F80">
        <w:t>1</w:t>
      </w:r>
      <w:r w:rsidR="000E3CE1">
        <w:rPr>
          <w:color w:val="FF0000"/>
          <w:sz w:val="26"/>
        </w:rPr>
        <w:sym w:font="Symbol" w:char="F0A8"/>
      </w:r>
      <w:r w:rsidRPr="001D4F80">
        <w:rPr>
          <w:color w:val="FF0000"/>
        </w:rPr>
        <w:t xml:space="preserve"> </w:t>
      </w:r>
      <w:r w:rsidRPr="001D4F80">
        <w:t>-</w:t>
      </w:r>
      <w:r w:rsidRPr="001D4F80">
        <w:tab/>
        <w:t>1</w:t>
      </w:r>
      <w:r w:rsidR="000E3CE1">
        <w:rPr>
          <w:sz w:val="26"/>
        </w:rPr>
        <w:sym w:font="Symbol" w:char="F0AA"/>
      </w:r>
      <w:r w:rsidRPr="001D4F80">
        <w:t xml:space="preserve"> = </w:t>
      </w:r>
      <w:r w:rsidRPr="001D4F80">
        <w:tab/>
        <w:t>Naturlig: 3+HP og 4+</w:t>
      </w:r>
      <w:r w:rsidR="000E3CE1">
        <w:rPr>
          <w:color w:val="FF0000"/>
          <w:sz w:val="26"/>
        </w:rPr>
        <w:sym w:font="Symbol" w:char="F0A9"/>
      </w:r>
      <w:r w:rsidRPr="001D4F80">
        <w:t xml:space="preserve">. </w:t>
      </w:r>
      <w:r w:rsidRPr="00750B5E">
        <w:rPr>
          <w:b/>
        </w:rPr>
        <w:t>Setter opp ROMEX kort</w:t>
      </w:r>
      <w:r w:rsidRPr="001D4F80">
        <w:t xml:space="preserve"> (direkte hopp til 3</w:t>
      </w:r>
      <w:r w:rsidR="000E3CE1">
        <w:rPr>
          <w:sz w:val="26"/>
        </w:rPr>
        <w:sym w:font="Symbol" w:char="F0A7"/>
      </w:r>
      <w:r w:rsidRPr="001D4F80">
        <w:t>/</w:t>
      </w:r>
      <w:r w:rsidR="000E3CE1">
        <w:rPr>
          <w:sz w:val="26"/>
        </w:rPr>
        <w:sym w:font="Symbol" w:char="F0AA"/>
      </w:r>
      <w:r w:rsidRPr="001D4F80">
        <w:t>). RF.</w:t>
      </w:r>
    </w:p>
    <w:p w:rsidR="00D70F8C" w:rsidRPr="001D4F80" w:rsidRDefault="00D70F8C" w:rsidP="00D70F8C">
      <w:pPr>
        <w:pStyle w:val="NormalList"/>
        <w:tabs>
          <w:tab w:val="clear" w:pos="540"/>
          <w:tab w:val="clear" w:pos="720"/>
          <w:tab w:val="clear" w:pos="1260"/>
          <w:tab w:val="clear" w:pos="1440"/>
          <w:tab w:val="left" w:pos="567"/>
          <w:tab w:val="left" w:pos="709"/>
          <w:tab w:val="left" w:pos="1134"/>
        </w:tabs>
        <w:spacing w:before="0" w:after="0"/>
        <w:ind w:left="0" w:firstLine="0"/>
      </w:pPr>
    </w:p>
    <w:p w:rsidR="00D70F8C" w:rsidRPr="000E3CE1" w:rsidRDefault="00D70F8C" w:rsidP="00D70F8C">
      <w:pPr>
        <w:pStyle w:val="NormalList"/>
        <w:tabs>
          <w:tab w:val="clear" w:pos="540"/>
          <w:tab w:val="clear" w:pos="720"/>
          <w:tab w:val="clear" w:pos="1260"/>
          <w:tab w:val="clear" w:pos="1440"/>
          <w:tab w:val="left" w:pos="567"/>
          <w:tab w:val="left" w:pos="709"/>
          <w:tab w:val="left" w:pos="1134"/>
          <w:tab w:val="left" w:pos="1418"/>
        </w:tabs>
        <w:spacing w:before="0" w:after="0"/>
      </w:pPr>
      <w:r w:rsidRPr="001D4F80">
        <w:t>1</w:t>
      </w:r>
      <w:r w:rsidR="000E3CE1">
        <w:rPr>
          <w:color w:val="FF0000"/>
          <w:sz w:val="26"/>
        </w:rPr>
        <w:sym w:font="Symbol" w:char="F0A8"/>
      </w:r>
      <w:r w:rsidRPr="001D4F80">
        <w:rPr>
          <w:color w:val="FF0000"/>
        </w:rPr>
        <w:t xml:space="preserve">  </w:t>
      </w:r>
      <w:r w:rsidRPr="001D4F80">
        <w:t>-</w:t>
      </w:r>
      <w:r w:rsidRPr="001D4F80">
        <w:tab/>
      </w:r>
      <w:r w:rsidRPr="001D4F80">
        <w:tab/>
        <w:t>1</w:t>
      </w:r>
      <w:r w:rsidR="000E3CE1">
        <w:rPr>
          <w:sz w:val="26"/>
        </w:rPr>
        <w:sym w:font="Symbol" w:char="F0AA"/>
      </w:r>
    </w:p>
    <w:p w:rsidR="00D70F8C" w:rsidRPr="001D4F80" w:rsidRDefault="00D70F8C" w:rsidP="00D70F8C">
      <w:pPr>
        <w:pStyle w:val="NormalList"/>
        <w:tabs>
          <w:tab w:val="clear" w:pos="540"/>
          <w:tab w:val="clear" w:pos="720"/>
          <w:tab w:val="clear" w:pos="1260"/>
          <w:tab w:val="clear" w:pos="1440"/>
          <w:tab w:val="left" w:pos="709"/>
        </w:tabs>
        <w:spacing w:before="0" w:after="0"/>
        <w:ind w:left="993" w:hanging="993"/>
      </w:pPr>
      <w:r w:rsidRPr="001D4F80">
        <w:t>?</w:t>
      </w:r>
    </w:p>
    <w:p w:rsidR="002F296D" w:rsidRDefault="00D70F8C" w:rsidP="00D70F8C">
      <w:pPr>
        <w:pStyle w:val="NormalList"/>
        <w:tabs>
          <w:tab w:val="clear" w:pos="540"/>
          <w:tab w:val="clear" w:pos="720"/>
          <w:tab w:val="clear" w:pos="1260"/>
          <w:tab w:val="clear" w:pos="1440"/>
          <w:tab w:val="left" w:pos="709"/>
        </w:tabs>
        <w:spacing w:before="0" w:after="0"/>
        <w:ind w:left="993" w:hanging="993"/>
      </w:pPr>
      <w:r w:rsidRPr="001D4F80">
        <w:t>1NT</w:t>
      </w:r>
      <w:r w:rsidRPr="001D4F80">
        <w:tab/>
        <w:t>=</w:t>
      </w:r>
      <w:r w:rsidRPr="001D4F80">
        <w:tab/>
        <w:t xml:space="preserve">18-19NT, alle BAL/SEMIBAL hender uten </w:t>
      </w:r>
      <w:r w:rsidR="00571ED9">
        <w:t>4</w:t>
      </w:r>
      <w:r w:rsidRPr="001D4F80">
        <w:t>-kort</w:t>
      </w:r>
      <w:r w:rsidR="00571ED9">
        <w:t>s</w:t>
      </w:r>
      <w:r w:rsidR="000E3CE1">
        <w:rPr>
          <w:color w:val="FF0000"/>
          <w:sz w:val="26"/>
        </w:rPr>
        <w:sym w:font="Symbol" w:char="F0A9"/>
      </w:r>
      <w:r w:rsidRPr="001D4F80">
        <w:t xml:space="preserve">. </w:t>
      </w:r>
      <w:r w:rsidRPr="00571ED9">
        <w:rPr>
          <w:b/>
        </w:rPr>
        <w:t>Setter opp XYNT</w:t>
      </w:r>
      <w:r w:rsidR="002F296D">
        <w:t>. 1NT</w:t>
      </w:r>
    </w:p>
    <w:p w:rsidR="00D70F8C" w:rsidRDefault="002F296D" w:rsidP="00D70F8C">
      <w:pPr>
        <w:pStyle w:val="NormalList"/>
        <w:tabs>
          <w:tab w:val="clear" w:pos="540"/>
          <w:tab w:val="clear" w:pos="720"/>
          <w:tab w:val="clear" w:pos="1260"/>
          <w:tab w:val="clear" w:pos="1440"/>
          <w:tab w:val="left" w:pos="709"/>
        </w:tabs>
        <w:spacing w:before="0" w:after="0"/>
        <w:ind w:left="993" w:hanging="993"/>
      </w:pPr>
      <w:r>
        <w:tab/>
      </w:r>
      <w:r w:rsidR="00D70F8C">
        <w:t xml:space="preserve">= kun </w:t>
      </w:r>
      <w:r w:rsidR="00D70F8C" w:rsidRPr="001D4F80">
        <w:t xml:space="preserve">NF når </w:t>
      </w:r>
      <w:r w:rsidR="00D70F8C">
        <w:t>SH</w:t>
      </w:r>
      <w:r w:rsidR="00D70F8C" w:rsidRPr="001D4F80">
        <w:t xml:space="preserve"> har </w:t>
      </w:r>
      <w:r w:rsidR="00D70F8C">
        <w:t>SUBMIN</w:t>
      </w:r>
      <w:r w:rsidR="00D70F8C" w:rsidRPr="001D4F80">
        <w:t xml:space="preserve">.  Med 7+HP hos </w:t>
      </w:r>
      <w:r w:rsidR="00D70F8C">
        <w:t>SH</w:t>
      </w:r>
      <w:r w:rsidR="00D70F8C" w:rsidRPr="001D4F80">
        <w:t xml:space="preserve"> er 1NT GF.</w:t>
      </w:r>
    </w:p>
    <w:p w:rsidR="002F296D" w:rsidRDefault="002F296D" w:rsidP="002F296D">
      <w:pPr>
        <w:pStyle w:val="NormalList"/>
        <w:tabs>
          <w:tab w:val="clear" w:pos="1440"/>
        </w:tabs>
        <w:spacing w:before="0" w:after="0"/>
      </w:pPr>
      <w:r w:rsidRPr="001D4F80">
        <w:tab/>
      </w:r>
      <w:r w:rsidRPr="001D4F80">
        <w:tab/>
      </w:r>
      <w:r>
        <w:tab/>
      </w:r>
      <w:r w:rsidRPr="001D4F80">
        <w:t>pass</w:t>
      </w:r>
      <w:r w:rsidRPr="001D4F80">
        <w:tab/>
        <w:t xml:space="preserve">= </w:t>
      </w:r>
      <w:r>
        <w:t>SUBMIN (</w:t>
      </w:r>
      <w:r w:rsidRPr="001D4F80">
        <w:t>3-6HP</w:t>
      </w:r>
      <w:r>
        <w:t>)</w:t>
      </w:r>
      <w:r w:rsidRPr="001D4F80">
        <w:t>, 4</w:t>
      </w:r>
      <w:r w:rsidR="000E3CE1">
        <w:rPr>
          <w:sz w:val="26"/>
        </w:rPr>
        <w:sym w:font="Symbol" w:char="F0AA"/>
      </w:r>
      <w:r w:rsidRPr="001D4F80">
        <w:t xml:space="preserve">, ingen lengre sidefarge (BAL/SEMIBAL) og </w:t>
      </w:r>
    </w:p>
    <w:p w:rsidR="002F296D" w:rsidRPr="001D4F80" w:rsidRDefault="002F296D" w:rsidP="002F296D">
      <w:pPr>
        <w:pStyle w:val="NormalList"/>
        <w:tabs>
          <w:tab w:val="clear" w:pos="1440"/>
        </w:tabs>
        <w:spacing w:before="0" w:after="0"/>
      </w:pPr>
      <w:r>
        <w:tab/>
      </w:r>
      <w:r>
        <w:tab/>
      </w:r>
      <w:r>
        <w:tab/>
      </w:r>
      <w:r>
        <w:tab/>
      </w:r>
      <w:r>
        <w:tab/>
      </w:r>
      <w:r w:rsidRPr="001D4F80">
        <w:t xml:space="preserve">tror 1NT er beste kontrakt. </w:t>
      </w:r>
    </w:p>
    <w:p w:rsidR="002F296D" w:rsidRDefault="002F296D" w:rsidP="002F296D">
      <w:pPr>
        <w:pStyle w:val="NormalList"/>
        <w:spacing w:before="0" w:after="0"/>
      </w:pPr>
      <w:r w:rsidRPr="001D4F80">
        <w:tab/>
      </w:r>
      <w:r w:rsidRPr="001D4F80">
        <w:tab/>
      </w:r>
      <w:r>
        <w:tab/>
      </w:r>
      <w:r w:rsidRPr="001D4F80">
        <w:t>2</w:t>
      </w:r>
      <w:r w:rsidR="000E3CE1">
        <w:rPr>
          <w:sz w:val="26"/>
        </w:rPr>
        <w:sym w:font="Symbol" w:char="F0A7"/>
      </w:r>
      <w:r>
        <w:tab/>
        <w:t xml:space="preserve">= </w:t>
      </w:r>
      <w:r w:rsidRPr="002F296D">
        <w:rPr>
          <w:b/>
        </w:rPr>
        <w:t>XYNT INV</w:t>
      </w:r>
      <w:r w:rsidRPr="001D4F80">
        <w:t>. RF. Ber om 2</w:t>
      </w:r>
      <w:r w:rsidR="000E3CE1">
        <w:rPr>
          <w:color w:val="FF0000"/>
          <w:sz w:val="26"/>
        </w:rPr>
        <w:sym w:font="Symbol" w:char="F0A8"/>
      </w:r>
      <w:r w:rsidRPr="001D4F80">
        <w:t xml:space="preserve">, hvoretter pass eller seriøs INV i hva </w:t>
      </w:r>
    </w:p>
    <w:p w:rsidR="002F296D" w:rsidRPr="001D4F80" w:rsidRDefault="002F296D" w:rsidP="002F296D">
      <w:pPr>
        <w:pStyle w:val="NormalList"/>
        <w:spacing w:before="0" w:after="0"/>
      </w:pPr>
      <w:r>
        <w:tab/>
      </w:r>
      <w:r>
        <w:tab/>
      </w:r>
      <w:r>
        <w:tab/>
      </w:r>
      <w:r>
        <w:tab/>
      </w:r>
      <w:r>
        <w:tab/>
      </w:r>
      <w:r>
        <w:tab/>
      </w:r>
      <w:proofErr w:type="gramStart"/>
      <w:r w:rsidRPr="001D4F80">
        <w:t>som helst.</w:t>
      </w:r>
      <w:proofErr w:type="gramEnd"/>
      <w:r w:rsidRPr="001D4F80">
        <w:t xml:space="preserve"> </w:t>
      </w:r>
    </w:p>
    <w:p w:rsidR="002F296D" w:rsidRDefault="002F296D" w:rsidP="002F296D">
      <w:pPr>
        <w:pStyle w:val="NormalList"/>
        <w:spacing w:before="0" w:after="0"/>
      </w:pPr>
      <w:r w:rsidRPr="001D4F80">
        <w:tab/>
      </w:r>
      <w:r w:rsidRPr="001D4F80">
        <w:tab/>
      </w:r>
      <w:r>
        <w:tab/>
      </w:r>
      <w:r w:rsidRPr="001D4F80">
        <w:t>2</w:t>
      </w:r>
      <w:r w:rsidR="000E3CE1">
        <w:rPr>
          <w:color w:val="FF0000"/>
          <w:sz w:val="26"/>
        </w:rPr>
        <w:sym w:font="Symbol" w:char="F0A8"/>
      </w:r>
      <w:r>
        <w:tab/>
        <w:t xml:space="preserve">= </w:t>
      </w:r>
      <w:r w:rsidRPr="002F296D">
        <w:rPr>
          <w:b/>
        </w:rPr>
        <w:t>XYNT GF</w:t>
      </w:r>
      <w:r w:rsidRPr="001D4F80">
        <w:t xml:space="preserve">. </w:t>
      </w:r>
      <w:r>
        <w:t>ÅH</w:t>
      </w:r>
      <w:r w:rsidRPr="001D4F80">
        <w:t xml:space="preserve"> melder primært umeldte </w:t>
      </w:r>
      <w:r>
        <w:t>verdi</w:t>
      </w:r>
      <w:r w:rsidRPr="001D4F80">
        <w:t>er i M</w:t>
      </w:r>
      <w:r>
        <w:t>. 2</w:t>
      </w:r>
      <w:r w:rsidR="000E3CE1">
        <w:rPr>
          <w:color w:val="FF0000"/>
          <w:sz w:val="26"/>
        </w:rPr>
        <w:sym w:font="Symbol" w:char="F0A9"/>
      </w:r>
      <w:r>
        <w:t xml:space="preserve"> = </w:t>
      </w:r>
    </w:p>
    <w:p w:rsidR="002F296D" w:rsidRPr="001D4F80" w:rsidRDefault="002F296D" w:rsidP="002F296D">
      <w:pPr>
        <w:pStyle w:val="NormalList"/>
        <w:spacing w:before="0" w:after="0"/>
      </w:pPr>
      <w:r>
        <w:tab/>
      </w:r>
      <w:r>
        <w:tab/>
      </w:r>
      <w:r>
        <w:tab/>
      </w:r>
      <w:r>
        <w:tab/>
      </w:r>
      <w:r>
        <w:tab/>
      </w:r>
      <w:r>
        <w:tab/>
        <w:t>holdvisende, mens 2</w:t>
      </w:r>
      <w:r w:rsidR="000E3CE1">
        <w:rPr>
          <w:sz w:val="26"/>
        </w:rPr>
        <w:sym w:font="Symbol" w:char="F0AA"/>
      </w:r>
      <w:r>
        <w:t xml:space="preserve"> = 3-korts</w:t>
      </w:r>
      <w:r w:rsidR="000E3CE1">
        <w:rPr>
          <w:sz w:val="26"/>
        </w:rPr>
        <w:sym w:font="Symbol" w:char="F0AA"/>
      </w:r>
      <w:r w:rsidRPr="001D4F80">
        <w:t>.</w:t>
      </w:r>
    </w:p>
    <w:p w:rsidR="002F296D" w:rsidRPr="001D4F80" w:rsidRDefault="002F296D" w:rsidP="002F296D">
      <w:pPr>
        <w:pStyle w:val="NormalList"/>
        <w:spacing w:before="0" w:after="0"/>
      </w:pPr>
      <w:r w:rsidRPr="001D4F80">
        <w:tab/>
      </w:r>
      <w:r w:rsidRPr="001D4F80">
        <w:tab/>
      </w:r>
      <w:r>
        <w:tab/>
      </w:r>
      <w:r w:rsidRPr="001D4F80">
        <w:t>2</w:t>
      </w:r>
      <w:r w:rsidR="000E3CE1">
        <w:rPr>
          <w:color w:val="FF0000"/>
          <w:sz w:val="26"/>
        </w:rPr>
        <w:sym w:font="Symbol" w:char="F0A9"/>
      </w:r>
      <w:r w:rsidRPr="001D4F80">
        <w:tab/>
        <w:t>= 5+</w:t>
      </w:r>
      <w:r w:rsidR="000E3CE1">
        <w:rPr>
          <w:sz w:val="26"/>
        </w:rPr>
        <w:sym w:font="Symbol" w:char="F0AA"/>
      </w:r>
      <w:r w:rsidRPr="001D4F80">
        <w:rPr>
          <w:szCs w:val="24"/>
        </w:rPr>
        <w:t xml:space="preserve"> og 4+</w:t>
      </w:r>
      <w:r w:rsidR="000E3CE1">
        <w:rPr>
          <w:color w:val="FF0000"/>
          <w:sz w:val="26"/>
          <w:szCs w:val="24"/>
        </w:rPr>
        <w:sym w:font="Symbol" w:char="F0A9"/>
      </w:r>
      <w:r w:rsidRPr="001D4F80">
        <w:t xml:space="preserve">. NF. (3-6HP). (Kravhender </w:t>
      </w:r>
      <w:r w:rsidRPr="00837B13">
        <w:rPr>
          <w:b/>
          <w:color w:val="FF0000"/>
        </w:rPr>
        <w:t>må</w:t>
      </w:r>
      <w:r w:rsidRPr="001D4F80">
        <w:t xml:space="preserve"> gå gjennom XYNT).</w:t>
      </w:r>
    </w:p>
    <w:p w:rsidR="002F296D" w:rsidRPr="001D4F80" w:rsidRDefault="002F296D" w:rsidP="002F296D">
      <w:pPr>
        <w:pStyle w:val="NormalList"/>
        <w:spacing w:before="0" w:after="0"/>
      </w:pPr>
      <w:r w:rsidRPr="001D4F80">
        <w:tab/>
      </w:r>
      <w:r w:rsidRPr="001D4F80">
        <w:tab/>
      </w:r>
      <w:r>
        <w:tab/>
      </w:r>
      <w:r w:rsidRPr="001D4F80">
        <w:t>2</w:t>
      </w:r>
      <w:r w:rsidR="000E3CE1">
        <w:rPr>
          <w:sz w:val="26"/>
        </w:rPr>
        <w:sym w:font="Symbol" w:char="F0AA"/>
      </w:r>
      <w:r w:rsidRPr="001D4F80">
        <w:tab/>
        <w:t>= 5+</w:t>
      </w:r>
      <w:r w:rsidR="000E3CE1">
        <w:rPr>
          <w:sz w:val="26"/>
        </w:rPr>
        <w:sym w:font="Symbol" w:char="F0AA"/>
      </w:r>
      <w:r w:rsidRPr="001D4F80">
        <w:t xml:space="preserve"> og NF (3-6HP). (Kravhender må gå gjennom XYNT).</w:t>
      </w:r>
    </w:p>
    <w:p w:rsidR="002F296D" w:rsidRDefault="002F296D" w:rsidP="002F296D">
      <w:pPr>
        <w:pStyle w:val="NormalList"/>
        <w:spacing w:before="0" w:after="0"/>
      </w:pPr>
      <w:r w:rsidRPr="001D4F80">
        <w:tab/>
      </w:r>
      <w:r w:rsidRPr="001D4F80">
        <w:tab/>
      </w:r>
      <w:r>
        <w:tab/>
        <w:t>2NT</w:t>
      </w:r>
      <w:r>
        <w:tab/>
        <w:t xml:space="preserve">= </w:t>
      </w:r>
      <w:r w:rsidRPr="001D4F80">
        <w:t>Ber om preferanse</w:t>
      </w:r>
      <w:r>
        <w:t xml:space="preserve"> i </w:t>
      </w:r>
      <w:r w:rsidRPr="001D4F80">
        <w:t>m</w:t>
      </w:r>
      <w:r>
        <w:t>.</w:t>
      </w:r>
      <w:r w:rsidRPr="001D4F80">
        <w:t xml:space="preserve"> </w:t>
      </w:r>
      <w:r>
        <w:t>SH</w:t>
      </w:r>
      <w:r w:rsidRPr="001D4F80">
        <w:t xml:space="preserve"> </w:t>
      </w:r>
      <w:r>
        <w:t>e</w:t>
      </w:r>
      <w:r w:rsidRPr="001D4F80">
        <w:t>r svak med 4</w:t>
      </w:r>
      <w:r>
        <w:t>+</w:t>
      </w:r>
      <w:r w:rsidR="000E3CE1">
        <w:rPr>
          <w:sz w:val="26"/>
        </w:rPr>
        <w:sym w:font="Symbol" w:char="F0A7"/>
      </w:r>
      <w:r>
        <w:t xml:space="preserve"> og </w:t>
      </w:r>
      <w:r w:rsidRPr="001D4F80">
        <w:t>4</w:t>
      </w:r>
      <w:r>
        <w:t>+</w:t>
      </w:r>
      <w:r w:rsidR="000E3CE1">
        <w:rPr>
          <w:color w:val="FF0000"/>
          <w:sz w:val="26"/>
        </w:rPr>
        <w:sym w:font="Symbol" w:char="F0A8"/>
      </w:r>
      <w:proofErr w:type="gramStart"/>
      <w:r w:rsidRPr="001D4F80">
        <w:t xml:space="preserve"> (INV- og </w:t>
      </w:r>
      <w:r>
        <w:t>GF-</w:t>
      </w:r>
      <w:proofErr w:type="gramEnd"/>
    </w:p>
    <w:p w:rsidR="002F296D" w:rsidRDefault="002F296D" w:rsidP="002F296D">
      <w:pPr>
        <w:pStyle w:val="NormalList"/>
        <w:spacing w:before="0" w:after="0"/>
      </w:pPr>
      <w:r>
        <w:tab/>
      </w:r>
      <w:r>
        <w:tab/>
      </w:r>
      <w:r>
        <w:tab/>
      </w:r>
      <w:r>
        <w:tab/>
      </w:r>
      <w:r>
        <w:tab/>
      </w:r>
      <w:r>
        <w:tab/>
      </w:r>
      <w:r w:rsidRPr="001D4F80">
        <w:t>hender må gå gjennom XYNT: 1</w:t>
      </w:r>
      <w:r w:rsidR="000E3CE1">
        <w:rPr>
          <w:color w:val="FF0000"/>
          <w:sz w:val="26"/>
        </w:rPr>
        <w:sym w:font="Symbol" w:char="F0A8"/>
      </w:r>
      <w:r w:rsidRPr="001D4F80">
        <w:t xml:space="preserve"> – 1</w:t>
      </w:r>
      <w:r w:rsidR="000E3CE1">
        <w:rPr>
          <w:sz w:val="26"/>
        </w:rPr>
        <w:sym w:font="Symbol" w:char="F0AA"/>
      </w:r>
      <w:r w:rsidRPr="001D4F80">
        <w:t xml:space="preserve"> – 1NT – 2</w:t>
      </w:r>
      <w:r w:rsidR="000E3CE1">
        <w:rPr>
          <w:sz w:val="26"/>
        </w:rPr>
        <w:sym w:font="Symbol" w:char="F0A7"/>
      </w:r>
      <w:r w:rsidRPr="001D4F80">
        <w:t xml:space="preserve"> – 2</w:t>
      </w:r>
      <w:r w:rsidR="000E3CE1">
        <w:rPr>
          <w:color w:val="FF0000"/>
          <w:sz w:val="26"/>
        </w:rPr>
        <w:sym w:font="Symbol" w:char="F0A8"/>
      </w:r>
      <w:r w:rsidRPr="001D4F80">
        <w:t xml:space="preserve"> – 2NT =6-</w:t>
      </w:r>
    </w:p>
    <w:p w:rsidR="002F296D" w:rsidRPr="001D4F80" w:rsidRDefault="002F296D" w:rsidP="002F296D">
      <w:pPr>
        <w:pStyle w:val="NormalList"/>
        <w:spacing w:before="0" w:after="0"/>
      </w:pPr>
      <w:r>
        <w:tab/>
      </w:r>
      <w:r>
        <w:tab/>
      </w:r>
      <w:r>
        <w:tab/>
      </w:r>
      <w:r>
        <w:tab/>
      </w:r>
      <w:r>
        <w:tab/>
      </w:r>
      <w:r>
        <w:tab/>
      </w:r>
      <w:r w:rsidRPr="001D4F80">
        <w:t xml:space="preserve">7HP). </w:t>
      </w:r>
    </w:p>
    <w:p w:rsidR="002F296D" w:rsidRDefault="002F296D" w:rsidP="002F296D">
      <w:pPr>
        <w:pStyle w:val="NormalList"/>
        <w:spacing w:before="0" w:after="0"/>
      </w:pPr>
      <w:r w:rsidRPr="001D4F80">
        <w:tab/>
      </w:r>
      <w:r w:rsidRPr="001D4F80">
        <w:tab/>
      </w:r>
      <w:r>
        <w:tab/>
      </w:r>
      <w:r w:rsidRPr="001D4F80">
        <w:t>3</w:t>
      </w:r>
      <w:r w:rsidR="000E3CE1">
        <w:rPr>
          <w:sz w:val="26"/>
        </w:rPr>
        <w:sym w:font="Symbol" w:char="F0A7"/>
      </w:r>
      <w:r>
        <w:tab/>
        <w:t xml:space="preserve">= </w:t>
      </w:r>
      <w:r w:rsidRPr="002F296D">
        <w:rPr>
          <w:b/>
        </w:rPr>
        <w:t>Canapé</w:t>
      </w:r>
      <w:r w:rsidRPr="001D4F80">
        <w:t xml:space="preserve"> i </w:t>
      </w:r>
      <w:r w:rsidR="000E3CE1">
        <w:rPr>
          <w:sz w:val="26"/>
        </w:rPr>
        <w:sym w:font="Symbol" w:char="F0A7"/>
      </w:r>
      <w:r w:rsidRPr="001D4F80">
        <w:rPr>
          <w:szCs w:val="24"/>
        </w:rPr>
        <w:t xml:space="preserve"> (4+</w:t>
      </w:r>
      <w:r w:rsidR="000E3CE1">
        <w:rPr>
          <w:sz w:val="26"/>
          <w:szCs w:val="24"/>
        </w:rPr>
        <w:sym w:font="Symbol" w:char="F0AA"/>
      </w:r>
      <w:r w:rsidRPr="001D4F80">
        <w:rPr>
          <w:szCs w:val="24"/>
        </w:rPr>
        <w:t xml:space="preserve"> og 5+</w:t>
      </w:r>
      <w:r w:rsidR="000E3CE1">
        <w:rPr>
          <w:sz w:val="26"/>
          <w:szCs w:val="24"/>
        </w:rPr>
        <w:sym w:font="Symbol" w:char="F0A7"/>
      </w:r>
      <w:r w:rsidRPr="001D4F80">
        <w:rPr>
          <w:szCs w:val="24"/>
        </w:rPr>
        <w:t>)</w:t>
      </w:r>
      <w:r w:rsidRPr="001D4F80">
        <w:t xml:space="preserve">. NF! (3-6HP). </w:t>
      </w:r>
      <w:r>
        <w:t>Kravmeldinger fra</w:t>
      </w:r>
      <w:r w:rsidRPr="001D4F80">
        <w:t xml:space="preserve"> </w:t>
      </w:r>
      <w:r>
        <w:t>SH</w:t>
      </w:r>
      <w:r w:rsidRPr="001D4F80">
        <w:t xml:space="preserve"> skal </w:t>
      </w:r>
    </w:p>
    <w:p w:rsidR="002F296D" w:rsidRPr="001D4F80" w:rsidRDefault="002F296D" w:rsidP="002F296D">
      <w:pPr>
        <w:pStyle w:val="NormalList"/>
        <w:spacing w:before="0" w:after="0"/>
      </w:pPr>
      <w:r>
        <w:tab/>
      </w:r>
      <w:r>
        <w:tab/>
      </w:r>
      <w:r>
        <w:tab/>
      </w:r>
      <w:r>
        <w:tab/>
      </w:r>
      <w:r>
        <w:tab/>
      </w:r>
      <w:r>
        <w:tab/>
      </w:r>
      <w:r w:rsidRPr="001D4F80">
        <w:t>gå gjennom XYNT.</w:t>
      </w:r>
    </w:p>
    <w:p w:rsidR="002F296D" w:rsidRDefault="002F296D" w:rsidP="002F296D">
      <w:pPr>
        <w:pStyle w:val="NormalList"/>
        <w:spacing w:before="0" w:after="0"/>
      </w:pPr>
      <w:r w:rsidRPr="001D4F80">
        <w:tab/>
      </w:r>
      <w:r w:rsidRPr="001D4F80">
        <w:tab/>
      </w:r>
      <w:r>
        <w:tab/>
      </w:r>
      <w:r w:rsidRPr="001D4F80">
        <w:t>3</w:t>
      </w:r>
      <w:r w:rsidR="000E3CE1">
        <w:rPr>
          <w:color w:val="FF0000"/>
          <w:sz w:val="26"/>
        </w:rPr>
        <w:sym w:font="Symbol" w:char="F0A8"/>
      </w:r>
      <w:r>
        <w:tab/>
        <w:t xml:space="preserve">= </w:t>
      </w:r>
      <w:r w:rsidRPr="002F296D">
        <w:rPr>
          <w:b/>
        </w:rPr>
        <w:t>Canapé</w:t>
      </w:r>
      <w:r w:rsidRPr="001D4F80">
        <w:t xml:space="preserve"> i </w:t>
      </w:r>
      <w:r w:rsidR="000E3CE1">
        <w:rPr>
          <w:color w:val="FF0000"/>
          <w:sz w:val="26"/>
        </w:rPr>
        <w:sym w:font="Symbol" w:char="F0A8"/>
      </w:r>
      <w:r w:rsidRPr="001D4F80">
        <w:rPr>
          <w:szCs w:val="24"/>
        </w:rPr>
        <w:t xml:space="preserve"> (4+</w:t>
      </w:r>
      <w:r w:rsidR="000E3CE1">
        <w:rPr>
          <w:sz w:val="26"/>
          <w:szCs w:val="24"/>
        </w:rPr>
        <w:sym w:font="Symbol" w:char="F0AA"/>
      </w:r>
      <w:r w:rsidRPr="001D4F80">
        <w:rPr>
          <w:szCs w:val="24"/>
        </w:rPr>
        <w:t xml:space="preserve"> og 5+</w:t>
      </w:r>
      <w:r w:rsidR="000E3CE1">
        <w:rPr>
          <w:color w:val="FF0000"/>
          <w:sz w:val="26"/>
          <w:szCs w:val="24"/>
        </w:rPr>
        <w:sym w:font="Symbol" w:char="F0A8"/>
      </w:r>
      <w:r w:rsidRPr="001D4F80">
        <w:rPr>
          <w:szCs w:val="24"/>
        </w:rPr>
        <w:t>)</w:t>
      </w:r>
      <w:r w:rsidRPr="001D4F80">
        <w:t xml:space="preserve">. NF! (3-6HP). </w:t>
      </w:r>
      <w:r>
        <w:t>Kravmeldinger fra</w:t>
      </w:r>
      <w:r w:rsidRPr="001D4F80">
        <w:t xml:space="preserve"> </w:t>
      </w:r>
      <w:r>
        <w:t>SH</w:t>
      </w:r>
      <w:r w:rsidRPr="001D4F80">
        <w:t xml:space="preserve"> skal </w:t>
      </w:r>
    </w:p>
    <w:p w:rsidR="002F296D" w:rsidRPr="001D4F80" w:rsidRDefault="002F296D" w:rsidP="002F296D">
      <w:pPr>
        <w:pStyle w:val="NormalList"/>
        <w:spacing w:before="0" w:after="0"/>
      </w:pPr>
      <w:r>
        <w:tab/>
      </w:r>
      <w:r>
        <w:tab/>
      </w:r>
      <w:r>
        <w:tab/>
      </w:r>
      <w:r>
        <w:tab/>
      </w:r>
      <w:r>
        <w:tab/>
      </w:r>
      <w:r>
        <w:tab/>
      </w:r>
      <w:r w:rsidRPr="001D4F80">
        <w:t>gå gjennom XYNT.</w:t>
      </w:r>
    </w:p>
    <w:p w:rsidR="002F296D" w:rsidRDefault="002F296D" w:rsidP="002F296D">
      <w:pPr>
        <w:pStyle w:val="NormalList"/>
        <w:spacing w:before="0" w:after="0"/>
      </w:pPr>
      <w:r w:rsidRPr="001D4F80">
        <w:tab/>
      </w:r>
      <w:r w:rsidRPr="001D4F80">
        <w:tab/>
      </w:r>
      <w:r>
        <w:tab/>
      </w:r>
      <w:r w:rsidRPr="001D4F80">
        <w:t>3</w:t>
      </w:r>
      <w:r w:rsidR="000E3CE1">
        <w:rPr>
          <w:color w:val="FF0000"/>
          <w:sz w:val="26"/>
        </w:rPr>
        <w:sym w:font="Symbol" w:char="F0A9"/>
      </w:r>
      <w:r w:rsidRPr="001D4F80">
        <w:tab/>
        <w:t>= 6+</w:t>
      </w:r>
      <w:r w:rsidR="000E3CE1">
        <w:rPr>
          <w:sz w:val="26"/>
        </w:rPr>
        <w:sym w:font="Symbol" w:char="F0AA"/>
      </w:r>
      <w:r w:rsidRPr="001D4F80">
        <w:rPr>
          <w:szCs w:val="24"/>
        </w:rPr>
        <w:t xml:space="preserve"> + 4+</w:t>
      </w:r>
      <w:r w:rsidR="000E3CE1">
        <w:rPr>
          <w:color w:val="FF0000"/>
          <w:sz w:val="26"/>
          <w:szCs w:val="24"/>
        </w:rPr>
        <w:sym w:font="Symbol" w:char="F0A9"/>
      </w:r>
      <w:r w:rsidRPr="001D4F80">
        <w:t xml:space="preserve">. </w:t>
      </w:r>
      <w:r>
        <w:t>SPERR</w:t>
      </w:r>
      <w:r w:rsidRPr="001D4F80">
        <w:t xml:space="preserve">. 3-6HP. NF (3-6HP) med mindre </w:t>
      </w:r>
      <w:r>
        <w:t>ÅH</w:t>
      </w:r>
      <w:r w:rsidRPr="001D4F80">
        <w:t xml:space="preserve"> har god </w:t>
      </w:r>
    </w:p>
    <w:p w:rsidR="002F296D" w:rsidRPr="001D4F80" w:rsidRDefault="002F296D" w:rsidP="002F296D">
      <w:pPr>
        <w:pStyle w:val="NormalList"/>
        <w:spacing w:before="0" w:after="0"/>
      </w:pPr>
      <w:r>
        <w:tab/>
      </w:r>
      <w:r>
        <w:tab/>
      </w:r>
      <w:r>
        <w:tab/>
      </w:r>
      <w:r>
        <w:tab/>
      </w:r>
      <w:r>
        <w:tab/>
      </w:r>
      <w:r>
        <w:tab/>
      </w:r>
      <w:r w:rsidR="000E3CE1">
        <w:rPr>
          <w:color w:val="FF0000"/>
          <w:sz w:val="26"/>
        </w:rPr>
        <w:sym w:font="Symbol" w:char="F0A9"/>
      </w:r>
      <w:r w:rsidRPr="001D4F80">
        <w:t>/</w:t>
      </w:r>
      <w:r w:rsidR="000E3CE1">
        <w:rPr>
          <w:sz w:val="26"/>
        </w:rPr>
        <w:sym w:font="Symbol" w:char="F0AA"/>
      </w:r>
      <w:r w:rsidRPr="001D4F80">
        <w:t>-støtte. (</w:t>
      </w:r>
      <w:r>
        <w:t>Kravmeldinger fra</w:t>
      </w:r>
      <w:r w:rsidRPr="001D4F80">
        <w:t xml:space="preserve"> </w:t>
      </w:r>
      <w:r>
        <w:t>SH</w:t>
      </w:r>
      <w:r w:rsidRPr="001D4F80">
        <w:t xml:space="preserve"> skal gå gjennom XY</w:t>
      </w:r>
      <w:r>
        <w:t>NT.</w:t>
      </w:r>
      <w:r w:rsidRPr="001D4F80">
        <w:t xml:space="preserve">). </w:t>
      </w:r>
    </w:p>
    <w:p w:rsidR="002F296D" w:rsidRPr="001D4F80" w:rsidRDefault="002F296D" w:rsidP="002F296D">
      <w:pPr>
        <w:pStyle w:val="NormalList"/>
        <w:spacing w:before="0" w:after="0"/>
      </w:pPr>
      <w:r w:rsidRPr="001D4F80">
        <w:tab/>
      </w:r>
      <w:r w:rsidRPr="001D4F80">
        <w:tab/>
      </w:r>
      <w:r>
        <w:tab/>
      </w:r>
      <w:r w:rsidRPr="001D4F80">
        <w:t>3</w:t>
      </w:r>
      <w:r w:rsidR="000E3CE1">
        <w:rPr>
          <w:sz w:val="26"/>
        </w:rPr>
        <w:sym w:font="Symbol" w:char="F0AA"/>
      </w:r>
      <w:r w:rsidRPr="001D4F80">
        <w:tab/>
        <w:t>= 6+</w:t>
      </w:r>
      <w:r w:rsidR="000E3CE1">
        <w:rPr>
          <w:sz w:val="26"/>
        </w:rPr>
        <w:sym w:font="Symbol" w:char="F0AA"/>
      </w:r>
      <w:r w:rsidRPr="001D4F80">
        <w:t xml:space="preserve"> og NF (3-6HP). </w:t>
      </w:r>
      <w:r>
        <w:t>Sperreinvitt.</w:t>
      </w:r>
    </w:p>
    <w:p w:rsidR="002F296D" w:rsidRPr="001D4F80" w:rsidRDefault="002F296D" w:rsidP="002F296D">
      <w:pPr>
        <w:pStyle w:val="NormalList"/>
        <w:spacing w:before="0" w:after="0"/>
      </w:pPr>
      <w:r w:rsidRPr="001D4F80">
        <w:tab/>
      </w:r>
      <w:r w:rsidRPr="001D4F80">
        <w:tab/>
      </w:r>
      <w:r>
        <w:tab/>
        <w:t>3NT</w:t>
      </w:r>
      <w:r>
        <w:tab/>
        <w:t xml:space="preserve">= Sjanse. </w:t>
      </w:r>
      <w:r w:rsidRPr="001D4F80">
        <w:t xml:space="preserve">NF med 7+HP og minst halvhold i </w:t>
      </w:r>
      <w:r w:rsidR="000E3CE1">
        <w:rPr>
          <w:sz w:val="26"/>
        </w:rPr>
        <w:sym w:font="Symbol" w:char="F0A7"/>
      </w:r>
      <w:r w:rsidRPr="001D4F80">
        <w:rPr>
          <w:szCs w:val="24"/>
        </w:rPr>
        <w:t xml:space="preserve"> og</w:t>
      </w:r>
      <w:r w:rsidR="000E3CE1">
        <w:rPr>
          <w:color w:val="FF0000"/>
          <w:sz w:val="26"/>
          <w:szCs w:val="24"/>
        </w:rPr>
        <w:sym w:font="Symbol" w:char="F0A9"/>
      </w:r>
      <w:r w:rsidRPr="001D4F80">
        <w:t>.</w:t>
      </w:r>
    </w:p>
    <w:p w:rsidR="002F296D" w:rsidRDefault="002F296D" w:rsidP="002F296D">
      <w:pPr>
        <w:pStyle w:val="NormalList"/>
        <w:spacing w:before="0" w:after="0"/>
      </w:pPr>
      <w:r w:rsidRPr="001D4F80">
        <w:tab/>
      </w:r>
      <w:r w:rsidRPr="001D4F80">
        <w:tab/>
      </w:r>
      <w:r>
        <w:tab/>
      </w:r>
      <w:r w:rsidRPr="001D4F80">
        <w:t>4</w:t>
      </w:r>
      <w:r w:rsidR="000E3CE1">
        <w:rPr>
          <w:sz w:val="26"/>
        </w:rPr>
        <w:sym w:font="Symbol" w:char="F0A7"/>
      </w:r>
      <w:r>
        <w:tab/>
        <w:t xml:space="preserve">= </w:t>
      </w:r>
      <w:r w:rsidRPr="001D4F80">
        <w:t xml:space="preserve">Canapé i </w:t>
      </w:r>
      <w:r w:rsidR="000E3CE1">
        <w:rPr>
          <w:sz w:val="26"/>
        </w:rPr>
        <w:sym w:font="Symbol" w:char="F0A7"/>
      </w:r>
      <w:r w:rsidRPr="001D4F80">
        <w:rPr>
          <w:szCs w:val="24"/>
        </w:rPr>
        <w:t xml:space="preserve"> (4+</w:t>
      </w:r>
      <w:r w:rsidR="000E3CE1">
        <w:rPr>
          <w:sz w:val="26"/>
          <w:szCs w:val="24"/>
        </w:rPr>
        <w:sym w:font="Symbol" w:char="F0AA"/>
      </w:r>
      <w:r w:rsidRPr="001D4F80">
        <w:rPr>
          <w:szCs w:val="24"/>
        </w:rPr>
        <w:t xml:space="preserve"> og 6+</w:t>
      </w:r>
      <w:r w:rsidR="000E3CE1">
        <w:rPr>
          <w:sz w:val="26"/>
          <w:szCs w:val="24"/>
        </w:rPr>
        <w:sym w:font="Symbol" w:char="F0A7"/>
      </w:r>
      <w:r w:rsidRPr="001D4F80">
        <w:rPr>
          <w:szCs w:val="24"/>
        </w:rPr>
        <w:t xml:space="preserve"> og </w:t>
      </w:r>
      <w:r w:rsidRPr="001D4F80">
        <w:t>11+HP). GF. Ber om CUE med</w:t>
      </w:r>
      <w:r w:rsidR="000E3CE1">
        <w:rPr>
          <w:sz w:val="26"/>
        </w:rPr>
        <w:sym w:font="Symbol" w:char="F0A7"/>
      </w:r>
      <w:r w:rsidRPr="001D4F80">
        <w:t>–støtte</w:t>
      </w:r>
      <w:r>
        <w:t xml:space="preserve">. </w:t>
      </w:r>
    </w:p>
    <w:p w:rsidR="002F296D" w:rsidRPr="001D4F80" w:rsidRDefault="002F296D" w:rsidP="002F296D">
      <w:pPr>
        <w:pStyle w:val="NormalList"/>
        <w:spacing w:before="0" w:after="0"/>
      </w:pPr>
      <w:r>
        <w:tab/>
      </w:r>
      <w:r>
        <w:tab/>
      </w:r>
      <w:r>
        <w:tab/>
      </w:r>
      <w:r>
        <w:tab/>
      </w:r>
      <w:r>
        <w:tab/>
      </w:r>
      <w:r>
        <w:tab/>
        <w:t xml:space="preserve">Avslag = </w:t>
      </w:r>
      <w:r w:rsidRPr="001D4F80">
        <w:t>4NT.</w:t>
      </w:r>
    </w:p>
    <w:p w:rsidR="002F296D" w:rsidRDefault="002F296D" w:rsidP="002F296D">
      <w:pPr>
        <w:pStyle w:val="NormalList"/>
        <w:spacing w:before="0" w:after="0"/>
      </w:pPr>
      <w:r w:rsidRPr="001D4F80">
        <w:tab/>
      </w:r>
      <w:r w:rsidRPr="001D4F80">
        <w:tab/>
      </w:r>
      <w:r>
        <w:tab/>
      </w:r>
      <w:r w:rsidRPr="001D4F80">
        <w:t>4</w:t>
      </w:r>
      <w:r w:rsidR="000E3CE1">
        <w:rPr>
          <w:color w:val="FF0000"/>
          <w:sz w:val="26"/>
        </w:rPr>
        <w:sym w:font="Symbol" w:char="F0A8"/>
      </w:r>
      <w:r>
        <w:tab/>
        <w:t xml:space="preserve">= </w:t>
      </w:r>
      <w:r w:rsidRPr="001D4F80">
        <w:t xml:space="preserve">Canapé i </w:t>
      </w:r>
      <w:r w:rsidR="000E3CE1">
        <w:rPr>
          <w:color w:val="FF0000"/>
          <w:sz w:val="26"/>
        </w:rPr>
        <w:sym w:font="Symbol" w:char="F0A8"/>
      </w:r>
      <w:r w:rsidRPr="001D4F80">
        <w:rPr>
          <w:szCs w:val="24"/>
        </w:rPr>
        <w:t xml:space="preserve"> (4+</w:t>
      </w:r>
      <w:r w:rsidR="000E3CE1">
        <w:rPr>
          <w:color w:val="FF0000"/>
          <w:sz w:val="26"/>
          <w:szCs w:val="24"/>
        </w:rPr>
        <w:sym w:font="Symbol" w:char="F0A9"/>
      </w:r>
      <w:r w:rsidRPr="001D4F80">
        <w:rPr>
          <w:szCs w:val="24"/>
        </w:rPr>
        <w:t xml:space="preserve"> og 6+</w:t>
      </w:r>
      <w:r w:rsidR="000E3CE1">
        <w:rPr>
          <w:color w:val="FF0000"/>
          <w:sz w:val="26"/>
          <w:szCs w:val="24"/>
        </w:rPr>
        <w:sym w:font="Symbol" w:char="F0A8"/>
      </w:r>
      <w:r w:rsidRPr="001D4F80">
        <w:rPr>
          <w:szCs w:val="24"/>
        </w:rPr>
        <w:t xml:space="preserve"> og </w:t>
      </w:r>
      <w:r w:rsidRPr="001D4F80">
        <w:t>11+HP). GF. Ber om CUE med</w:t>
      </w:r>
      <w:r w:rsidR="000E3CE1">
        <w:rPr>
          <w:color w:val="FF0000"/>
          <w:sz w:val="26"/>
        </w:rPr>
        <w:sym w:font="Symbol" w:char="F0A8"/>
      </w:r>
      <w:r w:rsidRPr="001D4F80">
        <w:t>–støtte.</w:t>
      </w:r>
      <w:r>
        <w:t xml:space="preserve"> </w:t>
      </w:r>
    </w:p>
    <w:p w:rsidR="002F296D" w:rsidRPr="001D4F80" w:rsidRDefault="002F296D" w:rsidP="002F296D">
      <w:pPr>
        <w:pStyle w:val="NormalList"/>
        <w:spacing w:before="0" w:after="0"/>
      </w:pPr>
      <w:r>
        <w:tab/>
      </w:r>
      <w:r>
        <w:tab/>
      </w:r>
      <w:r>
        <w:tab/>
      </w:r>
      <w:r>
        <w:tab/>
      </w:r>
      <w:r>
        <w:tab/>
      </w:r>
      <w:r>
        <w:tab/>
        <w:t xml:space="preserve">Avslag = </w:t>
      </w:r>
      <w:r w:rsidRPr="001D4F80">
        <w:t>4NT.</w:t>
      </w:r>
    </w:p>
    <w:p w:rsidR="002F296D" w:rsidRDefault="002F296D" w:rsidP="002F296D">
      <w:pPr>
        <w:pStyle w:val="NormalList"/>
        <w:spacing w:before="0" w:after="0"/>
      </w:pPr>
      <w:r w:rsidRPr="001D4F80">
        <w:tab/>
      </w:r>
      <w:r w:rsidRPr="001D4F80">
        <w:tab/>
      </w:r>
      <w:r>
        <w:tab/>
      </w:r>
      <w:r w:rsidRPr="001D4F80">
        <w:t>4</w:t>
      </w:r>
      <w:r w:rsidR="000E3CE1">
        <w:rPr>
          <w:color w:val="FF0000"/>
          <w:sz w:val="26"/>
        </w:rPr>
        <w:sym w:font="Symbol" w:char="F0A9"/>
      </w:r>
      <w:r w:rsidRPr="001D4F80">
        <w:tab/>
        <w:t>=</w:t>
      </w:r>
      <w:r>
        <w:t xml:space="preserve"> </w:t>
      </w:r>
      <w:r w:rsidRPr="001D4F80">
        <w:t>6+</w:t>
      </w:r>
      <w:r w:rsidR="000E3CE1">
        <w:rPr>
          <w:sz w:val="26"/>
        </w:rPr>
        <w:sym w:font="Symbol" w:char="F0AA"/>
      </w:r>
      <w:r w:rsidRPr="001D4F80">
        <w:t xml:space="preserve"> og 5+</w:t>
      </w:r>
      <w:r w:rsidR="000E3CE1">
        <w:rPr>
          <w:color w:val="FF0000"/>
          <w:sz w:val="26"/>
        </w:rPr>
        <w:sym w:font="Symbol" w:char="F0A9"/>
      </w:r>
      <w:r w:rsidRPr="001D4F80">
        <w:t xml:space="preserve"> og ikke krav (3-6HP). Tror ikke på slem. For </w:t>
      </w:r>
      <w:proofErr w:type="gramStart"/>
      <w:r w:rsidRPr="001D4F80">
        <w:t>å</w:t>
      </w:r>
      <w:proofErr w:type="gramEnd"/>
      <w:r w:rsidRPr="001D4F80">
        <w:t xml:space="preserve"> </w:t>
      </w:r>
    </w:p>
    <w:p w:rsidR="002F296D" w:rsidRPr="001D4F80" w:rsidRDefault="002F296D" w:rsidP="002F296D">
      <w:pPr>
        <w:pStyle w:val="NormalList"/>
        <w:spacing w:before="0" w:after="0"/>
      </w:pPr>
      <w:r>
        <w:tab/>
      </w:r>
      <w:r>
        <w:tab/>
      </w:r>
      <w:r>
        <w:tab/>
      </w:r>
      <w:r>
        <w:tab/>
      </w:r>
      <w:r>
        <w:tab/>
      </w:r>
      <w:r>
        <w:tab/>
      </w:r>
      <w:r w:rsidRPr="001D4F80">
        <w:t xml:space="preserve">kreve/invitere må </w:t>
      </w:r>
      <w:r>
        <w:t>SH</w:t>
      </w:r>
      <w:r w:rsidRPr="001D4F80">
        <w:t xml:space="preserve"> gå gjennom </w:t>
      </w:r>
      <w:r>
        <w:t>XYNT</w:t>
      </w:r>
      <w:r w:rsidRPr="001D4F80">
        <w:t xml:space="preserve">. </w:t>
      </w:r>
    </w:p>
    <w:p w:rsidR="002F296D" w:rsidRDefault="002F296D" w:rsidP="002F296D">
      <w:pPr>
        <w:pStyle w:val="NormalList"/>
        <w:spacing w:before="0" w:after="0"/>
      </w:pPr>
      <w:r w:rsidRPr="001D4F80">
        <w:tab/>
      </w:r>
      <w:r w:rsidRPr="001D4F80">
        <w:tab/>
      </w:r>
      <w:r>
        <w:tab/>
      </w:r>
      <w:r w:rsidRPr="001D4F80">
        <w:t>4</w:t>
      </w:r>
      <w:r w:rsidR="000E3CE1">
        <w:rPr>
          <w:sz w:val="26"/>
        </w:rPr>
        <w:sym w:font="Symbol" w:char="F0AA"/>
      </w:r>
      <w:r w:rsidRPr="001D4F80">
        <w:tab/>
        <w:t>= 6+</w:t>
      </w:r>
      <w:r w:rsidR="000E3CE1">
        <w:rPr>
          <w:sz w:val="26"/>
        </w:rPr>
        <w:sym w:font="Symbol" w:char="F0AA"/>
      </w:r>
      <w:r w:rsidRPr="001D4F80">
        <w:t xml:space="preserve">. </w:t>
      </w:r>
      <w:r>
        <w:t>SPERR</w:t>
      </w:r>
      <w:r w:rsidRPr="001D4F80">
        <w:t xml:space="preserve">. 3-6HP. For å kreve/invitere må </w:t>
      </w:r>
      <w:r>
        <w:t>SH</w:t>
      </w:r>
      <w:r w:rsidRPr="001D4F80">
        <w:t xml:space="preserve"> gå gjennom </w:t>
      </w:r>
    </w:p>
    <w:p w:rsidR="002F296D" w:rsidRPr="001D4F80" w:rsidRDefault="002F296D" w:rsidP="002F296D">
      <w:pPr>
        <w:pStyle w:val="NormalList"/>
        <w:spacing w:before="0" w:after="0"/>
      </w:pPr>
      <w:r>
        <w:tab/>
      </w:r>
      <w:r>
        <w:tab/>
      </w:r>
      <w:r>
        <w:tab/>
      </w:r>
      <w:r>
        <w:tab/>
      </w:r>
      <w:r>
        <w:tab/>
      </w:r>
      <w:r>
        <w:tab/>
        <w:t>XYNT</w:t>
      </w:r>
      <w:r w:rsidRPr="001D4F80">
        <w:t>. Tror på utgang. Stikkpotensiale.</w:t>
      </w:r>
    </w:p>
    <w:p w:rsidR="002F296D" w:rsidRPr="001D4F80" w:rsidRDefault="002F296D" w:rsidP="002F296D">
      <w:pPr>
        <w:pStyle w:val="NormalList"/>
        <w:spacing w:before="0" w:after="0"/>
      </w:pPr>
      <w:r w:rsidRPr="001D4F80">
        <w:tab/>
      </w:r>
      <w:r w:rsidRPr="001D4F80">
        <w:tab/>
      </w:r>
      <w:r>
        <w:tab/>
      </w:r>
      <w:r w:rsidRPr="001D4F80">
        <w:t>4NT</w:t>
      </w:r>
      <w:r w:rsidRPr="001D4F80">
        <w:tab/>
        <w:t xml:space="preserve">= </w:t>
      </w:r>
      <w:r>
        <w:t>BLW</w:t>
      </w:r>
      <w:r w:rsidRPr="001D4F80">
        <w:t xml:space="preserve"> med </w:t>
      </w:r>
      <w:r w:rsidR="000E3CE1">
        <w:rPr>
          <w:sz w:val="26"/>
        </w:rPr>
        <w:sym w:font="Symbol" w:char="F0AA"/>
      </w:r>
      <w:r w:rsidRPr="001D4F80">
        <w:t xml:space="preserve"> (sistmeldte farge) som trumf. 11+HP.</w:t>
      </w:r>
    </w:p>
    <w:p w:rsidR="002F296D" w:rsidRPr="001D4F80" w:rsidRDefault="002F296D" w:rsidP="002F296D">
      <w:pPr>
        <w:pStyle w:val="NormalList"/>
        <w:spacing w:before="0" w:after="0"/>
      </w:pPr>
      <w:r w:rsidRPr="001D4F80">
        <w:tab/>
      </w:r>
      <w:r w:rsidRPr="001D4F80">
        <w:tab/>
      </w:r>
      <w:r>
        <w:tab/>
      </w:r>
      <w:r w:rsidRPr="001D4F80">
        <w:t>5</w:t>
      </w:r>
      <w:r w:rsidR="000E3CE1">
        <w:rPr>
          <w:sz w:val="26"/>
        </w:rPr>
        <w:sym w:font="Symbol" w:char="F0A7"/>
      </w:r>
      <w:r>
        <w:tab/>
        <w:t xml:space="preserve">= </w:t>
      </w:r>
      <w:r w:rsidRPr="001D4F80">
        <w:t xml:space="preserve">Spillemelding med 7-10HP og </w:t>
      </w:r>
      <w:r w:rsidRPr="001D4F80">
        <w:rPr>
          <w:szCs w:val="24"/>
        </w:rPr>
        <w:t>4+</w:t>
      </w:r>
      <w:r w:rsidR="000E3CE1">
        <w:rPr>
          <w:color w:val="FF0000"/>
          <w:sz w:val="26"/>
          <w:szCs w:val="24"/>
        </w:rPr>
        <w:sym w:font="Symbol" w:char="F0A9"/>
      </w:r>
      <w:r w:rsidRPr="001D4F80">
        <w:rPr>
          <w:szCs w:val="24"/>
        </w:rPr>
        <w:t xml:space="preserve"> og </w:t>
      </w:r>
      <w:r w:rsidRPr="001D4F80">
        <w:t>7+</w:t>
      </w:r>
      <w:r w:rsidR="000E3CE1">
        <w:rPr>
          <w:sz w:val="26"/>
        </w:rPr>
        <w:sym w:font="Symbol" w:char="F0A7"/>
      </w:r>
      <w:r w:rsidRPr="001D4F80">
        <w:t>. Tror ikke på slem.</w:t>
      </w:r>
    </w:p>
    <w:p w:rsidR="002F296D" w:rsidRPr="001D4F80" w:rsidRDefault="002F296D" w:rsidP="002F296D">
      <w:pPr>
        <w:pStyle w:val="NormalList"/>
        <w:spacing w:before="0" w:after="0"/>
      </w:pPr>
      <w:r w:rsidRPr="001D4F80">
        <w:tab/>
      </w:r>
      <w:r w:rsidRPr="001D4F80">
        <w:tab/>
      </w:r>
      <w:r>
        <w:tab/>
      </w:r>
      <w:r w:rsidRPr="001D4F80">
        <w:t>5</w:t>
      </w:r>
      <w:r w:rsidR="000E3CE1">
        <w:rPr>
          <w:color w:val="FF0000"/>
          <w:sz w:val="26"/>
        </w:rPr>
        <w:sym w:font="Symbol" w:char="F0A8"/>
      </w:r>
      <w:r>
        <w:tab/>
        <w:t xml:space="preserve">= </w:t>
      </w:r>
      <w:r w:rsidRPr="001D4F80">
        <w:t xml:space="preserve">Spillemelding med 7-10HP og </w:t>
      </w:r>
      <w:r w:rsidRPr="001D4F80">
        <w:rPr>
          <w:szCs w:val="24"/>
        </w:rPr>
        <w:t>4+</w:t>
      </w:r>
      <w:r w:rsidR="000E3CE1">
        <w:rPr>
          <w:color w:val="FF0000"/>
          <w:sz w:val="26"/>
          <w:szCs w:val="24"/>
        </w:rPr>
        <w:sym w:font="Symbol" w:char="F0A9"/>
      </w:r>
      <w:r w:rsidRPr="001D4F80">
        <w:rPr>
          <w:szCs w:val="24"/>
        </w:rPr>
        <w:t xml:space="preserve"> og </w:t>
      </w:r>
      <w:r w:rsidRPr="001D4F80">
        <w:t>7+</w:t>
      </w:r>
      <w:r w:rsidR="000E3CE1">
        <w:rPr>
          <w:color w:val="FF0000"/>
          <w:sz w:val="26"/>
        </w:rPr>
        <w:sym w:font="Symbol" w:char="F0A8"/>
      </w:r>
      <w:r w:rsidRPr="001D4F80">
        <w:t>. Tror ikke på slem.</w:t>
      </w:r>
    </w:p>
    <w:p w:rsidR="00571ED9"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2</w:t>
      </w:r>
      <w:r w:rsidR="000E3CE1">
        <w:rPr>
          <w:sz w:val="26"/>
        </w:rPr>
        <w:sym w:font="Symbol" w:char="F0A7"/>
      </w:r>
      <w:r w:rsidRPr="001D4F80">
        <w:tab/>
        <w:t>=</w:t>
      </w:r>
      <w:r w:rsidRPr="001D4F80">
        <w:tab/>
        <w:t>Naturlig. UBAL 5+</w:t>
      </w:r>
      <w:r w:rsidR="000E3CE1">
        <w:rPr>
          <w:color w:val="FF0000"/>
          <w:sz w:val="26"/>
        </w:rPr>
        <w:sym w:font="Symbol" w:char="F0A8"/>
      </w:r>
      <w:r w:rsidRPr="001D4F80">
        <w:t xml:space="preserve"> og 4+</w:t>
      </w:r>
      <w:r w:rsidR="000E3CE1">
        <w:rPr>
          <w:sz w:val="26"/>
        </w:rPr>
        <w:sym w:font="Symbol" w:char="F0A7"/>
      </w:r>
      <w:r>
        <w:t xml:space="preserve"> eller 5+</w:t>
      </w:r>
      <w:r w:rsidR="000E3CE1">
        <w:rPr>
          <w:sz w:val="26"/>
        </w:rPr>
        <w:sym w:font="Symbol" w:char="F0A7"/>
      </w:r>
      <w:r>
        <w:t xml:space="preserve"> og 4+</w:t>
      </w:r>
      <w:r w:rsidR="000E3CE1">
        <w:rPr>
          <w:color w:val="FF0000"/>
          <w:sz w:val="26"/>
        </w:rPr>
        <w:sym w:font="Symbol" w:char="F0A8"/>
      </w:r>
      <w:r w:rsidRPr="001D4F80">
        <w:t>. 11</w:t>
      </w:r>
      <w:r>
        <w:t>+</w:t>
      </w:r>
      <w:r w:rsidRPr="001D4F80">
        <w:t xml:space="preserve">HP. </w:t>
      </w:r>
      <w:r>
        <w:t xml:space="preserve">RF. </w:t>
      </w:r>
      <w:r w:rsidRPr="001D4F80">
        <w:t>Benekter 4</w:t>
      </w:r>
      <w:r w:rsidR="000E3CE1">
        <w:rPr>
          <w:color w:val="FF0000"/>
          <w:sz w:val="26"/>
        </w:rPr>
        <w:sym w:font="Symbol" w:char="F0A9"/>
      </w:r>
      <w:r w:rsidRPr="001D4F80">
        <w:t xml:space="preserve">. </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2</w:t>
      </w:r>
      <w:r w:rsidR="000E3CE1">
        <w:rPr>
          <w:color w:val="FF0000"/>
          <w:sz w:val="26"/>
        </w:rPr>
        <w:sym w:font="Symbol" w:char="F0A8"/>
      </w:r>
      <w:r w:rsidRPr="001D4F80">
        <w:tab/>
        <w:t>=</w:t>
      </w:r>
      <w:r w:rsidRPr="001D4F80">
        <w:tab/>
        <w:t>Naturlig, 6-kort</w:t>
      </w:r>
      <w:r w:rsidR="000E3CE1">
        <w:rPr>
          <w:color w:val="FF0000"/>
          <w:sz w:val="26"/>
        </w:rPr>
        <w:sym w:font="Symbol" w:char="F0A8"/>
      </w:r>
      <w:r>
        <w:t>,</w:t>
      </w:r>
      <w:r w:rsidRPr="001D4F80">
        <w:rPr>
          <w:color w:val="FF0000"/>
        </w:rPr>
        <w:t xml:space="preserve"> </w:t>
      </w:r>
      <w:r w:rsidRPr="001D4F80">
        <w:t>11-14HP. Benekter 4</w:t>
      </w:r>
      <w:r w:rsidR="000E3CE1">
        <w:rPr>
          <w:color w:val="FF0000"/>
          <w:sz w:val="26"/>
        </w:rPr>
        <w:sym w:font="Symbol" w:char="F0A9"/>
      </w:r>
      <w:r w:rsidRPr="001D4F80">
        <w:t>. NF.</w:t>
      </w:r>
    </w:p>
    <w:p w:rsidR="00D70F8C" w:rsidRPr="001D4F80" w:rsidRDefault="00D70F8C" w:rsidP="00D70F8C">
      <w:pPr>
        <w:tabs>
          <w:tab w:val="left" w:pos="709"/>
          <w:tab w:val="left" w:pos="993"/>
        </w:tabs>
        <w:spacing w:before="0" w:after="0"/>
        <w:ind w:left="993" w:hanging="993"/>
        <w:rPr>
          <w:rFonts w:cs="Comic Sans MS"/>
        </w:rPr>
      </w:pPr>
      <w:r w:rsidRPr="001D4F80">
        <w:t>2</w:t>
      </w:r>
      <w:r w:rsidR="000E3CE1">
        <w:rPr>
          <w:color w:val="FF0000"/>
          <w:sz w:val="26"/>
        </w:rPr>
        <w:sym w:font="Symbol" w:char="F0A9"/>
      </w:r>
      <w:r w:rsidRPr="001D4F80">
        <w:tab/>
        <w:t xml:space="preserve">= </w:t>
      </w:r>
      <w:r w:rsidRPr="001D4F80">
        <w:tab/>
      </w:r>
      <w:r w:rsidR="00571ED9" w:rsidRPr="001D4F80">
        <w:t>Naturlig støtte med 5+</w:t>
      </w:r>
      <w:r w:rsidR="000E3CE1">
        <w:rPr>
          <w:color w:val="FF0000"/>
          <w:sz w:val="26"/>
        </w:rPr>
        <w:sym w:font="Symbol" w:char="F0A8"/>
      </w:r>
      <w:r w:rsidR="00571ED9" w:rsidRPr="001D4F80">
        <w:t xml:space="preserve"> </w:t>
      </w:r>
      <w:r w:rsidR="00571ED9">
        <w:t xml:space="preserve">og </w:t>
      </w:r>
      <w:r w:rsidR="00571ED9" w:rsidRPr="001D4F80">
        <w:t>4+</w:t>
      </w:r>
      <w:r w:rsidR="000E3CE1">
        <w:rPr>
          <w:color w:val="FF0000"/>
          <w:sz w:val="26"/>
        </w:rPr>
        <w:sym w:font="Symbol" w:char="F0A9"/>
      </w:r>
      <w:r w:rsidR="00571ED9">
        <w:t xml:space="preserve"> (kan være 4-4-4-1). </w:t>
      </w:r>
      <w:r w:rsidR="00571ED9" w:rsidRPr="001D4F80">
        <w:t xml:space="preserve"> 11-14HFP. NF.</w:t>
      </w:r>
    </w:p>
    <w:p w:rsidR="00571ED9" w:rsidRPr="001D4F80" w:rsidRDefault="00D70F8C" w:rsidP="00571ED9">
      <w:pPr>
        <w:tabs>
          <w:tab w:val="left" w:pos="709"/>
          <w:tab w:val="left" w:pos="993"/>
        </w:tabs>
        <w:spacing w:before="0" w:after="0"/>
        <w:ind w:left="993" w:hanging="993"/>
        <w:rPr>
          <w:rFonts w:cs="Comic Sans MS"/>
        </w:rPr>
      </w:pPr>
      <w:r w:rsidRPr="001D4F80">
        <w:t>2</w:t>
      </w:r>
      <w:r w:rsidR="000E3CE1">
        <w:rPr>
          <w:sz w:val="26"/>
        </w:rPr>
        <w:sym w:font="Symbol" w:char="F0AA"/>
      </w:r>
      <w:r w:rsidRPr="001D4F80">
        <w:tab/>
        <w:t>=</w:t>
      </w:r>
      <w:r w:rsidRPr="001D4F80">
        <w:tab/>
      </w:r>
      <w:r w:rsidR="00571ED9" w:rsidRPr="001D4F80">
        <w:t xml:space="preserve">Naturlig revers, 15+HP. og </w:t>
      </w:r>
      <w:r w:rsidR="00571ED9">
        <w:t xml:space="preserve">benekter </w:t>
      </w:r>
      <w:r w:rsidR="00571ED9" w:rsidRPr="001D4F80">
        <w:t>4+</w:t>
      </w:r>
      <w:r w:rsidR="000E3CE1">
        <w:rPr>
          <w:color w:val="FF0000"/>
          <w:sz w:val="26"/>
        </w:rPr>
        <w:sym w:font="Symbol" w:char="F0A9"/>
      </w:r>
      <w:r w:rsidR="00571ED9" w:rsidRPr="001D4F80">
        <w:t xml:space="preserve">. RF. </w:t>
      </w:r>
      <w:r w:rsidR="00571ED9" w:rsidRPr="004339AE">
        <w:rPr>
          <w:b/>
          <w:color w:val="FF0000"/>
        </w:rPr>
        <w:t>NB!</w:t>
      </w:r>
      <w:r w:rsidR="00571ED9">
        <w:t xml:space="preserve"> </w:t>
      </w:r>
      <w:r w:rsidR="00571ED9" w:rsidRPr="00571ED9">
        <w:rPr>
          <w:b/>
        </w:rPr>
        <w:t>2NT fra SH vil nå være BUK-Lebensohl</w:t>
      </w:r>
      <w:r w:rsidR="00571ED9" w:rsidRPr="001D4F80">
        <w:t xml:space="preserve"> med </w:t>
      </w:r>
      <w:r w:rsidR="00571ED9">
        <w:t>SUBMIN</w:t>
      </w:r>
      <w:r w:rsidR="00571ED9" w:rsidRPr="001D4F80">
        <w:t>, og ber om 3</w:t>
      </w:r>
      <w:r w:rsidR="000E3CE1">
        <w:rPr>
          <w:sz w:val="26"/>
        </w:rPr>
        <w:sym w:font="Symbol" w:char="F0A7"/>
      </w:r>
      <w:r w:rsidR="00571ED9" w:rsidRPr="001D4F80">
        <w:t xml:space="preserve"> som kan passes. Bremsekloss.</w:t>
      </w:r>
    </w:p>
    <w:p w:rsidR="00D70F8C" w:rsidRPr="001D4F80" w:rsidRDefault="00D70F8C" w:rsidP="00D70F8C">
      <w:pPr>
        <w:pStyle w:val="NormalList"/>
        <w:tabs>
          <w:tab w:val="clear" w:pos="540"/>
          <w:tab w:val="clear" w:pos="720"/>
          <w:tab w:val="clear" w:pos="1260"/>
          <w:tab w:val="clear" w:pos="1440"/>
          <w:tab w:val="left" w:pos="709"/>
          <w:tab w:val="left" w:pos="993"/>
          <w:tab w:val="left" w:pos="1418"/>
        </w:tabs>
        <w:spacing w:before="0" w:after="0"/>
        <w:ind w:left="993" w:hanging="993"/>
      </w:pPr>
      <w:r w:rsidRPr="001D4F80">
        <w:t>2NT</w:t>
      </w:r>
      <w:r w:rsidRPr="001D4F80">
        <w:tab/>
        <w:t>=</w:t>
      </w:r>
      <w:r w:rsidRPr="001D4F80">
        <w:tab/>
      </w:r>
      <w:r w:rsidRPr="001D4F80">
        <w:rPr>
          <w:color w:val="0000FF"/>
        </w:rPr>
        <w:t>NB!</w:t>
      </w:r>
      <w:r w:rsidRPr="001D4F80">
        <w:t xml:space="preserve"> 18-19NT med 4-korts</w:t>
      </w:r>
      <w:r w:rsidR="000E3CE1">
        <w:rPr>
          <w:color w:val="FF0000"/>
          <w:sz w:val="26"/>
        </w:rPr>
        <w:sym w:font="Symbol" w:char="F0A9"/>
      </w:r>
      <w:r w:rsidRPr="001D4F80">
        <w:t>–støtte (kan ha 5+</w:t>
      </w:r>
      <w:r w:rsidR="000E3CE1">
        <w:rPr>
          <w:color w:val="FF0000"/>
          <w:sz w:val="26"/>
        </w:rPr>
        <w:sym w:font="Symbol" w:char="F0A8"/>
      </w:r>
      <w:r>
        <w:t xml:space="preserve"> og være UBAL)</w:t>
      </w:r>
      <w:r w:rsidRPr="001D4F80">
        <w:t>. 3</w:t>
      </w:r>
      <w:r w:rsidR="000E3CE1">
        <w:rPr>
          <w:color w:val="FF0000"/>
          <w:sz w:val="26"/>
        </w:rPr>
        <w:sym w:font="Symbol" w:char="F0A9"/>
      </w:r>
      <w:r w:rsidRPr="001D4F80">
        <w:t xml:space="preserve"> (</w:t>
      </w:r>
      <w:r w:rsidRPr="004339AE">
        <w:rPr>
          <w:caps/>
        </w:rPr>
        <w:t>submin</w:t>
      </w:r>
      <w:r>
        <w:rPr>
          <w:caps/>
        </w:rPr>
        <w:t>)</w:t>
      </w:r>
      <w:r w:rsidRPr="001D4F80">
        <w:t xml:space="preserve"> er ”sign-off”, </w:t>
      </w:r>
      <w:r>
        <w:t>men</w:t>
      </w:r>
      <w:r w:rsidRPr="001D4F80">
        <w:t xml:space="preserve"> alle andre meldinger på 3-trinnet er naturlig og GF. </w:t>
      </w:r>
      <w:r>
        <w:t xml:space="preserve">Hopp fra SH til </w:t>
      </w:r>
      <w:r w:rsidRPr="001D4F80">
        <w:t>4</w:t>
      </w:r>
      <w:r w:rsidR="000E3CE1">
        <w:rPr>
          <w:sz w:val="26"/>
        </w:rPr>
        <w:sym w:font="Symbol" w:char="F0A7"/>
      </w:r>
      <w:r>
        <w:t>/</w:t>
      </w:r>
      <w:r w:rsidR="000E3CE1">
        <w:rPr>
          <w:color w:val="FF0000"/>
          <w:sz w:val="26"/>
        </w:rPr>
        <w:sym w:font="Symbol" w:char="F0A8"/>
      </w:r>
      <w:r>
        <w:t>/</w:t>
      </w:r>
      <w:r w:rsidR="000E3CE1">
        <w:rPr>
          <w:color w:val="FF0000"/>
          <w:sz w:val="26"/>
        </w:rPr>
        <w:sym w:font="Symbol" w:char="F0A9"/>
      </w:r>
      <w:r w:rsidRPr="001D4F80">
        <w:t xml:space="preserve"> = CUE</w:t>
      </w:r>
      <w:r>
        <w:t xml:space="preserve"> og SLEMINV</w:t>
      </w:r>
      <w:r w:rsidRPr="001D4F80">
        <w:t>.</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3</w:t>
      </w:r>
      <w:r w:rsidR="000E3CE1">
        <w:rPr>
          <w:sz w:val="26"/>
        </w:rPr>
        <w:sym w:font="Symbol" w:char="F0A7"/>
      </w:r>
      <w:r w:rsidRPr="001D4F80">
        <w:tab/>
        <w:t>=</w:t>
      </w:r>
      <w:r w:rsidRPr="001D4F80">
        <w:tab/>
      </w:r>
      <w:r w:rsidRPr="00571ED9">
        <w:rPr>
          <w:b/>
        </w:rPr>
        <w:t>ROMEX kort</w:t>
      </w:r>
      <w:r>
        <w:t xml:space="preserve"> </w:t>
      </w:r>
      <w:r w:rsidRPr="001D4F80">
        <w:t>(singel</w:t>
      </w:r>
      <w:r w:rsidR="000E3CE1">
        <w:rPr>
          <w:sz w:val="26"/>
        </w:rPr>
        <w:sym w:font="Symbol" w:char="F0A7"/>
      </w:r>
      <w:r w:rsidRPr="001D4F80">
        <w:t>). Bekrefter 4+</w:t>
      </w:r>
      <w:r w:rsidR="000E3CE1">
        <w:rPr>
          <w:color w:val="FF0000"/>
          <w:sz w:val="26"/>
        </w:rPr>
        <w:sym w:font="Symbol" w:char="F0A9"/>
      </w:r>
      <w:r w:rsidRPr="001D4F80">
        <w:t>. (15+HFP) RF.</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3</w:t>
      </w:r>
      <w:r w:rsidR="000E3CE1">
        <w:rPr>
          <w:color w:val="FF0000"/>
          <w:sz w:val="26"/>
        </w:rPr>
        <w:sym w:font="Symbol" w:char="F0A8"/>
      </w:r>
      <w:r w:rsidRPr="001D4F80">
        <w:tab/>
        <w:t>=</w:t>
      </w:r>
      <w:r w:rsidRPr="001D4F80">
        <w:tab/>
        <w:t>15</w:t>
      </w:r>
      <w:r>
        <w:t>-17</w:t>
      </w:r>
      <w:r w:rsidRPr="001D4F80">
        <w:t xml:space="preserve">HP, god </w:t>
      </w:r>
      <w:r w:rsidR="00571ED9">
        <w:t>6</w:t>
      </w:r>
      <w:r w:rsidRPr="001D4F80">
        <w:t>+</w:t>
      </w:r>
      <w:r w:rsidR="000E3CE1">
        <w:rPr>
          <w:color w:val="FF0000"/>
          <w:sz w:val="26"/>
        </w:rPr>
        <w:sym w:font="Symbol" w:char="F0A8"/>
      </w:r>
      <w:r w:rsidRPr="001D4F80">
        <w:t xml:space="preserve">-farge, </w:t>
      </w:r>
      <w:r w:rsidR="00571ED9">
        <w:t>max 3</w:t>
      </w:r>
      <w:r w:rsidR="000E3CE1">
        <w:rPr>
          <w:color w:val="FF0000"/>
          <w:sz w:val="26"/>
        </w:rPr>
        <w:sym w:font="Symbol" w:char="F0A9"/>
      </w:r>
      <w:r w:rsidRPr="001D4F80">
        <w:t xml:space="preserve"> og ingen singelton. RF.</w:t>
      </w:r>
    </w:p>
    <w:p w:rsidR="00D70F8C" w:rsidRPr="00571ED9"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3</w:t>
      </w:r>
      <w:r w:rsidR="000E3CE1">
        <w:rPr>
          <w:color w:val="FF0000"/>
          <w:sz w:val="26"/>
        </w:rPr>
        <w:sym w:font="Symbol" w:char="F0A9"/>
      </w:r>
      <w:r w:rsidRPr="001D4F80">
        <w:tab/>
        <w:t>=</w:t>
      </w:r>
      <w:r w:rsidRPr="001D4F80">
        <w:tab/>
      </w:r>
      <w:r w:rsidR="00571ED9" w:rsidRPr="00571ED9">
        <w:t>4+</w:t>
      </w:r>
      <w:r w:rsidR="000E3CE1">
        <w:rPr>
          <w:color w:val="FF0000"/>
          <w:sz w:val="26"/>
        </w:rPr>
        <w:sym w:font="Symbol" w:char="F0A9"/>
      </w:r>
      <w:r w:rsidR="00571ED9" w:rsidRPr="00571ED9">
        <w:t xml:space="preserve"> + 5+</w:t>
      </w:r>
      <w:r w:rsidR="000E3CE1">
        <w:rPr>
          <w:color w:val="FF0000"/>
          <w:sz w:val="26"/>
        </w:rPr>
        <w:sym w:font="Symbol" w:char="F0A8"/>
      </w:r>
      <w:r w:rsidR="00571ED9" w:rsidRPr="00571ED9">
        <w:t xml:space="preserve"> 15-1</w:t>
      </w:r>
      <w:r w:rsidR="00571ED9">
        <w:t>7</w:t>
      </w:r>
      <w:r w:rsidR="00571ED9" w:rsidRPr="00571ED9">
        <w:t xml:space="preserve">HFP. </w:t>
      </w:r>
      <w:r w:rsidR="00571ED9">
        <w:t>INV</w:t>
      </w:r>
      <w:r w:rsidR="00571ED9" w:rsidRPr="00571ED9">
        <w:t>.</w:t>
      </w:r>
    </w:p>
    <w:p w:rsidR="00D70F8C" w:rsidRPr="00677DF8"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571ED9">
        <w:t>3</w:t>
      </w:r>
      <w:r w:rsidR="000E3CE1">
        <w:rPr>
          <w:sz w:val="26"/>
        </w:rPr>
        <w:sym w:font="Symbol" w:char="F0AA"/>
      </w:r>
      <w:r w:rsidRPr="00571ED9">
        <w:tab/>
        <w:t>=</w:t>
      </w:r>
      <w:r w:rsidRPr="00571ED9">
        <w:tab/>
      </w:r>
      <w:r w:rsidR="00571ED9" w:rsidRPr="00571ED9">
        <w:rPr>
          <w:b/>
        </w:rPr>
        <w:t>ROMEX kort</w:t>
      </w:r>
      <w:r w:rsidR="00571ED9">
        <w:t xml:space="preserve"> </w:t>
      </w:r>
      <w:r w:rsidR="00571ED9" w:rsidRPr="001D4F80">
        <w:t>(singel</w:t>
      </w:r>
      <w:r w:rsidR="000E3CE1">
        <w:rPr>
          <w:color w:val="FF0000"/>
          <w:sz w:val="26"/>
        </w:rPr>
        <w:sym w:font="Symbol" w:char="F0A9"/>
      </w:r>
      <w:r w:rsidR="00571ED9" w:rsidRPr="001D4F80">
        <w:t>). Bekrefter 4+</w:t>
      </w:r>
      <w:r w:rsidR="000E3CE1">
        <w:rPr>
          <w:color w:val="FF0000"/>
          <w:sz w:val="26"/>
        </w:rPr>
        <w:sym w:font="Symbol" w:char="F0A9"/>
      </w:r>
      <w:r w:rsidR="00571ED9">
        <w:t xml:space="preserve">. </w:t>
      </w:r>
      <w:r w:rsidR="00571ED9" w:rsidRPr="00677DF8">
        <w:t>(15+HFP) RF.</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3NT</w:t>
      </w:r>
      <w:r w:rsidRPr="001D4F80">
        <w:tab/>
        <w:t>=</w:t>
      </w:r>
      <w:r w:rsidRPr="001D4F80">
        <w:tab/>
        <w:t>Sjanse, (semi-)gående 6-7</w:t>
      </w:r>
      <w:r w:rsidR="000E3CE1">
        <w:rPr>
          <w:color w:val="FF0000"/>
          <w:sz w:val="26"/>
        </w:rPr>
        <w:sym w:font="Symbol" w:char="F0A8"/>
      </w:r>
      <w:r w:rsidRPr="001D4F80">
        <w:rPr>
          <w:color w:val="FF0000"/>
        </w:rPr>
        <w:t xml:space="preserve"> </w:t>
      </w:r>
      <w:r w:rsidRPr="001D4F80">
        <w:t>15-19HP m.</w:t>
      </w:r>
      <w:r w:rsidRPr="001D4F80">
        <w:rPr>
          <w:color w:val="FF0000"/>
        </w:rPr>
        <w:t xml:space="preserve"> </w:t>
      </w:r>
      <w:r w:rsidRPr="001D4F80">
        <w:t xml:space="preserve">sidestoppere i </w:t>
      </w:r>
      <w:r w:rsidR="000E3CE1">
        <w:rPr>
          <w:sz w:val="26"/>
        </w:rPr>
        <w:sym w:font="Symbol" w:char="F0A7"/>
      </w:r>
      <w:r w:rsidR="00677DF8">
        <w:t>/</w:t>
      </w:r>
      <w:r w:rsidR="000E3CE1">
        <w:rPr>
          <w:sz w:val="26"/>
        </w:rPr>
        <w:sym w:font="Symbol" w:char="F0AA"/>
      </w:r>
      <w:r w:rsidRPr="001D4F80">
        <w:t xml:space="preserve">. </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4</w:t>
      </w:r>
      <w:r w:rsidR="000E3CE1">
        <w:rPr>
          <w:sz w:val="26"/>
        </w:rPr>
        <w:sym w:font="Symbol" w:char="F0A7"/>
      </w:r>
      <w:r w:rsidRPr="001D4F80">
        <w:tab/>
        <w:t>=</w:t>
      </w:r>
      <w:r w:rsidRPr="001D4F80">
        <w:tab/>
        <w:t>Renons i</w:t>
      </w:r>
      <w:r w:rsidR="000E3CE1">
        <w:rPr>
          <w:sz w:val="26"/>
        </w:rPr>
        <w:sym w:font="Symbol" w:char="F0A7"/>
      </w:r>
      <w:r>
        <w:t xml:space="preserve">, </w:t>
      </w:r>
      <w:r w:rsidRPr="001D4F80">
        <w:t>4+</w:t>
      </w:r>
      <w:r w:rsidR="000E3CE1">
        <w:rPr>
          <w:color w:val="FF0000"/>
          <w:sz w:val="26"/>
        </w:rPr>
        <w:sym w:font="Symbol" w:char="F0A9"/>
      </w:r>
      <w:r w:rsidRPr="001D4F80">
        <w:t xml:space="preserve"> </w:t>
      </w:r>
      <w:r>
        <w:t>og</w:t>
      </w:r>
      <w:r w:rsidRPr="001D4F80">
        <w:t xml:space="preserve"> 5+</w:t>
      </w:r>
      <w:r w:rsidR="000E3CE1">
        <w:rPr>
          <w:color w:val="FF0000"/>
          <w:sz w:val="26"/>
        </w:rPr>
        <w:sym w:font="Symbol" w:char="F0A8"/>
      </w:r>
      <w:r>
        <w:t>.</w:t>
      </w:r>
      <w:r w:rsidRPr="001D4F80">
        <w:t xml:space="preserve"> 18-19HFP. GF. Ber om CUE.</w:t>
      </w:r>
      <w:r>
        <w:t xml:space="preserve"> Avslag: 4</w:t>
      </w:r>
      <w:r w:rsidR="000E3CE1">
        <w:rPr>
          <w:color w:val="FF0000"/>
          <w:sz w:val="26"/>
        </w:rPr>
        <w:sym w:font="Symbol" w:char="F0A9"/>
      </w:r>
      <w:r>
        <w:t>.</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4</w:t>
      </w:r>
      <w:r w:rsidR="000E3CE1">
        <w:rPr>
          <w:color w:val="FF0000"/>
          <w:sz w:val="26"/>
        </w:rPr>
        <w:sym w:font="Symbol" w:char="F0A8"/>
      </w:r>
      <w:r w:rsidRPr="001D4F80">
        <w:tab/>
        <w:t>=</w:t>
      </w:r>
      <w:r w:rsidRPr="001D4F80">
        <w:tab/>
        <w:t>6+</w:t>
      </w:r>
      <w:r w:rsidR="000E3CE1">
        <w:rPr>
          <w:color w:val="FF0000"/>
          <w:sz w:val="26"/>
        </w:rPr>
        <w:sym w:font="Symbol" w:char="F0A8"/>
      </w:r>
      <w:r w:rsidRPr="001D4F80">
        <w:t>. Naturlig 18-19HP. Benekter 4-kort</w:t>
      </w:r>
      <w:r w:rsidR="000E3CE1">
        <w:rPr>
          <w:color w:val="FF0000"/>
          <w:sz w:val="26"/>
        </w:rPr>
        <w:sym w:font="Symbol" w:char="F0A9"/>
      </w:r>
      <w:r w:rsidRPr="001D4F80">
        <w:t>. INV</w:t>
      </w:r>
      <w:r>
        <w:t xml:space="preserve"> til 5</w:t>
      </w:r>
      <w:r w:rsidR="000E3CE1">
        <w:rPr>
          <w:color w:val="FF0000"/>
          <w:sz w:val="26"/>
        </w:rPr>
        <w:sym w:font="Symbol" w:char="F0A8"/>
      </w:r>
      <w:r w:rsidRPr="001D4F80">
        <w:t>.</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4</w:t>
      </w:r>
      <w:r w:rsidR="000E3CE1">
        <w:rPr>
          <w:color w:val="FF0000"/>
          <w:sz w:val="26"/>
        </w:rPr>
        <w:sym w:font="Symbol" w:char="F0A9"/>
      </w:r>
      <w:r w:rsidRPr="001D4F80">
        <w:tab/>
        <w:t>=</w:t>
      </w:r>
      <w:r w:rsidRPr="001D4F80">
        <w:tab/>
      </w:r>
      <w:r w:rsidR="00677DF8" w:rsidRPr="001D4F80">
        <w:t xml:space="preserve">18-19. (Benekter kortfarge i </w:t>
      </w:r>
      <w:r w:rsidR="000E3CE1">
        <w:rPr>
          <w:color w:val="FF0000"/>
          <w:sz w:val="26"/>
        </w:rPr>
        <w:sym w:font="Symbol" w:char="F0A9"/>
      </w:r>
      <w:r w:rsidR="00677DF8" w:rsidRPr="001D4F80">
        <w:t>/</w:t>
      </w:r>
      <w:r w:rsidR="000E3CE1">
        <w:rPr>
          <w:sz w:val="26"/>
        </w:rPr>
        <w:sym w:font="Symbol" w:char="F0A7"/>
      </w:r>
      <w:r w:rsidR="00677DF8" w:rsidRPr="001D4F80">
        <w:t>.) Bekrefter 4+</w:t>
      </w:r>
      <w:r w:rsidR="000E3CE1">
        <w:rPr>
          <w:color w:val="FF0000"/>
          <w:sz w:val="26"/>
        </w:rPr>
        <w:sym w:font="Symbol" w:char="F0A9"/>
      </w:r>
      <w:r w:rsidR="00677DF8">
        <w:t>.</w:t>
      </w:r>
      <w:r w:rsidR="00677DF8" w:rsidRPr="001D4F80">
        <w:t xml:space="preserve"> Ingen sleminteresse.</w:t>
      </w:r>
    </w:p>
    <w:p w:rsidR="00D70F8C" w:rsidRPr="001D4F80"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4</w:t>
      </w:r>
      <w:r w:rsidR="000E3CE1">
        <w:rPr>
          <w:sz w:val="26"/>
        </w:rPr>
        <w:sym w:font="Symbol" w:char="F0AA"/>
      </w:r>
      <w:r w:rsidRPr="001D4F80">
        <w:t xml:space="preserve"> </w:t>
      </w:r>
      <w:r w:rsidRPr="001D4F80">
        <w:tab/>
        <w:t>=</w:t>
      </w:r>
      <w:r w:rsidRPr="001D4F80">
        <w:tab/>
      </w:r>
      <w:r w:rsidR="00677DF8" w:rsidRPr="001D4F80">
        <w:t>Renons i</w:t>
      </w:r>
      <w:r w:rsidR="000E3CE1">
        <w:rPr>
          <w:sz w:val="26"/>
        </w:rPr>
        <w:sym w:font="Symbol" w:char="F0AA"/>
      </w:r>
      <w:r w:rsidR="00677DF8">
        <w:t xml:space="preserve">, </w:t>
      </w:r>
      <w:r w:rsidR="00677DF8" w:rsidRPr="001D4F80">
        <w:t>4+</w:t>
      </w:r>
      <w:r w:rsidR="000E3CE1">
        <w:rPr>
          <w:color w:val="FF0000"/>
          <w:sz w:val="26"/>
        </w:rPr>
        <w:sym w:font="Symbol" w:char="F0A9"/>
      </w:r>
      <w:r w:rsidR="00677DF8" w:rsidRPr="001D4F80">
        <w:t xml:space="preserve"> </w:t>
      </w:r>
      <w:r w:rsidR="00677DF8">
        <w:t>og</w:t>
      </w:r>
      <w:r w:rsidR="00677DF8" w:rsidRPr="001D4F80">
        <w:t xml:space="preserve"> 5+</w:t>
      </w:r>
      <w:r w:rsidR="000E3CE1">
        <w:rPr>
          <w:color w:val="FF0000"/>
          <w:sz w:val="26"/>
        </w:rPr>
        <w:sym w:font="Symbol" w:char="F0A8"/>
      </w:r>
      <w:r w:rsidR="00677DF8">
        <w:t>.</w:t>
      </w:r>
      <w:r w:rsidR="00677DF8" w:rsidRPr="001D4F80">
        <w:t xml:space="preserve"> 18-19HFP. GF. Ber om CUE.</w:t>
      </w:r>
      <w:r w:rsidR="00677DF8">
        <w:t xml:space="preserve"> Avslag: 5</w:t>
      </w:r>
      <w:r w:rsidR="000E3CE1">
        <w:rPr>
          <w:color w:val="FF0000"/>
          <w:sz w:val="26"/>
        </w:rPr>
        <w:sym w:font="Symbol" w:char="F0A9"/>
      </w:r>
      <w:r w:rsidR="00677DF8">
        <w:t>.</w:t>
      </w:r>
    </w:p>
    <w:p w:rsidR="00D70F8C" w:rsidRDefault="00D70F8C" w:rsidP="00D70F8C">
      <w:pPr>
        <w:pStyle w:val="NormalList"/>
        <w:tabs>
          <w:tab w:val="clear" w:pos="540"/>
          <w:tab w:val="clear" w:pos="720"/>
          <w:tab w:val="clear" w:pos="1260"/>
          <w:tab w:val="clear" w:pos="1440"/>
          <w:tab w:val="left" w:pos="709"/>
          <w:tab w:val="left" w:pos="1418"/>
        </w:tabs>
        <w:spacing w:before="0" w:after="0"/>
        <w:ind w:left="993" w:hanging="993"/>
      </w:pPr>
      <w:r w:rsidRPr="001D4F80">
        <w:t>4NT</w:t>
      </w:r>
      <w:r w:rsidRPr="001D4F80">
        <w:tab/>
        <w:t xml:space="preserve">= </w:t>
      </w:r>
      <w:r w:rsidRPr="001D4F80">
        <w:tab/>
      </w:r>
      <w:r>
        <w:t>BLW</w:t>
      </w:r>
      <w:r w:rsidRPr="001D4F80">
        <w:t xml:space="preserve"> med </w:t>
      </w:r>
      <w:r w:rsidR="000E3CE1">
        <w:rPr>
          <w:color w:val="FF0000"/>
          <w:sz w:val="26"/>
        </w:rPr>
        <w:sym w:font="Symbol" w:char="F0A9"/>
      </w:r>
      <w:r w:rsidRPr="001D4F80">
        <w:t xml:space="preserve"> som trumf. 18-19HP. Helt spesiell hånd.</w:t>
      </w:r>
    </w:p>
    <w:p w:rsidR="00D70F8C" w:rsidRDefault="00D70F8C" w:rsidP="00D70F8C">
      <w:pPr>
        <w:pStyle w:val="NormalList"/>
        <w:tabs>
          <w:tab w:val="clear" w:pos="540"/>
          <w:tab w:val="clear" w:pos="720"/>
          <w:tab w:val="clear" w:pos="1260"/>
          <w:tab w:val="clear" w:pos="1440"/>
          <w:tab w:val="left" w:pos="709"/>
          <w:tab w:val="left" w:pos="1418"/>
        </w:tabs>
        <w:spacing w:before="0" w:after="0"/>
        <w:ind w:left="993" w:hanging="993"/>
      </w:pPr>
    </w:p>
    <w:p w:rsidR="00D70F8C" w:rsidRPr="0095003A" w:rsidRDefault="00D70F8C" w:rsidP="0095003A">
      <w:pPr>
        <w:pStyle w:val="Overskrift2"/>
      </w:pPr>
      <w:bookmarkStart w:id="137" w:name="_Toc361740560"/>
      <w:bookmarkStart w:id="138" w:name="_Toc362476554"/>
      <w:r w:rsidRPr="0095003A">
        <w:t>Meldinger etter 1</w:t>
      </w:r>
      <w:r w:rsidR="000E3CE1">
        <w:rPr>
          <w:color w:val="FF0000"/>
          <w:sz w:val="32"/>
        </w:rPr>
        <w:sym w:font="Symbol" w:char="F0A8"/>
      </w:r>
      <w:r w:rsidRPr="0095003A">
        <w:t>-1NT</w:t>
      </w:r>
      <w:bookmarkEnd w:id="137"/>
      <w:bookmarkEnd w:id="138"/>
    </w:p>
    <w:p w:rsidR="00D70F8C" w:rsidRPr="001D4F80" w:rsidRDefault="00D70F8C" w:rsidP="00D70F8C">
      <w:pPr>
        <w:pStyle w:val="NormalList"/>
        <w:tabs>
          <w:tab w:val="clear" w:pos="540"/>
          <w:tab w:val="left" w:pos="0"/>
        </w:tabs>
        <w:spacing w:before="0" w:after="0"/>
        <w:ind w:left="0" w:firstLine="0"/>
      </w:pPr>
    </w:p>
    <w:p w:rsidR="00D70F8C" w:rsidRDefault="00D70F8C" w:rsidP="00D70F8C">
      <w:pPr>
        <w:pStyle w:val="NormalList"/>
        <w:tabs>
          <w:tab w:val="clear" w:pos="540"/>
          <w:tab w:val="left" w:pos="0"/>
        </w:tabs>
        <w:spacing w:before="0" w:after="0"/>
        <w:ind w:left="0" w:firstLine="0"/>
      </w:pPr>
      <w:r w:rsidRPr="001D4F80">
        <w:t xml:space="preserve">1NT viser 7-10HP uten 4-kort </w:t>
      </w:r>
      <w:r w:rsidR="000E3CE1">
        <w:rPr>
          <w:color w:val="FF0000"/>
          <w:sz w:val="26"/>
        </w:rPr>
        <w:sym w:font="Symbol" w:char="F0A9"/>
      </w:r>
      <w:r w:rsidRPr="001D4F80">
        <w:t>/</w:t>
      </w:r>
      <w:r w:rsidR="000E3CE1">
        <w:rPr>
          <w:sz w:val="26"/>
        </w:rPr>
        <w:sym w:font="Symbol" w:char="F0AA"/>
      </w:r>
      <w:r>
        <w:t xml:space="preserve"> og normalt uten 3-korts</w:t>
      </w:r>
      <w:r w:rsidR="000E3CE1">
        <w:rPr>
          <w:color w:val="FF0000"/>
          <w:sz w:val="26"/>
        </w:rPr>
        <w:sym w:font="Symbol" w:char="F0A8"/>
      </w:r>
      <w:r w:rsidRPr="001D4F80">
        <w:t xml:space="preserve">. </w:t>
      </w:r>
      <w:r>
        <w:t>Ergo må SH ha minst 5</w:t>
      </w:r>
      <w:r w:rsidR="000E3CE1">
        <w:rPr>
          <w:sz w:val="26"/>
        </w:rPr>
        <w:sym w:font="Symbol" w:char="F0A7"/>
      </w:r>
      <w:r>
        <w:t>. Meldingssekvensen setter ikke opp noe som helst, og man bruker hopp/revers for å vise hender på 15+HP.</w:t>
      </w:r>
      <w:r w:rsidR="00677DF8">
        <w:t xml:space="preserve"> Etter revers på ÅH kan en svak SH benytte </w:t>
      </w:r>
      <w:r w:rsidR="00677DF8" w:rsidRPr="00677DF8">
        <w:rPr>
          <w:b/>
        </w:rPr>
        <w:t>BUK-Lebensohl</w:t>
      </w:r>
      <w:r w:rsidR="00677DF8">
        <w:t>.</w:t>
      </w:r>
    </w:p>
    <w:p w:rsidR="00D70F8C" w:rsidRPr="001D4F80" w:rsidRDefault="00D70F8C" w:rsidP="00D70F8C">
      <w:pPr>
        <w:pStyle w:val="NormalList"/>
        <w:tabs>
          <w:tab w:val="clear" w:pos="540"/>
          <w:tab w:val="left" w:pos="0"/>
        </w:tabs>
        <w:spacing w:before="0" w:after="0"/>
        <w:ind w:left="0" w:firstLine="0"/>
        <w:rPr>
          <w:sz w:val="16"/>
          <w:szCs w:val="16"/>
        </w:rPr>
      </w:pPr>
      <w:r w:rsidRPr="001D4F80">
        <w:t xml:space="preserve"> </w:t>
      </w:r>
    </w:p>
    <w:p w:rsidR="003A1F15" w:rsidRPr="001D4F80" w:rsidRDefault="003A1F15" w:rsidP="003A1F15">
      <w:pPr>
        <w:pStyle w:val="NormalList"/>
        <w:tabs>
          <w:tab w:val="clear" w:pos="540"/>
          <w:tab w:val="clear" w:pos="720"/>
          <w:tab w:val="clear" w:pos="1260"/>
          <w:tab w:val="clear" w:pos="1440"/>
          <w:tab w:val="left" w:pos="709"/>
          <w:tab w:val="left" w:pos="993"/>
        </w:tabs>
        <w:spacing w:before="0" w:after="0"/>
        <w:ind w:left="993" w:hanging="992"/>
      </w:pPr>
      <w:r w:rsidRPr="001D4F80">
        <w:t>1</w:t>
      </w:r>
      <w:r w:rsidR="000E3CE1">
        <w:rPr>
          <w:color w:val="FF0000"/>
          <w:sz w:val="26"/>
        </w:rPr>
        <w:sym w:font="Symbol" w:char="F0A8"/>
      </w:r>
      <w:r w:rsidRPr="001D4F80">
        <w:t xml:space="preserve">   -</w:t>
      </w:r>
      <w:r w:rsidRPr="001D4F80">
        <w:tab/>
        <w:t>1</w:t>
      </w:r>
      <w:r w:rsidRPr="001D4F80">
        <w:rPr>
          <w:szCs w:val="24"/>
        </w:rPr>
        <w:t>NT</w:t>
      </w:r>
    </w:p>
    <w:p w:rsidR="003A1F15" w:rsidRPr="001D4F80" w:rsidRDefault="003A1F15" w:rsidP="003A1F15">
      <w:pPr>
        <w:pStyle w:val="NormalList"/>
        <w:tabs>
          <w:tab w:val="clear" w:pos="1260"/>
          <w:tab w:val="clear" w:pos="1440"/>
        </w:tabs>
        <w:spacing w:before="0" w:after="0"/>
        <w:ind w:left="709" w:hanging="709"/>
      </w:pPr>
      <w:r w:rsidRPr="001D4F80">
        <w:t>?</w:t>
      </w:r>
    </w:p>
    <w:p w:rsidR="003A1F15" w:rsidRPr="001D4F80" w:rsidRDefault="003A1F15" w:rsidP="003A1F15">
      <w:pPr>
        <w:pStyle w:val="NormalList"/>
        <w:tabs>
          <w:tab w:val="clear" w:pos="1260"/>
          <w:tab w:val="clear" w:pos="1440"/>
        </w:tabs>
        <w:spacing w:before="0" w:after="0"/>
        <w:ind w:left="709" w:hanging="709"/>
      </w:pPr>
      <w:r w:rsidRPr="001D4F80">
        <w:t>Pass</w:t>
      </w:r>
      <w:r w:rsidRPr="001D4F80">
        <w:tab/>
      </w:r>
      <w:r w:rsidRPr="001D4F80">
        <w:tab/>
        <w:t>= Tror 1NT er beste kontrakt. Har 5+</w:t>
      </w:r>
      <w:r w:rsidR="000E3CE1">
        <w:rPr>
          <w:color w:val="FF0000"/>
          <w:sz w:val="26"/>
        </w:rPr>
        <w:sym w:font="Symbol" w:char="F0A8"/>
      </w:r>
      <w:r w:rsidRPr="001D4F80">
        <w:t xml:space="preserve"> UBAL.</w:t>
      </w:r>
    </w:p>
    <w:p w:rsidR="003A1F15" w:rsidRPr="001D4F80" w:rsidRDefault="003A1F15" w:rsidP="003A1F15">
      <w:pPr>
        <w:pStyle w:val="NormalList"/>
        <w:tabs>
          <w:tab w:val="clear" w:pos="1260"/>
          <w:tab w:val="clear" w:pos="1440"/>
        </w:tabs>
        <w:spacing w:before="0" w:after="0"/>
        <w:ind w:left="709" w:hanging="709"/>
      </w:pPr>
      <w:r w:rsidRPr="001D4F80">
        <w:t>2</w:t>
      </w:r>
      <w:r w:rsidR="000E3CE1">
        <w:rPr>
          <w:sz w:val="26"/>
        </w:rPr>
        <w:sym w:font="Symbol" w:char="F0A7"/>
      </w:r>
      <w:r w:rsidRPr="001D4F80">
        <w:tab/>
      </w:r>
      <w:r w:rsidRPr="001D4F80">
        <w:tab/>
        <w:t>=Naturlig. UBAL 5+</w:t>
      </w:r>
      <w:r w:rsidR="000E3CE1">
        <w:rPr>
          <w:color w:val="FF0000"/>
          <w:sz w:val="26"/>
        </w:rPr>
        <w:sym w:font="Symbol" w:char="F0A8"/>
      </w:r>
      <w:r w:rsidRPr="001D4F80">
        <w:t xml:space="preserve"> og 4+</w:t>
      </w:r>
      <w:r w:rsidR="000E3CE1">
        <w:rPr>
          <w:sz w:val="26"/>
        </w:rPr>
        <w:sym w:font="Symbol" w:char="F0A7"/>
      </w:r>
      <w:r>
        <w:t xml:space="preserve"> eller 5+</w:t>
      </w:r>
      <w:r w:rsidR="000E3CE1">
        <w:rPr>
          <w:sz w:val="26"/>
        </w:rPr>
        <w:sym w:font="Symbol" w:char="F0A7"/>
      </w:r>
      <w:r>
        <w:t xml:space="preserve"> og 4+</w:t>
      </w:r>
      <w:r w:rsidR="000E3CE1">
        <w:rPr>
          <w:color w:val="FF0000"/>
          <w:sz w:val="26"/>
        </w:rPr>
        <w:sym w:font="Symbol" w:char="F0A8"/>
      </w:r>
      <w:r>
        <w:t xml:space="preserve">, </w:t>
      </w:r>
      <w:r w:rsidRPr="001D4F80">
        <w:t>NF</w:t>
      </w:r>
      <w:r>
        <w:t xml:space="preserve"> og</w:t>
      </w:r>
      <w:r w:rsidRPr="001D4F80">
        <w:t xml:space="preserve"> 11-14HP</w:t>
      </w:r>
      <w:proofErr w:type="gramStart"/>
      <w:r>
        <w:t xml:space="preserve"> (kan ha 5-5 i m</w:t>
      </w:r>
      <w:r w:rsidRPr="001D4F80">
        <w:t xml:space="preserve">, men merk at med 5-5 i m eller lenger åpnes det med 2NT som viser </w:t>
      </w:r>
      <w:r>
        <w:t>MAX 10HP</w:t>
      </w:r>
      <w:r w:rsidRPr="001D4F80">
        <w:t xml:space="preserve"> eller minst 15+HP.</w:t>
      </w:r>
      <w:proofErr w:type="gramEnd"/>
      <w:r w:rsidRPr="001D4F80">
        <w:t xml:space="preserve"> Derfor vil melding av begge m med minst 15HP oftest vise 6-4 eller 7-4-fordeling!</w:t>
      </w:r>
      <w:r w:rsidRPr="00082187">
        <w:t xml:space="preserve"> </w:t>
      </w:r>
      <w:r>
        <w:t>)</w:t>
      </w:r>
      <w:r w:rsidRPr="001D4F80">
        <w:t xml:space="preserve"> </w:t>
      </w:r>
    </w:p>
    <w:p w:rsidR="003A1F15" w:rsidRPr="001D4F80" w:rsidRDefault="003A1F15" w:rsidP="003A1F15">
      <w:pPr>
        <w:pStyle w:val="NormalList"/>
        <w:tabs>
          <w:tab w:val="clear" w:pos="1260"/>
          <w:tab w:val="clear" w:pos="1440"/>
        </w:tabs>
        <w:spacing w:before="0" w:after="0"/>
        <w:ind w:left="709" w:hanging="709"/>
      </w:pPr>
      <w:r w:rsidRPr="001D4F80">
        <w:t>2</w:t>
      </w:r>
      <w:r w:rsidR="000E3CE1">
        <w:rPr>
          <w:color w:val="FF0000"/>
          <w:sz w:val="26"/>
        </w:rPr>
        <w:sym w:font="Symbol" w:char="F0A8"/>
      </w:r>
      <w:r w:rsidRPr="001D4F80">
        <w:tab/>
      </w:r>
      <w:r w:rsidRPr="001D4F80">
        <w:tab/>
        <w:t>= 6+</w:t>
      </w:r>
      <w:r w:rsidR="000E3CE1">
        <w:rPr>
          <w:color w:val="FF0000"/>
          <w:sz w:val="26"/>
        </w:rPr>
        <w:sym w:font="Symbol" w:char="F0A8"/>
      </w:r>
      <w:r w:rsidRPr="001D4F80">
        <w:t>. Kan ha 4</w:t>
      </w:r>
      <w:r w:rsidR="000E3CE1">
        <w:rPr>
          <w:color w:val="FF0000"/>
          <w:sz w:val="26"/>
        </w:rPr>
        <w:sym w:font="Symbol" w:char="F0A9"/>
      </w:r>
      <w:r w:rsidRPr="001D4F80">
        <w:t>/</w:t>
      </w:r>
      <w:r w:rsidR="000E3CE1">
        <w:rPr>
          <w:sz w:val="26"/>
        </w:rPr>
        <w:sym w:font="Symbol" w:char="F0AA"/>
      </w:r>
      <w:r w:rsidRPr="001D4F80">
        <w:rPr>
          <w:color w:val="FF0000"/>
        </w:rPr>
        <w:t xml:space="preserve"> </w:t>
      </w:r>
      <w:r>
        <w:t>i</w:t>
      </w:r>
      <w:r w:rsidRPr="001D4F80">
        <w:t xml:space="preserve"> en svak åpningshånd (11-14HP).</w:t>
      </w:r>
    </w:p>
    <w:p w:rsidR="003A1F15" w:rsidRPr="001D4F80" w:rsidRDefault="003A1F15" w:rsidP="003A1F15">
      <w:pPr>
        <w:pStyle w:val="NormalList"/>
        <w:tabs>
          <w:tab w:val="clear" w:pos="1260"/>
          <w:tab w:val="clear" w:pos="1440"/>
        </w:tabs>
        <w:spacing w:before="0" w:after="0"/>
        <w:ind w:left="709" w:hanging="709"/>
      </w:pPr>
      <w:r w:rsidRPr="001D4F80">
        <w:t>2</w:t>
      </w:r>
      <w:r w:rsidR="000E3CE1">
        <w:rPr>
          <w:color w:val="FF0000"/>
          <w:sz w:val="26"/>
        </w:rPr>
        <w:sym w:font="Symbol" w:char="F0A9"/>
      </w:r>
      <w:r w:rsidRPr="001D4F80">
        <w:tab/>
      </w:r>
      <w:r w:rsidRPr="001D4F80">
        <w:tab/>
        <w:t>= Revers: 15-19HP og minst 5+</w:t>
      </w:r>
      <w:r w:rsidR="000E3CE1">
        <w:rPr>
          <w:color w:val="FF0000"/>
          <w:sz w:val="26"/>
        </w:rPr>
        <w:sym w:font="Symbol" w:char="F0A8"/>
      </w:r>
      <w:r w:rsidRPr="001D4F80">
        <w:t xml:space="preserve"> og 4+</w:t>
      </w:r>
      <w:r w:rsidR="000E3CE1">
        <w:rPr>
          <w:color w:val="FF0000"/>
          <w:sz w:val="26"/>
        </w:rPr>
        <w:sym w:font="Symbol" w:char="F0A9"/>
      </w:r>
      <w:r w:rsidRPr="001D4F80">
        <w:t>. RF og minst INV.</w:t>
      </w:r>
    </w:p>
    <w:p w:rsidR="003A1F15" w:rsidRPr="001D4F80" w:rsidRDefault="003A1F15" w:rsidP="003A1F15">
      <w:pPr>
        <w:pStyle w:val="NormalList"/>
        <w:tabs>
          <w:tab w:val="clear" w:pos="1260"/>
          <w:tab w:val="clear" w:pos="1440"/>
        </w:tabs>
        <w:spacing w:before="0" w:after="0"/>
        <w:ind w:left="709" w:hanging="709"/>
      </w:pPr>
      <w:r w:rsidRPr="001D4F80">
        <w:t>2</w:t>
      </w:r>
      <w:r w:rsidR="000E3CE1">
        <w:rPr>
          <w:sz w:val="26"/>
        </w:rPr>
        <w:sym w:font="Symbol" w:char="F0AA"/>
      </w:r>
      <w:r w:rsidRPr="001D4F80">
        <w:tab/>
      </w:r>
      <w:r w:rsidRPr="001D4F80">
        <w:tab/>
        <w:t>= Revers: 15-19HP og minst 5+</w:t>
      </w:r>
      <w:r w:rsidR="000E3CE1">
        <w:rPr>
          <w:color w:val="FF0000"/>
          <w:sz w:val="26"/>
        </w:rPr>
        <w:sym w:font="Symbol" w:char="F0A8"/>
      </w:r>
      <w:r w:rsidRPr="001D4F80">
        <w:t xml:space="preserve"> og 4+</w:t>
      </w:r>
      <w:r w:rsidR="000E3CE1">
        <w:rPr>
          <w:sz w:val="26"/>
        </w:rPr>
        <w:sym w:font="Symbol" w:char="F0AA"/>
      </w:r>
      <w:r w:rsidRPr="001D4F80">
        <w:t>. RF og INV</w:t>
      </w:r>
      <w:r>
        <w:t>+</w:t>
      </w:r>
      <w:r w:rsidRPr="001D4F80">
        <w:t>.</w:t>
      </w:r>
    </w:p>
    <w:p w:rsidR="003A1F15" w:rsidRDefault="003A1F15" w:rsidP="003A1F15">
      <w:pPr>
        <w:pStyle w:val="NormalList"/>
        <w:tabs>
          <w:tab w:val="clear" w:pos="1260"/>
          <w:tab w:val="clear" w:pos="1440"/>
        </w:tabs>
        <w:spacing w:before="0" w:after="0"/>
        <w:ind w:left="709" w:hanging="709"/>
      </w:pPr>
      <w:r w:rsidRPr="001D4F80">
        <w:t>2NT</w:t>
      </w:r>
      <w:r w:rsidRPr="001D4F80">
        <w:tab/>
      </w:r>
      <w:r w:rsidRPr="001D4F80">
        <w:tab/>
        <w:t>= 18-19NT, 2+</w:t>
      </w:r>
      <w:r w:rsidR="000E3CE1">
        <w:rPr>
          <w:color w:val="FF0000"/>
          <w:sz w:val="26"/>
        </w:rPr>
        <w:sym w:font="Symbol" w:char="F0A8"/>
      </w:r>
      <w:r w:rsidRPr="001D4F80">
        <w:t xml:space="preserve"> og BAL/SEMIBAL. GF. </w:t>
      </w:r>
      <w:r>
        <w:t>SH</w:t>
      </w:r>
      <w:r w:rsidRPr="001D4F80">
        <w:t xml:space="preserve"> </w:t>
      </w:r>
      <w:r>
        <w:t>viser hånden sin:</w:t>
      </w:r>
    </w:p>
    <w:p w:rsidR="003A1F15" w:rsidRDefault="003A1F15" w:rsidP="003A1F15">
      <w:pPr>
        <w:pStyle w:val="NormalList"/>
        <w:tabs>
          <w:tab w:val="clear" w:pos="540"/>
          <w:tab w:val="clear" w:pos="1260"/>
          <w:tab w:val="clear" w:pos="1440"/>
        </w:tabs>
        <w:spacing w:before="0" w:after="0"/>
        <w:ind w:left="709" w:hanging="709"/>
      </w:pPr>
      <w:r>
        <w:tab/>
        <w:t>3</w:t>
      </w:r>
      <w:r w:rsidR="000E3CE1">
        <w:rPr>
          <w:sz w:val="26"/>
        </w:rPr>
        <w:sym w:font="Symbol" w:char="F0A7"/>
      </w:r>
      <w:r>
        <w:tab/>
        <w:t>= 3-3-1-6</w:t>
      </w:r>
    </w:p>
    <w:p w:rsidR="003A1F15" w:rsidRDefault="003A1F15" w:rsidP="003A1F15">
      <w:pPr>
        <w:pStyle w:val="NormalList"/>
        <w:tabs>
          <w:tab w:val="clear" w:pos="540"/>
          <w:tab w:val="clear" w:pos="1260"/>
          <w:tab w:val="clear" w:pos="1440"/>
        </w:tabs>
        <w:spacing w:before="0" w:after="0"/>
        <w:ind w:left="709" w:hanging="709"/>
        <w:rPr>
          <w:lang w:val="sv-SE"/>
        </w:rPr>
      </w:pPr>
      <w:r>
        <w:tab/>
      </w:r>
      <w:r w:rsidRPr="001D4F80">
        <w:rPr>
          <w:lang w:val="sv-SE"/>
        </w:rPr>
        <w:t>3</w:t>
      </w:r>
      <w:r w:rsidR="000E3CE1">
        <w:rPr>
          <w:color w:val="FF0000"/>
          <w:sz w:val="26"/>
          <w:lang w:val="sv-SE"/>
        </w:rPr>
        <w:sym w:font="Symbol" w:char="F0A8"/>
      </w:r>
      <w:r w:rsidRPr="001D4F80">
        <w:rPr>
          <w:lang w:val="sv-SE"/>
        </w:rPr>
        <w:tab/>
        <w:t>=</w:t>
      </w:r>
      <w:r>
        <w:rPr>
          <w:lang w:val="sv-SE"/>
        </w:rPr>
        <w:t xml:space="preserve"> 3-3-2-5</w:t>
      </w:r>
    </w:p>
    <w:p w:rsidR="003A1F15" w:rsidRDefault="003A1F15" w:rsidP="003A1F15">
      <w:pPr>
        <w:pStyle w:val="NormalList"/>
        <w:tabs>
          <w:tab w:val="clear" w:pos="540"/>
          <w:tab w:val="clear" w:pos="1260"/>
          <w:tab w:val="clear" w:pos="1440"/>
        </w:tabs>
        <w:spacing w:before="0" w:after="0"/>
        <w:ind w:left="709" w:hanging="709"/>
        <w:rPr>
          <w:lang w:val="sv-SE"/>
        </w:rPr>
      </w:pPr>
      <w:r>
        <w:rPr>
          <w:lang w:val="sv-SE"/>
        </w:rPr>
        <w:tab/>
      </w:r>
      <w:r w:rsidRPr="001D4F80">
        <w:rPr>
          <w:lang w:val="sv-SE"/>
        </w:rPr>
        <w:t>3</w:t>
      </w:r>
      <w:r w:rsidR="000E3CE1">
        <w:rPr>
          <w:color w:val="FF0000"/>
          <w:sz w:val="26"/>
          <w:lang w:val="sv-SE"/>
        </w:rPr>
        <w:sym w:font="Symbol" w:char="F0A9"/>
      </w:r>
      <w:r>
        <w:rPr>
          <w:color w:val="FF0000"/>
        </w:rPr>
        <w:tab/>
      </w:r>
      <w:r w:rsidRPr="001D4F80">
        <w:rPr>
          <w:lang w:val="sv-SE"/>
        </w:rPr>
        <w:t>=</w:t>
      </w:r>
      <w:r>
        <w:rPr>
          <w:lang w:val="sv-SE"/>
        </w:rPr>
        <w:t xml:space="preserve"> 2-3-2-6</w:t>
      </w:r>
    </w:p>
    <w:p w:rsidR="003A1F15" w:rsidRDefault="003A1F15" w:rsidP="003A1F15">
      <w:pPr>
        <w:pStyle w:val="NormalList"/>
        <w:tabs>
          <w:tab w:val="clear" w:pos="540"/>
          <w:tab w:val="clear" w:pos="1260"/>
          <w:tab w:val="clear" w:pos="1440"/>
        </w:tabs>
        <w:spacing w:before="0" w:after="0"/>
        <w:ind w:left="709" w:hanging="709"/>
        <w:rPr>
          <w:lang w:val="sv-SE"/>
        </w:rPr>
      </w:pPr>
      <w:r>
        <w:rPr>
          <w:lang w:val="sv-SE"/>
        </w:rPr>
        <w:tab/>
      </w:r>
      <w:r w:rsidRPr="001D4F80">
        <w:t>3</w:t>
      </w:r>
      <w:r w:rsidR="000E3CE1">
        <w:rPr>
          <w:sz w:val="26"/>
        </w:rPr>
        <w:sym w:font="Symbol" w:char="F0AA"/>
      </w:r>
      <w:r>
        <w:rPr>
          <w:color w:val="FF0000"/>
        </w:rPr>
        <w:tab/>
      </w:r>
      <w:r w:rsidRPr="001D4F80">
        <w:rPr>
          <w:lang w:val="sv-SE"/>
        </w:rPr>
        <w:t>=</w:t>
      </w:r>
      <w:r>
        <w:rPr>
          <w:lang w:val="sv-SE"/>
        </w:rPr>
        <w:t xml:space="preserve"> 3-2-2-6</w:t>
      </w:r>
    </w:p>
    <w:p w:rsidR="003A1F15" w:rsidRDefault="003A1F15" w:rsidP="003A1F15">
      <w:pPr>
        <w:pStyle w:val="NormalList"/>
        <w:tabs>
          <w:tab w:val="clear" w:pos="540"/>
          <w:tab w:val="clear" w:pos="1260"/>
          <w:tab w:val="clear" w:pos="1440"/>
        </w:tabs>
        <w:spacing w:before="0" w:after="0"/>
        <w:ind w:left="709" w:hanging="709"/>
        <w:rPr>
          <w:lang w:val="sv-SE"/>
        </w:rPr>
      </w:pPr>
      <w:r>
        <w:rPr>
          <w:lang w:val="sv-SE"/>
        </w:rPr>
        <w:tab/>
      </w:r>
      <w:r w:rsidRPr="001D4F80">
        <w:rPr>
          <w:lang w:val="sv-SE"/>
        </w:rPr>
        <w:t>3</w:t>
      </w:r>
      <w:r w:rsidRPr="003C54C7">
        <w:t xml:space="preserve"> </w:t>
      </w:r>
      <w:r w:rsidRPr="001D4F80">
        <w:t>NT</w:t>
      </w:r>
      <w:r>
        <w:rPr>
          <w:color w:val="FF0000"/>
        </w:rPr>
        <w:tab/>
      </w:r>
      <w:r w:rsidRPr="001D4F80">
        <w:rPr>
          <w:lang w:val="sv-SE"/>
        </w:rPr>
        <w:t>=</w:t>
      </w:r>
      <w:r>
        <w:rPr>
          <w:lang w:val="sv-SE"/>
        </w:rPr>
        <w:t xml:space="preserve"> 3-3-3-4</w:t>
      </w:r>
    </w:p>
    <w:p w:rsidR="003A1F15" w:rsidRPr="001D4F80" w:rsidRDefault="003A1F15" w:rsidP="003A1F15">
      <w:pPr>
        <w:pStyle w:val="NormalList"/>
        <w:tabs>
          <w:tab w:val="clear" w:pos="1260"/>
          <w:tab w:val="clear" w:pos="1440"/>
        </w:tabs>
        <w:spacing w:before="0" w:after="0"/>
        <w:ind w:left="709" w:hanging="709"/>
      </w:pPr>
      <w:r w:rsidRPr="001D4F80">
        <w:t>3</w:t>
      </w:r>
      <w:r w:rsidR="000E3CE1">
        <w:rPr>
          <w:sz w:val="26"/>
        </w:rPr>
        <w:sym w:font="Symbol" w:char="F0A7"/>
      </w:r>
      <w:r w:rsidRPr="001D4F80">
        <w:tab/>
      </w:r>
      <w:r w:rsidRPr="001D4F80">
        <w:tab/>
        <w:t>= 5+</w:t>
      </w:r>
      <w:r w:rsidR="000E3CE1">
        <w:rPr>
          <w:color w:val="FF0000"/>
          <w:sz w:val="26"/>
        </w:rPr>
        <w:sym w:font="Symbol" w:char="F0A8"/>
      </w:r>
      <w:r w:rsidRPr="001D4F80">
        <w:t xml:space="preserve"> og 4+</w:t>
      </w:r>
      <w:r w:rsidR="000E3CE1">
        <w:rPr>
          <w:sz w:val="26"/>
        </w:rPr>
        <w:sym w:font="Symbol" w:char="F0A7"/>
      </w:r>
      <w:r>
        <w:t xml:space="preserve"> eller 5+</w:t>
      </w:r>
      <w:r w:rsidR="000E3CE1">
        <w:rPr>
          <w:sz w:val="26"/>
        </w:rPr>
        <w:sym w:font="Symbol" w:char="F0A7"/>
      </w:r>
      <w:r>
        <w:t xml:space="preserve"> og 4+</w:t>
      </w:r>
      <w:r w:rsidR="000E3CE1">
        <w:rPr>
          <w:color w:val="FF0000"/>
          <w:sz w:val="26"/>
        </w:rPr>
        <w:sym w:font="Symbol" w:char="F0A8"/>
      </w:r>
      <w:r w:rsidRPr="001D4F80">
        <w:t>, 15-19HP. RF og INV</w:t>
      </w:r>
      <w:r>
        <w:t>+</w:t>
      </w:r>
      <w:r w:rsidRPr="001D4F80">
        <w:t>.</w:t>
      </w:r>
    </w:p>
    <w:p w:rsidR="003A1F15" w:rsidRPr="001D4F80" w:rsidRDefault="003A1F15" w:rsidP="003A1F15">
      <w:pPr>
        <w:pStyle w:val="NormalList"/>
        <w:tabs>
          <w:tab w:val="clear" w:pos="1260"/>
          <w:tab w:val="clear" w:pos="1440"/>
        </w:tabs>
        <w:spacing w:before="0" w:after="0"/>
        <w:ind w:left="709" w:hanging="709"/>
        <w:rPr>
          <w:lang w:val="sv-SE"/>
        </w:rPr>
      </w:pPr>
      <w:r w:rsidRPr="001D4F80">
        <w:rPr>
          <w:lang w:val="sv-SE"/>
        </w:rPr>
        <w:t>3</w:t>
      </w:r>
      <w:r w:rsidR="000E3CE1">
        <w:rPr>
          <w:color w:val="FF0000"/>
          <w:sz w:val="26"/>
          <w:lang w:val="sv-SE"/>
        </w:rPr>
        <w:sym w:font="Symbol" w:char="F0A8"/>
      </w:r>
      <w:r w:rsidRPr="001D4F80">
        <w:rPr>
          <w:lang w:val="sv-SE"/>
        </w:rPr>
        <w:tab/>
      </w:r>
      <w:r w:rsidRPr="001D4F80">
        <w:rPr>
          <w:lang w:val="sv-SE"/>
        </w:rPr>
        <w:tab/>
        <w:t>= 6+</w:t>
      </w:r>
      <w:r w:rsidR="000E3CE1">
        <w:rPr>
          <w:color w:val="FF0000"/>
          <w:sz w:val="26"/>
          <w:lang w:val="sv-SE"/>
        </w:rPr>
        <w:sym w:font="Symbol" w:char="F0A8"/>
      </w:r>
      <w:r w:rsidRPr="001D4F80">
        <w:rPr>
          <w:lang w:val="sv-SE"/>
        </w:rPr>
        <w:t>, 15-1</w:t>
      </w:r>
      <w:r>
        <w:rPr>
          <w:lang w:val="sv-SE"/>
        </w:rPr>
        <w:t>7</w:t>
      </w:r>
      <w:r w:rsidRPr="001D4F80">
        <w:rPr>
          <w:lang w:val="sv-SE"/>
        </w:rPr>
        <w:t>HP. INV.</w:t>
      </w:r>
    </w:p>
    <w:p w:rsidR="003A1F15" w:rsidRPr="001D4F80" w:rsidRDefault="003A1F15" w:rsidP="003A1F15">
      <w:pPr>
        <w:pStyle w:val="NormalList"/>
        <w:tabs>
          <w:tab w:val="clear" w:pos="1260"/>
          <w:tab w:val="clear" w:pos="1440"/>
        </w:tabs>
        <w:spacing w:before="0" w:after="0"/>
        <w:ind w:left="709" w:hanging="709"/>
      </w:pPr>
      <w:r w:rsidRPr="001D4F80">
        <w:rPr>
          <w:lang w:val="sv-SE"/>
        </w:rPr>
        <w:t>3</w:t>
      </w:r>
      <w:r w:rsidR="000E3CE1">
        <w:rPr>
          <w:color w:val="FF0000"/>
          <w:sz w:val="26"/>
          <w:lang w:val="sv-SE"/>
        </w:rPr>
        <w:sym w:font="Symbol" w:char="F0A9"/>
      </w:r>
      <w:r w:rsidRPr="001D4F80">
        <w:rPr>
          <w:lang w:val="sv-SE"/>
        </w:rPr>
        <w:tab/>
      </w:r>
      <w:r w:rsidRPr="001D4F80">
        <w:rPr>
          <w:lang w:val="sv-SE"/>
        </w:rPr>
        <w:tab/>
        <w:t>= 5+</w:t>
      </w:r>
      <w:r w:rsidR="000E3CE1">
        <w:rPr>
          <w:color w:val="FF0000"/>
          <w:sz w:val="26"/>
          <w:lang w:val="sv-SE"/>
        </w:rPr>
        <w:sym w:font="Symbol" w:char="F0A9"/>
      </w:r>
      <w:r w:rsidRPr="001D4F80">
        <w:rPr>
          <w:lang w:val="sv-SE"/>
        </w:rPr>
        <w:t>, 6+</w:t>
      </w:r>
      <w:r w:rsidR="000E3CE1">
        <w:rPr>
          <w:color w:val="FF0000"/>
          <w:sz w:val="26"/>
          <w:lang w:val="sv-SE"/>
        </w:rPr>
        <w:sym w:font="Symbol" w:char="F0A8"/>
      </w:r>
      <w:r w:rsidRPr="001D4F80">
        <w:rPr>
          <w:lang w:val="sv-SE"/>
        </w:rPr>
        <w:t>. 18-19HP. GF. Avslag: 3NT/4</w:t>
      </w:r>
      <w:r w:rsidR="000E3CE1">
        <w:rPr>
          <w:color w:val="FF0000"/>
          <w:sz w:val="26"/>
          <w:lang w:val="sv-SE"/>
        </w:rPr>
        <w:sym w:font="Symbol" w:char="F0A8"/>
      </w:r>
      <w:r w:rsidRPr="001D4F80">
        <w:rPr>
          <w:lang w:val="sv-SE"/>
        </w:rPr>
        <w:t>/</w:t>
      </w:r>
      <w:r w:rsidR="000E3CE1">
        <w:rPr>
          <w:color w:val="FF0000"/>
          <w:sz w:val="26"/>
          <w:lang w:val="sv-SE"/>
        </w:rPr>
        <w:sym w:font="Symbol" w:char="F0A9"/>
      </w:r>
      <w:r w:rsidRPr="001D4F80">
        <w:rPr>
          <w:lang w:val="sv-SE"/>
        </w:rPr>
        <w:t>/5</w:t>
      </w:r>
      <w:r w:rsidR="000E3CE1">
        <w:rPr>
          <w:color w:val="FF0000"/>
          <w:sz w:val="26"/>
          <w:lang w:val="sv-SE"/>
        </w:rPr>
        <w:sym w:font="Symbol" w:char="F0A8"/>
      </w:r>
      <w:r w:rsidRPr="001D4F80">
        <w:rPr>
          <w:lang w:val="sv-SE"/>
        </w:rPr>
        <w:t xml:space="preserve">. </w:t>
      </w:r>
      <w:r w:rsidRPr="001D4F80">
        <w:t>Ny farge = CUE med</w:t>
      </w:r>
      <w:r w:rsidR="000E3CE1">
        <w:rPr>
          <w:color w:val="FF0000"/>
          <w:sz w:val="26"/>
        </w:rPr>
        <w:sym w:font="Symbol" w:char="F0A9"/>
      </w:r>
      <w:r w:rsidRPr="001D4F80">
        <w:t>.</w:t>
      </w:r>
    </w:p>
    <w:p w:rsidR="003A1F15" w:rsidRPr="001D4F80" w:rsidRDefault="003A1F15" w:rsidP="003A1F15">
      <w:pPr>
        <w:pStyle w:val="NormalList"/>
        <w:tabs>
          <w:tab w:val="clear" w:pos="1260"/>
          <w:tab w:val="clear" w:pos="1440"/>
        </w:tabs>
        <w:spacing w:before="0" w:after="0"/>
        <w:ind w:left="709" w:hanging="709"/>
      </w:pPr>
      <w:r w:rsidRPr="001D4F80">
        <w:t>3</w:t>
      </w:r>
      <w:r w:rsidR="000E3CE1">
        <w:rPr>
          <w:sz w:val="26"/>
        </w:rPr>
        <w:sym w:font="Symbol" w:char="F0AA"/>
      </w:r>
      <w:r w:rsidRPr="001D4F80">
        <w:tab/>
      </w:r>
      <w:r w:rsidRPr="001D4F80">
        <w:tab/>
        <w:t>= 5+</w:t>
      </w:r>
      <w:r w:rsidR="000E3CE1">
        <w:rPr>
          <w:sz w:val="26"/>
        </w:rPr>
        <w:sym w:font="Symbol" w:char="F0AA"/>
      </w:r>
      <w:r w:rsidRPr="001D4F80">
        <w:t>, 6+</w:t>
      </w:r>
      <w:r w:rsidR="000E3CE1">
        <w:rPr>
          <w:color w:val="FF0000"/>
          <w:sz w:val="26"/>
        </w:rPr>
        <w:sym w:font="Symbol" w:char="F0A8"/>
      </w:r>
      <w:r w:rsidRPr="001D4F80">
        <w:t>. 18-19HP. GF. Avslag: 3NT/4</w:t>
      </w:r>
      <w:r w:rsidR="000E3CE1">
        <w:rPr>
          <w:color w:val="FF0000"/>
          <w:sz w:val="26"/>
        </w:rPr>
        <w:sym w:font="Symbol" w:char="F0A8"/>
      </w:r>
      <w:r w:rsidRPr="001D4F80">
        <w:t>/</w:t>
      </w:r>
      <w:r w:rsidR="000E3CE1">
        <w:rPr>
          <w:sz w:val="26"/>
        </w:rPr>
        <w:sym w:font="Symbol" w:char="F0AA"/>
      </w:r>
      <w:r w:rsidRPr="001D4F80">
        <w:t>/5</w:t>
      </w:r>
      <w:r w:rsidR="000E3CE1">
        <w:rPr>
          <w:color w:val="FF0000"/>
          <w:sz w:val="26"/>
        </w:rPr>
        <w:sym w:font="Symbol" w:char="F0A8"/>
      </w:r>
      <w:r w:rsidRPr="001D4F80">
        <w:t>. Ny farge = CUE med</w:t>
      </w:r>
      <w:r w:rsidR="000E3CE1">
        <w:rPr>
          <w:sz w:val="26"/>
        </w:rPr>
        <w:sym w:font="Symbol" w:char="F0AA"/>
      </w:r>
      <w:r w:rsidRPr="001D4F80">
        <w:t>.</w:t>
      </w:r>
    </w:p>
    <w:p w:rsidR="003A1F15" w:rsidRPr="001D4F80" w:rsidRDefault="003A1F15" w:rsidP="003A1F15">
      <w:pPr>
        <w:pStyle w:val="NormalList"/>
        <w:tabs>
          <w:tab w:val="clear" w:pos="1260"/>
          <w:tab w:val="clear" w:pos="1440"/>
        </w:tabs>
        <w:spacing w:before="0" w:after="0"/>
        <w:ind w:left="709" w:hanging="709"/>
      </w:pPr>
      <w:r w:rsidRPr="001D4F80">
        <w:t>3NT</w:t>
      </w:r>
      <w:r w:rsidRPr="001D4F80">
        <w:tab/>
      </w:r>
      <w:r w:rsidRPr="001D4F80">
        <w:tab/>
        <w:t>= Sjanse, gående eller semigående 6-7</w:t>
      </w:r>
      <w:r w:rsidR="000E3CE1">
        <w:rPr>
          <w:color w:val="FF0000"/>
          <w:sz w:val="26"/>
        </w:rPr>
        <w:sym w:font="Symbol" w:char="F0A8"/>
      </w:r>
      <w:r w:rsidRPr="001D4F80">
        <w:rPr>
          <w:color w:val="FF0000"/>
        </w:rPr>
        <w:t xml:space="preserve"> </w:t>
      </w:r>
      <w:r w:rsidRPr="001D4F80">
        <w:t xml:space="preserve">og minst halvstoppere i </w:t>
      </w:r>
      <w:r>
        <w:t>begge M (</w:t>
      </w:r>
      <w:r w:rsidR="000E3CE1">
        <w:rPr>
          <w:sz w:val="26"/>
        </w:rPr>
        <w:sym w:font="Symbol" w:char="F0A7"/>
      </w:r>
      <w:r>
        <w:t>har SH vist gjennom sin første melding</w:t>
      </w:r>
      <w:r w:rsidRPr="001D4F80">
        <w:t>). NF.</w:t>
      </w:r>
    </w:p>
    <w:p w:rsidR="003A1F15" w:rsidRPr="001D4F80" w:rsidRDefault="003A1F15" w:rsidP="003A1F15">
      <w:pPr>
        <w:pStyle w:val="NormalList"/>
        <w:tabs>
          <w:tab w:val="clear" w:pos="1260"/>
          <w:tab w:val="clear" w:pos="1440"/>
        </w:tabs>
        <w:spacing w:before="0" w:after="0"/>
        <w:ind w:left="709" w:hanging="709"/>
      </w:pPr>
      <w:r w:rsidRPr="001D4F80">
        <w:t>4</w:t>
      </w:r>
      <w:r w:rsidR="000E3CE1">
        <w:rPr>
          <w:sz w:val="26"/>
        </w:rPr>
        <w:sym w:font="Symbol" w:char="F0A7"/>
      </w:r>
      <w:r w:rsidRPr="001D4F80">
        <w:tab/>
      </w:r>
      <w:r w:rsidRPr="001D4F80">
        <w:tab/>
        <w:t xml:space="preserve">= </w:t>
      </w:r>
      <w:r>
        <w:t>4</w:t>
      </w:r>
      <w:r w:rsidRPr="001D4F80">
        <w:t>+</w:t>
      </w:r>
      <w:r w:rsidR="000E3CE1">
        <w:rPr>
          <w:sz w:val="26"/>
        </w:rPr>
        <w:sym w:font="Symbol" w:char="F0A7"/>
      </w:r>
      <w:r w:rsidRPr="001D4F80">
        <w:t>, 6+</w:t>
      </w:r>
      <w:r w:rsidR="000E3CE1">
        <w:rPr>
          <w:color w:val="FF0000"/>
          <w:sz w:val="26"/>
        </w:rPr>
        <w:sym w:font="Symbol" w:char="F0A8"/>
      </w:r>
      <w:r w:rsidRPr="001D4F80">
        <w:t>. 18-19HP. GF</w:t>
      </w:r>
      <w:proofErr w:type="gramStart"/>
      <w:r w:rsidRPr="001D4F80">
        <w:t>.Avslag</w:t>
      </w:r>
      <w:proofErr w:type="gramEnd"/>
      <w:r w:rsidRPr="001D4F80">
        <w:t>: 3NT/4</w:t>
      </w:r>
      <w:r w:rsidR="000E3CE1">
        <w:rPr>
          <w:sz w:val="26"/>
        </w:rPr>
        <w:sym w:font="Symbol" w:char="F0A7"/>
      </w:r>
      <w:r w:rsidRPr="001D4F80">
        <w:t>/</w:t>
      </w:r>
      <w:r w:rsidR="000E3CE1">
        <w:rPr>
          <w:color w:val="FF0000"/>
          <w:sz w:val="26"/>
        </w:rPr>
        <w:sym w:font="Symbol" w:char="F0A8"/>
      </w:r>
      <w:r w:rsidRPr="001D4F80">
        <w:t>/5</w:t>
      </w:r>
      <w:r w:rsidR="000E3CE1">
        <w:rPr>
          <w:color w:val="FF0000"/>
          <w:sz w:val="26"/>
        </w:rPr>
        <w:sym w:font="Symbol" w:char="F0A8"/>
      </w:r>
      <w:r w:rsidRPr="001D4F80">
        <w:t>. Ny farge = CUE med</w:t>
      </w:r>
      <w:r w:rsidR="000E3CE1">
        <w:rPr>
          <w:sz w:val="26"/>
        </w:rPr>
        <w:sym w:font="Symbol" w:char="F0A7"/>
      </w:r>
      <w:r w:rsidRPr="001D4F80">
        <w:t>.</w:t>
      </w:r>
    </w:p>
    <w:p w:rsidR="003A1F15" w:rsidRPr="001D4F80" w:rsidRDefault="003A1F15" w:rsidP="003A1F15">
      <w:pPr>
        <w:pStyle w:val="NormalList"/>
        <w:tabs>
          <w:tab w:val="clear" w:pos="1260"/>
          <w:tab w:val="clear" w:pos="1440"/>
        </w:tabs>
        <w:spacing w:before="0" w:after="0"/>
        <w:ind w:left="709" w:hanging="709"/>
      </w:pPr>
      <w:r w:rsidRPr="001D4F80">
        <w:t>4</w:t>
      </w:r>
      <w:r w:rsidR="000E3CE1">
        <w:rPr>
          <w:color w:val="FF0000"/>
          <w:sz w:val="26"/>
        </w:rPr>
        <w:sym w:font="Symbol" w:char="F0A8"/>
      </w:r>
      <w:r w:rsidRPr="001D4F80">
        <w:tab/>
      </w:r>
      <w:r w:rsidRPr="001D4F80">
        <w:tab/>
        <w:t>= 7+</w:t>
      </w:r>
      <w:r w:rsidR="000E3CE1">
        <w:rPr>
          <w:color w:val="FF0000"/>
          <w:sz w:val="26"/>
        </w:rPr>
        <w:sym w:font="Symbol" w:char="F0A8"/>
      </w:r>
      <w:r w:rsidRPr="001D4F80">
        <w:t>. 15-19HP. Ingen interesse for NT</w:t>
      </w:r>
      <w:r>
        <w:t xml:space="preserve"> (pga dårlige</w:t>
      </w:r>
      <w:r w:rsidRPr="001D4F80">
        <w:t xml:space="preserve"> </w:t>
      </w:r>
      <w:r>
        <w:t>side</w:t>
      </w:r>
      <w:r w:rsidRPr="001D4F80">
        <w:t>farge</w:t>
      </w:r>
      <w:r>
        <w:t>r)</w:t>
      </w:r>
      <w:r w:rsidRPr="001D4F80">
        <w:t>. INV i</w:t>
      </w:r>
      <w:r w:rsidR="000E3CE1">
        <w:rPr>
          <w:color w:val="FF0000"/>
          <w:sz w:val="26"/>
        </w:rPr>
        <w:sym w:font="Symbol" w:char="F0A8"/>
      </w:r>
      <w:r w:rsidRPr="001D4F80">
        <w:t>.</w:t>
      </w:r>
    </w:p>
    <w:p w:rsidR="003A1F15" w:rsidRPr="001D4F80" w:rsidRDefault="003A1F15" w:rsidP="003A1F15">
      <w:pPr>
        <w:pStyle w:val="NormalList"/>
        <w:tabs>
          <w:tab w:val="clear" w:pos="1260"/>
          <w:tab w:val="clear" w:pos="1440"/>
        </w:tabs>
        <w:spacing w:before="0" w:after="0"/>
        <w:ind w:left="709" w:hanging="709"/>
      </w:pPr>
      <w:r w:rsidRPr="001D4F80">
        <w:t>4</w:t>
      </w:r>
      <w:r w:rsidR="000E3CE1">
        <w:rPr>
          <w:color w:val="FF0000"/>
          <w:sz w:val="26"/>
        </w:rPr>
        <w:sym w:font="Symbol" w:char="F0A9"/>
      </w:r>
      <w:r w:rsidRPr="001D4F80">
        <w:tab/>
      </w:r>
      <w:r w:rsidRPr="001D4F80">
        <w:tab/>
        <w:t>= Kortfarge m</w:t>
      </w:r>
      <w:r>
        <w:t>ed</w:t>
      </w:r>
      <w:r w:rsidRPr="001D4F80">
        <w:t xml:space="preserve"> 6-7</w:t>
      </w:r>
      <w:r w:rsidR="000E3CE1">
        <w:rPr>
          <w:color w:val="FF0000"/>
          <w:sz w:val="26"/>
        </w:rPr>
        <w:sym w:font="Symbol" w:char="F0A8"/>
      </w:r>
      <w:r w:rsidRPr="001D4F80">
        <w:t>. 18-19HP. GF. Ber om CUE.</w:t>
      </w:r>
    </w:p>
    <w:p w:rsidR="003A1F15" w:rsidRPr="001D4F80" w:rsidRDefault="003A1F15" w:rsidP="003A1F15">
      <w:pPr>
        <w:pStyle w:val="NormalList"/>
        <w:tabs>
          <w:tab w:val="clear" w:pos="1260"/>
          <w:tab w:val="clear" w:pos="1440"/>
        </w:tabs>
        <w:spacing w:before="0" w:after="0"/>
        <w:ind w:left="709" w:hanging="709"/>
      </w:pPr>
      <w:r w:rsidRPr="001D4F80">
        <w:t>4</w:t>
      </w:r>
      <w:r w:rsidR="000E3CE1">
        <w:rPr>
          <w:sz w:val="26"/>
        </w:rPr>
        <w:sym w:font="Symbol" w:char="F0AA"/>
      </w:r>
      <w:r w:rsidRPr="001D4F80">
        <w:tab/>
      </w:r>
      <w:r w:rsidRPr="001D4F80">
        <w:tab/>
        <w:t>= Kortfarge m</w:t>
      </w:r>
      <w:r>
        <w:t>ed</w:t>
      </w:r>
      <w:r w:rsidRPr="001D4F80">
        <w:t xml:space="preserve"> 6-7</w:t>
      </w:r>
      <w:r w:rsidR="000E3CE1">
        <w:rPr>
          <w:color w:val="FF0000"/>
          <w:sz w:val="26"/>
        </w:rPr>
        <w:sym w:font="Symbol" w:char="F0A8"/>
      </w:r>
      <w:r w:rsidRPr="001D4F80">
        <w:t xml:space="preserve">. 18-19HP. GF. Ber om CUE. </w:t>
      </w:r>
    </w:p>
    <w:p w:rsidR="003A1F15" w:rsidRPr="001D4F80" w:rsidRDefault="003A1F15" w:rsidP="003A1F15">
      <w:pPr>
        <w:pStyle w:val="NormalList"/>
        <w:tabs>
          <w:tab w:val="clear" w:pos="1260"/>
          <w:tab w:val="clear" w:pos="1440"/>
        </w:tabs>
        <w:spacing w:before="0" w:after="0"/>
        <w:ind w:left="709" w:hanging="709"/>
        <w:rPr>
          <w:lang w:val="sv-SE"/>
        </w:rPr>
      </w:pPr>
      <w:r w:rsidRPr="001D4F80">
        <w:t>4NT</w:t>
      </w:r>
      <w:r w:rsidRPr="001D4F80">
        <w:tab/>
      </w:r>
      <w:r w:rsidRPr="001D4F80">
        <w:tab/>
        <w:t xml:space="preserve">= </w:t>
      </w:r>
      <w:r>
        <w:t>BLW</w:t>
      </w:r>
      <w:r w:rsidRPr="001D4F80">
        <w:t xml:space="preserve"> med </w:t>
      </w:r>
      <w:r w:rsidR="000E3CE1">
        <w:rPr>
          <w:color w:val="FF0000"/>
          <w:sz w:val="26"/>
        </w:rPr>
        <w:sym w:font="Symbol" w:char="F0A8"/>
      </w:r>
      <w:r w:rsidRPr="001D4F80">
        <w:t xml:space="preserve"> som trumf. </w:t>
      </w:r>
      <w:r w:rsidRPr="001D4F80">
        <w:rPr>
          <w:lang w:val="sv-SE"/>
        </w:rPr>
        <w:t>18-19HP.</w:t>
      </w:r>
    </w:p>
    <w:p w:rsidR="003A1F15" w:rsidRPr="001D4F80" w:rsidRDefault="003A1F15" w:rsidP="003A1F15">
      <w:pPr>
        <w:pStyle w:val="NormalList"/>
        <w:tabs>
          <w:tab w:val="clear" w:pos="1260"/>
          <w:tab w:val="clear" w:pos="1440"/>
        </w:tabs>
        <w:spacing w:before="0" w:after="0"/>
        <w:ind w:left="709" w:hanging="709"/>
        <w:rPr>
          <w:lang w:val="sv-SE"/>
        </w:rPr>
      </w:pPr>
      <w:r w:rsidRPr="001D4F80">
        <w:rPr>
          <w:lang w:val="sv-SE"/>
        </w:rPr>
        <w:t>5</w:t>
      </w:r>
      <w:r w:rsidR="000E3CE1">
        <w:rPr>
          <w:sz w:val="26"/>
          <w:lang w:val="sv-SE"/>
        </w:rPr>
        <w:sym w:font="Symbol" w:char="F0A7"/>
      </w:r>
      <w:r w:rsidRPr="001D4F80">
        <w:rPr>
          <w:lang w:val="sv-SE"/>
        </w:rPr>
        <w:tab/>
      </w:r>
      <w:r w:rsidRPr="001D4F80">
        <w:rPr>
          <w:lang w:val="sv-SE"/>
        </w:rPr>
        <w:tab/>
        <w:t>= Kortfarge m. 6-7</w:t>
      </w:r>
      <w:r w:rsidR="000E3CE1">
        <w:rPr>
          <w:color w:val="FF0000"/>
          <w:sz w:val="26"/>
          <w:lang w:val="sv-SE"/>
        </w:rPr>
        <w:sym w:font="Symbol" w:char="F0A8"/>
      </w:r>
      <w:r w:rsidRPr="001D4F80">
        <w:rPr>
          <w:lang w:val="sv-SE"/>
        </w:rPr>
        <w:t>. 18-19HP. GF. Ber om CUE.</w:t>
      </w:r>
    </w:p>
    <w:p w:rsidR="00D70F8C" w:rsidRPr="001D4F80" w:rsidRDefault="00D70F8C" w:rsidP="00D70F8C">
      <w:pPr>
        <w:pStyle w:val="NormalList"/>
        <w:spacing w:before="0" w:after="0"/>
        <w:rPr>
          <w:lang w:val="sv-SE"/>
        </w:rPr>
      </w:pPr>
    </w:p>
    <w:p w:rsidR="00D70F8C" w:rsidRPr="0095003A" w:rsidRDefault="00D70F8C" w:rsidP="0095003A">
      <w:pPr>
        <w:pStyle w:val="Overskrift2"/>
      </w:pPr>
      <w:bookmarkStart w:id="139" w:name="_Toc266934312"/>
      <w:bookmarkStart w:id="140" w:name="_Toc361740561"/>
      <w:bookmarkStart w:id="141" w:name="_Toc362476555"/>
      <w:r w:rsidRPr="0095003A">
        <w:t>Meldinger etter 1</w:t>
      </w:r>
      <w:r w:rsidR="000E3CE1">
        <w:rPr>
          <w:color w:val="FF0000"/>
          <w:sz w:val="32"/>
        </w:rPr>
        <w:sym w:font="Symbol" w:char="F0A8"/>
      </w:r>
      <w:r w:rsidRPr="0095003A">
        <w:t>- 2</w:t>
      </w:r>
      <w:bookmarkEnd w:id="139"/>
      <w:bookmarkEnd w:id="140"/>
      <w:r w:rsidR="000E3CE1">
        <w:rPr>
          <w:sz w:val="32"/>
        </w:rPr>
        <w:sym w:font="Symbol" w:char="F0A7"/>
      </w:r>
      <w:bookmarkEnd w:id="141"/>
    </w:p>
    <w:p w:rsidR="00D70F8C" w:rsidRPr="001D4F80" w:rsidRDefault="00D70F8C" w:rsidP="00D70F8C">
      <w:pPr>
        <w:pStyle w:val="NormalList"/>
        <w:tabs>
          <w:tab w:val="clear" w:pos="540"/>
          <w:tab w:val="clear" w:pos="1440"/>
          <w:tab w:val="left" w:pos="1134"/>
        </w:tabs>
        <w:spacing w:before="0" w:after="0"/>
        <w:ind w:left="0" w:firstLine="0"/>
        <w:rPr>
          <w:lang w:val="en-GB"/>
        </w:rPr>
      </w:pPr>
    </w:p>
    <w:p w:rsidR="00D70F8C" w:rsidRPr="001D4F80" w:rsidRDefault="00D70F8C" w:rsidP="00D70F8C">
      <w:pPr>
        <w:pStyle w:val="NormalList"/>
        <w:tabs>
          <w:tab w:val="clear" w:pos="540"/>
          <w:tab w:val="clear" w:pos="1440"/>
          <w:tab w:val="left" w:pos="1134"/>
        </w:tabs>
        <w:spacing w:before="0" w:after="0"/>
        <w:ind w:left="0" w:firstLine="0"/>
      </w:pPr>
      <w:r w:rsidRPr="001D4F80">
        <w:t>2</w:t>
      </w:r>
      <w:r w:rsidR="000E3CE1">
        <w:rPr>
          <w:sz w:val="26"/>
        </w:rPr>
        <w:sym w:font="Symbol" w:char="F0A7"/>
      </w:r>
      <w:r w:rsidRPr="001D4F80">
        <w:t xml:space="preserve"> er </w:t>
      </w:r>
      <w:r w:rsidRPr="0040774B">
        <w:rPr>
          <w:b/>
        </w:rPr>
        <w:t>naturlig 2/1 RF</w:t>
      </w:r>
      <w:r w:rsidRPr="001D4F80">
        <w:t xml:space="preserve"> og hvis </w:t>
      </w:r>
      <w:r w:rsidR="000E3CE1">
        <w:rPr>
          <w:sz w:val="26"/>
        </w:rPr>
        <w:sym w:font="Symbol" w:char="F0A7"/>
      </w:r>
      <w:r w:rsidRPr="001D4F80">
        <w:t xml:space="preserve"> ikke gjenmeldes på laveste nivå i neste melderunde er det GF. 2</w:t>
      </w:r>
      <w:r w:rsidR="000E3CE1">
        <w:rPr>
          <w:sz w:val="26"/>
        </w:rPr>
        <w:sym w:font="Symbol" w:char="F0A7"/>
      </w:r>
      <w:r w:rsidRPr="001D4F80">
        <w:t xml:space="preserve"> Setter </w:t>
      </w:r>
      <w:r w:rsidRPr="0040774B">
        <w:rPr>
          <w:b/>
        </w:rPr>
        <w:t>ikke</w:t>
      </w:r>
      <w:r w:rsidRPr="001D4F80">
        <w:t xml:space="preserve"> opp </w:t>
      </w:r>
      <w:r w:rsidRPr="00553826">
        <w:rPr>
          <w:caps/>
        </w:rPr>
        <w:t>straff</w:t>
      </w:r>
      <w:r w:rsidRPr="001D4F80">
        <w:t xml:space="preserve"> på </w:t>
      </w:r>
      <w:r w:rsidRPr="0040774B">
        <w:rPr>
          <w:b/>
        </w:rPr>
        <w:t>ÅH</w:t>
      </w:r>
      <w:r w:rsidRPr="001D4F80">
        <w:t xml:space="preserve">, men </w:t>
      </w:r>
      <w:r w:rsidR="0040774B">
        <w:t xml:space="preserve">setter opp STRAFF </w:t>
      </w:r>
      <w:r w:rsidRPr="001D4F80">
        <w:t xml:space="preserve">på </w:t>
      </w:r>
      <w:r>
        <w:t>SH</w:t>
      </w:r>
      <w:r w:rsidRPr="001D4F80">
        <w:t xml:space="preserve">. Først når </w:t>
      </w:r>
      <w:r>
        <w:t>SH</w:t>
      </w:r>
      <w:r w:rsidRPr="001D4F80">
        <w:t xml:space="preserve"> har vist GF gjennom en annen melding enn 3</w:t>
      </w:r>
      <w:r w:rsidR="000E3CE1">
        <w:rPr>
          <w:sz w:val="26"/>
        </w:rPr>
        <w:sym w:font="Symbol" w:char="F0A7"/>
      </w:r>
      <w:r w:rsidRPr="001D4F80">
        <w:t xml:space="preserve"> </w:t>
      </w:r>
      <w:proofErr w:type="gramStart"/>
      <w:r w:rsidRPr="001D4F80">
        <w:t>(også gjennom</w:t>
      </w:r>
      <w:r w:rsidR="00677DF8">
        <w:t xml:space="preserve"> en straffedobling</w:t>
      </w:r>
      <w:r w:rsidRPr="001D4F80">
        <w:t xml:space="preserve"> )</w:t>
      </w:r>
      <w:proofErr w:type="gramEnd"/>
      <w:r w:rsidRPr="001D4F80">
        <w:t xml:space="preserve">, setter meldingen opp </w:t>
      </w:r>
      <w:r w:rsidRPr="00553826">
        <w:rPr>
          <w:caps/>
        </w:rPr>
        <w:t>straff</w:t>
      </w:r>
      <w:r w:rsidRPr="001D4F80">
        <w:t xml:space="preserve"> også på </w:t>
      </w:r>
      <w:r>
        <w:t>ÅH</w:t>
      </w:r>
      <w:r w:rsidRPr="001D4F80">
        <w:t xml:space="preserve">. </w:t>
      </w:r>
      <w:r>
        <w:t>SH k</w:t>
      </w:r>
      <w:r w:rsidRPr="001D4F80">
        <w:t>an ha 4</w:t>
      </w:r>
      <w:r w:rsidR="000E3CE1">
        <w:rPr>
          <w:color w:val="FF0000"/>
          <w:sz w:val="26"/>
        </w:rPr>
        <w:sym w:font="Symbol" w:char="F0A9"/>
      </w:r>
      <w:r w:rsidRPr="001D4F80">
        <w:t>/</w:t>
      </w:r>
      <w:r w:rsidR="000E3CE1">
        <w:rPr>
          <w:sz w:val="26"/>
        </w:rPr>
        <w:sym w:font="Symbol" w:char="F0AA"/>
      </w:r>
      <w:r w:rsidRPr="001D4F80">
        <w:t xml:space="preserve"> når </w:t>
      </w:r>
      <w:r w:rsidR="00677DF8">
        <w:t xml:space="preserve">han </w:t>
      </w:r>
      <w:r>
        <w:t xml:space="preserve">er sterk nok til </w:t>
      </w:r>
      <w:r w:rsidRPr="001D4F80">
        <w:t>GF. Derfor er ikke lenger</w:t>
      </w:r>
      <w:r>
        <w:t xml:space="preserve"> </w:t>
      </w:r>
      <w:r w:rsidR="00677DF8">
        <w:t xml:space="preserve">ÅHs </w:t>
      </w:r>
      <w:r>
        <w:t>melding av</w:t>
      </w:r>
      <w:r w:rsidRPr="001D4F80">
        <w:t xml:space="preserve"> M på 2-trinnet</w:t>
      </w:r>
      <w:r>
        <w:t xml:space="preserve"> </w:t>
      </w:r>
      <w:r w:rsidRPr="001D4F80">
        <w:t>revers.</w:t>
      </w:r>
    </w:p>
    <w:p w:rsidR="00D70F8C" w:rsidRPr="001D4F80" w:rsidRDefault="00D70F8C" w:rsidP="00D70F8C">
      <w:pPr>
        <w:pStyle w:val="NormalList"/>
        <w:tabs>
          <w:tab w:val="clear" w:pos="540"/>
          <w:tab w:val="clear" w:pos="1440"/>
          <w:tab w:val="left" w:pos="1134"/>
        </w:tabs>
        <w:spacing w:before="0" w:after="0"/>
        <w:ind w:left="0" w:firstLine="0"/>
      </w:pPr>
    </w:p>
    <w:p w:rsidR="00D70F8C" w:rsidRPr="000E3CE1" w:rsidRDefault="00D70F8C" w:rsidP="00D70F8C">
      <w:pPr>
        <w:pStyle w:val="NormalList"/>
        <w:tabs>
          <w:tab w:val="clear" w:pos="540"/>
          <w:tab w:val="clear" w:pos="720"/>
          <w:tab w:val="clear" w:pos="1260"/>
          <w:tab w:val="clear" w:pos="1440"/>
          <w:tab w:val="left" w:pos="709"/>
          <w:tab w:val="left" w:pos="851"/>
        </w:tabs>
        <w:spacing w:before="0" w:after="0"/>
        <w:ind w:left="851" w:hanging="851"/>
      </w:pPr>
      <w:r w:rsidRPr="001D4F80">
        <w:t>1</w:t>
      </w:r>
      <w:r w:rsidR="000E3CE1">
        <w:rPr>
          <w:color w:val="FF0000"/>
          <w:sz w:val="26"/>
        </w:rPr>
        <w:sym w:font="Symbol" w:char="F0A8"/>
      </w:r>
      <w:r w:rsidRPr="001D4F80">
        <w:t xml:space="preserve">   -</w:t>
      </w:r>
      <w:r w:rsidRPr="001D4F80">
        <w:tab/>
        <w:t>2</w:t>
      </w:r>
      <w:r w:rsidR="000E3CE1">
        <w:rPr>
          <w:sz w:val="26"/>
        </w:rPr>
        <w:sym w:font="Symbol" w:char="F0A7"/>
      </w:r>
    </w:p>
    <w:p w:rsidR="00D70F8C" w:rsidRPr="001D4F80" w:rsidRDefault="00D70F8C" w:rsidP="00D70F8C">
      <w:pPr>
        <w:pStyle w:val="NormalList"/>
        <w:tabs>
          <w:tab w:val="clear" w:pos="1260"/>
          <w:tab w:val="clear" w:pos="1440"/>
          <w:tab w:val="left" w:pos="851"/>
        </w:tabs>
        <w:spacing w:before="0" w:after="0"/>
        <w:ind w:left="851" w:hanging="851"/>
      </w:pPr>
      <w:r w:rsidRPr="001D4F80">
        <w:t>?</w:t>
      </w:r>
    </w:p>
    <w:p w:rsidR="00D70F8C" w:rsidRPr="001D4F80" w:rsidRDefault="00D70F8C" w:rsidP="00D70F8C">
      <w:pPr>
        <w:pStyle w:val="NormalList"/>
        <w:tabs>
          <w:tab w:val="left" w:pos="851"/>
        </w:tabs>
        <w:spacing w:before="0" w:after="0"/>
        <w:ind w:left="851" w:hanging="851"/>
      </w:pPr>
      <w:r w:rsidRPr="001D4F80">
        <w:t>2</w:t>
      </w:r>
      <w:r w:rsidR="000E3CE1">
        <w:rPr>
          <w:color w:val="FF0000"/>
          <w:sz w:val="26"/>
        </w:rPr>
        <w:sym w:font="Symbol" w:char="F0A8"/>
      </w:r>
      <w:r w:rsidRPr="001D4F80">
        <w:t xml:space="preserve"> </w:t>
      </w:r>
      <w:r w:rsidRPr="001D4F80">
        <w:tab/>
      </w:r>
      <w:r w:rsidRPr="001D4F80">
        <w:tab/>
        <w:t>= 11-14HP. 6+</w:t>
      </w:r>
      <w:r w:rsidR="000E3CE1">
        <w:rPr>
          <w:color w:val="FF0000"/>
          <w:sz w:val="26"/>
        </w:rPr>
        <w:sym w:font="Symbol" w:char="F0A8"/>
      </w:r>
      <w:r w:rsidRPr="001D4F80">
        <w:t>.</w:t>
      </w:r>
      <w:r w:rsidRPr="001D4F80">
        <w:rPr>
          <w:color w:val="FF0000"/>
        </w:rPr>
        <w:t xml:space="preserve"> </w:t>
      </w:r>
      <w:r w:rsidRPr="00C81106">
        <w:rPr>
          <w:color w:val="000000"/>
        </w:rPr>
        <w:t>Ikke 4</w:t>
      </w:r>
      <w:r w:rsidR="000E3CE1">
        <w:rPr>
          <w:color w:val="FF0000"/>
          <w:sz w:val="26"/>
        </w:rPr>
        <w:sym w:font="Symbol" w:char="F0A9"/>
      </w:r>
      <w:r>
        <w:t>/</w:t>
      </w:r>
      <w:r w:rsidR="000E3CE1">
        <w:rPr>
          <w:sz w:val="26"/>
        </w:rPr>
        <w:sym w:font="Symbol" w:char="F0AA"/>
      </w:r>
      <w:r>
        <w:t xml:space="preserve">. </w:t>
      </w:r>
      <w:r w:rsidRPr="00C81106">
        <w:rPr>
          <w:color w:val="000000"/>
        </w:rPr>
        <w:t>RF</w:t>
      </w:r>
      <w:r w:rsidRPr="001D4F80">
        <w:t>.</w:t>
      </w:r>
      <w:r>
        <w:t xml:space="preserve"> SH</w:t>
      </w:r>
      <w:r w:rsidRPr="001D4F80">
        <w:t xml:space="preserve"> har forpliktet seg til å melde opp til minst 3</w:t>
      </w:r>
      <w:r w:rsidR="000E3CE1">
        <w:rPr>
          <w:sz w:val="26"/>
        </w:rPr>
        <w:sym w:font="Symbol" w:char="F0A7"/>
      </w:r>
      <w:r w:rsidRPr="001D4F80">
        <w:t xml:space="preserve">. </w:t>
      </w:r>
      <w:r w:rsidRPr="001D4F80">
        <w:rPr>
          <w:color w:val="FF0000"/>
        </w:rPr>
        <w:t xml:space="preserve"> </w:t>
      </w:r>
    </w:p>
    <w:p w:rsidR="00D70F8C" w:rsidRPr="001D4F80" w:rsidRDefault="00D70F8C" w:rsidP="00D70F8C">
      <w:pPr>
        <w:pStyle w:val="NormalList"/>
        <w:tabs>
          <w:tab w:val="left" w:pos="851"/>
        </w:tabs>
        <w:spacing w:before="0" w:after="0"/>
        <w:ind w:left="851" w:hanging="851"/>
      </w:pPr>
      <w:r w:rsidRPr="001D4F80">
        <w:t>2</w:t>
      </w:r>
      <w:r w:rsidR="000E3CE1">
        <w:rPr>
          <w:color w:val="FF0000"/>
          <w:sz w:val="26"/>
        </w:rPr>
        <w:sym w:font="Symbol" w:char="F0A9"/>
      </w:r>
      <w:r w:rsidRPr="001D4F80">
        <w:tab/>
      </w:r>
      <w:r w:rsidRPr="001D4F80">
        <w:tab/>
        <w:t xml:space="preserve">= </w:t>
      </w:r>
      <w:r w:rsidRPr="00887D78">
        <w:rPr>
          <w:b/>
          <w:color w:val="FF0000"/>
        </w:rPr>
        <w:t>Ikke Revers</w:t>
      </w:r>
      <w:r w:rsidRPr="001D4F80">
        <w:t>: 11-19HP og minst 5+</w:t>
      </w:r>
      <w:r w:rsidR="000E3CE1">
        <w:rPr>
          <w:color w:val="FF0000"/>
          <w:sz w:val="26"/>
        </w:rPr>
        <w:sym w:font="Symbol" w:char="F0A8"/>
      </w:r>
      <w:r w:rsidRPr="001D4F80">
        <w:t xml:space="preserve"> og 4+</w:t>
      </w:r>
      <w:r w:rsidR="000E3CE1">
        <w:rPr>
          <w:color w:val="FF0000"/>
          <w:sz w:val="26"/>
        </w:rPr>
        <w:sym w:font="Symbol" w:char="F0A9"/>
      </w:r>
      <w:r w:rsidRPr="001D4F80">
        <w:t xml:space="preserve">. </w:t>
      </w:r>
      <w:r>
        <w:t>SH</w:t>
      </w:r>
      <w:r w:rsidRPr="001D4F80">
        <w:t xml:space="preserve"> har forpliktet seg til å melde opp til minst 3</w:t>
      </w:r>
      <w:r w:rsidR="000E3CE1">
        <w:rPr>
          <w:sz w:val="26"/>
        </w:rPr>
        <w:sym w:font="Symbol" w:char="F0A7"/>
      </w:r>
      <w:r w:rsidRPr="001D4F80">
        <w:t>. RF.</w:t>
      </w:r>
    </w:p>
    <w:p w:rsidR="00D70F8C" w:rsidRPr="001D4F80" w:rsidRDefault="00D70F8C" w:rsidP="00D70F8C">
      <w:pPr>
        <w:pStyle w:val="NormalList"/>
        <w:tabs>
          <w:tab w:val="left" w:pos="851"/>
        </w:tabs>
        <w:spacing w:before="0" w:after="0"/>
        <w:ind w:left="851" w:hanging="851"/>
      </w:pPr>
      <w:r w:rsidRPr="001D4F80">
        <w:t>2</w:t>
      </w:r>
      <w:r w:rsidR="000E3CE1">
        <w:rPr>
          <w:sz w:val="26"/>
        </w:rPr>
        <w:sym w:font="Symbol" w:char="F0AA"/>
      </w:r>
      <w:r w:rsidRPr="001D4F80">
        <w:tab/>
      </w:r>
      <w:r w:rsidRPr="001D4F80">
        <w:tab/>
        <w:t xml:space="preserve">= </w:t>
      </w:r>
      <w:r w:rsidRPr="00887D78">
        <w:rPr>
          <w:b/>
          <w:color w:val="FF0000"/>
        </w:rPr>
        <w:t>Ikke Revers</w:t>
      </w:r>
      <w:r w:rsidRPr="001D4F80">
        <w:t>: 11-19HP og minst 5+</w:t>
      </w:r>
      <w:r w:rsidR="000E3CE1">
        <w:rPr>
          <w:color w:val="FF0000"/>
          <w:sz w:val="26"/>
        </w:rPr>
        <w:sym w:font="Symbol" w:char="F0A8"/>
      </w:r>
      <w:r w:rsidRPr="001D4F80">
        <w:t xml:space="preserve"> og 4+</w:t>
      </w:r>
      <w:r w:rsidR="000E3CE1">
        <w:rPr>
          <w:sz w:val="26"/>
        </w:rPr>
        <w:sym w:font="Symbol" w:char="F0AA"/>
      </w:r>
      <w:r w:rsidRPr="001D4F80">
        <w:t xml:space="preserve">. </w:t>
      </w:r>
      <w:r>
        <w:t>SH</w:t>
      </w:r>
      <w:r w:rsidRPr="001D4F80">
        <w:t xml:space="preserve"> har forpliktet seg til å melde opp til minst 3</w:t>
      </w:r>
      <w:r w:rsidR="000E3CE1">
        <w:rPr>
          <w:sz w:val="26"/>
        </w:rPr>
        <w:sym w:font="Symbol" w:char="F0A7"/>
      </w:r>
      <w:r w:rsidRPr="001D4F80">
        <w:t>. RF.</w:t>
      </w:r>
    </w:p>
    <w:p w:rsidR="00D70F8C" w:rsidRPr="001D4F80" w:rsidRDefault="00D70F8C" w:rsidP="00D70F8C">
      <w:pPr>
        <w:pStyle w:val="NormalList"/>
        <w:tabs>
          <w:tab w:val="clear" w:pos="720"/>
          <w:tab w:val="clear" w:pos="1260"/>
          <w:tab w:val="left" w:pos="709"/>
        </w:tabs>
        <w:spacing w:before="0" w:after="0"/>
        <w:ind w:left="709" w:hanging="709"/>
      </w:pPr>
      <w:r w:rsidRPr="001D4F80">
        <w:t>2NT</w:t>
      </w:r>
      <w:r w:rsidRPr="001D4F80">
        <w:tab/>
      </w:r>
      <w:r w:rsidRPr="001D4F80">
        <w:tab/>
        <w:t>= 18-19 NT BAL/SEMIBAL. Fordi 2</w:t>
      </w:r>
      <w:r w:rsidR="000E3CE1">
        <w:rPr>
          <w:sz w:val="26"/>
        </w:rPr>
        <w:sym w:font="Symbol" w:char="F0A7"/>
      </w:r>
      <w:r w:rsidRPr="001D4F80">
        <w:t>-melderen kan ha styrke nok til GF over en 11HP-hånd, skal han melde 3</w:t>
      </w:r>
      <w:r w:rsidR="000E3CE1">
        <w:rPr>
          <w:sz w:val="26"/>
        </w:rPr>
        <w:sym w:font="Symbol" w:char="F0A7"/>
      </w:r>
      <w:r w:rsidRPr="001D4F80">
        <w:t xml:space="preserve"> hvis han ønsker å stoppe der med en </w:t>
      </w:r>
      <w:r>
        <w:t>SUBMIN</w:t>
      </w:r>
      <w:r w:rsidRPr="001D4F80">
        <w:t xml:space="preserve"> hånd. 3</w:t>
      </w:r>
      <w:r w:rsidR="000E3CE1">
        <w:rPr>
          <w:color w:val="FF0000"/>
          <w:sz w:val="26"/>
        </w:rPr>
        <w:sym w:font="Symbol" w:char="F0A8"/>
      </w:r>
      <w:r w:rsidRPr="001D4F80">
        <w:t>/</w:t>
      </w:r>
      <w:r w:rsidR="000E3CE1">
        <w:rPr>
          <w:color w:val="FF0000"/>
          <w:sz w:val="26"/>
        </w:rPr>
        <w:sym w:font="Symbol" w:char="F0A9"/>
      </w:r>
      <w:r w:rsidRPr="001D4F80">
        <w:t>/</w:t>
      </w:r>
      <w:r w:rsidR="000E3CE1">
        <w:rPr>
          <w:sz w:val="26"/>
        </w:rPr>
        <w:sym w:font="Symbol" w:char="F0AA"/>
      </w:r>
      <w:r w:rsidRPr="001D4F80">
        <w:t xml:space="preserve"> viser ekte sidefarge og er GF. Uten tilpass melder </w:t>
      </w:r>
      <w:r>
        <w:t>ÅH</w:t>
      </w:r>
      <w:r w:rsidRPr="001D4F80">
        <w:t xml:space="preserve"> 3NT.  Med tilpass skal </w:t>
      </w:r>
      <w:r>
        <w:t>ÅH</w:t>
      </w:r>
      <w:r w:rsidRPr="001D4F80">
        <w:t xml:space="preserve"> CUE, og hvis </w:t>
      </w:r>
      <w:r>
        <w:t>SH</w:t>
      </w:r>
      <w:r w:rsidRPr="001D4F80">
        <w:t xml:space="preserve"> bare returnerer til trumffargen på 4-trinnet, hadde han kun til GF etter at </w:t>
      </w:r>
      <w:r>
        <w:t>ÅH</w:t>
      </w:r>
      <w:r w:rsidRPr="001D4F80">
        <w:t xml:space="preserve"> har vist 18-9NT. </w:t>
      </w:r>
      <w:r w:rsidRPr="001D4F80">
        <w:rPr>
          <w:b/>
          <w:color w:val="0000FF"/>
        </w:rPr>
        <w:t>NB!</w:t>
      </w:r>
      <w:r w:rsidRPr="001D4F80">
        <w:t xml:space="preserve"> 2NT </w:t>
      </w:r>
      <w:r>
        <w:t xml:space="preserve">er </w:t>
      </w:r>
      <w:r w:rsidRPr="001D4F80">
        <w:t>imidlertid NF m</w:t>
      </w:r>
      <w:r>
        <w:t>ot</w:t>
      </w:r>
      <w:r w:rsidRPr="001D4F80">
        <w:t xml:space="preserve"> en </w:t>
      </w:r>
      <w:r>
        <w:t>SUBMIN</w:t>
      </w:r>
      <w:r w:rsidRPr="001D4F80">
        <w:t xml:space="preserve"> </w:t>
      </w:r>
      <w:r>
        <w:t>SH</w:t>
      </w:r>
      <w:r w:rsidRPr="001D4F80">
        <w:t xml:space="preserve"> som tror at 2NT spiller bedre enn 3</w:t>
      </w:r>
      <w:r w:rsidR="000E3CE1">
        <w:rPr>
          <w:sz w:val="26"/>
        </w:rPr>
        <w:sym w:font="Symbol" w:char="F0A7"/>
      </w:r>
      <w:r w:rsidRPr="001D4F80">
        <w:t>.</w:t>
      </w:r>
    </w:p>
    <w:p w:rsidR="00D70F8C" w:rsidRPr="001D4F80" w:rsidRDefault="00D70F8C" w:rsidP="00D70F8C">
      <w:pPr>
        <w:pStyle w:val="NormalList"/>
        <w:tabs>
          <w:tab w:val="clear" w:pos="720"/>
          <w:tab w:val="clear" w:pos="1260"/>
          <w:tab w:val="left" w:pos="709"/>
        </w:tabs>
        <w:spacing w:before="0" w:after="0"/>
        <w:ind w:left="709" w:hanging="709"/>
      </w:pPr>
      <w:r w:rsidRPr="001D4F80">
        <w:t>3</w:t>
      </w:r>
      <w:r w:rsidR="000E3CE1">
        <w:rPr>
          <w:sz w:val="26"/>
        </w:rPr>
        <w:sym w:font="Symbol" w:char="F0A7"/>
      </w:r>
      <w:r w:rsidRPr="001D4F80">
        <w:tab/>
      </w:r>
      <w:r w:rsidRPr="001D4F80">
        <w:tab/>
        <w:t>= 4+</w:t>
      </w:r>
      <w:r w:rsidR="000E3CE1">
        <w:rPr>
          <w:sz w:val="26"/>
        </w:rPr>
        <w:sym w:font="Symbol" w:char="F0A7"/>
      </w:r>
      <w:r w:rsidRPr="001D4F80">
        <w:rPr>
          <w:szCs w:val="24"/>
        </w:rPr>
        <w:t>-</w:t>
      </w:r>
      <w:r w:rsidRPr="001D4F80">
        <w:t>støtte og 11-14HP. Denne meldingen kan naturligvis passes hvis 2</w:t>
      </w:r>
      <w:r w:rsidR="000E3CE1">
        <w:rPr>
          <w:sz w:val="26"/>
        </w:rPr>
        <w:sym w:font="Symbol" w:char="F0A7"/>
      </w:r>
      <w:r w:rsidRPr="001D4F80">
        <w:rPr>
          <w:szCs w:val="24"/>
        </w:rPr>
        <w:t xml:space="preserve">- </w:t>
      </w:r>
      <w:r w:rsidRPr="001D4F80">
        <w:t>melderen hadde tenkt å gjenmelde 3</w:t>
      </w:r>
      <w:r w:rsidR="000E3CE1">
        <w:rPr>
          <w:sz w:val="26"/>
        </w:rPr>
        <w:sym w:font="Symbol" w:char="F0A7"/>
      </w:r>
      <w:r w:rsidRPr="001D4F80">
        <w:rPr>
          <w:szCs w:val="24"/>
        </w:rPr>
        <w:t xml:space="preserve"> = NF</w:t>
      </w:r>
      <w:r w:rsidRPr="001D4F80">
        <w:t xml:space="preserve">. </w:t>
      </w:r>
    </w:p>
    <w:p w:rsidR="00D70F8C" w:rsidRPr="001D4F80" w:rsidRDefault="00D70F8C" w:rsidP="00D70F8C">
      <w:pPr>
        <w:pStyle w:val="NormalList"/>
        <w:tabs>
          <w:tab w:val="left" w:pos="851"/>
        </w:tabs>
        <w:spacing w:before="0" w:after="0"/>
        <w:ind w:left="851" w:hanging="851"/>
      </w:pPr>
      <w:r w:rsidRPr="001D4F80">
        <w:t>3</w:t>
      </w:r>
      <w:r w:rsidR="000E3CE1">
        <w:rPr>
          <w:color w:val="FF0000"/>
          <w:sz w:val="26"/>
        </w:rPr>
        <w:sym w:font="Symbol" w:char="F0A8"/>
      </w:r>
      <w:r w:rsidRPr="001D4F80">
        <w:tab/>
      </w:r>
      <w:r w:rsidRPr="001D4F80">
        <w:tab/>
        <w:t>=</w:t>
      </w:r>
      <w:r w:rsidRPr="001D4F80">
        <w:tab/>
        <w:t xml:space="preserve"> Naturlig, 15-17HP og 6+</w:t>
      </w:r>
      <w:r w:rsidR="000E3CE1">
        <w:rPr>
          <w:color w:val="FF0000"/>
          <w:sz w:val="26"/>
        </w:rPr>
        <w:sym w:font="Symbol" w:char="F0A8"/>
      </w:r>
      <w:r w:rsidRPr="001D4F80">
        <w:t>. Benekter 4</w:t>
      </w:r>
      <w:r w:rsidR="000E3CE1">
        <w:rPr>
          <w:color w:val="FF0000"/>
          <w:sz w:val="26"/>
        </w:rPr>
        <w:sym w:font="Symbol" w:char="F0A9"/>
      </w:r>
      <w:r>
        <w:t>/</w:t>
      </w:r>
      <w:r w:rsidR="000E3CE1">
        <w:rPr>
          <w:sz w:val="26"/>
        </w:rPr>
        <w:sym w:font="Symbol" w:char="F0AA"/>
      </w:r>
      <w:r w:rsidRPr="001D4F80">
        <w:t xml:space="preserve">. NF mot en </w:t>
      </w:r>
      <w:r>
        <w:t>SUBMIN</w:t>
      </w:r>
      <w:r w:rsidRPr="001D4F80">
        <w:t xml:space="preserve"> </w:t>
      </w:r>
      <w:r>
        <w:t>SH</w:t>
      </w:r>
      <w:r w:rsidRPr="001D4F80">
        <w:t>. Alle andre meldinger enn 4</w:t>
      </w:r>
      <w:r w:rsidR="000E3CE1">
        <w:rPr>
          <w:sz w:val="26"/>
        </w:rPr>
        <w:sym w:font="Symbol" w:char="F0A7"/>
      </w:r>
      <w:r w:rsidRPr="001D4F80">
        <w:t xml:space="preserve"> er GF fra </w:t>
      </w:r>
      <w:r>
        <w:t>SH</w:t>
      </w:r>
      <w:r w:rsidRPr="001D4F80">
        <w:t>.</w:t>
      </w:r>
    </w:p>
    <w:p w:rsidR="00D70F8C" w:rsidRPr="001D4F80" w:rsidRDefault="00D70F8C" w:rsidP="00D70F8C">
      <w:pPr>
        <w:pStyle w:val="NormalList"/>
        <w:tabs>
          <w:tab w:val="clear" w:pos="720"/>
          <w:tab w:val="clear" w:pos="1260"/>
          <w:tab w:val="left" w:pos="709"/>
        </w:tabs>
        <w:spacing w:before="0" w:after="0"/>
        <w:ind w:left="709" w:hanging="709"/>
      </w:pPr>
      <w:r w:rsidRPr="001D4F80">
        <w:t>3</w:t>
      </w:r>
      <w:r w:rsidR="000E3CE1">
        <w:rPr>
          <w:color w:val="FF0000"/>
          <w:sz w:val="26"/>
        </w:rPr>
        <w:sym w:font="Symbol" w:char="F0A9"/>
      </w:r>
      <w:r w:rsidRPr="001D4F80">
        <w:tab/>
      </w:r>
      <w:r w:rsidRPr="001D4F80">
        <w:tab/>
        <w:t>= 5+</w:t>
      </w:r>
      <w:r w:rsidR="000E3CE1">
        <w:rPr>
          <w:color w:val="FF0000"/>
          <w:sz w:val="26"/>
        </w:rPr>
        <w:sym w:font="Symbol" w:char="F0A9"/>
      </w:r>
      <w:r w:rsidRPr="001D4F80">
        <w:t>, 6+</w:t>
      </w:r>
      <w:r w:rsidR="000E3CE1">
        <w:rPr>
          <w:color w:val="FF0000"/>
          <w:sz w:val="26"/>
        </w:rPr>
        <w:sym w:font="Symbol" w:char="F0A8"/>
      </w:r>
      <w:r w:rsidRPr="001D4F80">
        <w:t>. 18-19HP. GF. Avslag: 3NT/4</w:t>
      </w:r>
      <w:r w:rsidR="000E3CE1">
        <w:rPr>
          <w:color w:val="FF0000"/>
          <w:sz w:val="26"/>
        </w:rPr>
        <w:sym w:font="Symbol" w:char="F0A8"/>
      </w:r>
      <w:r w:rsidRPr="001D4F80">
        <w:t>/</w:t>
      </w:r>
      <w:r w:rsidR="000E3CE1">
        <w:rPr>
          <w:color w:val="FF0000"/>
          <w:sz w:val="26"/>
        </w:rPr>
        <w:sym w:font="Symbol" w:char="F0A9"/>
      </w:r>
      <w:r w:rsidRPr="001D4F80">
        <w:t>/5</w:t>
      </w:r>
      <w:r w:rsidR="000E3CE1">
        <w:rPr>
          <w:color w:val="FF0000"/>
          <w:sz w:val="26"/>
        </w:rPr>
        <w:sym w:font="Symbol" w:char="F0A8"/>
      </w:r>
      <w:r w:rsidRPr="001D4F80">
        <w:t>. Ny farge = CUE med</w:t>
      </w:r>
      <w:r w:rsidR="000E3CE1">
        <w:rPr>
          <w:color w:val="FF0000"/>
          <w:sz w:val="26"/>
        </w:rPr>
        <w:sym w:font="Symbol" w:char="F0A9"/>
      </w:r>
      <w:r w:rsidRPr="001D4F80">
        <w:t>.</w:t>
      </w:r>
    </w:p>
    <w:p w:rsidR="00D70F8C" w:rsidRPr="001D4F80" w:rsidRDefault="00D70F8C" w:rsidP="00D70F8C">
      <w:pPr>
        <w:pStyle w:val="NormalList"/>
        <w:tabs>
          <w:tab w:val="clear" w:pos="1260"/>
        </w:tabs>
        <w:spacing w:before="0" w:after="0"/>
        <w:ind w:left="709" w:hanging="709"/>
      </w:pPr>
      <w:r w:rsidRPr="001D4F80">
        <w:t>3</w:t>
      </w:r>
      <w:r w:rsidR="000E3CE1">
        <w:rPr>
          <w:sz w:val="26"/>
        </w:rPr>
        <w:sym w:font="Symbol" w:char="F0AA"/>
      </w:r>
      <w:r w:rsidRPr="001D4F80">
        <w:tab/>
      </w:r>
      <w:r w:rsidRPr="001D4F80">
        <w:tab/>
        <w:t>= 5+</w:t>
      </w:r>
      <w:r w:rsidR="000E3CE1">
        <w:rPr>
          <w:sz w:val="26"/>
        </w:rPr>
        <w:sym w:font="Symbol" w:char="F0AA"/>
      </w:r>
      <w:r w:rsidRPr="001D4F80">
        <w:t>, 6+</w:t>
      </w:r>
      <w:r w:rsidR="000E3CE1">
        <w:rPr>
          <w:color w:val="FF0000"/>
          <w:sz w:val="26"/>
        </w:rPr>
        <w:sym w:font="Symbol" w:char="F0A8"/>
      </w:r>
      <w:r w:rsidRPr="001D4F80">
        <w:t>. 18-19HP. GF. Avslag: 3NT/4</w:t>
      </w:r>
      <w:r w:rsidR="000E3CE1">
        <w:rPr>
          <w:color w:val="FF0000"/>
          <w:sz w:val="26"/>
        </w:rPr>
        <w:sym w:font="Symbol" w:char="F0A8"/>
      </w:r>
      <w:r w:rsidRPr="001D4F80">
        <w:t>/</w:t>
      </w:r>
      <w:r w:rsidR="000E3CE1">
        <w:rPr>
          <w:sz w:val="26"/>
        </w:rPr>
        <w:sym w:font="Symbol" w:char="F0AA"/>
      </w:r>
      <w:r w:rsidRPr="001D4F80">
        <w:t>/5</w:t>
      </w:r>
      <w:r w:rsidR="000E3CE1">
        <w:rPr>
          <w:color w:val="FF0000"/>
          <w:sz w:val="26"/>
        </w:rPr>
        <w:sym w:font="Symbol" w:char="F0A8"/>
      </w:r>
      <w:r w:rsidRPr="001D4F80">
        <w:t>. Ny farge = CUE med</w:t>
      </w:r>
      <w:r w:rsidR="000E3CE1">
        <w:rPr>
          <w:sz w:val="26"/>
        </w:rPr>
        <w:sym w:font="Symbol" w:char="F0AA"/>
      </w:r>
      <w:r w:rsidRPr="001D4F80">
        <w:t xml:space="preserve">. </w:t>
      </w:r>
    </w:p>
    <w:p w:rsidR="00D70F8C" w:rsidRPr="001D4F80" w:rsidRDefault="00D70F8C" w:rsidP="00D70F8C">
      <w:pPr>
        <w:pStyle w:val="NormalList"/>
        <w:tabs>
          <w:tab w:val="clear" w:pos="1260"/>
        </w:tabs>
        <w:spacing w:before="0" w:after="0"/>
        <w:ind w:left="709" w:hanging="709"/>
      </w:pPr>
      <w:r w:rsidRPr="001D4F80">
        <w:t>3NT</w:t>
      </w:r>
      <w:r w:rsidRPr="001D4F80">
        <w:tab/>
      </w:r>
      <w:r w:rsidRPr="001D4F80">
        <w:tab/>
        <w:t xml:space="preserve">= </w:t>
      </w:r>
      <w:r>
        <w:t>(</w:t>
      </w:r>
      <w:r w:rsidRPr="001D4F80">
        <w:t>S</w:t>
      </w:r>
      <w:r>
        <w:t>emi</w:t>
      </w:r>
      <w:r w:rsidRPr="001D4F80">
        <w:t>)gående 6-7</w:t>
      </w:r>
      <w:r w:rsidR="000E3CE1">
        <w:rPr>
          <w:color w:val="FF0000"/>
          <w:sz w:val="26"/>
        </w:rPr>
        <w:sym w:font="Symbol" w:char="F0A8"/>
      </w:r>
      <w:proofErr w:type="gramStart"/>
      <w:r w:rsidRPr="001D4F80">
        <w:t>,  minst</w:t>
      </w:r>
      <w:proofErr w:type="gramEnd"/>
      <w:r w:rsidRPr="001D4F80">
        <w:t xml:space="preserve"> halvstoppere i begge M. 18-19HP. NF.</w:t>
      </w:r>
    </w:p>
    <w:p w:rsidR="00D70F8C" w:rsidRPr="001D4F80" w:rsidRDefault="00D70F8C" w:rsidP="00D70F8C">
      <w:pPr>
        <w:pStyle w:val="NormalList"/>
        <w:tabs>
          <w:tab w:val="left" w:pos="851"/>
        </w:tabs>
        <w:spacing w:before="0" w:after="0"/>
        <w:ind w:left="851" w:hanging="851"/>
      </w:pPr>
      <w:r w:rsidRPr="001D4F80">
        <w:t>4</w:t>
      </w:r>
      <w:r w:rsidR="000E3CE1">
        <w:rPr>
          <w:sz w:val="26"/>
        </w:rPr>
        <w:sym w:font="Symbol" w:char="F0A7"/>
      </w:r>
      <w:r w:rsidRPr="001D4F80">
        <w:tab/>
      </w:r>
      <w:r w:rsidRPr="001D4F80">
        <w:tab/>
        <w:t>=</w:t>
      </w:r>
      <w:r w:rsidRPr="001D4F80">
        <w:tab/>
        <w:t xml:space="preserve"> 4+</w:t>
      </w:r>
      <w:r w:rsidR="000E3CE1">
        <w:rPr>
          <w:sz w:val="26"/>
        </w:rPr>
        <w:sym w:font="Symbol" w:char="F0A7"/>
      </w:r>
      <w:r w:rsidRPr="001D4F80">
        <w:t>, 6+</w:t>
      </w:r>
      <w:r w:rsidR="000E3CE1">
        <w:rPr>
          <w:color w:val="FF0000"/>
          <w:sz w:val="26"/>
        </w:rPr>
        <w:sym w:font="Symbol" w:char="F0A8"/>
      </w:r>
      <w:r w:rsidRPr="001D4F80">
        <w:t>. 15-19HP UBAL. GF</w:t>
      </w:r>
      <w:proofErr w:type="gramStart"/>
      <w:r w:rsidRPr="001D4F80">
        <w:t>.Avslag</w:t>
      </w:r>
      <w:proofErr w:type="gramEnd"/>
      <w:r w:rsidRPr="001D4F80">
        <w:t>: 3NT/4</w:t>
      </w:r>
      <w:r w:rsidR="000E3CE1">
        <w:rPr>
          <w:sz w:val="26"/>
        </w:rPr>
        <w:sym w:font="Symbol" w:char="F0A7"/>
      </w:r>
      <w:r w:rsidRPr="001D4F80">
        <w:t>/</w:t>
      </w:r>
      <w:r w:rsidR="000E3CE1">
        <w:rPr>
          <w:color w:val="FF0000"/>
          <w:sz w:val="26"/>
        </w:rPr>
        <w:sym w:font="Symbol" w:char="F0A8"/>
      </w:r>
      <w:r w:rsidRPr="001D4F80">
        <w:t>/5</w:t>
      </w:r>
      <w:r w:rsidR="000E3CE1">
        <w:rPr>
          <w:color w:val="FF0000"/>
          <w:sz w:val="26"/>
        </w:rPr>
        <w:sym w:font="Symbol" w:char="F0A8"/>
      </w:r>
      <w:r w:rsidRPr="001D4F80">
        <w:t>. Ny farge = CUE med</w:t>
      </w:r>
      <w:r w:rsidR="000E3CE1">
        <w:rPr>
          <w:sz w:val="26"/>
        </w:rPr>
        <w:sym w:font="Symbol" w:char="F0A7"/>
      </w:r>
      <w:r w:rsidRPr="001D4F80">
        <w:t>.</w:t>
      </w:r>
    </w:p>
    <w:p w:rsidR="00D70F8C" w:rsidRPr="001D4F80" w:rsidRDefault="00D70F8C" w:rsidP="00D70F8C">
      <w:pPr>
        <w:pStyle w:val="NormalList"/>
        <w:tabs>
          <w:tab w:val="left" w:pos="851"/>
        </w:tabs>
        <w:spacing w:before="0" w:after="0"/>
        <w:ind w:left="851" w:hanging="851"/>
      </w:pPr>
      <w:r w:rsidRPr="001D4F80">
        <w:t>4</w:t>
      </w:r>
      <w:r w:rsidR="000E3CE1">
        <w:rPr>
          <w:color w:val="FF0000"/>
          <w:sz w:val="26"/>
        </w:rPr>
        <w:sym w:font="Symbol" w:char="F0A8"/>
      </w:r>
      <w:r w:rsidRPr="001D4F80">
        <w:tab/>
      </w:r>
      <w:r w:rsidRPr="001D4F80">
        <w:tab/>
        <w:t>=</w:t>
      </w:r>
      <w:r w:rsidRPr="001D4F80">
        <w:tab/>
        <w:t xml:space="preserve"> </w:t>
      </w:r>
      <w:r>
        <w:t>6</w:t>
      </w:r>
      <w:r w:rsidRPr="001D4F80">
        <w:t>+</w:t>
      </w:r>
      <w:r w:rsidR="000E3CE1">
        <w:rPr>
          <w:color w:val="FF0000"/>
          <w:sz w:val="26"/>
        </w:rPr>
        <w:sym w:font="Symbol" w:char="F0A8"/>
      </w:r>
      <w:r w:rsidRPr="001D4F80">
        <w:t>. 1</w:t>
      </w:r>
      <w:r>
        <w:t>8</w:t>
      </w:r>
      <w:r w:rsidRPr="001D4F80">
        <w:t>-19HP. Ingen interesse for NT. Ingen sidefarge. INV i</w:t>
      </w:r>
      <w:r w:rsidR="000E3CE1">
        <w:rPr>
          <w:color w:val="FF0000"/>
          <w:sz w:val="26"/>
        </w:rPr>
        <w:sym w:font="Symbol" w:char="F0A8"/>
      </w:r>
      <w:r w:rsidRPr="001D4F80">
        <w:t>.</w:t>
      </w:r>
    </w:p>
    <w:p w:rsidR="00D70F8C" w:rsidRPr="001D4F80" w:rsidRDefault="00D70F8C" w:rsidP="00D70F8C">
      <w:pPr>
        <w:pStyle w:val="NormalList"/>
        <w:tabs>
          <w:tab w:val="left" w:pos="851"/>
        </w:tabs>
        <w:spacing w:before="0" w:after="0"/>
        <w:ind w:left="851" w:hanging="851"/>
      </w:pPr>
      <w:r w:rsidRPr="001D4F80">
        <w:t>4</w:t>
      </w:r>
      <w:r w:rsidR="000E3CE1">
        <w:rPr>
          <w:color w:val="FF0000"/>
          <w:sz w:val="26"/>
        </w:rPr>
        <w:sym w:font="Symbol" w:char="F0A9"/>
      </w:r>
      <w:r w:rsidRPr="001D4F80">
        <w:tab/>
      </w:r>
      <w:r w:rsidRPr="001D4F80">
        <w:tab/>
        <w:t xml:space="preserve">= Singelton/renons </w:t>
      </w:r>
      <w:proofErr w:type="gramStart"/>
      <w:r w:rsidRPr="001D4F80">
        <w:t>med  6</w:t>
      </w:r>
      <w:proofErr w:type="gramEnd"/>
      <w:r w:rsidRPr="001D4F80">
        <w:t>+</w:t>
      </w:r>
      <w:r w:rsidR="000E3CE1">
        <w:rPr>
          <w:color w:val="FF0000"/>
          <w:sz w:val="26"/>
        </w:rPr>
        <w:sym w:font="Symbol" w:char="F0A8"/>
      </w:r>
      <w:r w:rsidRPr="001D4F80">
        <w:t xml:space="preserve"> + 4+</w:t>
      </w:r>
      <w:r w:rsidR="000E3CE1">
        <w:rPr>
          <w:sz w:val="26"/>
        </w:rPr>
        <w:sym w:font="Symbol" w:char="F0A7"/>
      </w:r>
      <w:r w:rsidRPr="001D4F80">
        <w:rPr>
          <w:szCs w:val="24"/>
        </w:rPr>
        <w:t>.</w:t>
      </w:r>
      <w:r w:rsidRPr="001D4F80">
        <w:t xml:space="preserve"> 15-19HP UBAL. Sleminvitt i</w:t>
      </w:r>
      <w:r w:rsidR="000E3CE1">
        <w:rPr>
          <w:sz w:val="26"/>
        </w:rPr>
        <w:sym w:font="Symbol" w:char="F0A7"/>
      </w:r>
      <w:r w:rsidRPr="001D4F80">
        <w:rPr>
          <w:szCs w:val="24"/>
        </w:rPr>
        <w:t>.</w:t>
      </w:r>
    </w:p>
    <w:p w:rsidR="00D70F8C" w:rsidRPr="001D4F80" w:rsidRDefault="00D70F8C" w:rsidP="00D70F8C">
      <w:pPr>
        <w:pStyle w:val="NormalList"/>
        <w:tabs>
          <w:tab w:val="left" w:pos="851"/>
        </w:tabs>
        <w:spacing w:before="0" w:after="0"/>
        <w:ind w:left="851" w:hanging="851"/>
      </w:pPr>
      <w:r w:rsidRPr="001D4F80">
        <w:t>4</w:t>
      </w:r>
      <w:r w:rsidR="000E3CE1">
        <w:rPr>
          <w:sz w:val="26"/>
        </w:rPr>
        <w:sym w:font="Symbol" w:char="F0AA"/>
      </w:r>
      <w:r w:rsidRPr="001D4F80">
        <w:tab/>
      </w:r>
      <w:r w:rsidRPr="001D4F80">
        <w:tab/>
        <w:t xml:space="preserve">= Singelton/renons </w:t>
      </w:r>
      <w:proofErr w:type="gramStart"/>
      <w:r w:rsidRPr="001D4F80">
        <w:t>med  6</w:t>
      </w:r>
      <w:proofErr w:type="gramEnd"/>
      <w:r w:rsidRPr="001D4F80">
        <w:t>+</w:t>
      </w:r>
      <w:r w:rsidR="000E3CE1">
        <w:rPr>
          <w:color w:val="FF0000"/>
          <w:sz w:val="26"/>
        </w:rPr>
        <w:sym w:font="Symbol" w:char="F0A8"/>
      </w:r>
      <w:r w:rsidRPr="001D4F80">
        <w:t xml:space="preserve"> + 4+</w:t>
      </w:r>
      <w:r w:rsidR="000E3CE1">
        <w:rPr>
          <w:sz w:val="26"/>
        </w:rPr>
        <w:sym w:font="Symbol" w:char="F0A7"/>
      </w:r>
      <w:r w:rsidRPr="001D4F80">
        <w:t>. 15-19HP UBAL. Sleminvitt i</w:t>
      </w:r>
      <w:r w:rsidR="000E3CE1">
        <w:rPr>
          <w:sz w:val="26"/>
        </w:rPr>
        <w:sym w:font="Symbol" w:char="F0A7"/>
      </w:r>
      <w:r w:rsidRPr="001D4F80">
        <w:rPr>
          <w:szCs w:val="24"/>
        </w:rPr>
        <w:t>.</w:t>
      </w:r>
    </w:p>
    <w:p w:rsidR="00D70F8C" w:rsidRPr="001D4F80" w:rsidRDefault="00D70F8C" w:rsidP="00D70F8C">
      <w:pPr>
        <w:pStyle w:val="NormalList"/>
        <w:tabs>
          <w:tab w:val="left" w:pos="851"/>
        </w:tabs>
        <w:spacing w:before="0" w:after="0"/>
        <w:ind w:left="851" w:hanging="851"/>
      </w:pPr>
      <w:r w:rsidRPr="001D4F80">
        <w:t>4NT</w:t>
      </w:r>
      <w:r w:rsidRPr="001D4F80">
        <w:tab/>
      </w:r>
      <w:r w:rsidRPr="001D4F80">
        <w:tab/>
        <w:t xml:space="preserve">= </w:t>
      </w:r>
      <w:r>
        <w:t>BLW</w:t>
      </w:r>
      <w:r w:rsidRPr="001D4F80">
        <w:t xml:space="preserve"> med </w:t>
      </w:r>
      <w:r w:rsidR="000E3CE1">
        <w:rPr>
          <w:sz w:val="26"/>
        </w:rPr>
        <w:sym w:font="Symbol" w:char="F0A7"/>
      </w:r>
      <w:r w:rsidRPr="001D4F80">
        <w:t xml:space="preserve"> som trumf</w:t>
      </w:r>
    </w:p>
    <w:p w:rsidR="00D70F8C" w:rsidRPr="001D4F80" w:rsidRDefault="00D70F8C" w:rsidP="00D70F8C">
      <w:pPr>
        <w:pStyle w:val="NormalList"/>
        <w:tabs>
          <w:tab w:val="left" w:pos="851"/>
        </w:tabs>
        <w:spacing w:before="0" w:after="0"/>
        <w:ind w:left="851" w:hanging="851"/>
      </w:pPr>
      <w:r w:rsidRPr="001D4F80">
        <w:t>5</w:t>
      </w:r>
      <w:r w:rsidR="000E3CE1">
        <w:rPr>
          <w:sz w:val="26"/>
        </w:rPr>
        <w:sym w:font="Symbol" w:char="F0A7"/>
      </w:r>
      <w:r w:rsidRPr="001D4F80">
        <w:tab/>
      </w:r>
      <w:r w:rsidRPr="001D4F80">
        <w:tab/>
        <w:t>=</w:t>
      </w:r>
      <w:r w:rsidRPr="001D4F80">
        <w:tab/>
        <w:t xml:space="preserve"> 6+</w:t>
      </w:r>
      <w:r w:rsidR="000E3CE1">
        <w:rPr>
          <w:color w:val="FF0000"/>
          <w:sz w:val="26"/>
        </w:rPr>
        <w:sym w:font="Symbol" w:char="F0A8"/>
      </w:r>
      <w:r w:rsidRPr="001D4F80">
        <w:rPr>
          <w:color w:val="FF0000"/>
          <w:szCs w:val="24"/>
        </w:rPr>
        <w:t xml:space="preserve"> </w:t>
      </w:r>
      <w:r w:rsidRPr="001D4F80">
        <w:t>+ 5+</w:t>
      </w:r>
      <w:r w:rsidR="000E3CE1">
        <w:rPr>
          <w:sz w:val="26"/>
        </w:rPr>
        <w:sym w:font="Symbol" w:char="F0A7"/>
      </w:r>
      <w:r w:rsidRPr="001D4F80">
        <w:t>. 11-14HP. Tror på utgang, men ikke på slem.</w:t>
      </w:r>
    </w:p>
    <w:p w:rsidR="00D70F8C" w:rsidRPr="001D4F80" w:rsidRDefault="00D70F8C" w:rsidP="00D70F8C">
      <w:pPr>
        <w:pStyle w:val="NormalList"/>
        <w:spacing w:before="0" w:after="0"/>
        <w:ind w:left="0" w:firstLine="0"/>
      </w:pPr>
    </w:p>
    <w:p w:rsidR="00D70F8C" w:rsidRPr="000E3CE1" w:rsidRDefault="00D70F8C" w:rsidP="0095003A">
      <w:pPr>
        <w:pStyle w:val="Overskrift2"/>
        <w:rPr>
          <w:lang w:val="nb-NO"/>
        </w:rPr>
      </w:pPr>
      <w:bookmarkStart w:id="142" w:name="_Toc361740562"/>
      <w:bookmarkStart w:id="143" w:name="_Toc362476556"/>
      <w:bookmarkStart w:id="144" w:name="_Toc181933351"/>
      <w:r w:rsidRPr="000E3CE1">
        <w:rPr>
          <w:lang w:val="nb-NO"/>
        </w:rPr>
        <w:t>Meldinger etter 1</w:t>
      </w:r>
      <w:r w:rsidR="000E3CE1">
        <w:rPr>
          <w:color w:val="FF0000"/>
          <w:sz w:val="32"/>
          <w:lang w:val="nb-NO"/>
        </w:rPr>
        <w:sym w:font="Symbol" w:char="F0A8"/>
      </w:r>
      <w:r w:rsidRPr="000E3CE1">
        <w:rPr>
          <w:lang w:val="nb-NO"/>
        </w:rPr>
        <w:t>-2</w:t>
      </w:r>
      <w:r w:rsidR="000E3CE1">
        <w:rPr>
          <w:color w:val="FF0000"/>
          <w:sz w:val="32"/>
          <w:lang w:val="nb-NO"/>
        </w:rPr>
        <w:sym w:font="Symbol" w:char="F0A8"/>
      </w:r>
      <w:r w:rsidRPr="000E3CE1">
        <w:rPr>
          <w:lang w:val="nb-NO"/>
        </w:rPr>
        <w:t xml:space="preserve"> (= 4+</w:t>
      </w:r>
      <w:r w:rsidR="000E3CE1">
        <w:rPr>
          <w:color w:val="FF0000"/>
          <w:sz w:val="32"/>
          <w:lang w:val="nb-NO"/>
        </w:rPr>
        <w:sym w:font="Symbol" w:char="F0A8"/>
      </w:r>
      <w:r w:rsidRPr="000E3CE1">
        <w:rPr>
          <w:lang w:val="nb-NO"/>
        </w:rPr>
        <w:t xml:space="preserve"> og 11+HFP)</w:t>
      </w:r>
      <w:bookmarkEnd w:id="142"/>
      <w:bookmarkEnd w:id="143"/>
    </w:p>
    <w:p w:rsidR="00D70F8C" w:rsidRPr="001D4F80" w:rsidRDefault="00D70F8C" w:rsidP="00D70F8C">
      <w:pPr>
        <w:keepNext/>
        <w:keepLines/>
        <w:tabs>
          <w:tab w:val="left" w:pos="539"/>
          <w:tab w:val="left" w:pos="720"/>
          <w:tab w:val="left" w:pos="1259"/>
          <w:tab w:val="left" w:pos="1440"/>
        </w:tabs>
        <w:spacing w:before="0" w:after="0"/>
      </w:pPr>
    </w:p>
    <w:p w:rsidR="00D70F8C" w:rsidRDefault="00D70F8C" w:rsidP="00D70F8C">
      <w:pPr>
        <w:keepNext/>
        <w:keepLines/>
        <w:tabs>
          <w:tab w:val="left" w:pos="539"/>
          <w:tab w:val="left" w:pos="720"/>
          <w:tab w:val="left" w:pos="1259"/>
          <w:tab w:val="left" w:pos="1440"/>
        </w:tabs>
        <w:spacing w:before="0" w:after="0"/>
      </w:pPr>
      <w:r w:rsidRPr="001D4F80">
        <w:t>2</w:t>
      </w:r>
      <w:r w:rsidR="000E3CE1">
        <w:rPr>
          <w:color w:val="FF0000"/>
          <w:sz w:val="26"/>
        </w:rPr>
        <w:sym w:font="Symbol" w:char="F0A8"/>
      </w:r>
      <w:r w:rsidRPr="001D4F80">
        <w:t xml:space="preserve"> er </w:t>
      </w:r>
      <w:r w:rsidRPr="0040774B">
        <w:rPr>
          <w:b/>
        </w:rPr>
        <w:t>omvendt minorhøyning</w:t>
      </w:r>
      <w:r w:rsidRPr="001D4F80">
        <w:t xml:space="preserve">, og dermed minst INV: 11+HFP og minst </w:t>
      </w:r>
      <w:r>
        <w:t>4</w:t>
      </w:r>
      <w:r w:rsidRPr="001D4F80">
        <w:t xml:space="preserve">-korts-støtte i </w:t>
      </w:r>
      <w:r w:rsidR="000E3CE1">
        <w:rPr>
          <w:color w:val="FF0000"/>
          <w:sz w:val="26"/>
        </w:rPr>
        <w:sym w:font="Symbol" w:char="F0A8"/>
      </w:r>
      <w:r w:rsidRPr="001D4F80">
        <w:t xml:space="preserve"> (9-10 etter pass i åpning).  Meldingen 2</w:t>
      </w:r>
      <w:r w:rsidR="000E3CE1">
        <w:rPr>
          <w:color w:val="FF0000"/>
          <w:sz w:val="26"/>
        </w:rPr>
        <w:sym w:font="Symbol" w:char="F0A8"/>
      </w:r>
      <w:r w:rsidRPr="001D4F80">
        <w:rPr>
          <w:color w:val="FF0000"/>
          <w:szCs w:val="24"/>
        </w:rPr>
        <w:t xml:space="preserve"> </w:t>
      </w:r>
      <w:r w:rsidRPr="001D4F80">
        <w:t>viser ingen interesse for majorkontrakter. Alle andre svar enn 3</w:t>
      </w:r>
      <w:r w:rsidR="000E3CE1">
        <w:rPr>
          <w:color w:val="FF0000"/>
          <w:sz w:val="26"/>
        </w:rPr>
        <w:sym w:font="Symbol" w:char="F0A8"/>
      </w:r>
      <w:r w:rsidRPr="001D4F80">
        <w:t xml:space="preserve"> (11-14HP) fra </w:t>
      </w:r>
      <w:r>
        <w:t>ÅH</w:t>
      </w:r>
      <w:r w:rsidRPr="001D4F80">
        <w:t xml:space="preserve"> er GF. (2NT </w:t>
      </w:r>
      <w:r>
        <w:t>fra ÅH viser</w:t>
      </w:r>
      <w:r w:rsidRPr="001D4F80">
        <w:t xml:space="preserve"> 18-19NT). </w:t>
      </w:r>
      <w:r>
        <w:t>SH</w:t>
      </w:r>
      <w:r w:rsidRPr="001D4F80">
        <w:t xml:space="preserve"> viser MIN eller hold i sidefarger med 15+HP. </w:t>
      </w:r>
      <w:r w:rsidR="00677DF8" w:rsidRPr="001D4F80">
        <w:t xml:space="preserve"> </w:t>
      </w:r>
      <w:r w:rsidR="00677DF8" w:rsidRPr="00677DF8">
        <w:rPr>
          <w:b/>
          <w:color w:val="FF0000"/>
        </w:rPr>
        <w:t>Holdene meldes nedenfra</w:t>
      </w:r>
      <w:r w:rsidR="00677DF8" w:rsidRPr="00677DF8">
        <w:t xml:space="preserve">, og hold man hopper over er hold man ikke har. </w:t>
      </w:r>
      <w:r w:rsidRPr="001D4F80">
        <w:t>2</w:t>
      </w:r>
      <w:r w:rsidR="000E3CE1">
        <w:rPr>
          <w:color w:val="FF0000"/>
          <w:sz w:val="26"/>
        </w:rPr>
        <w:sym w:font="Symbol" w:char="F0A8"/>
      </w:r>
      <w:r w:rsidRPr="001D4F80">
        <w:rPr>
          <w:color w:val="FF0000"/>
          <w:szCs w:val="24"/>
        </w:rPr>
        <w:t xml:space="preserve"> </w:t>
      </w:r>
      <w:r w:rsidRPr="001D4F80">
        <w:t xml:space="preserve">setter opp </w:t>
      </w:r>
      <w:r>
        <w:t>straff</w:t>
      </w:r>
      <w:r w:rsidRPr="001D4F80">
        <w:t xml:space="preserve"> på begge hender. RF (</w:t>
      </w:r>
      <w:r>
        <w:t>men ikke</w:t>
      </w:r>
      <w:r w:rsidRPr="001D4F80">
        <w:t xml:space="preserve"> etter </w:t>
      </w:r>
      <w:r>
        <w:t xml:space="preserve">tidligere </w:t>
      </w:r>
      <w:r w:rsidRPr="001D4F80">
        <w:t>pass).</w:t>
      </w:r>
    </w:p>
    <w:p w:rsidR="00D70F8C" w:rsidRPr="001D4F80" w:rsidRDefault="00D70F8C" w:rsidP="00677DF8">
      <w:pPr>
        <w:pStyle w:val="NormalList"/>
        <w:tabs>
          <w:tab w:val="clear" w:pos="720"/>
          <w:tab w:val="clear" w:pos="1260"/>
          <w:tab w:val="clear" w:pos="1440"/>
          <w:tab w:val="left" w:pos="1276"/>
          <w:tab w:val="left" w:pos="1701"/>
        </w:tabs>
        <w:spacing w:before="0" w:after="0"/>
        <w:ind w:left="0" w:firstLine="0"/>
      </w:pPr>
    </w:p>
    <w:p w:rsidR="00D70F8C" w:rsidRPr="00186A6D" w:rsidRDefault="00D70F8C" w:rsidP="0095003A">
      <w:pPr>
        <w:pStyle w:val="Overskrift3"/>
        <w:rPr>
          <w:lang w:val="nb-NO"/>
        </w:rPr>
      </w:pPr>
      <w:bookmarkStart w:id="145" w:name="_Toc361740563"/>
      <w:bookmarkStart w:id="146" w:name="_Toc362476557"/>
      <w:r w:rsidRPr="00186A6D">
        <w:rPr>
          <w:lang w:val="nb-NO"/>
        </w:rPr>
        <w:t>Motparten melder inn etter åpning 1</w:t>
      </w:r>
      <w:r w:rsidR="000E3CE1">
        <w:rPr>
          <w:color w:val="FF0000"/>
          <w:sz w:val="28"/>
          <w:lang w:val="nb-NO"/>
        </w:rPr>
        <w:sym w:font="Symbol" w:char="F0A8"/>
      </w:r>
      <w:r w:rsidRPr="00186A6D">
        <w:rPr>
          <w:lang w:val="nb-NO"/>
        </w:rPr>
        <w:t>-2</w:t>
      </w:r>
      <w:r w:rsidR="000E3CE1">
        <w:rPr>
          <w:color w:val="FF0000"/>
          <w:sz w:val="28"/>
          <w:lang w:val="nb-NO"/>
        </w:rPr>
        <w:sym w:font="Symbol" w:char="F0A8"/>
      </w:r>
      <w:r w:rsidRPr="00186A6D">
        <w:rPr>
          <w:lang w:val="nb-NO"/>
        </w:rPr>
        <w:t>:</w:t>
      </w:r>
      <w:bookmarkEnd w:id="145"/>
      <w:bookmarkEnd w:id="146"/>
    </w:p>
    <w:p w:rsidR="00D70F8C" w:rsidRPr="001D4F80" w:rsidRDefault="00D70F8C" w:rsidP="00D70F8C">
      <w:pPr>
        <w:tabs>
          <w:tab w:val="left" w:pos="540"/>
          <w:tab w:val="left" w:pos="720"/>
          <w:tab w:val="left" w:pos="1260"/>
          <w:tab w:val="left" w:pos="1440"/>
        </w:tabs>
        <w:spacing w:before="0" w:after="0"/>
        <w:rPr>
          <w:rFonts w:cs="Comic Sans MS"/>
        </w:rPr>
      </w:pPr>
    </w:p>
    <w:p w:rsidR="00D70F8C" w:rsidRPr="00D45356" w:rsidRDefault="00D70F8C" w:rsidP="00D45356">
      <w:pPr>
        <w:tabs>
          <w:tab w:val="left" w:pos="540"/>
          <w:tab w:val="left" w:pos="720"/>
          <w:tab w:val="left" w:pos="1260"/>
          <w:tab w:val="left" w:pos="1440"/>
        </w:tabs>
        <w:spacing w:before="0" w:after="0"/>
        <w:rPr>
          <w:rFonts w:cs="Comic Sans MS"/>
        </w:rPr>
      </w:pPr>
      <w:r>
        <w:rPr>
          <w:rFonts w:cs="Comic Sans MS"/>
        </w:rPr>
        <w:t xml:space="preserve">Hvis M4 melder etter </w:t>
      </w:r>
      <w:r w:rsidRPr="00C81106">
        <w:rPr>
          <w:rFonts w:cs="Comic Sans MS"/>
          <w:color w:val="000000"/>
        </w:rPr>
        <w:t>1</w:t>
      </w:r>
      <w:r w:rsidR="000E3CE1">
        <w:rPr>
          <w:rFonts w:cs="Comic Sans MS"/>
          <w:color w:val="FF0000"/>
          <w:sz w:val="26"/>
        </w:rPr>
        <w:sym w:font="Symbol" w:char="F0A8"/>
      </w:r>
      <w:r>
        <w:rPr>
          <w:rFonts w:cs="Comic Sans MS"/>
        </w:rPr>
        <w:t>-</w:t>
      </w:r>
      <w:r w:rsidRPr="00C81106">
        <w:rPr>
          <w:rFonts w:cs="Comic Sans MS"/>
          <w:color w:val="000000"/>
        </w:rPr>
        <w:t>2</w:t>
      </w:r>
      <w:r w:rsidR="000E3CE1">
        <w:rPr>
          <w:rFonts w:cs="Comic Sans MS"/>
          <w:color w:val="FF0000"/>
          <w:sz w:val="26"/>
        </w:rPr>
        <w:sym w:font="Symbol" w:char="F0A8"/>
      </w:r>
      <w:r>
        <w:rPr>
          <w:rFonts w:cs="Comic Sans MS"/>
        </w:rPr>
        <w:t xml:space="preserve">, skal </w:t>
      </w:r>
      <w:r w:rsidRPr="00C81106">
        <w:rPr>
          <w:rFonts w:cs="Comic Sans MS"/>
          <w:color w:val="000000"/>
        </w:rPr>
        <w:t>ÅH</w:t>
      </w:r>
      <w:r w:rsidRPr="001D4F80">
        <w:rPr>
          <w:rFonts w:cs="Comic Sans MS"/>
        </w:rPr>
        <w:t xml:space="preserve"> </w:t>
      </w:r>
      <w:r>
        <w:rPr>
          <w:rFonts w:cs="Comic Sans MS"/>
        </w:rPr>
        <w:t>primært vise</w:t>
      </w:r>
      <w:r w:rsidRPr="001D4F80">
        <w:rPr>
          <w:rFonts w:cs="Comic Sans MS"/>
        </w:rPr>
        <w:t xml:space="preserve"> 18-19NT med billigste NT-melding (viser hold i motpartens innmeldingsfarge), eller med </w:t>
      </w:r>
      <w:r>
        <w:rPr>
          <w:rFonts w:cs="Comic Sans MS"/>
        </w:rPr>
        <w:t>x</w:t>
      </w:r>
      <w:r w:rsidRPr="001D4F80">
        <w:rPr>
          <w:rFonts w:cs="Comic Sans MS"/>
        </w:rPr>
        <w:t>. I og med at 2</w:t>
      </w:r>
      <w:r w:rsidR="000E3CE1">
        <w:rPr>
          <w:rFonts w:cs="Comic Sans MS"/>
          <w:color w:val="FF0000"/>
          <w:sz w:val="26"/>
        </w:rPr>
        <w:sym w:font="Symbol" w:char="F0A8"/>
      </w:r>
      <w:r w:rsidRPr="001D4F80">
        <w:rPr>
          <w:rFonts w:cs="Comic Sans MS"/>
        </w:rPr>
        <w:t xml:space="preserve"> er minst invitt mot en svak </w:t>
      </w:r>
      <w:r>
        <w:rPr>
          <w:rFonts w:cs="Comic Sans MS"/>
        </w:rPr>
        <w:t>ÅH</w:t>
      </w:r>
      <w:r w:rsidRPr="001D4F80">
        <w:rPr>
          <w:rFonts w:cs="Comic Sans MS"/>
        </w:rPr>
        <w:t xml:space="preserve">, vil senere </w:t>
      </w:r>
      <w:r>
        <w:rPr>
          <w:rFonts w:cs="Comic Sans MS"/>
        </w:rPr>
        <w:t>x</w:t>
      </w:r>
      <w:r w:rsidRPr="001D4F80">
        <w:rPr>
          <w:rFonts w:cs="Comic Sans MS"/>
        </w:rPr>
        <w:t xml:space="preserve"> fra begge hender være forslag til </w:t>
      </w:r>
      <w:r>
        <w:rPr>
          <w:rFonts w:cs="Comic Sans MS"/>
        </w:rPr>
        <w:t>STRAFF</w:t>
      </w:r>
      <w:r w:rsidRPr="001D4F80">
        <w:rPr>
          <w:rFonts w:cs="Comic Sans MS"/>
        </w:rPr>
        <w:t xml:space="preserve"> (og ikke </w:t>
      </w:r>
      <w:r>
        <w:rPr>
          <w:rFonts w:cs="Comic Sans MS"/>
        </w:rPr>
        <w:t>BUKX</w:t>
      </w:r>
      <w:r w:rsidR="00D45356">
        <w:rPr>
          <w:rFonts w:cs="Comic Sans MS"/>
        </w:rPr>
        <w:t xml:space="preserve">!). </w:t>
      </w:r>
      <w:r w:rsidRPr="001D4F80">
        <w:rPr>
          <w:rFonts w:cs="Comic Sans MS"/>
        </w:rPr>
        <w:t xml:space="preserve">Hvis motpartens melding tvinger deg til å si 2NT (GF) for å vise 18-19 BAL, </w:t>
      </w:r>
      <w:r>
        <w:rPr>
          <w:rFonts w:cs="Comic Sans MS"/>
        </w:rPr>
        <w:t xml:space="preserve">blir meldinger fra SH </w:t>
      </w:r>
      <w:r w:rsidRPr="001D4F80">
        <w:rPr>
          <w:rFonts w:cs="Comic Sans MS"/>
        </w:rPr>
        <w:t>naturlig.</w:t>
      </w:r>
    </w:p>
    <w:p w:rsidR="00D70F8C" w:rsidRPr="001D4F80" w:rsidRDefault="00D70F8C" w:rsidP="00D70F8C">
      <w:pPr>
        <w:tabs>
          <w:tab w:val="left" w:pos="540"/>
          <w:tab w:val="left" w:pos="720"/>
          <w:tab w:val="left" w:pos="1260"/>
          <w:tab w:val="left" w:pos="1440"/>
        </w:tabs>
        <w:spacing w:before="0" w:after="0"/>
        <w:rPr>
          <w:rFonts w:cs="Comic Sans MS"/>
        </w:rPr>
      </w:pPr>
    </w:p>
    <w:p w:rsidR="00D70F8C" w:rsidRPr="001D4F80" w:rsidRDefault="00D70F8C" w:rsidP="00D70F8C">
      <w:pPr>
        <w:tabs>
          <w:tab w:val="left" w:pos="540"/>
          <w:tab w:val="left" w:pos="720"/>
          <w:tab w:val="left" w:pos="1260"/>
          <w:tab w:val="left" w:pos="1440"/>
        </w:tabs>
        <w:spacing w:before="0" w:after="0"/>
        <w:rPr>
          <w:rFonts w:cs="Comic Sans MS"/>
        </w:rPr>
      </w:pPr>
      <w:r w:rsidRPr="001D4F80">
        <w:rPr>
          <w:rFonts w:cs="Comic Sans MS"/>
        </w:rPr>
        <w:t xml:space="preserve">Nye farger fra </w:t>
      </w:r>
      <w:r>
        <w:rPr>
          <w:rFonts w:cs="Comic Sans MS"/>
        </w:rPr>
        <w:t>ÅH</w:t>
      </w:r>
      <w:r w:rsidRPr="001D4F80">
        <w:rPr>
          <w:rFonts w:cs="Comic Sans MS"/>
        </w:rPr>
        <w:t xml:space="preserve"> er holdvisende på 2/3-trinnet med 15+. Overmelding av motpartens innmeldingsfarge spør etter hold i fargen (og viser 15+HP). Farge med hopp = </w:t>
      </w:r>
      <w:r>
        <w:rPr>
          <w:rFonts w:cs="Comic Sans MS"/>
        </w:rPr>
        <w:t>Splinter</w:t>
      </w:r>
      <w:r w:rsidRPr="001D4F80">
        <w:rPr>
          <w:rFonts w:cs="Comic Sans MS"/>
        </w:rPr>
        <w:t xml:space="preserve">, </w:t>
      </w:r>
      <w:r w:rsidR="000E3CE1">
        <w:rPr>
          <w:rFonts w:cs="Comic Sans MS"/>
          <w:color w:val="FF0000"/>
          <w:sz w:val="26"/>
        </w:rPr>
        <w:sym w:font="Symbol" w:char="F0A8"/>
      </w:r>
      <w:r w:rsidRPr="001D4F80">
        <w:rPr>
          <w:szCs w:val="24"/>
        </w:rPr>
        <w:t>-tilpass</w:t>
      </w:r>
      <w:r w:rsidRPr="001D4F80">
        <w:rPr>
          <w:rFonts w:cs="Comic Sans MS"/>
        </w:rPr>
        <w:t xml:space="preserve"> og tillegg.  Melding av </w:t>
      </w:r>
      <w:r w:rsidR="000E3CE1">
        <w:rPr>
          <w:rFonts w:cs="Comic Sans MS"/>
          <w:color w:val="FF0000"/>
          <w:sz w:val="26"/>
        </w:rPr>
        <w:sym w:font="Symbol" w:char="F0A8"/>
      </w:r>
      <w:r w:rsidRPr="001D4F80">
        <w:rPr>
          <w:rFonts w:cs="Comic Sans MS"/>
        </w:rPr>
        <w:t xml:space="preserve"> opp til 3</w:t>
      </w:r>
      <w:r w:rsidR="000E3CE1">
        <w:rPr>
          <w:rFonts w:cs="Comic Sans MS"/>
          <w:color w:val="FF0000"/>
          <w:sz w:val="26"/>
        </w:rPr>
        <w:sym w:font="Symbol" w:char="F0A8"/>
      </w:r>
      <w:r w:rsidRPr="001D4F80">
        <w:rPr>
          <w:rFonts w:cs="Comic Sans MS"/>
        </w:rPr>
        <w:t xml:space="preserve"> = 11-14 UBAL HP med lang</w:t>
      </w:r>
      <w:r w:rsidR="000E3CE1">
        <w:rPr>
          <w:rFonts w:cs="Comic Sans MS"/>
          <w:color w:val="FF0000"/>
          <w:sz w:val="26"/>
        </w:rPr>
        <w:sym w:font="Symbol" w:char="F0A8"/>
      </w:r>
      <w:r w:rsidRPr="001D4F80">
        <w:rPr>
          <w:rFonts w:cs="Comic Sans MS"/>
        </w:rPr>
        <w:t xml:space="preserve">. </w:t>
      </w:r>
    </w:p>
    <w:p w:rsidR="00D70F8C" w:rsidRPr="001D4F80" w:rsidRDefault="00D70F8C" w:rsidP="00D70F8C">
      <w:pPr>
        <w:tabs>
          <w:tab w:val="left" w:pos="540"/>
          <w:tab w:val="left" w:pos="720"/>
          <w:tab w:val="left" w:pos="1260"/>
          <w:tab w:val="left" w:pos="1440"/>
        </w:tabs>
        <w:spacing w:before="0" w:after="0"/>
        <w:rPr>
          <w:rFonts w:cs="Comic Sans MS"/>
        </w:rPr>
      </w:pPr>
    </w:p>
    <w:p w:rsidR="00D70F8C" w:rsidRPr="000E3CE1" w:rsidRDefault="00D70F8C" w:rsidP="0095003A">
      <w:pPr>
        <w:pStyle w:val="Overskrift2"/>
        <w:rPr>
          <w:lang w:val="nb-NO"/>
        </w:rPr>
      </w:pPr>
      <w:r w:rsidRPr="001D4F80">
        <w:rPr>
          <w:lang w:val="nb-NO"/>
        </w:rPr>
        <w:t xml:space="preserve"> </w:t>
      </w:r>
      <w:bookmarkStart w:id="147" w:name="_Toc361740564"/>
      <w:bookmarkStart w:id="148" w:name="_Toc362476558"/>
      <w:r w:rsidRPr="000E3CE1">
        <w:rPr>
          <w:lang w:val="nb-NO"/>
        </w:rPr>
        <w:t>Meldinger etter 1</w:t>
      </w:r>
      <w:r w:rsidR="000E3CE1">
        <w:rPr>
          <w:color w:val="FF0000"/>
          <w:sz w:val="32"/>
          <w:lang w:val="nb-NO"/>
        </w:rPr>
        <w:sym w:font="Symbol" w:char="F0A8"/>
      </w:r>
      <w:r w:rsidRPr="000E3CE1">
        <w:rPr>
          <w:lang w:val="nb-NO"/>
        </w:rPr>
        <w:t>-2</w:t>
      </w:r>
      <w:r w:rsidR="000E3CE1">
        <w:rPr>
          <w:color w:val="FF0000"/>
          <w:sz w:val="32"/>
          <w:lang w:val="nb-NO"/>
        </w:rPr>
        <w:sym w:font="Symbol" w:char="F0A9"/>
      </w:r>
      <w:r w:rsidRPr="000E3CE1">
        <w:rPr>
          <w:lang w:val="nb-NO"/>
        </w:rPr>
        <w:t xml:space="preserve"> (Svak 6+</w:t>
      </w:r>
      <w:r w:rsidR="000E3CE1">
        <w:rPr>
          <w:color w:val="FF0000"/>
          <w:sz w:val="32"/>
          <w:lang w:val="nb-NO"/>
        </w:rPr>
        <w:sym w:font="Symbol" w:char="F0A9"/>
      </w:r>
      <w:r w:rsidRPr="000E3CE1">
        <w:rPr>
          <w:lang w:val="nb-NO"/>
        </w:rPr>
        <w:t xml:space="preserve"> 3-6HP)</w:t>
      </w:r>
      <w:bookmarkEnd w:id="147"/>
      <w:bookmarkEnd w:id="148"/>
    </w:p>
    <w:p w:rsidR="00D70F8C" w:rsidRPr="001D4F80" w:rsidRDefault="00D70F8C"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pPr>
      <w:r w:rsidRPr="001D4F80">
        <w:t>Hopp til 2</w:t>
      </w:r>
      <w:r w:rsidR="000E3CE1">
        <w:rPr>
          <w:color w:val="FF0000"/>
          <w:sz w:val="26"/>
        </w:rPr>
        <w:sym w:font="Symbol" w:char="F0A9"/>
      </w:r>
      <w:r w:rsidRPr="001D4F80">
        <w:t xml:space="preserve"> viser en svak minst 6+</w:t>
      </w:r>
      <w:r w:rsidR="000E3CE1">
        <w:rPr>
          <w:color w:val="FF0000"/>
          <w:sz w:val="26"/>
        </w:rPr>
        <w:sym w:font="Symbol" w:char="F0A9"/>
      </w:r>
      <w:r w:rsidRPr="001D4F80">
        <w:rPr>
          <w:color w:val="FF0000"/>
        </w:rPr>
        <w:t xml:space="preserve"> </w:t>
      </w:r>
      <w:r w:rsidRPr="001D4F80">
        <w:t xml:space="preserve">uten sidefarge. </w:t>
      </w:r>
      <w:r>
        <w:t>SH</w:t>
      </w:r>
      <w:r w:rsidRPr="001D4F80">
        <w:t xml:space="preserve"> vil normalt vise 3-6HP men med</w:t>
      </w:r>
      <w:r w:rsidR="000E3CE1">
        <w:rPr>
          <w:color w:val="FF0000"/>
          <w:sz w:val="26"/>
        </w:rPr>
        <w:sym w:font="Symbol" w:char="F0A8"/>
      </w:r>
      <w:r w:rsidRPr="001D4F80">
        <w:t xml:space="preserve">–støtte kan han være enda svakere. </w:t>
      </w:r>
      <w:r>
        <w:t>ÅH</w:t>
      </w:r>
      <w:r w:rsidRPr="001D4F80">
        <w:t xml:space="preserve"> bør vanligvis passe med en normal åpning (11-14HP og 5+</w:t>
      </w:r>
      <w:r w:rsidR="000E3CE1">
        <w:rPr>
          <w:color w:val="FF0000"/>
          <w:sz w:val="26"/>
        </w:rPr>
        <w:sym w:font="Symbol" w:char="F0A8"/>
      </w:r>
      <w:r w:rsidRPr="001D4F80">
        <w:rPr>
          <w:color w:val="800080"/>
          <w:szCs w:val="24"/>
        </w:rPr>
        <w:t>)</w:t>
      </w:r>
      <w:r w:rsidRPr="001D4F80">
        <w:t>, selv om han bare har singel/renons i</w:t>
      </w:r>
      <w:r w:rsidR="000E3CE1">
        <w:rPr>
          <w:color w:val="FF0000"/>
          <w:sz w:val="26"/>
        </w:rPr>
        <w:sym w:font="Symbol" w:char="F0A9"/>
      </w:r>
      <w:r w:rsidRPr="001D4F80">
        <w:t xml:space="preserve">.  Med renons i </w:t>
      </w:r>
      <w:r w:rsidR="000E3CE1">
        <w:rPr>
          <w:color w:val="FF0000"/>
          <w:sz w:val="26"/>
        </w:rPr>
        <w:sym w:font="Symbol" w:char="F0A9"/>
      </w:r>
      <w:r w:rsidRPr="001D4F80">
        <w:rPr>
          <w:color w:val="FF0000"/>
        </w:rPr>
        <w:t xml:space="preserve"> </w:t>
      </w:r>
      <w:r w:rsidRPr="001D4F80">
        <w:t>og 6+</w:t>
      </w:r>
      <w:r w:rsidR="000E3CE1">
        <w:rPr>
          <w:color w:val="FF0000"/>
          <w:sz w:val="26"/>
        </w:rPr>
        <w:sym w:font="Symbol" w:char="F0A8"/>
      </w:r>
      <w:r w:rsidRPr="001D4F80">
        <w:rPr>
          <w:color w:val="FF0000"/>
        </w:rPr>
        <w:t xml:space="preserve"> </w:t>
      </w:r>
      <w:r w:rsidRPr="001D4F80">
        <w:t xml:space="preserve">bør </w:t>
      </w:r>
      <w:r>
        <w:t>ÅH</w:t>
      </w:r>
      <w:r w:rsidRPr="001D4F80">
        <w:t xml:space="preserve"> ta ut i laveste sidefarge/3</w:t>
      </w:r>
      <w:r w:rsidR="000E3CE1">
        <w:rPr>
          <w:color w:val="FF0000"/>
          <w:sz w:val="26"/>
        </w:rPr>
        <w:sym w:font="Symbol" w:char="F0A8"/>
      </w:r>
      <w:r w:rsidRPr="001D4F80">
        <w:t xml:space="preserve"> (sperr) </w:t>
      </w:r>
      <w:r w:rsidR="00D45356">
        <w:t>eller melde 3</w:t>
      </w:r>
      <w:r w:rsidR="000E3CE1">
        <w:rPr>
          <w:color w:val="FF0000"/>
          <w:sz w:val="26"/>
        </w:rPr>
        <w:sym w:font="Symbol" w:char="F0A9"/>
      </w:r>
      <w:r w:rsidR="00D45356" w:rsidRPr="001D4F80">
        <w:t xml:space="preserve"> </w:t>
      </w:r>
      <w:r w:rsidR="00D45356">
        <w:t>som SPERR</w:t>
      </w:r>
      <w:r w:rsidR="00D45356" w:rsidRPr="001D4F80">
        <w:t xml:space="preserve"> </w:t>
      </w:r>
      <w:r w:rsidRPr="001D4F80">
        <w:t>med</w:t>
      </w:r>
      <w:r w:rsidR="00D45356">
        <w:t xml:space="preserve"> tilpass og</w:t>
      </w:r>
      <w:r w:rsidRPr="001D4F80">
        <w:t xml:space="preserve"> 11-14HP</w:t>
      </w:r>
      <w:r w:rsidR="00D45356">
        <w:t>. H</w:t>
      </w:r>
      <w:r w:rsidRPr="001D4F80">
        <w:t>opp i sidefarge/hopp til 4</w:t>
      </w:r>
      <w:r w:rsidR="000E3CE1">
        <w:rPr>
          <w:color w:val="FF0000"/>
          <w:sz w:val="26"/>
        </w:rPr>
        <w:sym w:font="Symbol" w:char="F0A8"/>
      </w:r>
      <w:r w:rsidRPr="001D4F80">
        <w:t xml:space="preserve"> (sperre-INV) </w:t>
      </w:r>
      <w:r w:rsidR="00D45356">
        <w:t>viser</w:t>
      </w:r>
      <w:r w:rsidRPr="001D4F80">
        <w:t xml:space="preserve"> 15-17 HP.  Med 18-19HP melder </w:t>
      </w:r>
      <w:r>
        <w:t>ÅH</w:t>
      </w:r>
      <w:r w:rsidRPr="001D4F80">
        <w:t xml:space="preserve"> en utgangsmelding. (3NT/4</w:t>
      </w:r>
      <w:r w:rsidR="000E3CE1">
        <w:rPr>
          <w:color w:val="FF0000"/>
          <w:sz w:val="26"/>
        </w:rPr>
        <w:sym w:font="Symbol" w:char="F0A9"/>
      </w:r>
      <w:r w:rsidRPr="001D4F80">
        <w:t>/5</w:t>
      </w:r>
      <w:r w:rsidR="000E3CE1">
        <w:rPr>
          <w:color w:val="FF0000"/>
          <w:sz w:val="26"/>
        </w:rPr>
        <w:sym w:font="Symbol" w:char="F0A8"/>
      </w:r>
      <w:r w:rsidRPr="001D4F80">
        <w:t>).</w:t>
      </w:r>
    </w:p>
    <w:p w:rsidR="00D70F8C" w:rsidRPr="001D4F80" w:rsidRDefault="00D70F8C" w:rsidP="00D70F8C">
      <w:pPr>
        <w:tabs>
          <w:tab w:val="left" w:pos="540"/>
          <w:tab w:val="left" w:pos="720"/>
          <w:tab w:val="left" w:pos="1440"/>
          <w:tab w:val="left" w:pos="1701"/>
        </w:tabs>
        <w:spacing w:before="0" w:after="0"/>
      </w:pPr>
    </w:p>
    <w:p w:rsidR="00D70F8C" w:rsidRPr="000E3CE1" w:rsidRDefault="00D70F8C" w:rsidP="0095003A">
      <w:pPr>
        <w:pStyle w:val="Overskrift2"/>
        <w:rPr>
          <w:lang w:val="nb-NO"/>
        </w:rPr>
      </w:pPr>
      <w:bookmarkStart w:id="149" w:name="_Toc361740565"/>
      <w:bookmarkStart w:id="150" w:name="_Toc362476559"/>
      <w:r w:rsidRPr="000E3CE1">
        <w:rPr>
          <w:lang w:val="nb-NO"/>
        </w:rPr>
        <w:t>Meldinger etter 1</w:t>
      </w:r>
      <w:r w:rsidR="000E3CE1">
        <w:rPr>
          <w:color w:val="FF0000"/>
          <w:sz w:val="32"/>
          <w:lang w:val="nb-NO"/>
        </w:rPr>
        <w:sym w:font="Symbol" w:char="F0A8"/>
      </w:r>
      <w:r w:rsidRPr="000E3CE1">
        <w:rPr>
          <w:lang w:val="nb-NO"/>
        </w:rPr>
        <w:t>-2</w:t>
      </w:r>
      <w:bookmarkEnd w:id="149"/>
      <w:r w:rsidR="000E3CE1">
        <w:rPr>
          <w:sz w:val="32"/>
          <w:lang w:val="nb-NO"/>
        </w:rPr>
        <w:sym w:font="Symbol" w:char="F0AA"/>
      </w:r>
      <w:r w:rsidR="003A1F15" w:rsidRPr="000E3CE1">
        <w:rPr>
          <w:lang w:val="nb-NO"/>
        </w:rPr>
        <w:t xml:space="preserve"> (Svak 6+</w:t>
      </w:r>
      <w:r w:rsidR="000E3CE1">
        <w:rPr>
          <w:sz w:val="32"/>
          <w:lang w:val="nb-NO"/>
        </w:rPr>
        <w:sym w:font="Symbol" w:char="F0AA"/>
      </w:r>
      <w:r w:rsidR="003A1F15" w:rsidRPr="000E3CE1">
        <w:rPr>
          <w:lang w:val="nb-NO"/>
        </w:rPr>
        <w:t xml:space="preserve"> 3-6HP)</w:t>
      </w:r>
      <w:bookmarkEnd w:id="150"/>
    </w:p>
    <w:p w:rsidR="00D70F8C" w:rsidRPr="001D4F80" w:rsidRDefault="00D70F8C"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pPr>
      <w:r w:rsidRPr="001D4F80">
        <w:t>Hopp til 2</w:t>
      </w:r>
      <w:r w:rsidR="000E3CE1">
        <w:rPr>
          <w:sz w:val="26"/>
        </w:rPr>
        <w:sym w:font="Symbol" w:char="F0AA"/>
      </w:r>
      <w:r w:rsidRPr="001D4F80">
        <w:t xml:space="preserve"> </w:t>
      </w:r>
      <w:r>
        <w:t xml:space="preserve">fra SH </w:t>
      </w:r>
      <w:r w:rsidRPr="001D4F80">
        <w:t>viser en svak minst 6+</w:t>
      </w:r>
      <w:r w:rsidR="000E3CE1">
        <w:rPr>
          <w:sz w:val="26"/>
        </w:rPr>
        <w:sym w:font="Symbol" w:char="F0AA"/>
      </w:r>
      <w:r w:rsidRPr="001D4F80">
        <w:rPr>
          <w:color w:val="FF0000"/>
        </w:rPr>
        <w:t xml:space="preserve"> </w:t>
      </w:r>
      <w:r w:rsidRPr="001D4F80">
        <w:t xml:space="preserve">uten sidefarge. </w:t>
      </w:r>
      <w:r>
        <w:rPr>
          <w:rFonts w:cs="Comic Sans MS"/>
        </w:rPr>
        <w:t>SH</w:t>
      </w:r>
      <w:r w:rsidRPr="001D4F80">
        <w:rPr>
          <w:rFonts w:cs="Comic Sans MS"/>
        </w:rPr>
        <w:t xml:space="preserve"> vil normalt vise 3-6HP men med</w:t>
      </w:r>
      <w:r w:rsidR="000E3CE1">
        <w:rPr>
          <w:rFonts w:cs="Comic Sans MS"/>
          <w:color w:val="FF0000"/>
          <w:sz w:val="26"/>
        </w:rPr>
        <w:sym w:font="Symbol" w:char="F0A8"/>
      </w:r>
      <w:r w:rsidRPr="001D4F80">
        <w:rPr>
          <w:rFonts w:cs="Comic Sans MS"/>
        </w:rPr>
        <w:t xml:space="preserve">–støtte kan han være svakere. </w:t>
      </w:r>
      <w:r>
        <w:rPr>
          <w:rFonts w:cs="Comic Sans MS"/>
        </w:rPr>
        <w:t>ÅH</w:t>
      </w:r>
      <w:r w:rsidRPr="001D4F80">
        <w:rPr>
          <w:rFonts w:cs="Comic Sans MS"/>
        </w:rPr>
        <w:t xml:space="preserve"> bør vanligvis passe med en normal åpning (11-14HP og 5+</w:t>
      </w:r>
      <w:r w:rsidR="000E3CE1">
        <w:rPr>
          <w:rFonts w:cs="Comic Sans MS"/>
          <w:color w:val="FF0000"/>
          <w:sz w:val="26"/>
        </w:rPr>
        <w:sym w:font="Symbol" w:char="F0A8"/>
      </w:r>
      <w:r w:rsidRPr="001D4F80">
        <w:rPr>
          <w:color w:val="800080"/>
          <w:szCs w:val="24"/>
        </w:rPr>
        <w:t>)</w:t>
      </w:r>
      <w:r w:rsidRPr="001D4F80">
        <w:rPr>
          <w:rFonts w:cs="Comic Sans MS"/>
        </w:rPr>
        <w:t>, selv om han bare har singel/renons i</w:t>
      </w:r>
      <w:r w:rsidR="000E3CE1">
        <w:rPr>
          <w:rFonts w:cs="Comic Sans MS"/>
          <w:sz w:val="26"/>
        </w:rPr>
        <w:sym w:font="Symbol" w:char="F0AA"/>
      </w:r>
      <w:r w:rsidRPr="001D4F80">
        <w:rPr>
          <w:rFonts w:cs="Comic Sans MS"/>
        </w:rPr>
        <w:t xml:space="preserve">.  Med renons i </w:t>
      </w:r>
      <w:r w:rsidR="000E3CE1">
        <w:rPr>
          <w:rFonts w:cs="Comic Sans MS"/>
          <w:sz w:val="26"/>
        </w:rPr>
        <w:sym w:font="Symbol" w:char="F0AA"/>
      </w:r>
      <w:r w:rsidRPr="001D4F80">
        <w:rPr>
          <w:color w:val="FF0000"/>
        </w:rPr>
        <w:t xml:space="preserve"> </w:t>
      </w:r>
      <w:r w:rsidRPr="001D4F80">
        <w:t>og 6+</w:t>
      </w:r>
      <w:r w:rsidR="000E3CE1">
        <w:rPr>
          <w:color w:val="FF0000"/>
          <w:sz w:val="26"/>
        </w:rPr>
        <w:sym w:font="Symbol" w:char="F0A8"/>
      </w:r>
      <w:r w:rsidRPr="001D4F80">
        <w:rPr>
          <w:color w:val="FF0000"/>
        </w:rPr>
        <w:t xml:space="preserve"> </w:t>
      </w:r>
      <w:r w:rsidRPr="001D4F80">
        <w:rPr>
          <w:rFonts w:cs="Comic Sans MS"/>
        </w:rPr>
        <w:t xml:space="preserve">bør </w:t>
      </w:r>
      <w:r>
        <w:rPr>
          <w:rFonts w:cs="Comic Sans MS"/>
        </w:rPr>
        <w:t>ÅH</w:t>
      </w:r>
      <w:r w:rsidRPr="001D4F80">
        <w:rPr>
          <w:rFonts w:cs="Comic Sans MS"/>
        </w:rPr>
        <w:t xml:space="preserve"> ta ut i laveste sidefarge/3</w:t>
      </w:r>
      <w:r w:rsidR="000E3CE1">
        <w:rPr>
          <w:rFonts w:cs="Comic Sans MS"/>
          <w:color w:val="FF0000"/>
          <w:sz w:val="26"/>
        </w:rPr>
        <w:sym w:font="Symbol" w:char="F0A8"/>
      </w:r>
      <w:r w:rsidRPr="001D4F80">
        <w:rPr>
          <w:rFonts w:cs="Comic Sans MS"/>
        </w:rPr>
        <w:t xml:space="preserve"> (sperr) </w:t>
      </w:r>
      <w:r w:rsidR="00D45356">
        <w:t>eller melde 3</w:t>
      </w:r>
      <w:r w:rsidR="000E3CE1">
        <w:rPr>
          <w:sz w:val="26"/>
        </w:rPr>
        <w:sym w:font="Symbol" w:char="F0AA"/>
      </w:r>
      <w:r w:rsidR="00D45356" w:rsidRPr="001D4F80">
        <w:t xml:space="preserve"> </w:t>
      </w:r>
      <w:r w:rsidR="00D45356">
        <w:t>som SPERR</w:t>
      </w:r>
      <w:r w:rsidR="00D45356" w:rsidRPr="001D4F80">
        <w:t xml:space="preserve"> med</w:t>
      </w:r>
      <w:r w:rsidR="00D45356">
        <w:t xml:space="preserve"> tilpass </w:t>
      </w:r>
      <w:r w:rsidR="00D45356">
        <w:rPr>
          <w:rFonts w:cs="Comic Sans MS"/>
        </w:rPr>
        <w:t>og</w:t>
      </w:r>
      <w:r w:rsidRPr="001D4F80">
        <w:rPr>
          <w:rFonts w:cs="Comic Sans MS"/>
        </w:rPr>
        <w:t xml:space="preserve"> 11-14HP</w:t>
      </w:r>
      <w:r w:rsidR="00D45356">
        <w:rPr>
          <w:rFonts w:cs="Comic Sans MS"/>
        </w:rPr>
        <w:t>. H</w:t>
      </w:r>
      <w:r w:rsidRPr="001D4F80">
        <w:t>opp i sidefarge/hopp til</w:t>
      </w:r>
      <w:r w:rsidRPr="001D4F80">
        <w:rPr>
          <w:rFonts w:cs="Comic Sans MS"/>
        </w:rPr>
        <w:t xml:space="preserve"> 4</w:t>
      </w:r>
      <w:r w:rsidR="000E3CE1">
        <w:rPr>
          <w:rFonts w:cs="Comic Sans MS"/>
          <w:color w:val="FF0000"/>
          <w:sz w:val="26"/>
        </w:rPr>
        <w:sym w:font="Symbol" w:char="F0A8"/>
      </w:r>
      <w:r w:rsidRPr="001D4F80">
        <w:rPr>
          <w:rFonts w:cs="Comic Sans MS"/>
        </w:rPr>
        <w:t xml:space="preserve"> (sperreINV) </w:t>
      </w:r>
      <w:r w:rsidR="00D45356">
        <w:rPr>
          <w:rFonts w:cs="Comic Sans MS"/>
        </w:rPr>
        <w:t>viser</w:t>
      </w:r>
      <w:r w:rsidRPr="001D4F80">
        <w:rPr>
          <w:rFonts w:cs="Comic Sans MS"/>
        </w:rPr>
        <w:t xml:space="preserve"> 15-17HP. </w:t>
      </w:r>
      <w:r w:rsidRPr="001D4F80">
        <w:t xml:space="preserve"> Med 18-19HP melder </w:t>
      </w:r>
      <w:r>
        <w:t>ÅH</w:t>
      </w:r>
      <w:r w:rsidRPr="001D4F80">
        <w:t xml:space="preserve"> en utgangsmelding. (3NT/4</w:t>
      </w:r>
      <w:r w:rsidR="000E3CE1">
        <w:rPr>
          <w:sz w:val="26"/>
        </w:rPr>
        <w:sym w:font="Symbol" w:char="F0AA"/>
      </w:r>
      <w:r w:rsidRPr="001D4F80">
        <w:t>/5</w:t>
      </w:r>
      <w:r w:rsidR="000E3CE1">
        <w:rPr>
          <w:color w:val="FF0000"/>
          <w:sz w:val="26"/>
        </w:rPr>
        <w:sym w:font="Symbol" w:char="F0A8"/>
      </w:r>
      <w:r w:rsidRPr="001D4F80">
        <w:t>).</w:t>
      </w:r>
    </w:p>
    <w:p w:rsidR="00D70F8C" w:rsidRPr="001D4F80" w:rsidRDefault="00D70F8C" w:rsidP="00D70F8C">
      <w:pPr>
        <w:tabs>
          <w:tab w:val="left" w:pos="540"/>
          <w:tab w:val="left" w:pos="720"/>
          <w:tab w:val="left" w:pos="1440"/>
          <w:tab w:val="left" w:pos="1701"/>
        </w:tabs>
        <w:spacing w:before="0" w:after="0"/>
        <w:rPr>
          <w:rFonts w:cs="Comic Sans MS"/>
        </w:rPr>
      </w:pPr>
    </w:p>
    <w:p w:rsidR="0095003A" w:rsidRDefault="0095003A">
      <w:pPr>
        <w:spacing w:before="0" w:after="200" w:line="276" w:lineRule="auto"/>
        <w:rPr>
          <w:b/>
          <w:sz w:val="28"/>
        </w:rPr>
      </w:pPr>
      <w:bookmarkStart w:id="151" w:name="_Toc361740566"/>
      <w:r>
        <w:br w:type="page"/>
      </w:r>
    </w:p>
    <w:p w:rsidR="00D70F8C" w:rsidRPr="00186A6D" w:rsidRDefault="00D70F8C" w:rsidP="0095003A">
      <w:pPr>
        <w:pStyle w:val="Overskrift2"/>
        <w:rPr>
          <w:lang w:val="nb-NO"/>
        </w:rPr>
      </w:pPr>
      <w:bookmarkStart w:id="152" w:name="_Toc362476560"/>
      <w:r w:rsidRPr="00186A6D">
        <w:rPr>
          <w:lang w:val="nb-NO"/>
        </w:rPr>
        <w:t>Meldinger etter 1</w:t>
      </w:r>
      <w:r w:rsidR="000E3CE1">
        <w:rPr>
          <w:color w:val="FF0000"/>
          <w:sz w:val="32"/>
          <w:lang w:val="nb-NO"/>
        </w:rPr>
        <w:sym w:font="Symbol" w:char="F0A8"/>
      </w:r>
      <w:r w:rsidRPr="00186A6D">
        <w:rPr>
          <w:lang w:val="nb-NO"/>
        </w:rPr>
        <w:t xml:space="preserve">- 2NT (INV m. max </w:t>
      </w:r>
      <w:r w:rsidR="000E3CE1">
        <w:rPr>
          <w:color w:val="FF0000"/>
          <w:sz w:val="32"/>
          <w:lang w:val="nb-NO"/>
        </w:rPr>
        <w:sym w:font="Symbol" w:char="F0A8"/>
      </w:r>
      <w:r w:rsidR="00D45356" w:rsidRPr="00186A6D">
        <w:rPr>
          <w:lang w:val="nb-NO"/>
        </w:rPr>
        <w:t>x</w:t>
      </w:r>
      <w:r w:rsidRPr="00186A6D">
        <w:rPr>
          <w:lang w:val="nb-NO"/>
        </w:rPr>
        <w:t>xx)</w:t>
      </w:r>
      <w:bookmarkEnd w:id="151"/>
      <w:bookmarkEnd w:id="152"/>
    </w:p>
    <w:p w:rsidR="00D70F8C" w:rsidRPr="001D4F80" w:rsidRDefault="00D70F8C" w:rsidP="00D70F8C">
      <w:pPr>
        <w:pStyle w:val="NormalList"/>
        <w:tabs>
          <w:tab w:val="clear" w:pos="1440"/>
          <w:tab w:val="left" w:pos="851"/>
        </w:tabs>
        <w:spacing w:before="0" w:after="0"/>
        <w:ind w:left="0" w:firstLine="0"/>
      </w:pPr>
    </w:p>
    <w:p w:rsidR="00D70F8C" w:rsidRPr="001D4F80" w:rsidRDefault="00D70F8C" w:rsidP="00D70F8C">
      <w:pPr>
        <w:pStyle w:val="NormalList"/>
        <w:tabs>
          <w:tab w:val="clear" w:pos="1440"/>
          <w:tab w:val="left" w:pos="851"/>
        </w:tabs>
        <w:spacing w:before="0" w:after="0"/>
        <w:ind w:left="0" w:firstLine="0"/>
      </w:pPr>
      <w:r w:rsidRPr="001D4F80">
        <w:t>Hopp til 2</w:t>
      </w:r>
      <w:r w:rsidRPr="001D4F80">
        <w:rPr>
          <w:szCs w:val="24"/>
        </w:rPr>
        <w:t>NT</w:t>
      </w:r>
      <w:r w:rsidRPr="001D4F80">
        <w:t xml:space="preserve"> viser 11-13HP BAL, og er naturlig INV som benekter 4-kort </w:t>
      </w:r>
      <w:r w:rsidR="000E3CE1">
        <w:rPr>
          <w:color w:val="FF0000"/>
          <w:sz w:val="26"/>
        </w:rPr>
        <w:sym w:font="Symbol" w:char="F0A9"/>
      </w:r>
      <w:r w:rsidRPr="001D4F80">
        <w:t>/</w:t>
      </w:r>
      <w:r w:rsidR="000E3CE1">
        <w:rPr>
          <w:sz w:val="26"/>
        </w:rPr>
        <w:sym w:font="Symbol" w:char="F0AA"/>
      </w:r>
      <w:r w:rsidRPr="001D4F80">
        <w:t xml:space="preserve"> og 5+</w:t>
      </w:r>
      <w:r w:rsidR="000E3CE1">
        <w:rPr>
          <w:sz w:val="26"/>
        </w:rPr>
        <w:sym w:font="Symbol" w:char="F0A7"/>
      </w:r>
      <w:r w:rsidRPr="001D4F80">
        <w:t xml:space="preserve">. MAX </w:t>
      </w:r>
      <w:r w:rsidR="00D45356">
        <w:t>3</w:t>
      </w:r>
      <w:r w:rsidR="000E3CE1">
        <w:rPr>
          <w:color w:val="FF0000"/>
          <w:sz w:val="26"/>
        </w:rPr>
        <w:sym w:font="Symbol" w:char="F0A8"/>
      </w:r>
      <w:r w:rsidRPr="001D4F80">
        <w:t>. NF. Makker passer normalt med 11-12 og vurderer å legge på ut fra stikkpotensialet med 13+HP. Sier han 3</w:t>
      </w:r>
      <w:r w:rsidR="000E3CE1">
        <w:rPr>
          <w:color w:val="FF0000"/>
          <w:sz w:val="26"/>
        </w:rPr>
        <w:sym w:font="Symbol" w:char="F0A8"/>
      </w:r>
      <w:r w:rsidRPr="001D4F80">
        <w:t xml:space="preserve">, er dette NF, bare forslag til en bedre kontrakt. 2NT Setter opp </w:t>
      </w:r>
      <w:r>
        <w:t>STRAFF</w:t>
      </w:r>
      <w:r w:rsidRPr="001D4F80">
        <w:t xml:space="preserve"> på b</w:t>
      </w:r>
      <w:r w:rsidR="00D45356">
        <w:t xml:space="preserve">egge hender. </w:t>
      </w:r>
      <w:r w:rsidRPr="00D70F8C">
        <w:rPr>
          <w:b/>
          <w:color w:val="0000FF"/>
        </w:rPr>
        <w:t>NB!</w:t>
      </w:r>
      <w:r w:rsidRPr="00D70F8C">
        <w:t xml:space="preserve"> </w:t>
      </w:r>
      <w:r w:rsidRPr="00D70F8C">
        <w:rPr>
          <w:b/>
          <w:color w:val="FF0000"/>
        </w:rPr>
        <w:t>Siden 2NT er naturlig INV i NT, kan ikke 3NT</w:t>
      </w:r>
      <w:r w:rsidR="00D45356">
        <w:rPr>
          <w:b/>
          <w:color w:val="FF0000"/>
        </w:rPr>
        <w:t xml:space="preserve"> fra ÅH vise 18/</w:t>
      </w:r>
      <w:r w:rsidRPr="00D70F8C">
        <w:rPr>
          <w:b/>
          <w:color w:val="FF0000"/>
        </w:rPr>
        <w:t>19-hånden.</w:t>
      </w:r>
      <w:r w:rsidRPr="00D70F8C">
        <w:t xml:space="preserve"> 3</w:t>
      </w:r>
      <w:r w:rsidR="000E3CE1">
        <w:rPr>
          <w:sz w:val="26"/>
        </w:rPr>
        <w:sym w:font="Symbol" w:char="F0A7"/>
      </w:r>
      <w:r w:rsidRPr="00D70F8C">
        <w:t>/</w:t>
      </w:r>
      <w:r w:rsidR="000E3CE1">
        <w:rPr>
          <w:color w:val="FF0000"/>
          <w:sz w:val="26"/>
        </w:rPr>
        <w:sym w:font="Symbol" w:char="F0A9"/>
      </w:r>
      <w:r w:rsidRPr="00D70F8C">
        <w:t>/</w:t>
      </w:r>
      <w:r w:rsidR="000E3CE1">
        <w:rPr>
          <w:sz w:val="26"/>
        </w:rPr>
        <w:sym w:font="Symbol" w:char="F0AA"/>
      </w:r>
      <w:r w:rsidRPr="00D70F8C">
        <w:rPr>
          <w:szCs w:val="24"/>
        </w:rPr>
        <w:t>/4</w:t>
      </w:r>
      <w:r w:rsidR="000E3CE1">
        <w:rPr>
          <w:color w:val="FF0000"/>
          <w:sz w:val="26"/>
          <w:szCs w:val="24"/>
        </w:rPr>
        <w:sym w:font="Symbol" w:char="F0A8"/>
      </w:r>
      <w:r w:rsidRPr="00D70F8C">
        <w:t xml:space="preserve"> vil </w:t>
      </w:r>
      <w:r w:rsidR="00D45356">
        <w:t xml:space="preserve">derimot </w:t>
      </w:r>
      <w:r w:rsidRPr="00D70F8C">
        <w:t xml:space="preserve">være </w:t>
      </w:r>
      <w:proofErr w:type="gramStart"/>
      <w:r w:rsidRPr="00D70F8C">
        <w:t>UBAL,  naturlig</w:t>
      </w:r>
      <w:proofErr w:type="gramEnd"/>
      <w:r w:rsidRPr="00D70F8C">
        <w:t xml:space="preserve"> og krav med minst 15+HP. </w:t>
      </w:r>
      <w:r w:rsidRPr="00D70F8C">
        <w:rPr>
          <w:b/>
          <w:color w:val="FF0000"/>
        </w:rPr>
        <w:t>4NT</w:t>
      </w:r>
      <w:r w:rsidRPr="00D70F8C">
        <w:t xml:space="preserve"> er </w:t>
      </w:r>
      <w:r w:rsidR="0040774B">
        <w:t>derimot k</w:t>
      </w:r>
      <w:r w:rsidRPr="00D70F8C">
        <w:t>vantitativ</w:t>
      </w:r>
      <w:r w:rsidRPr="001D4F80">
        <w:t xml:space="preserve"> høyning med 18-19</w:t>
      </w:r>
      <w:r w:rsidR="0040774B" w:rsidRPr="001D4F80">
        <w:t>HP</w:t>
      </w:r>
      <w:r w:rsidRPr="001D4F80">
        <w:t xml:space="preserve"> BAL/</w:t>
      </w:r>
      <w:r w:rsidR="00D45356">
        <w:t>SEMIBAL</w:t>
      </w:r>
      <w:r w:rsidRPr="001D4F80">
        <w:t>.</w:t>
      </w:r>
    </w:p>
    <w:p w:rsidR="00D70F8C" w:rsidRPr="001D4F80" w:rsidRDefault="00D70F8C" w:rsidP="00D70F8C">
      <w:pPr>
        <w:pStyle w:val="NormalList"/>
        <w:tabs>
          <w:tab w:val="clear" w:pos="540"/>
          <w:tab w:val="clear" w:pos="720"/>
          <w:tab w:val="clear" w:pos="1260"/>
          <w:tab w:val="clear" w:pos="1440"/>
          <w:tab w:val="left" w:pos="709"/>
          <w:tab w:val="left" w:pos="851"/>
        </w:tabs>
        <w:spacing w:before="0" w:after="0"/>
        <w:ind w:left="0" w:firstLine="0"/>
      </w:pPr>
    </w:p>
    <w:p w:rsidR="00D70F8C" w:rsidRPr="000E3CE1" w:rsidRDefault="00D70F8C" w:rsidP="0095003A">
      <w:pPr>
        <w:pStyle w:val="Overskrift2"/>
        <w:rPr>
          <w:lang w:val="nb-NO"/>
        </w:rPr>
      </w:pPr>
      <w:bookmarkStart w:id="153" w:name="_Toc361740567"/>
      <w:bookmarkStart w:id="154" w:name="_Toc362476561"/>
      <w:r w:rsidRPr="000E3CE1">
        <w:rPr>
          <w:lang w:val="nb-NO"/>
        </w:rPr>
        <w:t>Meldinger etter 1</w:t>
      </w:r>
      <w:r w:rsidR="000E3CE1">
        <w:rPr>
          <w:color w:val="FF0000"/>
          <w:sz w:val="32"/>
          <w:lang w:val="nb-NO"/>
        </w:rPr>
        <w:sym w:font="Symbol" w:char="F0A8"/>
      </w:r>
      <w:r w:rsidRPr="000E3CE1">
        <w:rPr>
          <w:lang w:val="nb-NO"/>
        </w:rPr>
        <w:t>-3</w:t>
      </w:r>
      <w:r w:rsidR="000E3CE1">
        <w:rPr>
          <w:sz w:val="32"/>
          <w:lang w:val="nb-NO"/>
        </w:rPr>
        <w:sym w:font="Symbol" w:char="F0A7"/>
      </w:r>
      <w:r w:rsidRPr="000E3CE1">
        <w:rPr>
          <w:lang w:val="nb-NO"/>
        </w:rPr>
        <w:t xml:space="preserve"> (Sperr)</w:t>
      </w:r>
      <w:bookmarkEnd w:id="153"/>
      <w:bookmarkEnd w:id="154"/>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color w:val="000000"/>
        </w:rPr>
      </w:pPr>
      <w:r w:rsidRPr="001D4F80">
        <w:t xml:space="preserve">Hopp til </w:t>
      </w:r>
      <w:r w:rsidRPr="001D4F80">
        <w:rPr>
          <w:rFonts w:cs="Comic Sans MS"/>
        </w:rPr>
        <w:t>3</w:t>
      </w:r>
      <w:r w:rsidR="000E3CE1">
        <w:rPr>
          <w:rFonts w:cs="Comic Sans MS"/>
          <w:sz w:val="26"/>
        </w:rPr>
        <w:sym w:font="Symbol" w:char="F0A7"/>
      </w:r>
      <w:r w:rsidRPr="001D4F80">
        <w:t xml:space="preserve"> </w:t>
      </w:r>
      <w:r w:rsidRPr="001D4F80">
        <w:rPr>
          <w:rFonts w:cs="Comic Sans MS"/>
        </w:rPr>
        <w:t>er sperr, 6+</w:t>
      </w:r>
      <w:r w:rsidR="000E3CE1">
        <w:rPr>
          <w:rFonts w:cs="Comic Sans MS"/>
          <w:sz w:val="26"/>
        </w:rPr>
        <w:sym w:font="Symbol" w:char="F0A7"/>
      </w:r>
      <w:r w:rsidRPr="001D4F80">
        <w:rPr>
          <w:rFonts w:cs="Comic Sans MS"/>
        </w:rPr>
        <w:t xml:space="preserve"> og </w:t>
      </w:r>
      <w:r w:rsidRPr="001D4F80">
        <w:t>3-7HP</w:t>
      </w:r>
      <w:r w:rsidRPr="001D4F80">
        <w:rPr>
          <w:rFonts w:cs="Comic Sans MS"/>
        </w:rPr>
        <w:t xml:space="preserve">. Makker skal normalt passe med 11-14HP, </w:t>
      </w:r>
      <w:r>
        <w:rPr>
          <w:rFonts w:cs="Comic Sans MS"/>
        </w:rPr>
        <w:t>selv med singel</w:t>
      </w:r>
      <w:r w:rsidR="000E3CE1">
        <w:rPr>
          <w:rFonts w:cs="Comic Sans MS"/>
          <w:sz w:val="26"/>
        </w:rPr>
        <w:sym w:font="Symbol" w:char="F0A7"/>
      </w:r>
      <w:r>
        <w:rPr>
          <w:rFonts w:cs="Comic Sans MS"/>
        </w:rPr>
        <w:t xml:space="preserve">, </w:t>
      </w:r>
      <w:r w:rsidRPr="001D4F80">
        <w:rPr>
          <w:rFonts w:cs="Comic Sans MS"/>
        </w:rPr>
        <w:t xml:space="preserve">men kan ta ut i </w:t>
      </w:r>
      <w:r w:rsidR="000E3CE1">
        <w:rPr>
          <w:rFonts w:cs="Comic Sans MS"/>
          <w:color w:val="FF0000"/>
          <w:sz w:val="26"/>
        </w:rPr>
        <w:sym w:font="Symbol" w:char="F0A8"/>
      </w:r>
      <w:r w:rsidRPr="001D4F80">
        <w:rPr>
          <w:rFonts w:cs="Comic Sans MS"/>
        </w:rPr>
        <w:t xml:space="preserve"> med </w:t>
      </w:r>
      <w:r w:rsidR="00D45356">
        <w:rPr>
          <w:rFonts w:cs="Comic Sans MS"/>
        </w:rPr>
        <w:t>singel/</w:t>
      </w:r>
      <w:r w:rsidRPr="001D4F80">
        <w:rPr>
          <w:rFonts w:cs="Comic Sans MS"/>
        </w:rPr>
        <w:t xml:space="preserve">renons i </w:t>
      </w:r>
      <w:r w:rsidR="000E3CE1">
        <w:rPr>
          <w:rFonts w:cs="Comic Sans MS"/>
          <w:sz w:val="26"/>
        </w:rPr>
        <w:sym w:font="Symbol" w:char="F0A7"/>
      </w:r>
      <w:r w:rsidRPr="001D4F80">
        <w:rPr>
          <w:rFonts w:cs="Comic Sans MS"/>
        </w:rPr>
        <w:t xml:space="preserve"> og 6+</w:t>
      </w:r>
      <w:r w:rsidR="000E3CE1">
        <w:rPr>
          <w:rFonts w:cs="Comic Sans MS"/>
          <w:color w:val="FF0000"/>
          <w:sz w:val="26"/>
        </w:rPr>
        <w:sym w:font="Symbol" w:char="F0A8"/>
      </w:r>
      <w:r w:rsidRPr="001D4F80">
        <w:rPr>
          <w:rFonts w:cs="Comic Sans MS"/>
          <w:color w:val="000000"/>
        </w:rPr>
        <w:t xml:space="preserve">. </w:t>
      </w:r>
      <w:r w:rsidRPr="001D4F80">
        <w:rPr>
          <w:rFonts w:cs="Comic Sans MS"/>
        </w:rPr>
        <w:t>3NT/5</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xml:space="preserve"> viser 18-19NT-hånden.</w:t>
      </w:r>
      <w:r w:rsidRPr="001D4F80">
        <w:rPr>
          <w:rFonts w:cs="Comic Sans MS"/>
          <w:color w:val="000000"/>
        </w:rPr>
        <w:t xml:space="preserve"> 4</w:t>
      </w:r>
      <w:r w:rsidR="000E3CE1" w:rsidRPr="00C62FC6">
        <w:rPr>
          <w:rFonts w:cs="Comic Sans MS"/>
          <w:sz w:val="26"/>
        </w:rPr>
        <w:sym w:font="Symbol" w:char="F0A7"/>
      </w:r>
      <w:r w:rsidRPr="001D4F80">
        <w:rPr>
          <w:rFonts w:cs="Comic Sans MS"/>
          <w:color w:val="000000"/>
        </w:rPr>
        <w:t xml:space="preserve"> er sperr, mens 4</w:t>
      </w:r>
      <w:r w:rsidR="000E3CE1">
        <w:rPr>
          <w:rFonts w:cs="Comic Sans MS"/>
          <w:color w:val="FF0000"/>
          <w:sz w:val="26"/>
        </w:rPr>
        <w:sym w:font="Symbol" w:char="F0A8"/>
      </w:r>
      <w:r w:rsidRPr="001D4F80">
        <w:rPr>
          <w:rFonts w:cs="Comic Sans MS"/>
          <w:color w:val="000000"/>
        </w:rPr>
        <w:t xml:space="preserve"> er </w:t>
      </w:r>
      <w:r>
        <w:rPr>
          <w:rFonts w:cs="Comic Sans MS"/>
          <w:color w:val="000000"/>
        </w:rPr>
        <w:t>SLEMINV</w:t>
      </w:r>
      <w:r w:rsidRPr="001D4F80">
        <w:rPr>
          <w:rFonts w:cs="Comic Sans MS"/>
          <w:color w:val="000000"/>
        </w:rPr>
        <w:t xml:space="preserve"> med 15-19HP og lang</w:t>
      </w:r>
      <w:r w:rsidR="000E3CE1">
        <w:rPr>
          <w:rFonts w:cs="Comic Sans MS"/>
          <w:color w:val="FF0000"/>
          <w:sz w:val="26"/>
        </w:rPr>
        <w:sym w:font="Symbol" w:char="F0A8"/>
      </w:r>
      <w:r w:rsidRPr="001D4F80">
        <w:rPr>
          <w:rFonts w:cs="Comic Sans MS"/>
          <w:color w:val="000000"/>
        </w:rPr>
        <w:t>. 3</w:t>
      </w:r>
      <w:r w:rsidR="000E3CE1">
        <w:rPr>
          <w:rFonts w:cs="Comic Sans MS"/>
          <w:color w:val="FF0000"/>
          <w:sz w:val="26"/>
        </w:rPr>
        <w:sym w:font="Symbol" w:char="F0A9"/>
      </w:r>
      <w:r w:rsidRPr="001D4F80">
        <w:t>/</w:t>
      </w:r>
      <w:r w:rsidR="000E3CE1">
        <w:rPr>
          <w:sz w:val="26"/>
        </w:rPr>
        <w:sym w:font="Symbol" w:char="F0AA"/>
      </w:r>
      <w:r w:rsidRPr="001D4F80">
        <w:rPr>
          <w:szCs w:val="24"/>
        </w:rPr>
        <w:t xml:space="preserve"> </w:t>
      </w:r>
      <w:r w:rsidRPr="001D4F80">
        <w:rPr>
          <w:rFonts w:cs="Comic Sans MS"/>
          <w:color w:val="000000"/>
        </w:rPr>
        <w:t>vil vise hold</w:t>
      </w:r>
      <w:r w:rsidR="00D45356">
        <w:rPr>
          <w:rFonts w:cs="Comic Sans MS"/>
          <w:color w:val="000000"/>
        </w:rPr>
        <w:t xml:space="preserve"> i </w:t>
      </w:r>
      <w:r w:rsidRPr="001D4F80">
        <w:rPr>
          <w:rFonts w:cs="Comic Sans MS"/>
          <w:color w:val="000000"/>
        </w:rPr>
        <w:t>meldt farge, og ber om 3NT hvis makker har hold i den andre M.</w:t>
      </w:r>
    </w:p>
    <w:p w:rsidR="00D70F8C" w:rsidRPr="001D4F80" w:rsidRDefault="00D70F8C" w:rsidP="00D70F8C">
      <w:pPr>
        <w:tabs>
          <w:tab w:val="left" w:pos="540"/>
          <w:tab w:val="left" w:pos="720"/>
          <w:tab w:val="left" w:pos="1440"/>
          <w:tab w:val="left" w:pos="1701"/>
        </w:tabs>
        <w:spacing w:before="0" w:after="0"/>
        <w:rPr>
          <w:rFonts w:cs="Comic Sans MS"/>
          <w:color w:val="000000"/>
        </w:rPr>
      </w:pPr>
    </w:p>
    <w:p w:rsidR="00D70F8C" w:rsidRPr="000E3CE1" w:rsidRDefault="00D70F8C" w:rsidP="0095003A">
      <w:pPr>
        <w:pStyle w:val="Overskrift2"/>
        <w:rPr>
          <w:lang w:val="nb-NO"/>
        </w:rPr>
      </w:pPr>
      <w:r w:rsidRPr="00186A6D">
        <w:rPr>
          <w:lang w:val="nb-NO"/>
        </w:rPr>
        <w:t xml:space="preserve"> </w:t>
      </w:r>
      <w:bookmarkStart w:id="155" w:name="_Toc361740568"/>
      <w:bookmarkStart w:id="156" w:name="_Toc362476562"/>
      <w:r w:rsidRPr="000E3CE1">
        <w:rPr>
          <w:lang w:val="nb-NO"/>
        </w:rPr>
        <w:t>Meldinger etter 1</w:t>
      </w:r>
      <w:r w:rsidR="000E3CE1">
        <w:rPr>
          <w:color w:val="FF0000"/>
          <w:sz w:val="32"/>
          <w:lang w:val="nb-NO"/>
        </w:rPr>
        <w:sym w:font="Symbol" w:char="F0A8"/>
      </w:r>
      <w:r w:rsidRPr="000E3CE1">
        <w:rPr>
          <w:lang w:val="nb-NO"/>
        </w:rPr>
        <w:t>-3</w:t>
      </w:r>
      <w:r w:rsidR="000E3CE1">
        <w:rPr>
          <w:color w:val="FF0000"/>
          <w:sz w:val="32"/>
          <w:lang w:val="nb-NO"/>
        </w:rPr>
        <w:sym w:font="Symbol" w:char="F0A8"/>
      </w:r>
      <w:r w:rsidRPr="000E3CE1">
        <w:rPr>
          <w:lang w:val="nb-NO"/>
        </w:rPr>
        <w:t xml:space="preserve"> (=sperr 4+</w:t>
      </w:r>
      <w:r w:rsidR="000E3CE1">
        <w:rPr>
          <w:color w:val="FF0000"/>
          <w:sz w:val="32"/>
          <w:lang w:val="nb-NO"/>
        </w:rPr>
        <w:sym w:font="Symbol" w:char="F0A8"/>
      </w:r>
      <w:r w:rsidRPr="000E3CE1">
        <w:rPr>
          <w:lang w:val="nb-NO"/>
        </w:rPr>
        <w:t>, 5</w:t>
      </w:r>
      <w:r w:rsidR="00D45356" w:rsidRPr="000E3CE1">
        <w:rPr>
          <w:lang w:val="nb-NO"/>
        </w:rPr>
        <w:t>-9</w:t>
      </w:r>
      <w:r w:rsidRPr="000E3CE1">
        <w:rPr>
          <w:lang w:val="nb-NO"/>
        </w:rPr>
        <w:t>HP)</w:t>
      </w:r>
      <w:bookmarkEnd w:id="155"/>
      <w:bookmarkEnd w:id="156"/>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rPr>
      </w:pPr>
      <w:r w:rsidRPr="001D4F80">
        <w:t>I og med at alle hender som åpnes med 1</w:t>
      </w:r>
      <w:r w:rsidR="000E3CE1">
        <w:rPr>
          <w:color w:val="FF0000"/>
          <w:sz w:val="26"/>
        </w:rPr>
        <w:sym w:font="Symbol" w:char="F0A8"/>
      </w:r>
      <w:r w:rsidRPr="001D4F80">
        <w:t xml:space="preserve"> viser UBAL </w:t>
      </w:r>
      <w:r>
        <w:t>4</w:t>
      </w:r>
      <w:r w:rsidRPr="001D4F80">
        <w:t>+</w:t>
      </w:r>
      <w:r w:rsidR="000E3CE1">
        <w:rPr>
          <w:color w:val="FF0000"/>
          <w:sz w:val="26"/>
        </w:rPr>
        <w:sym w:font="Symbol" w:char="F0A8"/>
      </w:r>
      <w:r w:rsidRPr="001D4F80">
        <w:t xml:space="preserve"> </w:t>
      </w:r>
      <w:r>
        <w:t>(</w:t>
      </w:r>
      <w:r w:rsidRPr="00C81106">
        <w:rPr>
          <w:color w:val="000000"/>
        </w:rPr>
        <w:t>5</w:t>
      </w:r>
      <w:r w:rsidR="000E3CE1">
        <w:rPr>
          <w:color w:val="FF0000"/>
          <w:sz w:val="26"/>
        </w:rPr>
        <w:sym w:font="Symbol" w:char="F0A8"/>
      </w:r>
      <w:r>
        <w:t xml:space="preserve"> eller 4-4-</w:t>
      </w:r>
      <w:r w:rsidRPr="00C81106">
        <w:rPr>
          <w:color w:val="000000"/>
        </w:rPr>
        <w:t>4</w:t>
      </w:r>
      <w:r w:rsidR="000E3CE1">
        <w:rPr>
          <w:color w:val="FF0000"/>
          <w:sz w:val="26"/>
        </w:rPr>
        <w:sym w:font="Symbol" w:char="F0A8"/>
      </w:r>
      <w:r>
        <w:t>-1</w:t>
      </w:r>
      <w:r w:rsidR="000E3CE1">
        <w:rPr>
          <w:sz w:val="26"/>
        </w:rPr>
        <w:sym w:font="Symbol" w:char="F0A7"/>
      </w:r>
      <w:r>
        <w:t xml:space="preserve">) </w:t>
      </w:r>
      <w:r w:rsidRPr="00C81106">
        <w:rPr>
          <w:color w:val="000000"/>
        </w:rPr>
        <w:t>når</w:t>
      </w:r>
      <w:r w:rsidRPr="001D4F80">
        <w:t xml:space="preserve"> de ikke inneholder 18-19NT, er hopp til </w:t>
      </w:r>
      <w:r w:rsidRPr="001D4F80">
        <w:rPr>
          <w:rFonts w:cs="Comic Sans MS"/>
        </w:rPr>
        <w:t>3</w:t>
      </w:r>
      <w:r w:rsidR="000E3CE1">
        <w:rPr>
          <w:rFonts w:cs="Comic Sans MS"/>
          <w:color w:val="FF0000"/>
          <w:sz w:val="26"/>
        </w:rPr>
        <w:sym w:font="Symbol" w:char="F0A8"/>
      </w:r>
      <w:r w:rsidRPr="001D4F80">
        <w:t xml:space="preserve"> </w:t>
      </w:r>
      <w:r w:rsidRPr="001D4F80">
        <w:rPr>
          <w:rFonts w:cs="Comic Sans MS"/>
        </w:rPr>
        <w:t xml:space="preserve">er direkte sperr fra </w:t>
      </w:r>
      <w:r>
        <w:rPr>
          <w:rFonts w:cs="Comic Sans MS"/>
        </w:rPr>
        <w:t>SH</w:t>
      </w:r>
      <w:r w:rsidRPr="001D4F80">
        <w:rPr>
          <w:rFonts w:cs="Comic Sans MS"/>
        </w:rPr>
        <w:t xml:space="preserve">. </w:t>
      </w:r>
      <w:r w:rsidR="00D45356">
        <w:rPr>
          <w:rFonts w:cs="Comic Sans MS"/>
        </w:rPr>
        <w:t>Meldingen v</w:t>
      </w:r>
      <w:r w:rsidRPr="001D4F80">
        <w:rPr>
          <w:rFonts w:cs="Comic Sans MS"/>
        </w:rPr>
        <w:t xml:space="preserve">iser </w:t>
      </w:r>
      <w:r>
        <w:rPr>
          <w:rFonts w:cs="Comic Sans MS"/>
        </w:rPr>
        <w:t>4</w:t>
      </w:r>
      <w:r w:rsidRPr="001D4F80">
        <w:rPr>
          <w:rFonts w:cs="Comic Sans MS"/>
        </w:rPr>
        <w:t>+</w:t>
      </w:r>
      <w:r w:rsidR="000E3CE1">
        <w:rPr>
          <w:rFonts w:cs="Comic Sans MS"/>
          <w:color w:val="FF0000"/>
          <w:sz w:val="26"/>
        </w:rPr>
        <w:sym w:font="Symbol" w:char="F0A8"/>
      </w:r>
      <w:r w:rsidRPr="001D4F80">
        <w:rPr>
          <w:rFonts w:cs="Comic Sans MS"/>
        </w:rPr>
        <w:t xml:space="preserve"> og </w:t>
      </w:r>
      <w:r w:rsidRPr="001D4F80">
        <w:t>5</w:t>
      </w:r>
      <w:r w:rsidR="00D45356">
        <w:t>-9</w:t>
      </w:r>
      <w:r w:rsidRPr="001D4F80">
        <w:t>HP</w:t>
      </w:r>
      <w:r>
        <w:t xml:space="preserve"> (kan være 3</w:t>
      </w:r>
      <w:r w:rsidR="000E3CE1">
        <w:rPr>
          <w:color w:val="FF0000"/>
          <w:sz w:val="26"/>
        </w:rPr>
        <w:sym w:font="Symbol" w:char="F0A8"/>
      </w:r>
      <w:r>
        <w:t xml:space="preserve"> og stjeleverdi)</w:t>
      </w:r>
      <w:r w:rsidR="00DB0FC5">
        <w:t>, og tåler meldingen 3NT fra en ÅH med 18-19NT</w:t>
      </w:r>
      <w:r w:rsidRPr="001D4F80">
        <w:rPr>
          <w:rFonts w:cs="Comic Sans MS"/>
        </w:rPr>
        <w:t xml:space="preserve">. </w:t>
      </w:r>
      <w:r w:rsidR="00DB0FC5" w:rsidRPr="001D4F80">
        <w:rPr>
          <w:rFonts w:cs="Comic Sans MS"/>
        </w:rPr>
        <w:t>3NT/5</w:t>
      </w:r>
      <w:r w:rsidR="000E3CE1">
        <w:rPr>
          <w:rFonts w:cs="Comic Sans MS"/>
          <w:color w:val="FF0000"/>
          <w:sz w:val="26"/>
        </w:rPr>
        <w:sym w:font="Symbol" w:char="F0A8"/>
      </w:r>
      <w:r w:rsidR="00DB0FC5" w:rsidRPr="001D4F80">
        <w:rPr>
          <w:rFonts w:cs="Comic Sans MS"/>
        </w:rPr>
        <w:t xml:space="preserve"> viser 18-19NT-hånden.</w:t>
      </w:r>
      <w:r w:rsidR="00DB0FC5">
        <w:rPr>
          <w:rFonts w:cs="Comic Sans MS"/>
        </w:rPr>
        <w:t xml:space="preserve"> </w:t>
      </w:r>
      <w:r w:rsidRPr="001D4F80">
        <w:rPr>
          <w:rFonts w:cs="Comic Sans MS"/>
        </w:rPr>
        <w:t xml:space="preserve">Makker skal </w:t>
      </w:r>
      <w:r w:rsidR="00DB0FC5">
        <w:rPr>
          <w:rFonts w:cs="Comic Sans MS"/>
        </w:rPr>
        <w:t xml:space="preserve">ellers </w:t>
      </w:r>
      <w:r w:rsidRPr="001D4F80">
        <w:rPr>
          <w:rFonts w:cs="Comic Sans MS"/>
        </w:rPr>
        <w:t>normalt passe hvis han ikke ser muligheten for mange stikk i NT, eller kan sperre</w:t>
      </w:r>
      <w:r w:rsidR="00C07EA5">
        <w:rPr>
          <w:rFonts w:cs="Comic Sans MS"/>
        </w:rPr>
        <w:t>invitere</w:t>
      </w:r>
      <w:r w:rsidRPr="001D4F80">
        <w:rPr>
          <w:rFonts w:cs="Comic Sans MS"/>
        </w:rPr>
        <w:t xml:space="preserve"> gjennom å løfte et hakk i</w:t>
      </w:r>
      <w:r w:rsidR="000E3CE1">
        <w:rPr>
          <w:rFonts w:cs="Comic Sans MS"/>
          <w:color w:val="FF0000"/>
          <w:sz w:val="26"/>
        </w:rPr>
        <w:sym w:font="Symbol" w:char="F0A8"/>
      </w:r>
      <w:r w:rsidR="00C07EA5" w:rsidRPr="00C07EA5">
        <w:rPr>
          <w:rFonts w:cs="Comic Sans MS"/>
        </w:rPr>
        <w:t>(15+HP</w:t>
      </w:r>
      <w:r w:rsidR="00C07EA5">
        <w:rPr>
          <w:rFonts w:cs="Comic Sans MS"/>
        </w:rPr>
        <w:t xml:space="preserve">/svært lang </w:t>
      </w:r>
      <w:r w:rsidR="00C07EA5">
        <w:rPr>
          <w:rFonts w:cs="Comic Sans MS"/>
          <w:color w:val="FF0000"/>
          <w:sz w:val="26"/>
        </w:rPr>
        <w:sym w:font="Symbol" w:char="F0A8"/>
      </w:r>
      <w:r w:rsidR="00C07EA5" w:rsidRPr="00C07EA5">
        <w:rPr>
          <w:rFonts w:cs="Comic Sans MS"/>
        </w:rPr>
        <w:t>)</w:t>
      </w:r>
      <w:r w:rsidRPr="001D4F80">
        <w:rPr>
          <w:rFonts w:cs="Comic Sans MS"/>
        </w:rPr>
        <w:t xml:space="preserve">. </w:t>
      </w:r>
      <w:r w:rsidRPr="001D4F80">
        <w:rPr>
          <w:rFonts w:cs="Comic Sans MS"/>
          <w:color w:val="000000"/>
        </w:rPr>
        <w:t>3</w:t>
      </w:r>
      <w:r w:rsidR="000E3CE1">
        <w:rPr>
          <w:rFonts w:cs="Comic Sans MS"/>
          <w:color w:val="FF0000"/>
          <w:sz w:val="26"/>
        </w:rPr>
        <w:sym w:font="Symbol" w:char="F0A9"/>
      </w:r>
      <w:r w:rsidRPr="001D4F80">
        <w:t>/</w:t>
      </w:r>
      <w:r w:rsidR="000E3CE1">
        <w:rPr>
          <w:sz w:val="26"/>
        </w:rPr>
        <w:sym w:font="Symbol" w:char="F0AA"/>
      </w:r>
      <w:r w:rsidRPr="001D4F80">
        <w:rPr>
          <w:szCs w:val="24"/>
        </w:rPr>
        <w:t xml:space="preserve"> </w:t>
      </w:r>
      <w:r w:rsidRPr="001D4F80">
        <w:rPr>
          <w:rFonts w:cs="Comic Sans MS"/>
          <w:color w:val="000000"/>
        </w:rPr>
        <w:t>vil vise hold</w:t>
      </w:r>
      <w:r w:rsidR="00D45356">
        <w:rPr>
          <w:rFonts w:cs="Comic Sans MS"/>
          <w:color w:val="000000"/>
        </w:rPr>
        <w:t xml:space="preserve"> i </w:t>
      </w:r>
      <w:r w:rsidRPr="001D4F80">
        <w:rPr>
          <w:rFonts w:cs="Comic Sans MS"/>
          <w:color w:val="000000"/>
        </w:rPr>
        <w:t xml:space="preserve">meldt farge, og ber om 3NT hvis makker har hold i den andre M. </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186A6D">
        <w:rPr>
          <w:lang w:val="nb-NO"/>
        </w:rPr>
        <w:t xml:space="preserve"> </w:t>
      </w:r>
      <w:bookmarkStart w:id="157" w:name="_Toc361740569"/>
      <w:bookmarkStart w:id="158" w:name="_Toc362476563"/>
      <w:r w:rsidRPr="000E3CE1">
        <w:rPr>
          <w:lang w:val="nb-NO"/>
        </w:rPr>
        <w:t>Meldinger etter 1</w:t>
      </w:r>
      <w:r w:rsidR="000E3CE1">
        <w:rPr>
          <w:color w:val="FF0000"/>
          <w:sz w:val="32"/>
          <w:lang w:val="nb-NO"/>
        </w:rPr>
        <w:sym w:font="Symbol" w:char="F0A8"/>
      </w:r>
      <w:r w:rsidRPr="000E3CE1">
        <w:rPr>
          <w:lang w:val="nb-NO"/>
        </w:rPr>
        <w:t>-3</w:t>
      </w:r>
      <w:r w:rsidR="000E3CE1">
        <w:rPr>
          <w:color w:val="FF0000"/>
          <w:sz w:val="32"/>
          <w:lang w:val="nb-NO"/>
        </w:rPr>
        <w:sym w:font="Symbol" w:char="F0A9"/>
      </w:r>
      <w:r w:rsidRPr="000E3CE1">
        <w:rPr>
          <w:lang w:val="nb-NO"/>
        </w:rPr>
        <w:t>/</w:t>
      </w:r>
      <w:r w:rsidR="000E3CE1">
        <w:rPr>
          <w:sz w:val="32"/>
          <w:lang w:val="nb-NO"/>
        </w:rPr>
        <w:sym w:font="Symbol" w:char="F0AA"/>
      </w:r>
      <w:r w:rsidRPr="000E3CE1">
        <w:rPr>
          <w:lang w:val="nb-NO"/>
        </w:rPr>
        <w:t xml:space="preserve"> (=sperr m. 6+</w:t>
      </w:r>
      <w:r w:rsidR="000E3CE1">
        <w:rPr>
          <w:color w:val="FF0000"/>
          <w:sz w:val="32"/>
          <w:lang w:val="nb-NO"/>
        </w:rPr>
        <w:sym w:font="Symbol" w:char="F0A9"/>
      </w:r>
      <w:r w:rsidRPr="000E3CE1">
        <w:rPr>
          <w:lang w:val="nb-NO"/>
        </w:rPr>
        <w:t>/</w:t>
      </w:r>
      <w:r w:rsidR="000E3CE1">
        <w:rPr>
          <w:sz w:val="32"/>
          <w:lang w:val="nb-NO"/>
        </w:rPr>
        <w:sym w:font="Symbol" w:char="F0AA"/>
      </w:r>
      <w:r w:rsidRPr="000E3CE1">
        <w:rPr>
          <w:lang w:val="nb-NO"/>
        </w:rPr>
        <w:t>)</w:t>
      </w:r>
      <w:bookmarkEnd w:id="157"/>
      <w:bookmarkEnd w:id="158"/>
    </w:p>
    <w:p w:rsidR="0095003A" w:rsidRDefault="0095003A" w:rsidP="00D70F8C">
      <w:pPr>
        <w:tabs>
          <w:tab w:val="left" w:pos="540"/>
          <w:tab w:val="left" w:pos="720"/>
          <w:tab w:val="left" w:pos="1440"/>
          <w:tab w:val="left" w:pos="1701"/>
        </w:tabs>
        <w:spacing w:before="0" w:after="0"/>
      </w:pPr>
    </w:p>
    <w:p w:rsidR="0095003A" w:rsidRDefault="00D70F8C" w:rsidP="0095003A">
      <w:pPr>
        <w:tabs>
          <w:tab w:val="left" w:pos="540"/>
          <w:tab w:val="left" w:pos="720"/>
          <w:tab w:val="left" w:pos="1440"/>
          <w:tab w:val="left" w:pos="1701"/>
        </w:tabs>
        <w:spacing w:before="0" w:after="0"/>
        <w:rPr>
          <w:rFonts w:cs="Comic Sans MS"/>
          <w:color w:val="000000"/>
        </w:rPr>
      </w:pPr>
      <w:r w:rsidRPr="001D4F80">
        <w:t>Hopp til 3</w:t>
      </w:r>
      <w:r w:rsidR="000E3CE1">
        <w:rPr>
          <w:color w:val="FF0000"/>
          <w:sz w:val="26"/>
        </w:rPr>
        <w:sym w:font="Symbol" w:char="F0A9"/>
      </w:r>
      <w:r w:rsidRPr="001D4F80">
        <w:rPr>
          <w:szCs w:val="24"/>
        </w:rPr>
        <w:t>/</w:t>
      </w:r>
      <w:r w:rsidRPr="001D4F80">
        <w:t>3</w:t>
      </w:r>
      <w:r w:rsidR="000E3CE1">
        <w:rPr>
          <w:sz w:val="26"/>
        </w:rPr>
        <w:sym w:font="Symbol" w:char="F0AA"/>
      </w:r>
      <w:r w:rsidRPr="001D4F80">
        <w:rPr>
          <w:szCs w:val="24"/>
        </w:rPr>
        <w:t xml:space="preserve"> </w:t>
      </w:r>
      <w:r w:rsidRPr="001D4F80">
        <w:t xml:space="preserve">er </w:t>
      </w:r>
      <w:r w:rsidRPr="001D4F80">
        <w:rPr>
          <w:rFonts w:cs="Comic Sans MS"/>
        </w:rPr>
        <w:t>Sperr m/ 6</w:t>
      </w:r>
      <w:r>
        <w:rPr>
          <w:rFonts w:cs="Comic Sans MS"/>
        </w:rPr>
        <w:t>+</w:t>
      </w:r>
      <w:r w:rsidRPr="001D4F80">
        <w:rPr>
          <w:rFonts w:cs="Comic Sans MS"/>
        </w:rPr>
        <w:t xml:space="preserve">kort i </w:t>
      </w:r>
      <w:r>
        <w:rPr>
          <w:rFonts w:cs="Comic Sans MS"/>
        </w:rPr>
        <w:t xml:space="preserve">meldt </w:t>
      </w:r>
      <w:r w:rsidRPr="001D4F80">
        <w:rPr>
          <w:rFonts w:cs="Comic Sans MS"/>
        </w:rPr>
        <w:t xml:space="preserve">farge og </w:t>
      </w:r>
      <w:r w:rsidRPr="001D4F80">
        <w:t>3-7HP</w:t>
      </w:r>
      <w:r w:rsidRPr="001D4F80">
        <w:rPr>
          <w:rFonts w:cs="Comic Sans MS"/>
        </w:rPr>
        <w:t xml:space="preserve">. Makker skal normalt passe hvis han ikke ser muligheten for mange stikk i NT, eller kan med tilpass sperre videre gjennom å løfte et hakk i </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Med renons i </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og 6+</w:t>
      </w:r>
      <w:r w:rsidR="000E3CE1">
        <w:rPr>
          <w:rFonts w:cs="Comic Sans MS"/>
          <w:color w:val="FF0000"/>
          <w:sz w:val="26"/>
        </w:rPr>
        <w:sym w:font="Symbol" w:char="F0A8"/>
      </w:r>
      <w:r w:rsidRPr="001D4F80">
        <w:rPr>
          <w:rFonts w:cs="Comic Sans MS"/>
          <w:color w:val="000000"/>
        </w:rPr>
        <w:t>, kan han ta ut i 4</w:t>
      </w:r>
      <w:r w:rsidR="000E3CE1">
        <w:rPr>
          <w:rFonts w:cs="Comic Sans MS"/>
          <w:color w:val="FF0000"/>
          <w:sz w:val="26"/>
        </w:rPr>
        <w:sym w:font="Symbol" w:char="F0A8"/>
      </w:r>
      <w:r w:rsidRPr="001D4F80">
        <w:rPr>
          <w:rFonts w:cs="Comic Sans MS"/>
          <w:color w:val="000000"/>
        </w:rPr>
        <w:t xml:space="preserve"> uten at dette blir krav (men helst ikke før det blir doblet). 3NT viser 18-19-hånden</w:t>
      </w:r>
      <w:r>
        <w:rPr>
          <w:rFonts w:cs="Comic Sans MS"/>
          <w:color w:val="000000"/>
        </w:rPr>
        <w:t xml:space="preserve"> ute</w:t>
      </w:r>
      <w:r w:rsidRPr="001D4F80">
        <w:rPr>
          <w:rFonts w:cs="Comic Sans MS"/>
          <w:color w:val="000000"/>
        </w:rPr>
        <w:t xml:space="preserve">n tilpasning (max xx), ny farge på 4-trinnet er CUE med støtte i hoppfargen (mild </w:t>
      </w:r>
      <w:r>
        <w:rPr>
          <w:rFonts w:cs="Comic Sans MS"/>
          <w:color w:val="000000"/>
        </w:rPr>
        <w:t>SLEMINV</w:t>
      </w:r>
      <w:r w:rsidRPr="001D4F80">
        <w:rPr>
          <w:rFonts w:cs="Comic Sans MS"/>
          <w:color w:val="000000"/>
        </w:rPr>
        <w:t xml:space="preserve">) og 4NT er </w:t>
      </w:r>
      <w:r>
        <w:rPr>
          <w:rFonts w:cs="Comic Sans MS"/>
          <w:color w:val="000000"/>
        </w:rPr>
        <w:t>BLW</w:t>
      </w:r>
      <w:r w:rsidRPr="001D4F80">
        <w:rPr>
          <w:rFonts w:cs="Comic Sans MS"/>
          <w:color w:val="000000"/>
        </w:rPr>
        <w:t xml:space="preserve"> med makkers M som trumf (18-19HP).</w:t>
      </w:r>
    </w:p>
    <w:p w:rsidR="0095003A" w:rsidRDefault="0095003A" w:rsidP="0095003A">
      <w:pPr>
        <w:tabs>
          <w:tab w:val="left" w:pos="540"/>
          <w:tab w:val="left" w:pos="720"/>
          <w:tab w:val="left" w:pos="1440"/>
          <w:tab w:val="left" w:pos="1701"/>
        </w:tabs>
        <w:spacing w:before="0" w:after="0"/>
        <w:rPr>
          <w:rFonts w:cs="Comic Sans MS"/>
          <w:color w:val="000000"/>
        </w:rPr>
      </w:pPr>
    </w:p>
    <w:p w:rsidR="0095003A" w:rsidRPr="0095003A" w:rsidRDefault="0095003A" w:rsidP="00506F3B">
      <w:pPr>
        <w:pStyle w:val="Overskrift2"/>
        <w:numPr>
          <w:ilvl w:val="1"/>
          <w:numId w:val="18"/>
        </w:numPr>
        <w:rPr>
          <w:lang w:val="nb-NO"/>
        </w:rPr>
      </w:pPr>
      <w:bookmarkStart w:id="159" w:name="_Toc361740570"/>
      <w:bookmarkStart w:id="160" w:name="_Toc362476564"/>
      <w:r w:rsidRPr="0095003A">
        <w:rPr>
          <w:lang w:val="nb-NO"/>
        </w:rPr>
        <w:t>Meldinger etter 1</w:t>
      </w:r>
      <w:r w:rsidR="000E3CE1">
        <w:rPr>
          <w:color w:val="FF0000"/>
          <w:sz w:val="32"/>
          <w:lang w:val="nb-NO"/>
        </w:rPr>
        <w:sym w:font="Symbol" w:char="F0A8"/>
      </w:r>
      <w:r w:rsidRPr="0095003A">
        <w:rPr>
          <w:lang w:val="nb-NO"/>
        </w:rPr>
        <w:t xml:space="preserve">-3NT (=14+HP uten </w:t>
      </w:r>
      <w:r w:rsidR="000E3CE1">
        <w:rPr>
          <w:color w:val="FF0000"/>
          <w:sz w:val="32"/>
          <w:lang w:val="nb-NO"/>
        </w:rPr>
        <w:sym w:font="Symbol" w:char="F0A9"/>
      </w:r>
      <w:r w:rsidRPr="0095003A">
        <w:rPr>
          <w:lang w:val="nb-NO"/>
        </w:rPr>
        <w:t>/</w:t>
      </w:r>
      <w:r w:rsidR="000E3CE1">
        <w:rPr>
          <w:sz w:val="32"/>
          <w:lang w:val="nb-NO"/>
        </w:rPr>
        <w:sym w:font="Symbol" w:char="F0AA"/>
      </w:r>
      <w:r w:rsidRPr="0095003A">
        <w:rPr>
          <w:lang w:val="nb-NO"/>
        </w:rPr>
        <w:t>)</w:t>
      </w:r>
      <w:bookmarkEnd w:id="159"/>
      <w:bookmarkEnd w:id="160"/>
    </w:p>
    <w:p w:rsidR="0095003A" w:rsidRDefault="0095003A" w:rsidP="0095003A">
      <w:pPr>
        <w:pStyle w:val="NormalList"/>
        <w:keepNext/>
        <w:keepLines/>
        <w:tabs>
          <w:tab w:val="clear" w:pos="1440"/>
          <w:tab w:val="left" w:pos="851"/>
        </w:tabs>
        <w:spacing w:before="0" w:after="0"/>
        <w:ind w:left="0" w:firstLine="0"/>
      </w:pPr>
    </w:p>
    <w:p w:rsidR="0095003A" w:rsidRPr="001D4F80" w:rsidRDefault="0095003A" w:rsidP="0095003A">
      <w:pPr>
        <w:pStyle w:val="NormalList"/>
        <w:keepNext/>
        <w:keepLines/>
        <w:tabs>
          <w:tab w:val="clear" w:pos="1440"/>
          <w:tab w:val="left" w:pos="851"/>
        </w:tabs>
        <w:spacing w:before="0" w:after="0"/>
        <w:ind w:left="0" w:firstLine="0"/>
      </w:pPr>
      <w:r w:rsidRPr="001D4F80">
        <w:t>Hopp til 3NT er 3-3-3-4/3-3-4-</w:t>
      </w:r>
      <w:proofErr w:type="gramStart"/>
      <w:r w:rsidRPr="001D4F80">
        <w:t xml:space="preserve">3, </w:t>
      </w:r>
      <w:r>
        <w:t xml:space="preserve"> og</w:t>
      </w:r>
      <w:proofErr w:type="gramEnd"/>
      <w:r>
        <w:t xml:space="preserve"> </w:t>
      </w:r>
      <w:r w:rsidRPr="001D4F80">
        <w:t>14+HP. NF. 4</w:t>
      </w:r>
      <w:r w:rsidR="000E3CE1">
        <w:rPr>
          <w:color w:val="FF0000"/>
          <w:sz w:val="26"/>
        </w:rPr>
        <w:sym w:font="Symbol" w:char="F0A8"/>
      </w:r>
      <w:r w:rsidRPr="001D4F80">
        <w:t xml:space="preserve"> setter trumf og ber om CUE. (avslag er 4NT). Ny farge viser fordelingshånd med lang ruter + fargen og er </w:t>
      </w:r>
      <w:r>
        <w:t>SLEMINV</w:t>
      </w:r>
      <w:r w:rsidRPr="001D4F80">
        <w:t xml:space="preserve">. CUE tar imot (avslag </w:t>
      </w:r>
      <w:r>
        <w:t>=</w:t>
      </w:r>
      <w:r w:rsidRPr="001D4F80">
        <w:t xml:space="preserve"> 4NT). 4NT viser 18-19NT og er i prinsippet </w:t>
      </w:r>
      <w:r>
        <w:t>BLW</w:t>
      </w:r>
      <w:r w:rsidRPr="001D4F80">
        <w:t xml:space="preserve"> med </w:t>
      </w:r>
      <w:r w:rsidR="000E3CE1">
        <w:rPr>
          <w:color w:val="FF0000"/>
          <w:sz w:val="26"/>
        </w:rPr>
        <w:sym w:font="Symbol" w:char="F0A8"/>
      </w:r>
      <w:r w:rsidRPr="001D4F80">
        <w:rPr>
          <w:color w:val="FF0000"/>
          <w:szCs w:val="24"/>
        </w:rPr>
        <w:t xml:space="preserve"> </w:t>
      </w:r>
      <w:r w:rsidRPr="001D4F80">
        <w:t>som trumf, siden ingen andre farger er aktuelle.</w:t>
      </w:r>
    </w:p>
    <w:p w:rsidR="0095003A" w:rsidRDefault="0095003A" w:rsidP="0095003A">
      <w:pPr>
        <w:tabs>
          <w:tab w:val="left" w:pos="540"/>
          <w:tab w:val="left" w:pos="720"/>
          <w:tab w:val="left" w:pos="1440"/>
          <w:tab w:val="left" w:pos="1701"/>
        </w:tabs>
        <w:spacing w:before="0" w:after="0"/>
        <w:rPr>
          <w:rFonts w:cs="Comic Sans MS"/>
          <w:color w:val="000000"/>
        </w:rPr>
      </w:pPr>
    </w:p>
    <w:bookmarkEnd w:id="144"/>
    <w:p w:rsidR="00D70F8C" w:rsidRPr="000E3CE1" w:rsidRDefault="00D70F8C" w:rsidP="0095003A">
      <w:pPr>
        <w:pStyle w:val="Overskrift2"/>
        <w:rPr>
          <w:lang w:val="nb-NO"/>
        </w:rPr>
      </w:pPr>
      <w:r w:rsidRPr="00186A6D">
        <w:rPr>
          <w:lang w:val="nb-NO"/>
        </w:rPr>
        <w:t xml:space="preserve"> </w:t>
      </w:r>
      <w:bookmarkStart w:id="161" w:name="_Toc361740571"/>
      <w:bookmarkStart w:id="162" w:name="_Toc362476565"/>
      <w:r w:rsidRPr="000E3CE1">
        <w:rPr>
          <w:lang w:val="nb-NO"/>
        </w:rPr>
        <w:t>Meldinger etter 1</w:t>
      </w:r>
      <w:r w:rsidR="000E3CE1">
        <w:rPr>
          <w:color w:val="FF0000"/>
          <w:sz w:val="32"/>
          <w:lang w:val="nb-NO"/>
        </w:rPr>
        <w:sym w:font="Symbol" w:char="F0A8"/>
      </w:r>
      <w:r w:rsidRPr="000E3CE1">
        <w:rPr>
          <w:lang w:val="nb-NO"/>
        </w:rPr>
        <w:t>-4</w:t>
      </w:r>
      <w:r w:rsidR="000E3CE1">
        <w:rPr>
          <w:sz w:val="32"/>
          <w:lang w:val="nb-NO"/>
        </w:rPr>
        <w:sym w:font="Symbol" w:char="F0A7"/>
      </w:r>
      <w:r w:rsidRPr="000E3CE1">
        <w:rPr>
          <w:lang w:val="nb-NO"/>
        </w:rPr>
        <w:t xml:space="preserve"> (= sperr)</w:t>
      </w:r>
      <w:bookmarkEnd w:id="161"/>
      <w:bookmarkEnd w:id="162"/>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rPr>
      </w:pPr>
      <w:r w:rsidRPr="001D4F80">
        <w:t xml:space="preserve">Hopp til </w:t>
      </w:r>
      <w:r w:rsidRPr="001D4F80">
        <w:rPr>
          <w:rFonts w:cs="Comic Sans MS"/>
        </w:rPr>
        <w:t>4</w:t>
      </w:r>
      <w:r w:rsidR="000E3CE1">
        <w:rPr>
          <w:rFonts w:cs="Comic Sans MS"/>
          <w:sz w:val="26"/>
        </w:rPr>
        <w:sym w:font="Symbol" w:char="F0A7"/>
      </w:r>
      <w:r w:rsidRPr="001D4F80">
        <w:rPr>
          <w:rFonts w:cs="Comic Sans MS"/>
        </w:rPr>
        <w:t xml:space="preserve"> er Sperr 4-7HP m/7+</w:t>
      </w:r>
      <w:r w:rsidR="000E3CE1">
        <w:rPr>
          <w:rFonts w:cs="Comic Sans MS"/>
          <w:sz w:val="26"/>
        </w:rPr>
        <w:sym w:font="Symbol" w:char="F0A7"/>
      </w:r>
      <w:r w:rsidRPr="001D4F80">
        <w:rPr>
          <w:rFonts w:cs="Comic Sans MS"/>
        </w:rPr>
        <w:t>. Makker passer normalt eller sperrer videre til 5/6</w:t>
      </w:r>
      <w:r w:rsidR="000E3CE1">
        <w:rPr>
          <w:rFonts w:cs="Comic Sans MS"/>
          <w:sz w:val="26"/>
        </w:rPr>
        <w:sym w:font="Symbol" w:char="F0A7"/>
      </w:r>
      <w:r w:rsidRPr="001D4F80">
        <w:rPr>
          <w:rFonts w:cs="Comic Sans MS"/>
        </w:rPr>
        <w:t xml:space="preserve">. 4NT er </w:t>
      </w:r>
      <w:r>
        <w:rPr>
          <w:rFonts w:cs="Comic Sans MS"/>
        </w:rPr>
        <w:t>BLW</w:t>
      </w:r>
      <w:r w:rsidRPr="001D4F80">
        <w:rPr>
          <w:rFonts w:cs="Comic Sans MS"/>
        </w:rPr>
        <w:t xml:space="preserve"> med </w:t>
      </w:r>
      <w:r w:rsidR="000E3CE1">
        <w:rPr>
          <w:rFonts w:cs="Comic Sans MS"/>
          <w:sz w:val="26"/>
        </w:rPr>
        <w:sym w:font="Symbol" w:char="F0A7"/>
      </w:r>
      <w:r w:rsidRPr="001D4F80">
        <w:rPr>
          <w:rFonts w:cs="Comic Sans MS"/>
        </w:rPr>
        <w:t xml:space="preserve"> som trumf (18-19NT).</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0E3CE1">
        <w:rPr>
          <w:lang w:val="nb-NO"/>
        </w:rPr>
        <w:t xml:space="preserve"> </w:t>
      </w:r>
      <w:bookmarkStart w:id="163" w:name="_Toc361740572"/>
      <w:bookmarkStart w:id="164" w:name="_Toc362476566"/>
      <w:r w:rsidRPr="000E3CE1">
        <w:rPr>
          <w:lang w:val="nb-NO"/>
        </w:rPr>
        <w:t>Meldinger etter 1</w:t>
      </w:r>
      <w:r w:rsidR="000E3CE1">
        <w:rPr>
          <w:color w:val="FF0000"/>
          <w:sz w:val="32"/>
          <w:lang w:val="nb-NO"/>
        </w:rPr>
        <w:sym w:font="Symbol" w:char="F0A8"/>
      </w:r>
      <w:r w:rsidRPr="000E3CE1">
        <w:rPr>
          <w:lang w:val="nb-NO"/>
        </w:rPr>
        <w:t>-4</w:t>
      </w:r>
      <w:r w:rsidR="000E3CE1">
        <w:rPr>
          <w:color w:val="FF0000"/>
          <w:sz w:val="32"/>
          <w:lang w:val="nb-NO"/>
        </w:rPr>
        <w:sym w:font="Symbol" w:char="F0A8"/>
      </w:r>
      <w:r w:rsidRPr="000E3CE1">
        <w:rPr>
          <w:lang w:val="nb-NO"/>
        </w:rPr>
        <w:t xml:space="preserve"> (= sperr)</w:t>
      </w:r>
      <w:bookmarkEnd w:id="163"/>
      <w:bookmarkEnd w:id="164"/>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rPr>
      </w:pPr>
      <w:r w:rsidRPr="001D4F80">
        <w:t xml:space="preserve">Hopp til </w:t>
      </w:r>
      <w:r w:rsidRPr="001D4F80">
        <w:rPr>
          <w:rFonts w:cs="Comic Sans MS"/>
        </w:rPr>
        <w:t>4</w:t>
      </w:r>
      <w:r w:rsidR="000E3CE1">
        <w:rPr>
          <w:rFonts w:cs="Comic Sans MS"/>
          <w:color w:val="FF0000"/>
          <w:sz w:val="26"/>
        </w:rPr>
        <w:sym w:font="Symbol" w:char="F0A8"/>
      </w:r>
      <w:r w:rsidRPr="001D4F80">
        <w:rPr>
          <w:rFonts w:cs="Comic Sans MS"/>
        </w:rPr>
        <w:t xml:space="preserve"> er sperr med 4-7HP og 5+</w:t>
      </w:r>
      <w:r w:rsidR="000E3CE1">
        <w:rPr>
          <w:rFonts w:cs="Comic Sans MS"/>
          <w:color w:val="FF0000"/>
          <w:sz w:val="26"/>
        </w:rPr>
        <w:sym w:font="Symbol" w:char="F0A8"/>
      </w:r>
      <w:r w:rsidRPr="001D4F80">
        <w:rPr>
          <w:rFonts w:cs="Comic Sans MS"/>
        </w:rPr>
        <w:t>. Makker passer normalt eller sperrer videre på direkten til 5/6</w:t>
      </w:r>
      <w:r w:rsidR="000E3CE1">
        <w:rPr>
          <w:rFonts w:cs="Comic Sans MS"/>
          <w:color w:val="FF0000"/>
          <w:sz w:val="26"/>
        </w:rPr>
        <w:sym w:font="Symbol" w:char="F0A8"/>
      </w:r>
      <w:r w:rsidRPr="001D4F80">
        <w:rPr>
          <w:rFonts w:cs="Comic Sans MS"/>
        </w:rPr>
        <w:t xml:space="preserve">. 4NT er </w:t>
      </w:r>
      <w:r>
        <w:rPr>
          <w:rFonts w:cs="Comic Sans MS"/>
        </w:rPr>
        <w:t>BLW</w:t>
      </w:r>
      <w:r w:rsidRPr="001D4F80">
        <w:rPr>
          <w:rFonts w:cs="Comic Sans MS"/>
        </w:rPr>
        <w:t xml:space="preserve"> med </w:t>
      </w:r>
      <w:r w:rsidR="000E3CE1">
        <w:rPr>
          <w:rFonts w:cs="Comic Sans MS"/>
          <w:color w:val="FF0000"/>
          <w:sz w:val="26"/>
        </w:rPr>
        <w:sym w:font="Symbol" w:char="F0A8"/>
      </w:r>
      <w:r w:rsidRPr="001D4F80">
        <w:rPr>
          <w:color w:val="FF0000"/>
          <w:szCs w:val="24"/>
        </w:rPr>
        <w:t xml:space="preserve"> </w:t>
      </w:r>
      <w:r w:rsidRPr="001D4F80">
        <w:rPr>
          <w:rFonts w:cs="Comic Sans MS"/>
        </w:rPr>
        <w:t>som trumf (18-19NT).</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0E3CE1">
        <w:rPr>
          <w:lang w:val="nb-NO"/>
        </w:rPr>
        <w:t xml:space="preserve"> </w:t>
      </w:r>
      <w:bookmarkStart w:id="165" w:name="_Toc361740573"/>
      <w:bookmarkStart w:id="166" w:name="_Toc362476567"/>
      <w:r w:rsidRPr="000E3CE1">
        <w:rPr>
          <w:lang w:val="nb-NO"/>
        </w:rPr>
        <w:t>Meldinger etter 1</w:t>
      </w:r>
      <w:r w:rsidR="000E3CE1">
        <w:rPr>
          <w:color w:val="FF0000"/>
          <w:sz w:val="32"/>
          <w:lang w:val="nb-NO"/>
        </w:rPr>
        <w:sym w:font="Symbol" w:char="F0A8"/>
      </w:r>
      <w:r w:rsidRPr="000E3CE1">
        <w:rPr>
          <w:lang w:val="nb-NO"/>
        </w:rPr>
        <w:t>-4</w:t>
      </w:r>
      <w:r w:rsidR="000E3CE1">
        <w:rPr>
          <w:color w:val="FF0000"/>
          <w:sz w:val="32"/>
          <w:lang w:val="nb-NO"/>
        </w:rPr>
        <w:sym w:font="Symbol" w:char="F0A9"/>
      </w:r>
      <w:r w:rsidRPr="000E3CE1">
        <w:rPr>
          <w:lang w:val="nb-NO"/>
        </w:rPr>
        <w:t>/4</w:t>
      </w:r>
      <w:r w:rsidR="000E3CE1">
        <w:rPr>
          <w:sz w:val="32"/>
          <w:lang w:val="nb-NO"/>
        </w:rPr>
        <w:sym w:font="Symbol" w:char="F0AA"/>
      </w:r>
      <w:r w:rsidRPr="000E3CE1">
        <w:rPr>
          <w:lang w:val="nb-NO"/>
        </w:rPr>
        <w:t xml:space="preserve"> (= sperreutgang)</w:t>
      </w:r>
      <w:bookmarkEnd w:id="165"/>
      <w:bookmarkEnd w:id="166"/>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rPr>
      </w:pPr>
      <w:r w:rsidRPr="001D4F80">
        <w:t>Hopp til 4</w:t>
      </w:r>
      <w:r w:rsidR="000E3CE1">
        <w:rPr>
          <w:color w:val="FF0000"/>
          <w:sz w:val="26"/>
        </w:rPr>
        <w:sym w:font="Symbol" w:char="F0A9"/>
      </w:r>
      <w:r w:rsidRPr="001D4F80">
        <w:rPr>
          <w:szCs w:val="24"/>
        </w:rPr>
        <w:t>/</w:t>
      </w:r>
      <w:r w:rsidRPr="001D4F80">
        <w:t>4</w:t>
      </w:r>
      <w:r w:rsidR="000E3CE1">
        <w:rPr>
          <w:sz w:val="26"/>
        </w:rPr>
        <w:sym w:font="Symbol" w:char="F0AA"/>
      </w:r>
      <w:r w:rsidRPr="001D4F80">
        <w:rPr>
          <w:szCs w:val="24"/>
        </w:rPr>
        <w:t xml:space="preserve"> </w:t>
      </w:r>
      <w:r w:rsidRPr="001D4F80">
        <w:t xml:space="preserve">er </w:t>
      </w:r>
      <w:r w:rsidRPr="001D4F80">
        <w:rPr>
          <w:rFonts w:cs="Comic Sans MS"/>
        </w:rPr>
        <w:t xml:space="preserve">Sperr m/ 7-8-kort i fargen og </w:t>
      </w:r>
      <w:r w:rsidRPr="001D4F80">
        <w:t>4-7HP</w:t>
      </w:r>
      <w:r w:rsidRPr="001D4F80">
        <w:rPr>
          <w:rFonts w:cs="Comic Sans MS"/>
        </w:rPr>
        <w:t xml:space="preserve">. Makker skal </w:t>
      </w:r>
      <w:r w:rsidR="00DB0FC5">
        <w:rPr>
          <w:rFonts w:cs="Comic Sans MS"/>
        </w:rPr>
        <w:t xml:space="preserve">normalt </w:t>
      </w:r>
      <w:r w:rsidRPr="001D4F80">
        <w:rPr>
          <w:rFonts w:cs="Comic Sans MS"/>
        </w:rPr>
        <w:t>passe</w:t>
      </w:r>
      <w:r w:rsidR="00DB0FC5">
        <w:rPr>
          <w:rFonts w:cs="Comic Sans MS"/>
        </w:rPr>
        <w:t>, men</w:t>
      </w:r>
      <w:r w:rsidRPr="001D4F80">
        <w:rPr>
          <w:rFonts w:cs="Comic Sans MS"/>
        </w:rPr>
        <w:t xml:space="preserve"> 4NT er </w:t>
      </w:r>
      <w:r>
        <w:rPr>
          <w:rFonts w:cs="Comic Sans MS"/>
        </w:rPr>
        <w:t>BLW</w:t>
      </w:r>
      <w:r w:rsidRPr="001D4F80">
        <w:rPr>
          <w:rFonts w:cs="Comic Sans MS"/>
        </w:rPr>
        <w:t xml:space="preserve"> med makkers M</w:t>
      </w:r>
      <w:r w:rsidRPr="001D4F80">
        <w:rPr>
          <w:color w:val="FF0000"/>
          <w:szCs w:val="24"/>
        </w:rPr>
        <w:t xml:space="preserve"> </w:t>
      </w:r>
      <w:r w:rsidRPr="001D4F80">
        <w:rPr>
          <w:rFonts w:cs="Comic Sans MS"/>
        </w:rPr>
        <w:t>som trumf (18-19NT).</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186A6D">
        <w:rPr>
          <w:lang w:val="nb-NO"/>
        </w:rPr>
        <w:t xml:space="preserve"> </w:t>
      </w:r>
      <w:bookmarkStart w:id="167" w:name="_Toc361740574"/>
      <w:bookmarkStart w:id="168" w:name="_Toc362476568"/>
      <w:r w:rsidRPr="000E3CE1">
        <w:rPr>
          <w:lang w:val="nb-NO"/>
        </w:rPr>
        <w:t>Meldinger etter 1</w:t>
      </w:r>
      <w:r w:rsidR="000E3CE1">
        <w:rPr>
          <w:color w:val="FF0000"/>
          <w:sz w:val="32"/>
          <w:lang w:val="nb-NO"/>
        </w:rPr>
        <w:sym w:font="Symbol" w:char="F0A8"/>
      </w:r>
      <w:r w:rsidRPr="000E3CE1">
        <w:rPr>
          <w:lang w:val="nb-NO"/>
        </w:rPr>
        <w:t>-4NT (=BLW)</w:t>
      </w:r>
      <w:bookmarkEnd w:id="167"/>
      <w:bookmarkEnd w:id="168"/>
    </w:p>
    <w:p w:rsidR="0095003A" w:rsidRDefault="0095003A" w:rsidP="00D70F8C">
      <w:pPr>
        <w:tabs>
          <w:tab w:val="left" w:pos="540"/>
          <w:tab w:val="left" w:pos="720"/>
          <w:tab w:val="left" w:pos="1440"/>
          <w:tab w:val="left" w:pos="1701"/>
        </w:tabs>
        <w:spacing w:before="0" w:after="0"/>
      </w:pPr>
    </w:p>
    <w:p w:rsidR="00D70F8C" w:rsidRPr="001D4F80" w:rsidRDefault="00D70F8C" w:rsidP="00D70F8C">
      <w:pPr>
        <w:tabs>
          <w:tab w:val="left" w:pos="540"/>
          <w:tab w:val="left" w:pos="720"/>
          <w:tab w:val="left" w:pos="1440"/>
          <w:tab w:val="left" w:pos="1701"/>
        </w:tabs>
        <w:spacing w:before="0" w:after="0"/>
        <w:rPr>
          <w:rFonts w:cs="Comic Sans MS"/>
        </w:rPr>
      </w:pPr>
      <w:r w:rsidRPr="001D4F80">
        <w:t xml:space="preserve">Hopp til 4NT setter </w:t>
      </w:r>
      <w:r w:rsidR="000E3CE1">
        <w:rPr>
          <w:color w:val="FF0000"/>
          <w:sz w:val="26"/>
        </w:rPr>
        <w:sym w:font="Symbol" w:char="F0A8"/>
      </w:r>
      <w:r w:rsidRPr="001D4F80">
        <w:rPr>
          <w:color w:val="FF0000"/>
          <w:szCs w:val="24"/>
        </w:rPr>
        <w:t xml:space="preserve"> </w:t>
      </w:r>
      <w:r w:rsidRPr="001D4F80">
        <w:t xml:space="preserve">som trumf og spør direkte etter ess med svar etter </w:t>
      </w:r>
      <w:r>
        <w:t>BLW</w:t>
      </w:r>
      <w:r w:rsidRPr="001D4F80">
        <w:t>.</w:t>
      </w:r>
      <w:r w:rsidRPr="001D4F80">
        <w:rPr>
          <w:rFonts w:cs="Comic Sans MS"/>
        </w:rPr>
        <w:t xml:space="preserve"> </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1D4F80">
        <w:rPr>
          <w:lang w:val="nb-NO"/>
        </w:rPr>
        <w:t xml:space="preserve"> </w:t>
      </w:r>
      <w:bookmarkStart w:id="169" w:name="_Toc361740575"/>
      <w:bookmarkStart w:id="170" w:name="_Toc362476569"/>
      <w:r w:rsidRPr="000E3CE1">
        <w:rPr>
          <w:lang w:val="nb-NO"/>
        </w:rPr>
        <w:t>Meldinger etter 1</w:t>
      </w:r>
      <w:r w:rsidR="000E3CE1">
        <w:rPr>
          <w:color w:val="FF0000"/>
          <w:sz w:val="32"/>
          <w:lang w:val="nb-NO"/>
        </w:rPr>
        <w:sym w:font="Symbol" w:char="F0A8"/>
      </w:r>
      <w:r w:rsidRPr="000E3CE1">
        <w:rPr>
          <w:lang w:val="nb-NO"/>
        </w:rPr>
        <w:t>-5</w:t>
      </w:r>
      <w:r w:rsidR="000E3CE1">
        <w:rPr>
          <w:sz w:val="32"/>
          <w:lang w:val="nb-NO"/>
        </w:rPr>
        <w:sym w:font="Symbol" w:char="F0A7"/>
      </w:r>
      <w:r w:rsidRPr="000E3CE1">
        <w:rPr>
          <w:lang w:val="nb-NO"/>
        </w:rPr>
        <w:t xml:space="preserve"> (= sperr)</w:t>
      </w:r>
      <w:bookmarkEnd w:id="169"/>
      <w:bookmarkEnd w:id="170"/>
    </w:p>
    <w:p w:rsidR="0095003A" w:rsidRDefault="0095003A" w:rsidP="00D70F8C">
      <w:pPr>
        <w:tabs>
          <w:tab w:val="left" w:pos="540"/>
          <w:tab w:val="left" w:pos="720"/>
          <w:tab w:val="left" w:pos="1440"/>
          <w:tab w:val="left" w:pos="1701"/>
        </w:tabs>
        <w:spacing w:before="0" w:after="0"/>
        <w:rPr>
          <w:rFonts w:cs="Comic Sans MS"/>
        </w:rPr>
      </w:pPr>
    </w:p>
    <w:p w:rsidR="00D70F8C" w:rsidRPr="001D4F80" w:rsidRDefault="00D70F8C" w:rsidP="00D70F8C">
      <w:pPr>
        <w:tabs>
          <w:tab w:val="left" w:pos="540"/>
          <w:tab w:val="left" w:pos="720"/>
          <w:tab w:val="left" w:pos="1440"/>
          <w:tab w:val="left" w:pos="1701"/>
        </w:tabs>
        <w:spacing w:before="0" w:after="0"/>
        <w:rPr>
          <w:rFonts w:cs="Comic Sans MS"/>
        </w:rPr>
      </w:pPr>
      <w:r w:rsidRPr="001D4F80">
        <w:rPr>
          <w:rFonts w:cs="Comic Sans MS"/>
        </w:rPr>
        <w:t>5</w:t>
      </w:r>
      <w:r w:rsidR="000E3CE1">
        <w:rPr>
          <w:rFonts w:cs="Comic Sans MS"/>
          <w:sz w:val="26"/>
        </w:rPr>
        <w:sym w:font="Symbol" w:char="F0A7"/>
      </w:r>
      <w:r w:rsidRPr="001D4F80">
        <w:rPr>
          <w:rFonts w:cs="Comic Sans MS"/>
        </w:rPr>
        <w:t xml:space="preserve"> er Spillemelding m/7+</w:t>
      </w:r>
      <w:r w:rsidR="000E3CE1">
        <w:rPr>
          <w:rFonts w:cs="Comic Sans MS"/>
          <w:sz w:val="26"/>
        </w:rPr>
        <w:sym w:font="Symbol" w:char="F0A7"/>
      </w:r>
      <w:r w:rsidRPr="001D4F80">
        <w:rPr>
          <w:rFonts w:cs="Comic Sans MS"/>
        </w:rPr>
        <w:t xml:space="preserve">. Ingen sleminteresse. </w:t>
      </w:r>
      <w:r>
        <w:rPr>
          <w:rFonts w:cs="Comic Sans MS"/>
        </w:rPr>
        <w:t>ÅH</w:t>
      </w:r>
      <w:r w:rsidRPr="001D4F80">
        <w:rPr>
          <w:rFonts w:cs="Comic Sans MS"/>
        </w:rPr>
        <w:t xml:space="preserve"> passer normalt, men legger på til 6</w:t>
      </w:r>
      <w:r w:rsidR="000E3CE1">
        <w:rPr>
          <w:rFonts w:cs="Comic Sans MS"/>
          <w:sz w:val="26"/>
        </w:rPr>
        <w:sym w:font="Symbol" w:char="F0A7"/>
      </w:r>
      <w:r w:rsidRPr="001D4F80">
        <w:rPr>
          <w:rFonts w:cs="Comic Sans MS"/>
        </w:rPr>
        <w:t xml:space="preserve"> med tilpasning og 18-19HP.</w:t>
      </w:r>
    </w:p>
    <w:p w:rsidR="00D70F8C" w:rsidRPr="001D4F80" w:rsidRDefault="00D70F8C" w:rsidP="00D70F8C">
      <w:pPr>
        <w:tabs>
          <w:tab w:val="left" w:pos="540"/>
          <w:tab w:val="left" w:pos="720"/>
          <w:tab w:val="left" w:pos="1440"/>
          <w:tab w:val="left" w:pos="1701"/>
        </w:tabs>
        <w:spacing w:before="0" w:after="0"/>
        <w:rPr>
          <w:rFonts w:cs="Comic Sans MS"/>
        </w:rPr>
      </w:pPr>
    </w:p>
    <w:p w:rsidR="00D70F8C" w:rsidRPr="000E3CE1" w:rsidRDefault="00D70F8C" w:rsidP="0095003A">
      <w:pPr>
        <w:pStyle w:val="Overskrift2"/>
        <w:rPr>
          <w:lang w:val="nb-NO"/>
        </w:rPr>
      </w:pPr>
      <w:r w:rsidRPr="00186A6D">
        <w:rPr>
          <w:lang w:val="nb-NO"/>
        </w:rPr>
        <w:t xml:space="preserve"> </w:t>
      </w:r>
      <w:bookmarkStart w:id="171" w:name="_Toc361740576"/>
      <w:bookmarkStart w:id="172" w:name="_Toc362476570"/>
      <w:r w:rsidRPr="000E3CE1">
        <w:rPr>
          <w:lang w:val="nb-NO"/>
        </w:rPr>
        <w:t>Meldinger etter 1</w:t>
      </w:r>
      <w:r w:rsidR="000E3CE1">
        <w:rPr>
          <w:color w:val="FF0000"/>
          <w:sz w:val="32"/>
          <w:lang w:val="nb-NO"/>
        </w:rPr>
        <w:sym w:font="Symbol" w:char="F0A8"/>
      </w:r>
      <w:r w:rsidRPr="000E3CE1">
        <w:rPr>
          <w:lang w:val="nb-NO"/>
        </w:rPr>
        <w:t>-5</w:t>
      </w:r>
      <w:r w:rsidR="000E3CE1">
        <w:rPr>
          <w:color w:val="FF0000"/>
          <w:sz w:val="32"/>
          <w:lang w:val="nb-NO"/>
        </w:rPr>
        <w:sym w:font="Symbol" w:char="F0A8"/>
      </w:r>
      <w:r w:rsidRPr="000E3CE1">
        <w:rPr>
          <w:lang w:val="nb-NO"/>
        </w:rPr>
        <w:t xml:space="preserve"> (= sperr)</w:t>
      </w:r>
      <w:bookmarkEnd w:id="171"/>
      <w:bookmarkEnd w:id="172"/>
    </w:p>
    <w:p w:rsidR="0095003A" w:rsidRDefault="0095003A" w:rsidP="00D70F8C">
      <w:pPr>
        <w:tabs>
          <w:tab w:val="left" w:pos="540"/>
          <w:tab w:val="left" w:pos="720"/>
          <w:tab w:val="left" w:pos="1440"/>
          <w:tab w:val="left" w:pos="1701"/>
        </w:tabs>
        <w:spacing w:before="0" w:after="0"/>
        <w:rPr>
          <w:rFonts w:cs="Comic Sans MS"/>
        </w:rPr>
      </w:pPr>
    </w:p>
    <w:p w:rsidR="00D70F8C" w:rsidRPr="001D4F80" w:rsidRDefault="00D70F8C" w:rsidP="00D70F8C">
      <w:pPr>
        <w:tabs>
          <w:tab w:val="left" w:pos="540"/>
          <w:tab w:val="left" w:pos="720"/>
          <w:tab w:val="left" w:pos="1440"/>
          <w:tab w:val="left" w:pos="1701"/>
        </w:tabs>
        <w:spacing w:before="0" w:after="0"/>
        <w:rPr>
          <w:rFonts w:cs="Comic Sans MS"/>
        </w:rPr>
      </w:pPr>
      <w:r w:rsidRPr="001D4F80">
        <w:rPr>
          <w:rFonts w:cs="Comic Sans MS"/>
        </w:rPr>
        <w:t>5</w:t>
      </w:r>
      <w:r w:rsidR="000E3CE1">
        <w:rPr>
          <w:rFonts w:cs="Comic Sans MS"/>
          <w:color w:val="FF0000"/>
          <w:sz w:val="26"/>
        </w:rPr>
        <w:sym w:font="Symbol" w:char="F0A8"/>
      </w:r>
      <w:r w:rsidRPr="001D4F80">
        <w:rPr>
          <w:rFonts w:cs="Comic Sans MS"/>
        </w:rPr>
        <w:t xml:space="preserve"> er Spillemelding m/5+</w:t>
      </w:r>
      <w:r w:rsidR="000E3CE1">
        <w:rPr>
          <w:rFonts w:cs="Comic Sans MS"/>
          <w:color w:val="FF0000"/>
          <w:sz w:val="26"/>
        </w:rPr>
        <w:sym w:font="Symbol" w:char="F0A8"/>
      </w:r>
      <w:r w:rsidRPr="001D4F80">
        <w:rPr>
          <w:rFonts w:cs="Comic Sans MS"/>
        </w:rPr>
        <w:t xml:space="preserve">. Ingen sleminteresse. </w:t>
      </w:r>
      <w:r>
        <w:rPr>
          <w:rFonts w:cs="Comic Sans MS"/>
        </w:rPr>
        <w:t>ÅH</w:t>
      </w:r>
      <w:r w:rsidRPr="001D4F80">
        <w:rPr>
          <w:rFonts w:cs="Comic Sans MS"/>
        </w:rPr>
        <w:t xml:space="preserve"> passer med mindre han har tro på noe mer eller han ser at det bør stampes på forhånd. Han kan legge på til 6</w:t>
      </w:r>
      <w:r w:rsidR="000E3CE1">
        <w:rPr>
          <w:rFonts w:cs="Comic Sans MS"/>
          <w:color w:val="FF0000"/>
          <w:sz w:val="26"/>
        </w:rPr>
        <w:sym w:font="Symbol" w:char="F0A8"/>
      </w:r>
      <w:r w:rsidRPr="001D4F80">
        <w:rPr>
          <w:rFonts w:cs="Comic Sans MS"/>
        </w:rPr>
        <w:t xml:space="preserve"> med tilpasning og 18-19HP.</w:t>
      </w:r>
    </w:p>
    <w:p w:rsidR="00D70F8C" w:rsidRDefault="00D70F8C" w:rsidP="00D70F8C">
      <w:pPr>
        <w:tabs>
          <w:tab w:val="left" w:pos="540"/>
          <w:tab w:val="left" w:pos="720"/>
          <w:tab w:val="left" w:pos="1440"/>
          <w:tab w:val="left" w:pos="1701"/>
        </w:tabs>
        <w:spacing w:before="0" w:after="0"/>
        <w:rPr>
          <w:rFonts w:cs="Comic Sans MS"/>
        </w:rPr>
      </w:pPr>
    </w:p>
    <w:p w:rsidR="003A1F15" w:rsidRPr="00565DD9" w:rsidRDefault="003A1F15" w:rsidP="003A1F15">
      <w:pPr>
        <w:pStyle w:val="Overskrift1"/>
        <w:rPr>
          <w:lang w:val="nb-NO"/>
        </w:rPr>
      </w:pPr>
      <w:bookmarkStart w:id="173" w:name="_Toc362476571"/>
      <w:r>
        <w:rPr>
          <w:lang w:val="nb-NO"/>
        </w:rPr>
        <w:t>Konvensjoner etter å</w:t>
      </w:r>
      <w:r w:rsidRPr="00565DD9">
        <w:rPr>
          <w:lang w:val="nb-NO"/>
        </w:rPr>
        <w:t>pning 1</w:t>
      </w:r>
      <w:r w:rsidR="000E3CE1">
        <w:rPr>
          <w:sz w:val="36"/>
          <w:lang w:val="nb-NO"/>
        </w:rPr>
        <w:sym w:font="Symbol" w:char="F0A7"/>
      </w:r>
      <w:r w:rsidRPr="000E3CE1">
        <w:rPr>
          <w:rFonts w:cs="Comic Sans MS"/>
          <w:lang w:val="nb-NO"/>
        </w:rPr>
        <w:t>/</w:t>
      </w:r>
      <w:r w:rsidR="000E3CE1">
        <w:rPr>
          <w:rFonts w:cs="Comic Sans MS"/>
          <w:color w:val="FF0000"/>
          <w:sz w:val="36"/>
          <w:lang w:val="nb-NO"/>
        </w:rPr>
        <w:sym w:font="Symbol" w:char="F0A8"/>
      </w:r>
      <w:bookmarkEnd w:id="173"/>
      <w:r>
        <w:rPr>
          <w:lang w:val="nb-NO"/>
        </w:rPr>
        <w:t xml:space="preserve"> </w:t>
      </w:r>
    </w:p>
    <w:p w:rsidR="003A1F15" w:rsidRPr="00E55103" w:rsidRDefault="003A1F15" w:rsidP="003A1F15">
      <w:pPr>
        <w:pStyle w:val="Overskrift2"/>
      </w:pPr>
      <w:bookmarkStart w:id="174" w:name="_Toc361740627"/>
      <w:bookmarkStart w:id="175" w:name="_Toc362476572"/>
      <w:r w:rsidRPr="00E55103">
        <w:t>Omvendt minorhøyning</w:t>
      </w:r>
      <w:bookmarkEnd w:id="174"/>
      <w:bookmarkEnd w:id="175"/>
      <w:r w:rsidRPr="00E55103">
        <w:t xml:space="preserve"> </w:t>
      </w:r>
    </w:p>
    <w:p w:rsidR="003A1F15" w:rsidRPr="00E55103" w:rsidRDefault="003A1F15" w:rsidP="003A1F15">
      <w:pPr>
        <w:tabs>
          <w:tab w:val="left" w:pos="1260"/>
          <w:tab w:val="left" w:pos="1440"/>
        </w:tabs>
        <w:spacing w:before="0" w:after="0"/>
        <w:ind w:left="720"/>
        <w:rPr>
          <w:rFonts w:cs="Comic Sans MS"/>
        </w:rPr>
      </w:pPr>
    </w:p>
    <w:p w:rsidR="003A1F15" w:rsidRPr="00E55103" w:rsidRDefault="003A1F15" w:rsidP="003A1F15">
      <w:pPr>
        <w:tabs>
          <w:tab w:val="left" w:pos="1260"/>
          <w:tab w:val="left" w:pos="1440"/>
        </w:tabs>
        <w:spacing w:before="0" w:after="0"/>
        <w:rPr>
          <w:rFonts w:cs="Comic Sans MS"/>
        </w:rPr>
      </w:pPr>
      <w:r w:rsidRPr="00E55103">
        <w:rPr>
          <w:rFonts w:cs="Comic Sans MS"/>
        </w:rPr>
        <w:t>1</w:t>
      </w:r>
      <w:r w:rsidR="000E3CE1">
        <w:rPr>
          <w:rFonts w:cs="Comic Sans MS"/>
          <w:sz w:val="26"/>
        </w:rPr>
        <w:sym w:font="Symbol" w:char="F0A7"/>
      </w:r>
      <w:r w:rsidRPr="00E55103">
        <w:rPr>
          <w:rFonts w:cs="Comic Sans MS"/>
        </w:rPr>
        <w:t xml:space="preserve"> – 3</w:t>
      </w:r>
      <w:r w:rsidR="000E3CE1">
        <w:rPr>
          <w:rFonts w:cs="Comic Sans MS"/>
          <w:sz w:val="26"/>
        </w:rPr>
        <w:sym w:font="Symbol" w:char="F0A7"/>
      </w:r>
      <w:r w:rsidRPr="00E55103">
        <w:rPr>
          <w:rFonts w:cs="Comic Sans MS"/>
        </w:rPr>
        <w:t xml:space="preserve"> </w:t>
      </w:r>
      <w:r w:rsidR="00E700B6">
        <w:rPr>
          <w:rFonts w:cs="Comic Sans MS"/>
        </w:rPr>
        <w:t xml:space="preserve">og </w:t>
      </w:r>
      <w:r w:rsidR="00E700B6" w:rsidRPr="00E55103">
        <w:rPr>
          <w:rFonts w:cs="Comic Sans MS"/>
        </w:rPr>
        <w:t>1</w:t>
      </w:r>
      <w:r w:rsidR="000E3CE1">
        <w:rPr>
          <w:rFonts w:cs="Comic Sans MS"/>
          <w:color w:val="FF0000"/>
          <w:sz w:val="26"/>
        </w:rPr>
        <w:sym w:font="Symbol" w:char="F0A8"/>
      </w:r>
      <w:r w:rsidR="00E700B6" w:rsidRPr="00E55103">
        <w:rPr>
          <w:rFonts w:cs="Comic Sans MS"/>
        </w:rPr>
        <w:t xml:space="preserve"> – 3</w:t>
      </w:r>
      <w:r w:rsidR="000E3CE1">
        <w:rPr>
          <w:rFonts w:cs="Comic Sans MS"/>
          <w:color w:val="FF0000"/>
          <w:sz w:val="26"/>
        </w:rPr>
        <w:sym w:font="Symbol" w:char="F0A8"/>
      </w:r>
      <w:r w:rsidR="00E700B6" w:rsidRPr="00E55103">
        <w:rPr>
          <w:rFonts w:cs="Comic Sans MS"/>
        </w:rPr>
        <w:t xml:space="preserve"> </w:t>
      </w:r>
      <w:r w:rsidRPr="00E55103">
        <w:rPr>
          <w:rFonts w:cs="Comic Sans MS"/>
        </w:rPr>
        <w:t>vil alltid være sperr. 1</w:t>
      </w:r>
      <w:r w:rsidR="000E3CE1">
        <w:rPr>
          <w:rFonts w:cs="Comic Sans MS"/>
          <w:sz w:val="26"/>
        </w:rPr>
        <w:sym w:font="Symbol" w:char="F0A7"/>
      </w:r>
      <w:r w:rsidRPr="00E55103">
        <w:rPr>
          <w:rFonts w:cs="Comic Sans MS"/>
        </w:rPr>
        <w:t xml:space="preserve"> – 2</w:t>
      </w:r>
      <w:r w:rsidR="000E3CE1">
        <w:rPr>
          <w:rFonts w:cs="Comic Sans MS"/>
          <w:sz w:val="26"/>
        </w:rPr>
        <w:sym w:font="Symbol" w:char="F0A7"/>
      </w:r>
      <w:r w:rsidRPr="00E55103">
        <w:rPr>
          <w:rFonts w:cs="Comic Sans MS"/>
        </w:rPr>
        <w:t xml:space="preserve"> </w:t>
      </w:r>
      <w:r w:rsidR="00E700B6">
        <w:rPr>
          <w:rFonts w:cs="Comic Sans MS"/>
        </w:rPr>
        <w:t xml:space="preserve">og </w:t>
      </w:r>
      <w:r w:rsidR="00E700B6" w:rsidRPr="00E55103">
        <w:rPr>
          <w:rFonts w:cs="Comic Sans MS"/>
        </w:rPr>
        <w:t>1</w:t>
      </w:r>
      <w:r w:rsidR="000E3CE1">
        <w:rPr>
          <w:rFonts w:cs="Comic Sans MS"/>
          <w:color w:val="FF0000"/>
          <w:sz w:val="26"/>
        </w:rPr>
        <w:sym w:font="Symbol" w:char="F0A8"/>
      </w:r>
      <w:r w:rsidR="00E700B6" w:rsidRPr="00E55103">
        <w:rPr>
          <w:rFonts w:cs="Comic Sans MS"/>
        </w:rPr>
        <w:t xml:space="preserve"> – 2</w:t>
      </w:r>
      <w:r w:rsidR="000E3CE1">
        <w:rPr>
          <w:rFonts w:cs="Comic Sans MS"/>
          <w:color w:val="FF0000"/>
          <w:sz w:val="26"/>
        </w:rPr>
        <w:sym w:font="Symbol" w:char="F0A8"/>
      </w:r>
      <w:r w:rsidR="00E700B6" w:rsidRPr="00E55103">
        <w:rPr>
          <w:rFonts w:cs="Comic Sans MS"/>
        </w:rPr>
        <w:t xml:space="preserve"> </w:t>
      </w:r>
      <w:r w:rsidRPr="00E55103">
        <w:rPr>
          <w:rFonts w:cs="Comic Sans MS"/>
        </w:rPr>
        <w:t>vil dermot vise minst INV (11+HP)</w:t>
      </w:r>
      <w:r w:rsidR="00E700B6">
        <w:rPr>
          <w:rFonts w:cs="Comic Sans MS"/>
        </w:rPr>
        <w:t xml:space="preserve"> som </w:t>
      </w:r>
      <w:r w:rsidR="00E700B6" w:rsidRPr="00E55103">
        <w:rPr>
          <w:rFonts w:cs="Comic Sans MS"/>
        </w:rPr>
        <w:t>benekter 4-korts M</w:t>
      </w:r>
      <w:r w:rsidR="00E700B6">
        <w:rPr>
          <w:rFonts w:cs="Comic Sans MS"/>
        </w:rPr>
        <w:t xml:space="preserve">, og som har fargestøtte: </w:t>
      </w:r>
      <w:r w:rsidRPr="00E55103">
        <w:rPr>
          <w:rFonts w:cs="Comic Sans MS"/>
        </w:rPr>
        <w:t>minst 5-kort</w:t>
      </w:r>
      <w:r w:rsidR="00E700B6">
        <w:rPr>
          <w:rFonts w:cs="Comic Sans MS"/>
        </w:rPr>
        <w:t xml:space="preserve"> etter </w:t>
      </w:r>
      <w:r w:rsidR="00E700B6" w:rsidRPr="00E55103">
        <w:rPr>
          <w:rFonts w:cs="Comic Sans MS"/>
        </w:rPr>
        <w:t>1</w:t>
      </w:r>
      <w:r w:rsidR="000E3CE1">
        <w:rPr>
          <w:rFonts w:cs="Comic Sans MS"/>
          <w:sz w:val="26"/>
        </w:rPr>
        <w:sym w:font="Symbol" w:char="F0A7"/>
      </w:r>
      <w:r w:rsidR="00E700B6">
        <w:rPr>
          <w:rFonts w:cs="Comic Sans MS"/>
        </w:rPr>
        <w:t xml:space="preserve"> og minst 4-kort etter </w:t>
      </w:r>
      <w:r w:rsidR="00E700B6" w:rsidRPr="00E55103">
        <w:rPr>
          <w:rFonts w:cs="Comic Sans MS"/>
        </w:rPr>
        <w:t>1</w:t>
      </w:r>
      <w:r w:rsidR="000E3CE1">
        <w:rPr>
          <w:rFonts w:cs="Comic Sans MS"/>
          <w:color w:val="FF0000"/>
          <w:sz w:val="26"/>
        </w:rPr>
        <w:sym w:font="Symbol" w:char="F0A8"/>
      </w:r>
      <w:r w:rsidRPr="00E55103">
        <w:rPr>
          <w:rFonts w:cs="Comic Sans MS"/>
        </w:rPr>
        <w:t xml:space="preserve">. </w:t>
      </w:r>
    </w:p>
    <w:p w:rsidR="003A1F15" w:rsidRPr="00E55103" w:rsidRDefault="003A1F15" w:rsidP="003A1F15">
      <w:pPr>
        <w:tabs>
          <w:tab w:val="left" w:pos="1260"/>
          <w:tab w:val="left" w:pos="1440"/>
        </w:tabs>
        <w:spacing w:before="0" w:after="0"/>
        <w:rPr>
          <w:rFonts w:cs="Comic Sans MS"/>
        </w:rPr>
      </w:pPr>
    </w:p>
    <w:p w:rsidR="003A1F15" w:rsidRPr="00E55103" w:rsidRDefault="003A1F15" w:rsidP="003A1F15">
      <w:pPr>
        <w:tabs>
          <w:tab w:val="left" w:pos="1260"/>
          <w:tab w:val="left" w:pos="1440"/>
        </w:tabs>
        <w:spacing w:before="0" w:after="0"/>
      </w:pPr>
      <w:r w:rsidRPr="00E55103">
        <w:t>Prinsippet etter omvendt minorhøyning vil være at ÅH viser fram hold i sidefargene med 15+HP. Hold vises nedenfra, og hold man hopper over er hold man ikke har. Etter 1</w:t>
      </w:r>
      <w:r w:rsidR="000E3CE1">
        <w:rPr>
          <w:sz w:val="26"/>
        </w:rPr>
        <w:sym w:font="Symbol" w:char="F0A7"/>
      </w:r>
      <w:r w:rsidRPr="00E55103">
        <w:t xml:space="preserve"> - 2</w:t>
      </w:r>
      <w:r w:rsidR="000E3CE1">
        <w:rPr>
          <w:sz w:val="26"/>
        </w:rPr>
        <w:sym w:font="Symbol" w:char="F0A7"/>
      </w:r>
      <w:r w:rsidRPr="00E55103">
        <w:t xml:space="preserve"> finnes det 2 svake meldinger (11-14HP): 2NT, som vil benekte 3</w:t>
      </w:r>
      <w:r w:rsidR="000E3CE1">
        <w:rPr>
          <w:sz w:val="26"/>
        </w:rPr>
        <w:sym w:font="Symbol" w:char="F0A7"/>
      </w:r>
      <w:r w:rsidRPr="00E55103">
        <w:t>, og 3</w:t>
      </w:r>
      <w:r w:rsidR="000E3CE1">
        <w:rPr>
          <w:sz w:val="26"/>
        </w:rPr>
        <w:sym w:font="Symbol" w:char="F0A7"/>
      </w:r>
      <w:r w:rsidRPr="00E55103">
        <w:t>, som viser 3+</w:t>
      </w:r>
      <w:r w:rsidR="000E3CE1">
        <w:rPr>
          <w:sz w:val="26"/>
        </w:rPr>
        <w:sym w:font="Symbol" w:char="F0A7"/>
      </w:r>
      <w:r w:rsidRPr="00E55103">
        <w:t>. Etter 1</w:t>
      </w:r>
      <w:r w:rsidR="000E3CE1">
        <w:rPr>
          <w:color w:val="FF0000"/>
          <w:sz w:val="26"/>
        </w:rPr>
        <w:sym w:font="Symbol" w:char="F0A8"/>
      </w:r>
      <w:r w:rsidRPr="00E55103">
        <w:t xml:space="preserve"> – 2</w:t>
      </w:r>
      <w:r w:rsidR="000E3CE1">
        <w:rPr>
          <w:color w:val="FF0000"/>
          <w:sz w:val="26"/>
        </w:rPr>
        <w:sym w:font="Symbol" w:char="F0A8"/>
      </w:r>
      <w:r w:rsidRPr="00E55103">
        <w:rPr>
          <w:color w:val="FF0000"/>
          <w:szCs w:val="24"/>
        </w:rPr>
        <w:t xml:space="preserve"> </w:t>
      </w:r>
      <w:r w:rsidRPr="00E55103">
        <w:t>finnes det kun 1 svak melding (11-14HP): 3</w:t>
      </w:r>
      <w:r w:rsidR="000E3CE1">
        <w:rPr>
          <w:color w:val="FF0000"/>
          <w:sz w:val="26"/>
        </w:rPr>
        <w:sym w:font="Symbol" w:char="F0A8"/>
      </w:r>
      <w:r w:rsidRPr="00E55103">
        <w:rPr>
          <w:color w:val="FF0000"/>
          <w:szCs w:val="24"/>
        </w:rPr>
        <w:t xml:space="preserve"> </w:t>
      </w:r>
      <w:r w:rsidRPr="00E55103">
        <w:rPr>
          <w:color w:val="000000"/>
          <w:szCs w:val="24"/>
        </w:rPr>
        <w:t>(siden</w:t>
      </w:r>
      <w:r w:rsidRPr="00E55103">
        <w:rPr>
          <w:color w:val="FF0000"/>
          <w:szCs w:val="24"/>
        </w:rPr>
        <w:t xml:space="preserve"> </w:t>
      </w:r>
      <w:r w:rsidRPr="00E55103">
        <w:t>2NT vil vise 18-19NT). Når 2NT viser 18-19NT (=GF) etter 1</w:t>
      </w:r>
      <w:r w:rsidR="000E3CE1">
        <w:rPr>
          <w:color w:val="FF0000"/>
          <w:sz w:val="26"/>
        </w:rPr>
        <w:sym w:font="Symbol" w:char="F0A8"/>
      </w:r>
      <w:r w:rsidRPr="00E55103">
        <w:t xml:space="preserve"> – 2</w:t>
      </w:r>
      <w:r w:rsidR="000E3CE1">
        <w:rPr>
          <w:color w:val="FF0000"/>
          <w:sz w:val="26"/>
        </w:rPr>
        <w:sym w:font="Symbol" w:char="F0A8"/>
      </w:r>
      <w:r w:rsidRPr="00E55103">
        <w:t xml:space="preserve"> skal SH melde naturlig.</w:t>
      </w:r>
    </w:p>
    <w:p w:rsidR="003A1F15" w:rsidRPr="00E55103" w:rsidRDefault="003A1F15" w:rsidP="003A1F15">
      <w:pPr>
        <w:tabs>
          <w:tab w:val="left" w:pos="1260"/>
          <w:tab w:val="left" w:pos="1440"/>
        </w:tabs>
        <w:spacing w:before="0" w:after="0"/>
      </w:pPr>
    </w:p>
    <w:p w:rsidR="003A1F15" w:rsidRPr="00E55103" w:rsidRDefault="003A1F15" w:rsidP="0006256E">
      <w:pPr>
        <w:pStyle w:val="Overskrift2"/>
      </w:pPr>
      <w:bookmarkStart w:id="176" w:name="_Toc361740628"/>
      <w:bookmarkStart w:id="177" w:name="_Toc362476573"/>
      <w:r w:rsidRPr="00E55103">
        <w:t>XYZ/XYNT</w:t>
      </w:r>
      <w:bookmarkEnd w:id="176"/>
      <w:bookmarkEnd w:id="177"/>
      <w:r w:rsidRPr="00E55103">
        <w:t xml:space="preserve"> </w:t>
      </w:r>
    </w:p>
    <w:p w:rsidR="003A1F15" w:rsidRDefault="00D03370" w:rsidP="00D03370">
      <w:pPr>
        <w:pStyle w:val="Overskrift3"/>
      </w:pPr>
      <w:r>
        <w:t xml:space="preserve">  </w:t>
      </w:r>
      <w:bookmarkStart w:id="178" w:name="_Toc362476574"/>
      <w:r>
        <w:t>XYZ</w:t>
      </w:r>
      <w:bookmarkEnd w:id="178"/>
    </w:p>
    <w:p w:rsidR="00D03370" w:rsidRPr="00D03370" w:rsidRDefault="00D03370" w:rsidP="00D03370">
      <w:pPr>
        <w:rPr>
          <w:lang w:val="en-GB"/>
        </w:rPr>
      </w:pPr>
    </w:p>
    <w:p w:rsidR="00D03370" w:rsidRDefault="00D03370" w:rsidP="003A1F15">
      <w:pPr>
        <w:tabs>
          <w:tab w:val="left" w:pos="1260"/>
          <w:tab w:val="left" w:pos="1440"/>
        </w:tabs>
        <w:spacing w:before="0" w:after="0"/>
        <w:rPr>
          <w:rFonts w:cs="Comic Sans MS"/>
        </w:rPr>
      </w:pPr>
      <w:r>
        <w:rPr>
          <w:rFonts w:cs="Comic Sans MS"/>
          <w:b/>
        </w:rPr>
        <w:t>XYZ</w:t>
      </w:r>
      <w:r w:rsidR="003A1F15" w:rsidRPr="00E55103">
        <w:rPr>
          <w:rFonts w:cs="Comic Sans MS"/>
        </w:rPr>
        <w:t xml:space="preserve"> </w:t>
      </w:r>
      <w:r w:rsidR="0006256E">
        <w:rPr>
          <w:rFonts w:cs="Comic Sans MS"/>
        </w:rPr>
        <w:t xml:space="preserve">brukes </w:t>
      </w:r>
      <w:r>
        <w:rPr>
          <w:rFonts w:cs="Comic Sans MS"/>
        </w:rPr>
        <w:t>kun</w:t>
      </w:r>
      <w:r w:rsidR="0006256E">
        <w:rPr>
          <w:rFonts w:cs="Comic Sans MS"/>
        </w:rPr>
        <w:t xml:space="preserve"> av SH</w:t>
      </w:r>
      <w:r w:rsidR="003A1F15" w:rsidRPr="00E55103">
        <w:rPr>
          <w:rFonts w:cs="Comic Sans MS"/>
        </w:rPr>
        <w:t>, og er ”on” alle ganger det er gått 3 meldinger på 1-trinnet eller tilsvarende (</w:t>
      </w:r>
      <w:r w:rsidR="003A1F15" w:rsidRPr="00E55103">
        <w:rPr>
          <w:rFonts w:cs="Comic Sans MS"/>
          <w:b/>
          <w:color w:val="FF0000"/>
        </w:rPr>
        <w:t>og kun da</w:t>
      </w:r>
      <w:r w:rsidR="003A1F15" w:rsidRPr="00E55103">
        <w:rPr>
          <w:rFonts w:cs="Comic Sans MS"/>
        </w:rPr>
        <w:t>): 1</w:t>
      </w:r>
      <w:r w:rsidR="000E3CE1">
        <w:rPr>
          <w:rFonts w:cs="Comic Sans MS"/>
          <w:sz w:val="26"/>
        </w:rPr>
        <w:sym w:font="Symbol" w:char="F0A7"/>
      </w:r>
      <w:r w:rsidR="003A1F15" w:rsidRPr="00E55103">
        <w:rPr>
          <w:rFonts w:cs="Comic Sans MS"/>
        </w:rPr>
        <w:t xml:space="preserve"> – 1</w:t>
      </w:r>
      <w:r w:rsidR="000E3CE1">
        <w:rPr>
          <w:rFonts w:cs="Comic Sans MS"/>
          <w:color w:val="FF0000"/>
          <w:sz w:val="26"/>
        </w:rPr>
        <w:sym w:font="Symbol" w:char="F0A8"/>
      </w:r>
      <w:r w:rsidR="003A1F15" w:rsidRPr="00E55103">
        <w:rPr>
          <w:color w:val="FF0000"/>
          <w:szCs w:val="24"/>
        </w:rPr>
        <w:t xml:space="preserve"> </w:t>
      </w:r>
      <w:r w:rsidR="003A1F15" w:rsidRPr="00E55103">
        <w:rPr>
          <w:rFonts w:cs="Comic Sans MS"/>
        </w:rPr>
        <w:t>– 1</w:t>
      </w:r>
      <w:r w:rsidR="000E3CE1">
        <w:rPr>
          <w:rFonts w:cs="Comic Sans MS"/>
          <w:color w:val="FF0000"/>
          <w:sz w:val="26"/>
        </w:rPr>
        <w:sym w:font="Symbol" w:char="F0A9"/>
      </w:r>
      <w:r w:rsidR="003A1F15" w:rsidRPr="00E55103">
        <w:rPr>
          <w:rFonts w:cs="Comic Sans MS"/>
        </w:rPr>
        <w:t>/</w:t>
      </w:r>
      <w:r w:rsidR="000E3CE1">
        <w:rPr>
          <w:rFonts w:cs="Comic Sans MS"/>
          <w:sz w:val="26"/>
        </w:rPr>
        <w:sym w:font="Symbol" w:char="F0AA"/>
      </w:r>
      <w:r w:rsidR="003A1F15" w:rsidRPr="00E55103">
        <w:rPr>
          <w:rFonts w:cs="Comic Sans MS"/>
        </w:rPr>
        <w:t>; 1</w:t>
      </w:r>
      <w:r w:rsidR="000E3CE1">
        <w:rPr>
          <w:rFonts w:cs="Comic Sans MS"/>
          <w:sz w:val="26"/>
        </w:rPr>
        <w:sym w:font="Symbol" w:char="F0A7"/>
      </w:r>
      <w:r w:rsidR="003A1F15" w:rsidRPr="00E55103">
        <w:rPr>
          <w:rFonts w:cs="Comic Sans MS"/>
        </w:rPr>
        <w:t xml:space="preserve"> – 1</w:t>
      </w:r>
      <w:r w:rsidR="000E3CE1">
        <w:rPr>
          <w:rFonts w:cs="Comic Sans MS"/>
          <w:color w:val="FF0000"/>
          <w:sz w:val="26"/>
        </w:rPr>
        <w:sym w:font="Symbol" w:char="F0A9"/>
      </w:r>
      <w:r w:rsidR="003A1F15" w:rsidRPr="00E55103">
        <w:rPr>
          <w:color w:val="FF0000"/>
          <w:szCs w:val="24"/>
        </w:rPr>
        <w:t xml:space="preserve"> </w:t>
      </w:r>
      <w:r w:rsidR="003A1F15" w:rsidRPr="00E55103">
        <w:rPr>
          <w:rFonts w:cs="Comic Sans MS"/>
        </w:rPr>
        <w:t>– 1</w:t>
      </w:r>
      <w:r w:rsidR="000E3CE1">
        <w:rPr>
          <w:rFonts w:cs="Comic Sans MS"/>
          <w:sz w:val="26"/>
        </w:rPr>
        <w:sym w:font="Symbol" w:char="F0AA"/>
      </w:r>
      <w:r w:rsidR="003A1F15" w:rsidRPr="00E55103">
        <w:rPr>
          <w:rFonts w:cs="Comic Sans MS"/>
        </w:rPr>
        <w:t>; Dessuten etter 1</w:t>
      </w:r>
      <w:r w:rsidR="000E3CE1">
        <w:rPr>
          <w:rFonts w:cs="Comic Sans MS"/>
          <w:color w:val="FF0000"/>
          <w:sz w:val="26"/>
        </w:rPr>
        <w:sym w:font="Symbol" w:char="F0A8"/>
      </w:r>
      <w:r w:rsidR="003A1F15" w:rsidRPr="00E55103">
        <w:rPr>
          <w:color w:val="FF0000"/>
          <w:szCs w:val="24"/>
        </w:rPr>
        <w:t xml:space="preserve"> </w:t>
      </w:r>
      <w:r w:rsidR="003A1F15" w:rsidRPr="00E55103">
        <w:rPr>
          <w:rFonts w:cs="Comic Sans MS"/>
        </w:rPr>
        <w:t>– 1</w:t>
      </w:r>
      <w:r w:rsidR="000E3CE1">
        <w:rPr>
          <w:rFonts w:cs="Comic Sans MS"/>
          <w:color w:val="FF0000"/>
          <w:sz w:val="26"/>
        </w:rPr>
        <w:sym w:font="Symbol" w:char="F0A9"/>
      </w:r>
      <w:r w:rsidR="003A1F15" w:rsidRPr="00E55103">
        <w:rPr>
          <w:color w:val="FF0000"/>
          <w:szCs w:val="24"/>
        </w:rPr>
        <w:t xml:space="preserve"> </w:t>
      </w:r>
      <w:r w:rsidR="003A1F15" w:rsidRPr="00E55103">
        <w:rPr>
          <w:rFonts w:cs="Comic Sans MS"/>
        </w:rPr>
        <w:t>– 1</w:t>
      </w:r>
      <w:r w:rsidR="000E3CE1">
        <w:rPr>
          <w:rFonts w:cs="Comic Sans MS"/>
          <w:sz w:val="26"/>
        </w:rPr>
        <w:sym w:font="Symbol" w:char="F0AA"/>
      </w:r>
      <w:r>
        <w:rPr>
          <w:rFonts w:cs="Comic Sans MS"/>
        </w:rPr>
        <w:t>.</w:t>
      </w:r>
    </w:p>
    <w:p w:rsidR="00D03370" w:rsidRDefault="00D03370" w:rsidP="003A1F15">
      <w:pPr>
        <w:tabs>
          <w:tab w:val="left" w:pos="1260"/>
          <w:tab w:val="left" w:pos="1440"/>
        </w:tabs>
        <w:spacing w:before="0" w:after="0"/>
        <w:rPr>
          <w:rFonts w:cs="Comic Sans MS"/>
        </w:rPr>
      </w:pPr>
    </w:p>
    <w:p w:rsidR="00D03370" w:rsidRDefault="00D03370" w:rsidP="00D03370">
      <w:pPr>
        <w:pStyle w:val="Overskrift3"/>
      </w:pPr>
      <w:r w:rsidRPr="00D03370">
        <w:rPr>
          <w:lang w:val="nb-NO"/>
        </w:rPr>
        <w:t xml:space="preserve">  </w:t>
      </w:r>
      <w:bookmarkStart w:id="179" w:name="_Toc362476575"/>
      <w:r>
        <w:t>XYNT</w:t>
      </w:r>
      <w:bookmarkEnd w:id="179"/>
    </w:p>
    <w:p w:rsidR="00D03370" w:rsidRPr="00D03370" w:rsidRDefault="00D03370" w:rsidP="00D03370">
      <w:pPr>
        <w:rPr>
          <w:lang w:val="en-GB"/>
        </w:rPr>
      </w:pPr>
    </w:p>
    <w:p w:rsidR="00D03370" w:rsidRDefault="00D03370" w:rsidP="00D03370">
      <w:pPr>
        <w:tabs>
          <w:tab w:val="left" w:pos="1260"/>
          <w:tab w:val="left" w:pos="1440"/>
        </w:tabs>
        <w:spacing w:before="0" w:after="0"/>
        <w:rPr>
          <w:rFonts w:cs="Comic Sans MS"/>
        </w:rPr>
      </w:pPr>
      <w:r>
        <w:rPr>
          <w:rFonts w:cs="Comic Sans MS"/>
          <w:b/>
        </w:rPr>
        <w:t>XYNT</w:t>
      </w:r>
      <w:r w:rsidRPr="00E55103">
        <w:rPr>
          <w:rFonts w:cs="Comic Sans MS"/>
        </w:rPr>
        <w:t xml:space="preserve"> </w:t>
      </w:r>
      <w:r>
        <w:rPr>
          <w:rFonts w:cs="Comic Sans MS"/>
        </w:rPr>
        <w:t>brukes også kun av SH</w:t>
      </w:r>
      <w:r w:rsidRPr="00E55103">
        <w:rPr>
          <w:rFonts w:cs="Comic Sans MS"/>
        </w:rPr>
        <w:t xml:space="preserve">, og er ”on” alle ganger det er gått 3 meldinger på 1-trinnet eller tilsvarende </w:t>
      </w:r>
      <w:r>
        <w:rPr>
          <w:rFonts w:cs="Comic Sans MS"/>
        </w:rPr>
        <w:t>og den siste meldingen er 1NT</w:t>
      </w:r>
      <w:r w:rsidRPr="00E55103">
        <w:rPr>
          <w:rFonts w:cs="Comic Sans MS"/>
        </w:rPr>
        <w:t>: 1</w:t>
      </w:r>
      <w:r>
        <w:rPr>
          <w:rFonts w:cs="Comic Sans MS"/>
          <w:sz w:val="26"/>
        </w:rPr>
        <w:sym w:font="Symbol" w:char="F0A7"/>
      </w:r>
      <w:r w:rsidRPr="00E55103">
        <w:rPr>
          <w:rFonts w:cs="Comic Sans MS"/>
        </w:rPr>
        <w:t xml:space="preserve"> – 1</w:t>
      </w:r>
      <w:r>
        <w:rPr>
          <w:rFonts w:cs="Comic Sans MS"/>
          <w:color w:val="FF0000"/>
          <w:sz w:val="26"/>
        </w:rPr>
        <w:sym w:font="Symbol" w:char="F0A8"/>
      </w:r>
      <w:r w:rsidRPr="00E55103">
        <w:rPr>
          <w:color w:val="FF0000"/>
          <w:szCs w:val="24"/>
        </w:rPr>
        <w:t xml:space="preserve"> </w:t>
      </w:r>
      <w:r w:rsidRPr="00E55103">
        <w:rPr>
          <w:rFonts w:cs="Comic Sans MS"/>
        </w:rPr>
        <w:t>– 1NT; 1</w:t>
      </w:r>
      <w:r>
        <w:rPr>
          <w:rFonts w:cs="Comic Sans MS"/>
          <w:sz w:val="26"/>
        </w:rPr>
        <w:sym w:font="Symbol" w:char="F0A7"/>
      </w:r>
      <w:r w:rsidRPr="00E55103">
        <w:rPr>
          <w:rFonts w:cs="Comic Sans MS"/>
        </w:rPr>
        <w:t xml:space="preserve"> – 1</w:t>
      </w:r>
      <w:r>
        <w:rPr>
          <w:rFonts w:cs="Comic Sans MS"/>
          <w:color w:val="FF0000"/>
          <w:sz w:val="26"/>
        </w:rPr>
        <w:sym w:font="Symbol" w:char="F0A9"/>
      </w:r>
      <w:r w:rsidRPr="00E55103">
        <w:rPr>
          <w:color w:val="FF0000"/>
          <w:szCs w:val="24"/>
        </w:rPr>
        <w:t xml:space="preserve"> </w:t>
      </w:r>
      <w:r w:rsidRPr="00E55103">
        <w:rPr>
          <w:rFonts w:cs="Comic Sans MS"/>
        </w:rPr>
        <w:t>– 1NT; 1</w:t>
      </w:r>
      <w:r>
        <w:rPr>
          <w:rFonts w:cs="Comic Sans MS"/>
          <w:sz w:val="26"/>
        </w:rPr>
        <w:sym w:font="Symbol" w:char="F0A7"/>
      </w:r>
      <w:r w:rsidRPr="00E55103">
        <w:rPr>
          <w:rFonts w:cs="Comic Sans MS"/>
          <w:szCs w:val="24"/>
        </w:rPr>
        <w:t xml:space="preserve"> </w:t>
      </w:r>
      <w:r w:rsidRPr="00E55103">
        <w:rPr>
          <w:rFonts w:cs="Comic Sans MS"/>
        </w:rPr>
        <w:t>– 1</w:t>
      </w:r>
      <w:r>
        <w:rPr>
          <w:rFonts w:cs="Comic Sans MS"/>
          <w:sz w:val="26"/>
        </w:rPr>
        <w:sym w:font="Symbol" w:char="F0AA"/>
      </w:r>
      <w:r w:rsidRPr="00E55103">
        <w:rPr>
          <w:rFonts w:cs="Comic Sans MS"/>
        </w:rPr>
        <w:t xml:space="preserve"> – 1NT. Dessuten etter 1</w:t>
      </w:r>
      <w:r>
        <w:rPr>
          <w:rFonts w:cs="Comic Sans MS"/>
          <w:color w:val="FF0000"/>
          <w:sz w:val="26"/>
        </w:rPr>
        <w:sym w:font="Symbol" w:char="F0A8"/>
      </w:r>
      <w:r w:rsidRPr="00E55103">
        <w:rPr>
          <w:color w:val="FF0000"/>
          <w:szCs w:val="24"/>
        </w:rPr>
        <w:t xml:space="preserve"> </w:t>
      </w:r>
      <w:r w:rsidRPr="00E55103">
        <w:rPr>
          <w:rFonts w:cs="Comic Sans MS"/>
        </w:rPr>
        <w:t>– 1</w:t>
      </w:r>
      <w:r>
        <w:rPr>
          <w:rFonts w:cs="Comic Sans MS"/>
          <w:color w:val="FF0000"/>
          <w:sz w:val="26"/>
        </w:rPr>
        <w:sym w:font="Symbol" w:char="F0A9"/>
      </w:r>
      <w:r w:rsidRPr="00E55103">
        <w:rPr>
          <w:rFonts w:cs="Comic Sans MS"/>
        </w:rPr>
        <w:t xml:space="preserve"> – 1NT og 1</w:t>
      </w:r>
      <w:r>
        <w:rPr>
          <w:rFonts w:cs="Comic Sans MS"/>
          <w:color w:val="FF0000"/>
          <w:sz w:val="26"/>
        </w:rPr>
        <w:sym w:font="Symbol" w:char="F0A8"/>
      </w:r>
      <w:r w:rsidRPr="00E55103">
        <w:rPr>
          <w:color w:val="FF0000"/>
          <w:szCs w:val="24"/>
        </w:rPr>
        <w:t xml:space="preserve"> </w:t>
      </w:r>
      <w:r w:rsidRPr="00E55103">
        <w:rPr>
          <w:rFonts w:cs="Comic Sans MS"/>
        </w:rPr>
        <w:t>– 1</w:t>
      </w:r>
      <w:r>
        <w:rPr>
          <w:rFonts w:cs="Comic Sans MS"/>
          <w:sz w:val="26"/>
        </w:rPr>
        <w:sym w:font="Symbol" w:char="F0AA"/>
      </w:r>
      <w:r w:rsidRPr="00E55103">
        <w:rPr>
          <w:szCs w:val="24"/>
        </w:rPr>
        <w:t xml:space="preserve"> </w:t>
      </w:r>
      <w:r w:rsidRPr="00E55103">
        <w:rPr>
          <w:rFonts w:cs="Comic Sans MS"/>
        </w:rPr>
        <w:t xml:space="preserve">– 1NT, </w:t>
      </w:r>
      <w:r>
        <w:rPr>
          <w:rFonts w:cs="Comic Sans MS"/>
        </w:rPr>
        <w:t xml:space="preserve">og kun i ett tilfelle uten innmeldinger etter majoråpninger: </w:t>
      </w:r>
      <w:r w:rsidRPr="00E55103">
        <w:rPr>
          <w:rFonts w:cs="Comic Sans MS"/>
        </w:rPr>
        <w:t>1</w:t>
      </w:r>
      <w:r>
        <w:rPr>
          <w:rFonts w:cs="Comic Sans MS"/>
          <w:color w:val="FF0000"/>
          <w:sz w:val="26"/>
        </w:rPr>
        <w:sym w:font="Symbol" w:char="F0A9"/>
      </w:r>
      <w:r w:rsidRPr="00E55103">
        <w:rPr>
          <w:color w:val="FF0000"/>
          <w:szCs w:val="24"/>
        </w:rPr>
        <w:t xml:space="preserve"> </w:t>
      </w:r>
      <w:r w:rsidRPr="00E55103">
        <w:rPr>
          <w:rFonts w:cs="Comic Sans MS"/>
        </w:rPr>
        <w:t>– 1</w:t>
      </w:r>
      <w:r>
        <w:rPr>
          <w:rFonts w:cs="Comic Sans MS"/>
          <w:sz w:val="26"/>
        </w:rPr>
        <w:sym w:font="Symbol" w:char="F0AA"/>
      </w:r>
      <w:r>
        <w:rPr>
          <w:rFonts w:cs="Comic Sans MS"/>
          <w:sz w:val="26"/>
        </w:rPr>
        <w:t xml:space="preserve"> </w:t>
      </w:r>
      <w:r w:rsidRPr="00E55103">
        <w:rPr>
          <w:rFonts w:cs="Comic Sans MS"/>
        </w:rPr>
        <w:t>– 1NT</w:t>
      </w:r>
      <w:r>
        <w:rPr>
          <w:rFonts w:cs="Comic Sans MS"/>
        </w:rPr>
        <w:t>.</w:t>
      </w:r>
      <w:r w:rsidRPr="00E55103">
        <w:rPr>
          <w:rFonts w:cs="Comic Sans MS"/>
        </w:rPr>
        <w:t xml:space="preserve">  </w:t>
      </w:r>
    </w:p>
    <w:p w:rsidR="00D03370" w:rsidRDefault="00D03370" w:rsidP="003A1F15">
      <w:pPr>
        <w:tabs>
          <w:tab w:val="left" w:pos="1260"/>
          <w:tab w:val="left" w:pos="1440"/>
        </w:tabs>
        <w:spacing w:before="0" w:after="0"/>
        <w:rPr>
          <w:rFonts w:cs="Comic Sans MS"/>
        </w:rPr>
      </w:pPr>
    </w:p>
    <w:p w:rsidR="003A1F15" w:rsidRPr="00E55103" w:rsidRDefault="003A1F15" w:rsidP="003A1F15">
      <w:pPr>
        <w:tabs>
          <w:tab w:val="left" w:pos="1260"/>
          <w:tab w:val="left" w:pos="1440"/>
        </w:tabs>
        <w:spacing w:before="0" w:after="0"/>
        <w:rPr>
          <w:rFonts w:cs="Comic Sans MS"/>
        </w:rPr>
      </w:pPr>
      <w:r w:rsidRPr="00E55103">
        <w:rPr>
          <w:rFonts w:cs="Comic Sans MS"/>
        </w:rPr>
        <w:t>XYZ/XYNT er et overordnet prinsipp, og skal prioriteres brukt for å invitere (2</w:t>
      </w:r>
      <w:r w:rsidR="000E3CE1">
        <w:rPr>
          <w:rFonts w:cs="Comic Sans MS"/>
          <w:sz w:val="26"/>
        </w:rPr>
        <w:sym w:font="Symbol" w:char="F0A7"/>
      </w:r>
      <w:r w:rsidRPr="00E55103">
        <w:rPr>
          <w:rFonts w:cs="Comic Sans MS"/>
        </w:rPr>
        <w:t>) eller som GF (2</w:t>
      </w:r>
      <w:r w:rsidR="000E3CE1">
        <w:rPr>
          <w:rFonts w:cs="Comic Sans MS"/>
          <w:color w:val="FF0000"/>
          <w:sz w:val="26"/>
        </w:rPr>
        <w:sym w:font="Symbol" w:char="F0A8"/>
      </w:r>
      <w:r w:rsidRPr="00E55103">
        <w:rPr>
          <w:rFonts w:cs="Comic Sans MS"/>
        </w:rPr>
        <w:t xml:space="preserve">). Alle andre meldinger enn dette er enten </w:t>
      </w:r>
      <w:r w:rsidRPr="0006256E">
        <w:rPr>
          <w:rFonts w:cs="Comic Sans MS"/>
          <w:b/>
        </w:rPr>
        <w:t>ROMEX kort</w:t>
      </w:r>
      <w:r w:rsidRPr="00E55103">
        <w:rPr>
          <w:rFonts w:cs="Comic Sans MS"/>
        </w:rPr>
        <w:t xml:space="preserve"> (= singelton-INV</w:t>
      </w:r>
      <w:r w:rsidR="0006256E">
        <w:rPr>
          <w:rFonts w:cs="Comic Sans MS"/>
        </w:rPr>
        <w:t xml:space="preserve">, som </w:t>
      </w:r>
      <w:r w:rsidR="0006256E" w:rsidRPr="00D03370">
        <w:rPr>
          <w:rFonts w:cs="Comic Sans MS"/>
          <w:color w:val="FF0000"/>
        </w:rPr>
        <w:t xml:space="preserve">tar prioritet over </w:t>
      </w:r>
      <w:r w:rsidR="0006256E">
        <w:rPr>
          <w:rFonts w:cs="Comic Sans MS"/>
        </w:rPr>
        <w:t>2</w:t>
      </w:r>
      <w:r w:rsidR="000E3CE1">
        <w:rPr>
          <w:rFonts w:cs="Comic Sans MS"/>
          <w:sz w:val="26"/>
        </w:rPr>
        <w:sym w:font="Symbol" w:char="F0A7"/>
      </w:r>
      <w:r w:rsidR="0006256E">
        <w:rPr>
          <w:rFonts w:cs="Comic Sans MS"/>
        </w:rPr>
        <w:t xml:space="preserve"> </w:t>
      </w:r>
      <w:r w:rsidR="0006256E" w:rsidRPr="0006256E">
        <w:rPr>
          <w:rFonts w:cs="Comic Sans MS"/>
          <w:b/>
        </w:rPr>
        <w:t>XY</w:t>
      </w:r>
      <w:r w:rsidR="0006256E">
        <w:rPr>
          <w:rFonts w:cs="Comic Sans MS"/>
        </w:rPr>
        <w:t xml:space="preserve"> </w:t>
      </w:r>
      <w:r w:rsidR="0006256E" w:rsidRPr="00D03370">
        <w:rPr>
          <w:rFonts w:cs="Comic Sans MS"/>
          <w:color w:val="FF0000"/>
        </w:rPr>
        <w:t>når SH vil invitere med singelton</w:t>
      </w:r>
      <w:r w:rsidRPr="00E55103">
        <w:rPr>
          <w:rFonts w:cs="Comic Sans MS"/>
        </w:rPr>
        <w:t xml:space="preserve">) eller ny farge som ikke er krav (NF). Ny m etter vist M på 1-trinnet vil alltid vise Canapé </w:t>
      </w:r>
      <w:r w:rsidRPr="00E55103">
        <w:rPr>
          <w:szCs w:val="24"/>
        </w:rPr>
        <w:t>(dvs. viser lenger m</w:t>
      </w:r>
      <w:r w:rsidR="0006256E">
        <w:rPr>
          <w:szCs w:val="24"/>
        </w:rPr>
        <w:t xml:space="preserve"> enn M</w:t>
      </w:r>
      <w:r w:rsidRPr="00E55103">
        <w:rPr>
          <w:szCs w:val="24"/>
        </w:rPr>
        <w:t>)</w:t>
      </w:r>
      <w:r w:rsidRPr="00E55103">
        <w:rPr>
          <w:rFonts w:cs="Comic Sans MS"/>
        </w:rPr>
        <w:t>, for vi gjentar ellers alltid en 5-korts M heller enn å vise en 4-korts m sidefarge.</w:t>
      </w:r>
    </w:p>
    <w:p w:rsidR="003A1F15" w:rsidRPr="00E55103" w:rsidRDefault="003A1F15" w:rsidP="003A1F15">
      <w:pPr>
        <w:tabs>
          <w:tab w:val="left" w:pos="1260"/>
          <w:tab w:val="left" w:pos="1440"/>
        </w:tabs>
        <w:spacing w:before="0" w:after="0"/>
        <w:rPr>
          <w:rFonts w:cs="Comic Sans MS"/>
        </w:rPr>
      </w:pPr>
    </w:p>
    <w:p w:rsidR="003A1F15" w:rsidRPr="00E55103" w:rsidRDefault="003A1F15" w:rsidP="003A1F15">
      <w:pPr>
        <w:tabs>
          <w:tab w:val="left" w:pos="1260"/>
          <w:tab w:val="left" w:pos="1440"/>
        </w:tabs>
        <w:spacing w:before="0" w:after="0"/>
        <w:rPr>
          <w:rFonts w:cs="Comic Sans MS"/>
        </w:rPr>
      </w:pPr>
      <w:r w:rsidRPr="00E55103">
        <w:rPr>
          <w:rFonts w:cs="Comic Sans MS"/>
        </w:rPr>
        <w:t xml:space="preserve"> Men merk at vi også bruker XYZ/XYNT etter M2/M4s innmelding 1</w:t>
      </w:r>
      <w:r w:rsidR="000E3CE1">
        <w:rPr>
          <w:rFonts w:cs="Comic Sans MS"/>
          <w:color w:val="FF0000"/>
          <w:sz w:val="26"/>
        </w:rPr>
        <w:sym w:font="Symbol" w:char="F0A9"/>
      </w:r>
      <w:r w:rsidRPr="00E55103">
        <w:rPr>
          <w:rFonts w:cs="Comic Sans MS"/>
        </w:rPr>
        <w:t>/</w:t>
      </w:r>
      <w:r w:rsidR="000E3CE1">
        <w:rPr>
          <w:rFonts w:cs="Comic Sans MS"/>
          <w:sz w:val="26"/>
        </w:rPr>
        <w:sym w:font="Symbol" w:char="F0AA"/>
      </w:r>
      <w:r w:rsidRPr="00E55103">
        <w:rPr>
          <w:szCs w:val="24"/>
        </w:rPr>
        <w:t>/NT i følgende meldingsforløp. Regelen er at når x erstatter en melding på 1-trinnet, er systemet on</w:t>
      </w:r>
      <w:r w:rsidRPr="00E55103">
        <w:rPr>
          <w:rFonts w:cs="Comic Sans MS"/>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sz w:val="18"/>
          <w:szCs w:val="18"/>
          <w:lang w:val="en-GB"/>
        </w:rPr>
      </w:pPr>
      <w:r w:rsidRPr="00E55103">
        <w:rPr>
          <w:rFonts w:cs="Comic Sans MS"/>
          <w:sz w:val="18"/>
          <w:szCs w:val="18"/>
          <w:lang w:val="en-GB"/>
        </w:rPr>
        <w:t>1</w:t>
      </w:r>
      <w:r w:rsidR="000E3CE1">
        <w:rPr>
          <w:rFonts w:cs="Comic Sans MS"/>
          <w:szCs w:val="18"/>
          <w:lang w:val="en-GB"/>
        </w:rPr>
        <w:sym w:font="Symbol" w:char="F0A7"/>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w:t>
      </w:r>
      <w:proofErr w:type="gramStart"/>
      <w:r w:rsidRPr="00E55103">
        <w:rPr>
          <w:rFonts w:cs="Comic Sans MS"/>
          <w:sz w:val="18"/>
          <w:szCs w:val="18"/>
          <w:lang w:val="en-GB"/>
        </w:rPr>
        <w:t>p</w:t>
      </w:r>
      <w:proofErr w:type="gramEnd"/>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8"/>
      </w:r>
      <w:r w:rsidRPr="00E55103">
        <w:rPr>
          <w:color w:val="FF0000"/>
          <w:sz w:val="18"/>
          <w:szCs w:val="18"/>
          <w:lang w:val="en-GB"/>
        </w:rPr>
        <w:t xml:space="preserve"> </w:t>
      </w:r>
      <w:r w:rsidRPr="00E55103">
        <w:rPr>
          <w:rFonts w:cs="Comic Sans MS"/>
          <w:sz w:val="18"/>
          <w:szCs w:val="18"/>
          <w:lang w:val="en-GB"/>
        </w:rPr>
        <w:t>(= 4+</w:t>
      </w:r>
      <w:r w:rsidR="000E3CE1">
        <w:rPr>
          <w:rFonts w:cs="Comic Sans MS"/>
          <w:color w:val="FF0000"/>
          <w:szCs w:val="18"/>
          <w:lang w:val="en-GB"/>
        </w:rPr>
        <w:sym w:font="Symbol" w:char="F0A9"/>
      </w:r>
      <w:r w:rsidRPr="00E55103">
        <w:rPr>
          <w:rFonts w:cs="Comic Sans MS"/>
          <w:sz w:val="18"/>
          <w:szCs w:val="18"/>
          <w:lang w:val="en-GB"/>
        </w:rPr>
        <w:t>)</w:t>
      </w:r>
      <w:r w:rsidRPr="00E55103">
        <w:rPr>
          <w:color w:val="FF0000"/>
          <w:sz w:val="18"/>
          <w:szCs w:val="18"/>
          <w:lang w:val="en-GB"/>
        </w:rPr>
        <w:tab/>
      </w:r>
      <w:r w:rsidRPr="00E55103">
        <w:rPr>
          <w:rFonts w:cs="Comic Sans MS"/>
          <w:sz w:val="18"/>
          <w:szCs w:val="18"/>
          <w:lang w:val="en-GB"/>
        </w:rPr>
        <w:t xml:space="preserve">– </w:t>
      </w:r>
      <w:r w:rsidRPr="00E55103">
        <w:rPr>
          <w:rFonts w:cs="Comic Sans MS"/>
          <w:sz w:val="18"/>
          <w:szCs w:val="18"/>
          <w:lang w:val="en-GB"/>
        </w:rPr>
        <w:tab/>
        <w:t>(1</w:t>
      </w:r>
      <w:r w:rsidR="000E3CE1">
        <w:rPr>
          <w:rFonts w:cs="Comic Sans MS"/>
          <w:color w:val="FF0000"/>
          <w:szCs w:val="18"/>
          <w:lang w:val="en-GB"/>
        </w:rPr>
        <w:sym w:font="Symbol" w:char="F0A9"/>
      </w:r>
      <w:r w:rsidRPr="00E55103">
        <w:rPr>
          <w:rFonts w:cs="Comic Sans MS"/>
          <w:sz w:val="18"/>
          <w:szCs w:val="18"/>
          <w:lang w:val="en-GB"/>
        </w:rPr>
        <w:t>/</w:t>
      </w:r>
      <w:r w:rsidR="000E3CE1">
        <w:rPr>
          <w:rFonts w:cs="Comic Sans MS"/>
          <w:szCs w:val="18"/>
          <w:lang w:val="en-GB"/>
        </w:rPr>
        <w:sym w:font="Symbol" w:char="F0AA"/>
      </w:r>
      <w:r w:rsidRPr="00E55103">
        <w:rPr>
          <w:rFonts w:cs="Comic Sans MS"/>
          <w:sz w:val="18"/>
          <w:szCs w:val="18"/>
          <w:lang w:val="en-GB"/>
        </w:rPr>
        <w:t>)</w:t>
      </w:r>
      <w:r w:rsidRPr="00E55103">
        <w:rPr>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roofErr w:type="gramStart"/>
      <w:r w:rsidRPr="00E55103">
        <w:rPr>
          <w:rFonts w:cs="Comic Sans MS"/>
          <w:sz w:val="18"/>
          <w:szCs w:val="18"/>
          <w:lang w:val="en-GB"/>
        </w:rPr>
        <w:t>x</w:t>
      </w:r>
      <w:proofErr w:type="gramEnd"/>
      <w:r w:rsidRPr="00E55103">
        <w:rPr>
          <w:rFonts w:cs="Comic Sans MS"/>
          <w:sz w:val="18"/>
          <w:szCs w:val="18"/>
          <w:lang w:val="en-GB"/>
        </w:rPr>
        <w:t xml:space="preserve"> (support-x)</w:t>
      </w:r>
      <w:r w:rsidRPr="00E55103">
        <w:rPr>
          <w:rFonts w:cs="Comic Sans MS"/>
          <w:sz w:val="18"/>
          <w:szCs w:val="18"/>
          <w:lang w:val="en-GB"/>
        </w:rPr>
        <w:tab/>
      </w:r>
      <w:r w:rsidRPr="00E55103">
        <w:rPr>
          <w:sz w:val="18"/>
          <w:szCs w:val="18"/>
          <w:lang w:val="en-GB"/>
        </w:rPr>
        <w:t>(p)</w:t>
      </w:r>
      <w:r w:rsidRPr="00E55103">
        <w:rPr>
          <w:sz w:val="18"/>
          <w:szCs w:val="18"/>
          <w:lang w:val="en-GB"/>
        </w:rPr>
        <w:tab/>
        <w:t>-</w:t>
      </w:r>
      <w:r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r w:rsidR="003A1F15" w:rsidRPr="00E55103">
        <w:rPr>
          <w:rFonts w:cs="Comic Sans MS"/>
          <w:sz w:val="18"/>
          <w:szCs w:val="18"/>
          <w:lang w:val="en-GB"/>
        </w:rPr>
        <w:t>1</w:t>
      </w:r>
      <w:r w:rsidR="000E3CE1">
        <w:rPr>
          <w:rFonts w:cs="Comic Sans MS"/>
          <w:szCs w:val="18"/>
          <w:lang w:val="en-GB"/>
        </w:rPr>
        <w:sym w:font="Symbol" w:char="F0A7"/>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w:t>
      </w:r>
      <w:proofErr w:type="gramStart"/>
      <w:r w:rsidR="003A1F15" w:rsidRPr="00E55103">
        <w:rPr>
          <w:rFonts w:cs="Comic Sans MS"/>
          <w:sz w:val="18"/>
          <w:szCs w:val="18"/>
          <w:lang w:val="en-GB"/>
        </w:rPr>
        <w:t>p</w:t>
      </w:r>
      <w:proofErr w:type="gramEnd"/>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color w:val="FF0000"/>
          <w:szCs w:val="18"/>
          <w:lang w:val="en-GB"/>
        </w:rPr>
        <w:sym w:font="Symbol" w:char="F0A9"/>
      </w:r>
      <w:r w:rsidR="003A1F15" w:rsidRPr="00E55103">
        <w:rPr>
          <w:rFonts w:cs="Comic Sans MS"/>
          <w:sz w:val="18"/>
          <w:szCs w:val="18"/>
          <w:lang w:val="en-GB"/>
        </w:rPr>
        <w:t xml:space="preserve"> (= 4+</w:t>
      </w:r>
      <w:r w:rsidR="000E3CE1">
        <w:rPr>
          <w:rFonts w:cs="Comic Sans MS"/>
          <w:szCs w:val="18"/>
          <w:lang w:val="en-GB"/>
        </w:rPr>
        <w:sym w:font="Symbol" w:char="F0AA"/>
      </w:r>
      <w:r w:rsidR="003A1F15" w:rsidRPr="00E55103">
        <w:rPr>
          <w:rFonts w:cs="Comic Sans MS"/>
          <w:sz w:val="18"/>
          <w:szCs w:val="18"/>
          <w:lang w:val="en-GB"/>
        </w:rPr>
        <w:t>)</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szCs w:val="18"/>
          <w:lang w:val="en-GB"/>
        </w:rPr>
        <w:sym w:font="Symbol" w:char="F0AA"/>
      </w:r>
      <w:r w:rsidR="003A1F15" w:rsidRPr="00E55103">
        <w:rPr>
          <w:rFonts w:cs="Comic Sans MS"/>
          <w:sz w:val="18"/>
          <w:szCs w:val="18"/>
          <w:lang w:val="en-GB"/>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proofErr w:type="gramStart"/>
      <w:r w:rsidR="003A1F15" w:rsidRPr="00E55103">
        <w:rPr>
          <w:rFonts w:cs="Comic Sans MS"/>
          <w:sz w:val="18"/>
          <w:szCs w:val="18"/>
          <w:lang w:val="en-GB"/>
        </w:rPr>
        <w:t>x</w:t>
      </w:r>
      <w:proofErr w:type="gramEnd"/>
      <w:r w:rsidR="003A1F15" w:rsidRPr="00E55103">
        <w:rPr>
          <w:rFonts w:cs="Comic Sans MS"/>
          <w:sz w:val="18"/>
          <w:szCs w:val="18"/>
          <w:lang w:val="en-GB"/>
        </w:rPr>
        <w:t xml:space="preserve"> (support-x)</w:t>
      </w:r>
      <w:r w:rsidR="003A1F15" w:rsidRPr="00E55103">
        <w:rPr>
          <w:rFonts w:cs="Comic Sans MS"/>
          <w:sz w:val="18"/>
          <w:szCs w:val="18"/>
          <w:lang w:val="en-GB"/>
        </w:rPr>
        <w:tab/>
      </w:r>
      <w:r w:rsidR="003A1F15" w:rsidRPr="00E55103">
        <w:rPr>
          <w:sz w:val="18"/>
          <w:szCs w:val="18"/>
          <w:lang w:val="en-GB"/>
        </w:rPr>
        <w:t>(p)</w:t>
      </w:r>
      <w:r w:rsidR="003A1F15" w:rsidRPr="00E55103">
        <w:rPr>
          <w:sz w:val="18"/>
          <w:szCs w:val="18"/>
          <w:lang w:val="en-GB"/>
        </w:rPr>
        <w:tab/>
        <w:t>-</w:t>
      </w:r>
      <w:r w:rsidR="003A1F15"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szCs w:val="18"/>
          <w:lang w:val="en-GB"/>
        </w:rPr>
        <w:sym w:font="Symbol" w:char="F0A7"/>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8"/>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x (= 4+</w:t>
      </w:r>
      <w:r w:rsidR="000E3CE1">
        <w:rPr>
          <w:rFonts w:cs="Comic Sans MS"/>
          <w:color w:val="FF0000"/>
          <w:szCs w:val="18"/>
          <w:lang w:val="en-GB"/>
        </w:rPr>
        <w:sym w:font="Symbol" w:char="F0A9"/>
      </w:r>
      <w:r w:rsidRPr="00E55103">
        <w:rPr>
          <w:rFonts w:cs="Comic Sans MS"/>
          <w:sz w:val="18"/>
          <w:szCs w:val="18"/>
          <w:lang w:val="en-GB"/>
        </w:rPr>
        <w:t>)</w:t>
      </w:r>
      <w:r w:rsidRPr="00E55103">
        <w:rPr>
          <w:color w:val="FF0000"/>
          <w:sz w:val="18"/>
          <w:szCs w:val="18"/>
          <w:lang w:val="en-GB"/>
        </w:rPr>
        <w:t xml:space="preserve"> </w:t>
      </w:r>
      <w:r w:rsidRPr="00E55103">
        <w:rPr>
          <w:color w:val="FF0000"/>
          <w:sz w:val="18"/>
          <w:szCs w:val="18"/>
          <w:lang w:val="en-GB"/>
        </w:rPr>
        <w:tab/>
      </w:r>
      <w:r w:rsidRPr="00E55103">
        <w:rPr>
          <w:rFonts w:cs="Comic Sans MS"/>
          <w:sz w:val="18"/>
          <w:szCs w:val="18"/>
          <w:lang w:val="en-GB"/>
        </w:rPr>
        <w:t xml:space="preserve">– </w:t>
      </w:r>
      <w:r w:rsidRPr="00E55103">
        <w:rPr>
          <w:rFonts w:cs="Comic Sans MS"/>
          <w:sz w:val="18"/>
          <w:szCs w:val="18"/>
          <w:lang w:val="en-GB"/>
        </w:rPr>
        <w:tab/>
        <w:t>(p)</w:t>
      </w:r>
      <w:r w:rsidRPr="00E55103">
        <w:rPr>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szCs w:val="18"/>
          <w:lang w:val="en-GB"/>
        </w:rPr>
        <w:sym w:font="Symbol" w:char="F0AA"/>
      </w:r>
      <w:r w:rsidRPr="00E55103">
        <w:rPr>
          <w:rFonts w:cs="Comic Sans MS"/>
          <w:sz w:val="18"/>
          <w:szCs w:val="18"/>
          <w:lang w:val="en-GB"/>
        </w:rPr>
        <w:t>/</w:t>
      </w:r>
      <w:r w:rsidRPr="00E55103">
        <w:rPr>
          <w:sz w:val="18"/>
          <w:szCs w:val="18"/>
          <w:lang w:val="en-GB"/>
        </w:rPr>
        <w:t>NT</w:t>
      </w:r>
      <w:r w:rsidRPr="00E55103">
        <w:rPr>
          <w:sz w:val="18"/>
          <w:szCs w:val="18"/>
          <w:lang w:val="en-GB"/>
        </w:rPr>
        <w:tab/>
        <w:t>-</w:t>
      </w:r>
      <w:r w:rsidRPr="00E55103">
        <w:rPr>
          <w:sz w:val="18"/>
          <w:szCs w:val="18"/>
          <w:lang w:val="en-GB"/>
        </w:rPr>
        <w:tab/>
        <w:t>(P)</w:t>
      </w:r>
      <w:r w:rsidRPr="00E55103">
        <w:rPr>
          <w:sz w:val="18"/>
          <w:szCs w:val="18"/>
          <w:lang w:val="en-GB"/>
        </w:rPr>
        <w:tab/>
        <w:t>-</w:t>
      </w:r>
      <w:r w:rsidRPr="00E55103">
        <w:rPr>
          <w:sz w:val="18"/>
          <w:szCs w:val="18"/>
          <w:lang w:val="en-GB"/>
        </w:rPr>
        <w:tab/>
        <w:t>XYZ/XYNT = on</w:t>
      </w:r>
      <w:r w:rsidRPr="00E55103">
        <w:rPr>
          <w:rFonts w:cs="Comic Sans MS"/>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0E3CE1"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US"/>
        </w:rPr>
      </w:pPr>
      <w:r>
        <w:rPr>
          <w:rFonts w:cs="Comic Sans MS"/>
          <w:sz w:val="18"/>
          <w:szCs w:val="18"/>
          <w:lang w:val="en-GB"/>
        </w:rPr>
        <w:tab/>
      </w:r>
      <w:r w:rsidR="003A1F15" w:rsidRPr="000E3CE1">
        <w:rPr>
          <w:rFonts w:cs="Comic Sans MS"/>
          <w:sz w:val="18"/>
          <w:szCs w:val="18"/>
          <w:lang w:val="en-US"/>
        </w:rPr>
        <w:t>1</w:t>
      </w:r>
      <w:r w:rsidR="000E3CE1">
        <w:rPr>
          <w:rFonts w:cs="Comic Sans MS"/>
          <w:szCs w:val="18"/>
        </w:rPr>
        <w:sym w:font="Symbol" w:char="F0A7"/>
      </w:r>
      <w:r w:rsidR="003A1F15" w:rsidRPr="000E3CE1">
        <w:rPr>
          <w:rFonts w:cs="Comic Sans MS"/>
          <w:sz w:val="18"/>
          <w:szCs w:val="18"/>
          <w:lang w:val="en-US"/>
        </w:rPr>
        <w:t xml:space="preserve"> </w:t>
      </w:r>
      <w:r w:rsidR="003A1F15" w:rsidRPr="000E3CE1">
        <w:rPr>
          <w:rFonts w:cs="Comic Sans MS"/>
          <w:sz w:val="18"/>
          <w:szCs w:val="18"/>
          <w:lang w:val="en-US"/>
        </w:rPr>
        <w:tab/>
        <w:t xml:space="preserve">– </w:t>
      </w:r>
      <w:r w:rsidR="003A1F15" w:rsidRPr="000E3CE1">
        <w:rPr>
          <w:rFonts w:cs="Comic Sans MS"/>
          <w:sz w:val="18"/>
          <w:szCs w:val="18"/>
          <w:lang w:val="en-US"/>
        </w:rPr>
        <w:tab/>
        <w:t>(1</w:t>
      </w:r>
      <w:r w:rsidR="000E3CE1">
        <w:rPr>
          <w:rFonts w:cs="Comic Sans MS"/>
          <w:color w:val="FF0000"/>
          <w:szCs w:val="18"/>
        </w:rPr>
        <w:sym w:font="Symbol" w:char="F0A9"/>
      </w:r>
      <w:r w:rsidR="003A1F15" w:rsidRPr="000E3CE1">
        <w:rPr>
          <w:rFonts w:cs="Comic Sans MS"/>
          <w:sz w:val="18"/>
          <w:szCs w:val="18"/>
          <w:lang w:val="en-US"/>
        </w:rPr>
        <w:t>/</w:t>
      </w:r>
      <w:r w:rsidR="000E3CE1">
        <w:rPr>
          <w:rFonts w:cs="Comic Sans MS"/>
          <w:szCs w:val="18"/>
        </w:rPr>
        <w:sym w:font="Symbol" w:char="F0AA"/>
      </w:r>
      <w:r w:rsidR="003A1F15" w:rsidRPr="000E3CE1">
        <w:rPr>
          <w:rFonts w:cs="Comic Sans MS"/>
          <w:sz w:val="18"/>
          <w:szCs w:val="18"/>
          <w:lang w:val="en-US"/>
        </w:rPr>
        <w:t xml:space="preserve">) </w:t>
      </w:r>
      <w:r w:rsidR="003A1F15" w:rsidRPr="000E3CE1">
        <w:rPr>
          <w:rFonts w:cs="Comic Sans MS"/>
          <w:sz w:val="18"/>
          <w:szCs w:val="18"/>
          <w:lang w:val="en-US"/>
        </w:rPr>
        <w:tab/>
        <w:t xml:space="preserve">– </w:t>
      </w:r>
      <w:r w:rsidR="003A1F15" w:rsidRPr="000E3CE1">
        <w:rPr>
          <w:rFonts w:cs="Comic Sans MS"/>
          <w:sz w:val="18"/>
          <w:szCs w:val="18"/>
          <w:lang w:val="en-US"/>
        </w:rPr>
        <w:tab/>
        <w:t>x (= negativ x)</w:t>
      </w:r>
      <w:r w:rsidR="003A1F15" w:rsidRPr="000E3CE1">
        <w:rPr>
          <w:color w:val="FF0000"/>
          <w:sz w:val="18"/>
          <w:szCs w:val="18"/>
          <w:lang w:val="en-US"/>
        </w:rPr>
        <w:t xml:space="preserve"> </w:t>
      </w:r>
      <w:r w:rsidR="003A1F15" w:rsidRPr="000E3CE1">
        <w:rPr>
          <w:color w:val="FF0000"/>
          <w:sz w:val="18"/>
          <w:szCs w:val="18"/>
          <w:lang w:val="en-US"/>
        </w:rPr>
        <w:tab/>
      </w:r>
      <w:r w:rsidR="003A1F15" w:rsidRPr="000E3CE1">
        <w:rPr>
          <w:rFonts w:cs="Comic Sans MS"/>
          <w:sz w:val="18"/>
          <w:szCs w:val="18"/>
          <w:lang w:val="en-US"/>
        </w:rPr>
        <w:t xml:space="preserve">– </w:t>
      </w:r>
      <w:r w:rsidR="003A1F15" w:rsidRPr="000E3CE1">
        <w:rPr>
          <w:rFonts w:cs="Comic Sans MS"/>
          <w:sz w:val="18"/>
          <w:szCs w:val="18"/>
          <w:lang w:val="en-US"/>
        </w:rPr>
        <w:tab/>
        <w:t>(p)</w:t>
      </w:r>
      <w:r w:rsidR="003A1F15" w:rsidRPr="000E3CE1">
        <w:rPr>
          <w:sz w:val="18"/>
          <w:szCs w:val="18"/>
          <w:lang w:val="en-US"/>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0E3CE1">
        <w:rPr>
          <w:rFonts w:cs="Comic Sans MS"/>
          <w:sz w:val="18"/>
          <w:szCs w:val="18"/>
          <w:lang w:val="en-US"/>
        </w:rPr>
        <w:tab/>
      </w:r>
      <w:r w:rsidR="003A1F15" w:rsidRPr="00E55103">
        <w:rPr>
          <w:rFonts w:cs="Comic Sans MS"/>
          <w:sz w:val="18"/>
          <w:szCs w:val="18"/>
          <w:lang w:val="en-GB"/>
        </w:rPr>
        <w:t>1</w:t>
      </w:r>
      <w:r w:rsidR="000E3CE1">
        <w:rPr>
          <w:rFonts w:cs="Comic Sans MS"/>
          <w:szCs w:val="18"/>
          <w:lang w:val="en-GB"/>
        </w:rPr>
        <w:sym w:font="Symbol" w:char="F0AA"/>
      </w:r>
      <w:r w:rsidR="003A1F15" w:rsidRPr="00E55103">
        <w:rPr>
          <w:rFonts w:cs="Comic Sans MS"/>
          <w:sz w:val="18"/>
          <w:szCs w:val="18"/>
          <w:lang w:val="en-GB"/>
        </w:rPr>
        <w:t>/</w:t>
      </w:r>
      <w:r w:rsidR="003A1F15" w:rsidRPr="00E55103">
        <w:rPr>
          <w:sz w:val="18"/>
          <w:szCs w:val="18"/>
          <w:lang w:val="en-GB"/>
        </w:rPr>
        <w:t>NT</w:t>
      </w:r>
      <w:r w:rsidR="003A1F15" w:rsidRPr="00E55103">
        <w:rPr>
          <w:sz w:val="18"/>
          <w:szCs w:val="18"/>
          <w:lang w:val="en-GB"/>
        </w:rPr>
        <w:tab/>
        <w:t>-</w:t>
      </w:r>
      <w:r w:rsidR="003A1F15" w:rsidRPr="00E55103">
        <w:rPr>
          <w:sz w:val="18"/>
          <w:szCs w:val="18"/>
          <w:lang w:val="en-GB"/>
        </w:rPr>
        <w:tab/>
        <w:t>(P)</w:t>
      </w:r>
      <w:r w:rsidR="003A1F15" w:rsidRPr="00E55103">
        <w:rPr>
          <w:sz w:val="18"/>
          <w:szCs w:val="18"/>
          <w:lang w:val="en-GB"/>
        </w:rPr>
        <w:tab/>
        <w:t>-</w:t>
      </w:r>
      <w:r w:rsidR="003A1F15" w:rsidRPr="00E55103">
        <w:rPr>
          <w:sz w:val="18"/>
          <w:szCs w:val="18"/>
          <w:lang w:val="en-GB"/>
        </w:rPr>
        <w:tab/>
        <w:t>XYZ/XYNT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szCs w:val="18"/>
          <w:lang w:val="en-GB"/>
        </w:rPr>
        <w:sym w:font="Symbol" w:char="F0A7"/>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8"/>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x (= 4+</w:t>
      </w:r>
      <w:r w:rsidR="000E3CE1">
        <w:rPr>
          <w:rFonts w:cs="Comic Sans MS"/>
          <w:color w:val="FF0000"/>
          <w:szCs w:val="18"/>
          <w:lang w:val="en-GB"/>
        </w:rPr>
        <w:sym w:font="Symbol" w:char="F0A9"/>
      </w:r>
      <w:r w:rsidRPr="00E55103">
        <w:rPr>
          <w:rFonts w:cs="Comic Sans MS"/>
          <w:sz w:val="18"/>
          <w:szCs w:val="18"/>
          <w:lang w:val="en-GB"/>
        </w:rPr>
        <w:t>)</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9"/>
      </w:r>
      <w:r w:rsidRPr="00E55103">
        <w:rPr>
          <w:rFonts w:cs="Comic Sans MS"/>
          <w:sz w:val="18"/>
          <w:szCs w:val="18"/>
          <w:lang w:val="en-GB"/>
        </w:rPr>
        <w:t>/</w:t>
      </w:r>
      <w:r w:rsidR="000E3CE1">
        <w:rPr>
          <w:rFonts w:cs="Comic Sans MS"/>
          <w:szCs w:val="18"/>
          <w:lang w:val="en-GB"/>
        </w:rPr>
        <w:sym w:font="Symbol" w:char="F0AA"/>
      </w:r>
      <w:r w:rsidRPr="00E55103">
        <w:rPr>
          <w:sz w:val="18"/>
          <w:szCs w:val="18"/>
          <w:lang w:val="en-GB"/>
        </w:rPr>
        <w:t>/NT</w:t>
      </w:r>
      <w:r w:rsidRPr="00E55103">
        <w:rPr>
          <w:rFonts w:cs="Comic Sans MS"/>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roofErr w:type="gramStart"/>
      <w:r w:rsidRPr="00E55103">
        <w:rPr>
          <w:rFonts w:cs="Comic Sans MS"/>
          <w:sz w:val="18"/>
          <w:szCs w:val="18"/>
          <w:lang w:val="en-GB"/>
        </w:rPr>
        <w:t>x</w:t>
      </w:r>
      <w:proofErr w:type="gramEnd"/>
      <w:r w:rsidRPr="00E55103">
        <w:rPr>
          <w:rFonts w:cs="Comic Sans MS"/>
          <w:sz w:val="18"/>
          <w:szCs w:val="18"/>
          <w:lang w:val="en-GB"/>
        </w:rPr>
        <w:t xml:space="preserve"> (support-x)</w:t>
      </w:r>
      <w:r w:rsidRPr="00E55103">
        <w:rPr>
          <w:rFonts w:cs="Comic Sans MS"/>
          <w:sz w:val="18"/>
          <w:szCs w:val="18"/>
          <w:lang w:val="en-GB"/>
        </w:rPr>
        <w:tab/>
      </w:r>
      <w:r w:rsidRPr="00E55103">
        <w:rPr>
          <w:sz w:val="18"/>
          <w:szCs w:val="18"/>
          <w:lang w:val="en-GB"/>
        </w:rPr>
        <w:t>(P)</w:t>
      </w:r>
      <w:r w:rsidRPr="00E55103">
        <w:rPr>
          <w:sz w:val="18"/>
          <w:szCs w:val="18"/>
          <w:lang w:val="en-GB"/>
        </w:rPr>
        <w:tab/>
        <w:t>-</w:t>
      </w:r>
      <w:r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r w:rsidR="003A1F15" w:rsidRPr="00E55103">
        <w:rPr>
          <w:rFonts w:cs="Comic Sans MS"/>
          <w:sz w:val="18"/>
          <w:szCs w:val="18"/>
          <w:lang w:val="en-GB"/>
        </w:rPr>
        <w:t>1</w:t>
      </w:r>
      <w:r w:rsidR="000E3CE1">
        <w:rPr>
          <w:rFonts w:cs="Comic Sans MS"/>
          <w:szCs w:val="18"/>
          <w:lang w:val="en-GB"/>
        </w:rPr>
        <w:sym w:font="Symbol" w:char="F0A7"/>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color w:val="FF0000"/>
          <w:szCs w:val="18"/>
          <w:lang w:val="en-GB"/>
        </w:rPr>
        <w:sym w:font="Symbol" w:char="F0A8"/>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color w:val="FF0000"/>
          <w:szCs w:val="18"/>
          <w:lang w:val="en-GB"/>
        </w:rPr>
        <w:sym w:font="Symbol" w:char="F0A9"/>
      </w:r>
      <w:r w:rsidR="003A1F15" w:rsidRPr="00E55103">
        <w:rPr>
          <w:rFonts w:cs="Comic Sans MS"/>
          <w:sz w:val="18"/>
          <w:szCs w:val="18"/>
          <w:lang w:val="en-GB"/>
        </w:rPr>
        <w:t xml:space="preserve"> (= 4+</w:t>
      </w:r>
      <w:r w:rsidR="000E3CE1">
        <w:rPr>
          <w:rFonts w:cs="Comic Sans MS"/>
          <w:szCs w:val="18"/>
          <w:lang w:val="en-GB"/>
        </w:rPr>
        <w:sym w:font="Symbol" w:char="F0AA"/>
      </w:r>
      <w:r w:rsidR="003A1F15" w:rsidRPr="00E55103">
        <w:rPr>
          <w:rFonts w:cs="Comic Sans MS"/>
          <w:sz w:val="18"/>
          <w:szCs w:val="18"/>
          <w:lang w:val="en-GB"/>
        </w:rPr>
        <w:t>)</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szCs w:val="18"/>
          <w:lang w:val="en-GB"/>
        </w:rPr>
        <w:sym w:font="Symbol" w:char="F0AA"/>
      </w:r>
      <w:r w:rsidR="003A1F15" w:rsidRPr="00E55103">
        <w:rPr>
          <w:sz w:val="18"/>
          <w:szCs w:val="18"/>
          <w:lang w:val="en-GB"/>
        </w:rPr>
        <w:t>/NT</w:t>
      </w:r>
      <w:r w:rsidR="003A1F15" w:rsidRPr="00E55103">
        <w:rPr>
          <w:rFonts w:cs="Comic Sans MS"/>
          <w:sz w:val="18"/>
          <w:szCs w:val="18"/>
          <w:lang w:val="en-GB"/>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r w:rsidR="003A1F15" w:rsidRPr="00E55103">
        <w:rPr>
          <w:rFonts w:cs="Comic Sans MS"/>
          <w:sz w:val="18"/>
          <w:szCs w:val="18"/>
          <w:lang w:val="en-GB"/>
        </w:rPr>
        <w:t>1NT/x (supp.)</w:t>
      </w:r>
      <w:r w:rsidR="003A1F15" w:rsidRPr="00E55103">
        <w:rPr>
          <w:rFonts w:cs="Comic Sans MS"/>
          <w:sz w:val="18"/>
          <w:szCs w:val="18"/>
          <w:lang w:val="en-GB"/>
        </w:rPr>
        <w:tab/>
      </w:r>
      <w:r w:rsidR="003A1F15" w:rsidRPr="00E55103">
        <w:rPr>
          <w:sz w:val="18"/>
          <w:szCs w:val="18"/>
          <w:lang w:val="en-GB"/>
        </w:rPr>
        <w:t>(P)</w:t>
      </w:r>
      <w:r w:rsidR="003A1F15" w:rsidRPr="00E55103">
        <w:rPr>
          <w:sz w:val="18"/>
          <w:szCs w:val="18"/>
          <w:lang w:val="en-GB"/>
        </w:rPr>
        <w:tab/>
        <w:t>-</w:t>
      </w:r>
      <w:r w:rsidR="003A1F15" w:rsidRPr="00E55103">
        <w:rPr>
          <w:sz w:val="18"/>
          <w:szCs w:val="18"/>
          <w:lang w:val="en-GB"/>
        </w:rPr>
        <w:tab/>
        <w:t>XYZ/XYNT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color w:val="FF0000"/>
          <w:szCs w:val="18"/>
          <w:lang w:val="en-GB"/>
        </w:rPr>
        <w:sym w:font="Symbol" w:char="F0A8"/>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9"/>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x</w:t>
      </w:r>
      <w:r w:rsidRPr="00E55103">
        <w:rPr>
          <w:color w:val="FF0000"/>
          <w:sz w:val="18"/>
          <w:szCs w:val="18"/>
          <w:lang w:val="en-GB"/>
        </w:rPr>
        <w:t xml:space="preserve"> </w:t>
      </w:r>
      <w:r w:rsidRPr="00E55103">
        <w:rPr>
          <w:rFonts w:cs="Comic Sans MS"/>
          <w:sz w:val="18"/>
          <w:szCs w:val="18"/>
          <w:lang w:val="en-GB"/>
        </w:rPr>
        <w:t>(=</w:t>
      </w:r>
      <w:r w:rsidR="0006256E">
        <w:rPr>
          <w:rFonts w:cs="Comic Sans MS"/>
          <w:sz w:val="18"/>
          <w:szCs w:val="18"/>
          <w:lang w:val="en-GB"/>
        </w:rPr>
        <w:t xml:space="preserve"> 4</w:t>
      </w:r>
      <w:r w:rsidR="0006256E" w:rsidRPr="00E55103">
        <w:rPr>
          <w:rFonts w:cs="Comic Sans MS"/>
          <w:sz w:val="18"/>
          <w:szCs w:val="18"/>
          <w:lang w:val="en-GB"/>
        </w:rPr>
        <w:t>+</w:t>
      </w:r>
      <w:r w:rsidR="000E3CE1">
        <w:rPr>
          <w:rFonts w:cs="Comic Sans MS"/>
          <w:szCs w:val="18"/>
          <w:lang w:val="en-GB"/>
        </w:rPr>
        <w:sym w:font="Symbol" w:char="F0AA"/>
      </w:r>
      <w:r w:rsidRPr="00E55103">
        <w:rPr>
          <w:rFonts w:cs="Comic Sans MS"/>
          <w:sz w:val="18"/>
          <w:szCs w:val="18"/>
          <w:lang w:val="en-GB"/>
        </w:rPr>
        <w:t>)</w:t>
      </w:r>
      <w:r w:rsidRPr="00E55103">
        <w:rPr>
          <w:color w:val="FF0000"/>
          <w:sz w:val="18"/>
          <w:szCs w:val="18"/>
          <w:lang w:val="en-GB"/>
        </w:rPr>
        <w:t xml:space="preserve"> </w:t>
      </w:r>
      <w:r w:rsidRPr="00E55103">
        <w:rPr>
          <w:color w:val="FF0000"/>
          <w:sz w:val="18"/>
          <w:szCs w:val="18"/>
          <w:lang w:val="en-GB"/>
        </w:rPr>
        <w:tab/>
      </w:r>
      <w:r w:rsidRPr="00E55103">
        <w:rPr>
          <w:rFonts w:cs="Comic Sans MS"/>
          <w:sz w:val="18"/>
          <w:szCs w:val="18"/>
          <w:lang w:val="en-GB"/>
        </w:rPr>
        <w:t xml:space="preserve">– </w:t>
      </w:r>
      <w:r w:rsidRPr="00E55103">
        <w:rPr>
          <w:rFonts w:cs="Comic Sans MS"/>
          <w:sz w:val="18"/>
          <w:szCs w:val="18"/>
          <w:lang w:val="en-GB"/>
        </w:rPr>
        <w:tab/>
        <w:t>(p)</w:t>
      </w:r>
      <w:r w:rsidRPr="00E55103">
        <w:rPr>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szCs w:val="18"/>
          <w:lang w:val="en-GB"/>
        </w:rPr>
        <w:sym w:font="Symbol" w:char="F0AA"/>
      </w:r>
      <w:r w:rsidRPr="00E55103">
        <w:rPr>
          <w:rFonts w:cs="Comic Sans MS"/>
          <w:sz w:val="18"/>
          <w:szCs w:val="18"/>
          <w:lang w:val="en-GB"/>
        </w:rPr>
        <w:t>/</w:t>
      </w:r>
      <w:r w:rsidRPr="00E55103">
        <w:rPr>
          <w:sz w:val="18"/>
          <w:szCs w:val="18"/>
          <w:lang w:val="en-GB"/>
        </w:rPr>
        <w:t>NT</w:t>
      </w:r>
      <w:r w:rsidRPr="00E55103">
        <w:rPr>
          <w:sz w:val="18"/>
          <w:szCs w:val="18"/>
          <w:lang w:val="en-GB"/>
        </w:rPr>
        <w:tab/>
        <w:t>-</w:t>
      </w:r>
      <w:r w:rsidRPr="00E55103">
        <w:rPr>
          <w:sz w:val="18"/>
          <w:szCs w:val="18"/>
          <w:lang w:val="en-GB"/>
        </w:rPr>
        <w:tab/>
        <w:t>(P)</w:t>
      </w:r>
      <w:r w:rsidRPr="00E55103">
        <w:rPr>
          <w:sz w:val="18"/>
          <w:szCs w:val="18"/>
          <w:lang w:val="en-GB"/>
        </w:rPr>
        <w:tab/>
        <w:t>-</w:t>
      </w:r>
      <w:r w:rsidRPr="00E55103">
        <w:rPr>
          <w:sz w:val="18"/>
          <w:szCs w:val="18"/>
          <w:lang w:val="en-GB"/>
        </w:rPr>
        <w:tab/>
        <w:t>XYZ/XYNT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r w:rsidR="003A1F15" w:rsidRPr="00E55103">
        <w:rPr>
          <w:rFonts w:cs="Comic Sans MS"/>
          <w:sz w:val="18"/>
          <w:szCs w:val="18"/>
          <w:lang w:val="en-GB"/>
        </w:rPr>
        <w:t>1</w:t>
      </w:r>
      <w:r w:rsidR="000E3CE1">
        <w:rPr>
          <w:rFonts w:cs="Comic Sans MS"/>
          <w:color w:val="FF0000"/>
          <w:szCs w:val="18"/>
          <w:lang w:val="en-GB"/>
        </w:rPr>
        <w:sym w:font="Symbol" w:char="F0A8"/>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color w:val="FF0000"/>
          <w:szCs w:val="18"/>
          <w:lang w:val="en-GB"/>
        </w:rPr>
        <w:sym w:font="Symbol" w:char="F0A9"/>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x</w:t>
      </w:r>
      <w:r w:rsidR="003A1F15" w:rsidRPr="00E55103">
        <w:rPr>
          <w:color w:val="FF0000"/>
          <w:sz w:val="18"/>
          <w:szCs w:val="18"/>
          <w:lang w:val="en-GB"/>
        </w:rPr>
        <w:t xml:space="preserve"> </w:t>
      </w:r>
      <w:r w:rsidRPr="00E55103">
        <w:rPr>
          <w:rFonts w:cs="Comic Sans MS"/>
          <w:sz w:val="18"/>
          <w:szCs w:val="18"/>
          <w:lang w:val="en-GB"/>
        </w:rPr>
        <w:t>(=</w:t>
      </w:r>
      <w:r>
        <w:rPr>
          <w:rFonts w:cs="Comic Sans MS"/>
          <w:sz w:val="18"/>
          <w:szCs w:val="18"/>
          <w:lang w:val="en-GB"/>
        </w:rPr>
        <w:t xml:space="preserve"> 4</w:t>
      </w:r>
      <w:r w:rsidRPr="00E55103">
        <w:rPr>
          <w:rFonts w:cs="Comic Sans MS"/>
          <w:sz w:val="18"/>
          <w:szCs w:val="18"/>
          <w:lang w:val="en-GB"/>
        </w:rPr>
        <w:t>+</w:t>
      </w:r>
      <w:r w:rsidR="000E3CE1">
        <w:rPr>
          <w:rFonts w:cs="Comic Sans MS"/>
          <w:szCs w:val="18"/>
          <w:lang w:val="en-GB"/>
        </w:rPr>
        <w:sym w:font="Symbol" w:char="F0AA"/>
      </w:r>
      <w:r w:rsidRPr="00E55103">
        <w:rPr>
          <w:rFonts w:cs="Comic Sans MS"/>
          <w:sz w:val="18"/>
          <w:szCs w:val="18"/>
          <w:lang w:val="en-GB"/>
        </w:rPr>
        <w:t>)</w:t>
      </w:r>
      <w:r>
        <w:rPr>
          <w:rFonts w:cs="Comic Sans MS"/>
          <w:sz w:val="18"/>
          <w:szCs w:val="18"/>
          <w:lang w:val="en-GB"/>
        </w:rPr>
        <w:tab/>
      </w:r>
      <w:r w:rsidR="003A1F15" w:rsidRPr="00E55103">
        <w:rPr>
          <w:color w:val="FF0000"/>
          <w:sz w:val="18"/>
          <w:szCs w:val="18"/>
          <w:lang w:val="en-GB"/>
        </w:rPr>
        <w:tab/>
      </w:r>
      <w:r w:rsidR="003A1F15" w:rsidRPr="00E55103">
        <w:rPr>
          <w:rFonts w:cs="Comic Sans MS"/>
          <w:sz w:val="18"/>
          <w:szCs w:val="18"/>
          <w:lang w:val="en-GB"/>
        </w:rPr>
        <w:t xml:space="preserve">– </w:t>
      </w:r>
      <w:r w:rsidR="003A1F15" w:rsidRPr="00E55103">
        <w:rPr>
          <w:rFonts w:cs="Comic Sans MS"/>
          <w:sz w:val="18"/>
          <w:szCs w:val="18"/>
          <w:lang w:val="en-GB"/>
        </w:rPr>
        <w:tab/>
        <w:t>(1</w:t>
      </w:r>
      <w:r w:rsidR="000E3CE1">
        <w:rPr>
          <w:rFonts w:cs="Comic Sans MS"/>
          <w:szCs w:val="18"/>
          <w:lang w:val="en-GB"/>
        </w:rPr>
        <w:sym w:font="Symbol" w:char="F0AA"/>
      </w:r>
      <w:r w:rsidR="003A1F15" w:rsidRPr="00E55103">
        <w:rPr>
          <w:rFonts w:cs="Comic Sans MS"/>
          <w:sz w:val="18"/>
          <w:szCs w:val="18"/>
          <w:lang w:val="en-GB"/>
        </w:rPr>
        <w:t>)</w:t>
      </w:r>
      <w:r w:rsidR="003A1F15" w:rsidRPr="00E55103">
        <w:rPr>
          <w:sz w:val="18"/>
          <w:szCs w:val="18"/>
          <w:lang w:val="en-GB"/>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sz w:val="18"/>
          <w:szCs w:val="18"/>
          <w:lang w:val="en-GB"/>
        </w:rPr>
      </w:pPr>
      <w:r>
        <w:rPr>
          <w:rFonts w:cs="Comic Sans MS"/>
          <w:sz w:val="18"/>
          <w:szCs w:val="18"/>
          <w:lang w:val="en-GB"/>
        </w:rPr>
        <w:tab/>
      </w:r>
      <w:r w:rsidR="003A1F15" w:rsidRPr="00E55103">
        <w:rPr>
          <w:rFonts w:cs="Comic Sans MS"/>
          <w:sz w:val="18"/>
          <w:szCs w:val="18"/>
          <w:lang w:val="en-GB"/>
        </w:rPr>
        <w:t>1</w:t>
      </w:r>
      <w:r w:rsidR="003A1F15" w:rsidRPr="00E55103">
        <w:rPr>
          <w:sz w:val="18"/>
          <w:szCs w:val="18"/>
          <w:lang w:val="en-GB"/>
        </w:rPr>
        <w:t>NT</w:t>
      </w:r>
      <w:r w:rsidR="003A1F15" w:rsidRPr="00E55103">
        <w:rPr>
          <w:sz w:val="18"/>
          <w:szCs w:val="18"/>
          <w:lang w:val="en-GB"/>
        </w:rPr>
        <w:tab/>
        <w:t>-</w:t>
      </w:r>
      <w:r w:rsidR="003A1F15" w:rsidRPr="00E55103">
        <w:rPr>
          <w:sz w:val="18"/>
          <w:szCs w:val="18"/>
          <w:lang w:val="en-GB"/>
        </w:rPr>
        <w:tab/>
        <w:t>(P)</w:t>
      </w:r>
      <w:r w:rsidR="003A1F15" w:rsidRPr="00E55103">
        <w:rPr>
          <w:sz w:val="18"/>
          <w:szCs w:val="18"/>
          <w:lang w:val="en-GB"/>
        </w:rPr>
        <w:tab/>
        <w:t>-</w:t>
      </w:r>
      <w:r w:rsidR="003A1F15" w:rsidRPr="00E55103">
        <w:rPr>
          <w:sz w:val="18"/>
          <w:szCs w:val="18"/>
          <w:lang w:val="en-GB"/>
        </w:rPr>
        <w:tab/>
        <w:t>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sz w:val="18"/>
          <w:szCs w:val="18"/>
          <w:lang w:val="en-GB"/>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E55103">
        <w:rPr>
          <w:rFonts w:cs="Comic Sans MS"/>
          <w:sz w:val="18"/>
          <w:szCs w:val="18"/>
          <w:lang w:val="en-GB"/>
        </w:rPr>
        <w:t>1</w:t>
      </w:r>
      <w:r w:rsidR="000E3CE1">
        <w:rPr>
          <w:rFonts w:cs="Comic Sans MS"/>
          <w:color w:val="FF0000"/>
          <w:szCs w:val="18"/>
          <w:lang w:val="en-GB"/>
        </w:rPr>
        <w:sym w:font="Symbol" w:char="F0A8"/>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(1</w:t>
      </w:r>
      <w:r w:rsidR="000E3CE1">
        <w:rPr>
          <w:rFonts w:cs="Comic Sans MS"/>
          <w:color w:val="FF0000"/>
          <w:szCs w:val="18"/>
          <w:lang w:val="en-GB"/>
        </w:rPr>
        <w:sym w:font="Symbol" w:char="F0A9"/>
      </w:r>
      <w:r w:rsidRPr="00E55103">
        <w:rPr>
          <w:rFonts w:cs="Comic Sans MS"/>
          <w:sz w:val="18"/>
          <w:szCs w:val="18"/>
          <w:lang w:val="en-GB"/>
        </w:rPr>
        <w:t xml:space="preserve">) </w:t>
      </w:r>
      <w:r w:rsidRPr="00E55103">
        <w:rPr>
          <w:rFonts w:cs="Comic Sans MS"/>
          <w:sz w:val="18"/>
          <w:szCs w:val="18"/>
          <w:lang w:val="en-GB"/>
        </w:rPr>
        <w:tab/>
        <w:t xml:space="preserve">- </w:t>
      </w:r>
      <w:r w:rsidRPr="00E55103">
        <w:rPr>
          <w:rFonts w:cs="Comic Sans MS"/>
          <w:sz w:val="18"/>
          <w:szCs w:val="18"/>
          <w:lang w:val="en-GB"/>
        </w:rPr>
        <w:tab/>
        <w:t>x</w:t>
      </w:r>
      <w:r w:rsidRPr="00E55103">
        <w:rPr>
          <w:color w:val="FF0000"/>
          <w:sz w:val="18"/>
          <w:szCs w:val="18"/>
          <w:lang w:val="en-GB"/>
        </w:rPr>
        <w:t xml:space="preserve"> </w:t>
      </w:r>
      <w:r w:rsidR="0006256E" w:rsidRPr="00E55103">
        <w:rPr>
          <w:rFonts w:cs="Comic Sans MS"/>
          <w:sz w:val="18"/>
          <w:szCs w:val="18"/>
          <w:lang w:val="en-GB"/>
        </w:rPr>
        <w:t>(=</w:t>
      </w:r>
      <w:r w:rsidR="0006256E">
        <w:rPr>
          <w:rFonts w:cs="Comic Sans MS"/>
          <w:sz w:val="18"/>
          <w:szCs w:val="18"/>
          <w:lang w:val="en-GB"/>
        </w:rPr>
        <w:t xml:space="preserve"> 4</w:t>
      </w:r>
      <w:r w:rsidR="0006256E" w:rsidRPr="00E55103">
        <w:rPr>
          <w:rFonts w:cs="Comic Sans MS"/>
          <w:sz w:val="18"/>
          <w:szCs w:val="18"/>
          <w:lang w:val="en-GB"/>
        </w:rPr>
        <w:t>+</w:t>
      </w:r>
      <w:r w:rsidR="000E3CE1">
        <w:rPr>
          <w:rFonts w:cs="Comic Sans MS"/>
          <w:szCs w:val="18"/>
          <w:lang w:val="en-GB"/>
        </w:rPr>
        <w:sym w:font="Symbol" w:char="F0AA"/>
      </w:r>
      <w:r w:rsidR="0006256E" w:rsidRPr="00E55103">
        <w:rPr>
          <w:rFonts w:cs="Comic Sans MS"/>
          <w:sz w:val="18"/>
          <w:szCs w:val="18"/>
          <w:lang w:val="en-GB"/>
        </w:rPr>
        <w:t>)</w:t>
      </w:r>
      <w:r w:rsidR="0006256E">
        <w:rPr>
          <w:rFonts w:cs="Comic Sans MS"/>
          <w:sz w:val="18"/>
          <w:szCs w:val="18"/>
          <w:lang w:val="en-GB"/>
        </w:rPr>
        <w:t xml:space="preserve"> </w:t>
      </w:r>
      <w:r w:rsidR="0006256E">
        <w:rPr>
          <w:rFonts w:cs="Comic Sans MS"/>
          <w:sz w:val="18"/>
          <w:szCs w:val="18"/>
          <w:lang w:val="en-GB"/>
        </w:rPr>
        <w:tab/>
      </w:r>
      <w:r w:rsidRPr="00E55103">
        <w:rPr>
          <w:color w:val="FF0000"/>
          <w:sz w:val="18"/>
          <w:szCs w:val="18"/>
          <w:lang w:val="en-GB"/>
        </w:rPr>
        <w:tab/>
      </w:r>
      <w:r w:rsidRPr="00E55103">
        <w:rPr>
          <w:rFonts w:cs="Comic Sans MS"/>
          <w:sz w:val="18"/>
          <w:szCs w:val="18"/>
          <w:lang w:val="en-GB"/>
        </w:rPr>
        <w:t xml:space="preserve">– </w:t>
      </w:r>
      <w:r w:rsidRPr="00E55103">
        <w:rPr>
          <w:rFonts w:cs="Comic Sans MS"/>
          <w:sz w:val="18"/>
          <w:szCs w:val="18"/>
          <w:lang w:val="en-GB"/>
        </w:rPr>
        <w:tab/>
        <w:t>(1</w:t>
      </w:r>
      <w:r w:rsidR="000E3CE1">
        <w:rPr>
          <w:rFonts w:cs="Comic Sans MS"/>
          <w:szCs w:val="18"/>
          <w:lang w:val="en-GB"/>
        </w:rPr>
        <w:sym w:font="Symbol" w:char="F0AA"/>
      </w:r>
      <w:r w:rsidRPr="00E55103">
        <w:rPr>
          <w:rFonts w:cs="Comic Sans MS"/>
          <w:sz w:val="18"/>
          <w:szCs w:val="18"/>
          <w:lang w:val="en-GB"/>
        </w:rPr>
        <w:t>)</w:t>
      </w:r>
      <w:r w:rsidRPr="00E55103">
        <w:rPr>
          <w:sz w:val="18"/>
          <w:szCs w:val="18"/>
          <w:lang w:val="en-GB"/>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roofErr w:type="gramStart"/>
      <w:r w:rsidRPr="00E55103">
        <w:rPr>
          <w:rFonts w:cs="Comic Sans MS"/>
          <w:sz w:val="18"/>
          <w:szCs w:val="18"/>
          <w:lang w:val="en-GB"/>
        </w:rPr>
        <w:t>x</w:t>
      </w:r>
      <w:proofErr w:type="gramEnd"/>
      <w:r w:rsidRPr="00E55103">
        <w:rPr>
          <w:rFonts w:cs="Comic Sans MS"/>
          <w:sz w:val="18"/>
          <w:szCs w:val="18"/>
          <w:lang w:val="en-GB"/>
        </w:rPr>
        <w:t xml:space="preserve"> (responsiv)</w:t>
      </w:r>
      <w:r w:rsidRPr="00E55103">
        <w:rPr>
          <w:rFonts w:cs="Comic Sans MS"/>
          <w:sz w:val="18"/>
          <w:szCs w:val="18"/>
          <w:lang w:val="en-GB"/>
        </w:rPr>
        <w:tab/>
      </w:r>
      <w:r w:rsidRPr="00E55103">
        <w:rPr>
          <w:sz w:val="18"/>
          <w:szCs w:val="18"/>
          <w:lang w:val="en-GB"/>
        </w:rPr>
        <w:t>(P)</w:t>
      </w:r>
      <w:r w:rsidRPr="00E55103">
        <w:rPr>
          <w:sz w:val="18"/>
          <w:szCs w:val="18"/>
          <w:lang w:val="en-GB"/>
        </w:rPr>
        <w:tab/>
        <w:t>-</w:t>
      </w:r>
      <w:r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r w:rsidR="003A1F15" w:rsidRPr="00E55103">
        <w:rPr>
          <w:rFonts w:cs="Comic Sans MS"/>
          <w:sz w:val="18"/>
          <w:szCs w:val="18"/>
          <w:lang w:val="en-GB"/>
        </w:rPr>
        <w:t>1</w:t>
      </w:r>
      <w:r w:rsidR="000E3CE1">
        <w:rPr>
          <w:rFonts w:cs="Comic Sans MS"/>
          <w:color w:val="FF0000"/>
          <w:szCs w:val="18"/>
          <w:lang w:val="en-GB"/>
        </w:rPr>
        <w:sym w:font="Symbol" w:char="F0A8"/>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(1</w:t>
      </w:r>
      <w:r w:rsidR="000E3CE1">
        <w:rPr>
          <w:rFonts w:cs="Comic Sans MS"/>
          <w:color w:val="FF0000"/>
          <w:szCs w:val="18"/>
          <w:lang w:val="en-GB"/>
        </w:rPr>
        <w:sym w:font="Symbol" w:char="F0A9"/>
      </w:r>
      <w:r w:rsidR="003A1F15" w:rsidRPr="00E55103">
        <w:rPr>
          <w:rFonts w:cs="Comic Sans MS"/>
          <w:sz w:val="18"/>
          <w:szCs w:val="18"/>
          <w:lang w:val="en-GB"/>
        </w:rPr>
        <w:t xml:space="preserve">) </w:t>
      </w:r>
      <w:r w:rsidR="003A1F15" w:rsidRPr="00E55103">
        <w:rPr>
          <w:rFonts w:cs="Comic Sans MS"/>
          <w:sz w:val="18"/>
          <w:szCs w:val="18"/>
          <w:lang w:val="en-GB"/>
        </w:rPr>
        <w:tab/>
        <w:t xml:space="preserve">- </w:t>
      </w:r>
      <w:r w:rsidR="003A1F15" w:rsidRPr="00E55103">
        <w:rPr>
          <w:rFonts w:cs="Comic Sans MS"/>
          <w:sz w:val="18"/>
          <w:szCs w:val="18"/>
          <w:lang w:val="en-GB"/>
        </w:rPr>
        <w:tab/>
        <w:t>x</w:t>
      </w:r>
      <w:r w:rsidR="003A1F15" w:rsidRPr="00E55103">
        <w:rPr>
          <w:color w:val="FF0000"/>
          <w:sz w:val="18"/>
          <w:szCs w:val="18"/>
          <w:lang w:val="en-GB"/>
        </w:rPr>
        <w:t xml:space="preserve"> </w:t>
      </w:r>
      <w:r w:rsidRPr="00E55103">
        <w:rPr>
          <w:rFonts w:cs="Comic Sans MS"/>
          <w:sz w:val="18"/>
          <w:szCs w:val="18"/>
          <w:lang w:val="en-GB"/>
        </w:rPr>
        <w:t>(=</w:t>
      </w:r>
      <w:r>
        <w:rPr>
          <w:rFonts w:cs="Comic Sans MS"/>
          <w:sz w:val="18"/>
          <w:szCs w:val="18"/>
          <w:lang w:val="en-GB"/>
        </w:rPr>
        <w:t xml:space="preserve"> 4</w:t>
      </w:r>
      <w:r w:rsidRPr="00E55103">
        <w:rPr>
          <w:rFonts w:cs="Comic Sans MS"/>
          <w:sz w:val="18"/>
          <w:szCs w:val="18"/>
          <w:lang w:val="en-GB"/>
        </w:rPr>
        <w:t>+</w:t>
      </w:r>
      <w:r w:rsidR="000E3CE1">
        <w:rPr>
          <w:rFonts w:cs="Comic Sans MS"/>
          <w:szCs w:val="18"/>
          <w:lang w:val="en-GB"/>
        </w:rPr>
        <w:sym w:font="Symbol" w:char="F0AA"/>
      </w:r>
      <w:r w:rsidRPr="00E55103">
        <w:rPr>
          <w:rFonts w:cs="Comic Sans MS"/>
          <w:sz w:val="18"/>
          <w:szCs w:val="18"/>
          <w:lang w:val="en-GB"/>
        </w:rPr>
        <w:t>)</w:t>
      </w:r>
      <w:r>
        <w:rPr>
          <w:rFonts w:cs="Comic Sans MS"/>
          <w:sz w:val="18"/>
          <w:szCs w:val="18"/>
          <w:lang w:val="en-GB"/>
        </w:rPr>
        <w:t xml:space="preserve"> </w:t>
      </w:r>
      <w:r w:rsidR="003A1F15" w:rsidRPr="00E55103">
        <w:rPr>
          <w:color w:val="FF0000"/>
          <w:sz w:val="18"/>
          <w:szCs w:val="18"/>
          <w:lang w:val="en-GB"/>
        </w:rPr>
        <w:t xml:space="preserve"> </w:t>
      </w:r>
      <w:r w:rsidR="003A1F15" w:rsidRPr="00E55103">
        <w:rPr>
          <w:color w:val="FF0000"/>
          <w:sz w:val="18"/>
          <w:szCs w:val="18"/>
          <w:lang w:val="en-GB"/>
        </w:rPr>
        <w:tab/>
      </w:r>
      <w:r w:rsidR="003A1F15" w:rsidRPr="00E55103">
        <w:rPr>
          <w:rFonts w:cs="Comic Sans MS"/>
          <w:sz w:val="18"/>
          <w:szCs w:val="18"/>
          <w:lang w:val="en-GB"/>
        </w:rPr>
        <w:t xml:space="preserve">– </w:t>
      </w:r>
      <w:r w:rsidR="003A1F15" w:rsidRPr="00E55103">
        <w:rPr>
          <w:rFonts w:cs="Comic Sans MS"/>
          <w:sz w:val="18"/>
          <w:szCs w:val="18"/>
          <w:lang w:val="en-GB"/>
        </w:rPr>
        <w:tab/>
        <w:t>(1</w:t>
      </w:r>
      <w:r w:rsidR="000E3CE1">
        <w:rPr>
          <w:rFonts w:cs="Comic Sans MS"/>
          <w:szCs w:val="18"/>
          <w:lang w:val="en-GB"/>
        </w:rPr>
        <w:sym w:font="Symbol" w:char="F0AA"/>
      </w:r>
      <w:r w:rsidR="003A1F15" w:rsidRPr="00E55103">
        <w:rPr>
          <w:sz w:val="18"/>
          <w:szCs w:val="18"/>
          <w:lang w:val="en-GB"/>
        </w:rPr>
        <w:t>/</w:t>
      </w:r>
      <w:r w:rsidR="003A1F15" w:rsidRPr="00E55103">
        <w:rPr>
          <w:rFonts w:cs="Comic Sans MS"/>
          <w:sz w:val="18"/>
          <w:szCs w:val="18"/>
          <w:lang w:val="en-GB"/>
        </w:rPr>
        <w:t>1</w:t>
      </w:r>
      <w:r w:rsidR="003A1F15" w:rsidRPr="00E55103">
        <w:rPr>
          <w:sz w:val="18"/>
          <w:szCs w:val="18"/>
          <w:lang w:val="en-GB"/>
        </w:rPr>
        <w:t>NT</w:t>
      </w:r>
      <w:r w:rsidR="003A1F15" w:rsidRPr="00E55103">
        <w:rPr>
          <w:rFonts w:cs="Comic Sans MS"/>
          <w:sz w:val="18"/>
          <w:szCs w:val="18"/>
          <w:lang w:val="en-GB"/>
        </w:rPr>
        <w:t>)</w:t>
      </w:r>
      <w:r w:rsidR="003A1F15" w:rsidRPr="00E55103">
        <w:rPr>
          <w:sz w:val="18"/>
          <w:szCs w:val="18"/>
          <w:lang w:val="en-GB"/>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Pr>
          <w:rFonts w:cs="Comic Sans MS"/>
          <w:sz w:val="18"/>
          <w:szCs w:val="18"/>
          <w:lang w:val="en-GB"/>
        </w:rPr>
        <w:tab/>
      </w:r>
      <w:proofErr w:type="gramStart"/>
      <w:r w:rsidR="003A1F15" w:rsidRPr="00E55103">
        <w:rPr>
          <w:rFonts w:cs="Comic Sans MS"/>
          <w:sz w:val="18"/>
          <w:szCs w:val="18"/>
          <w:lang w:val="en-GB"/>
        </w:rPr>
        <w:t>x</w:t>
      </w:r>
      <w:proofErr w:type="gramEnd"/>
      <w:r w:rsidR="003A1F15" w:rsidRPr="00E55103">
        <w:rPr>
          <w:rFonts w:cs="Comic Sans MS"/>
          <w:sz w:val="18"/>
          <w:szCs w:val="18"/>
          <w:lang w:val="en-GB"/>
        </w:rPr>
        <w:t xml:space="preserve"> (responsiv)</w:t>
      </w:r>
      <w:r w:rsidR="003A1F15" w:rsidRPr="00E55103">
        <w:rPr>
          <w:sz w:val="18"/>
          <w:szCs w:val="18"/>
          <w:lang w:val="en-GB"/>
        </w:rPr>
        <w:tab/>
        <w:t>(P)</w:t>
      </w:r>
      <w:r w:rsidR="003A1F15" w:rsidRPr="00E55103">
        <w:rPr>
          <w:sz w:val="18"/>
          <w:szCs w:val="18"/>
          <w:lang w:val="en-GB"/>
        </w:rPr>
        <w:tab/>
        <w:t>-</w:t>
      </w:r>
      <w:r w:rsidR="003A1F15"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r w:rsidRPr="00E55103">
        <w:rPr>
          <w:rFonts w:cs="Comic Sans MS"/>
          <w:sz w:val="18"/>
          <w:szCs w:val="18"/>
          <w:lang w:val="sv-SE"/>
        </w:rPr>
        <w:t>1</w:t>
      </w:r>
      <w:r w:rsidR="000E3CE1">
        <w:rPr>
          <w:rFonts w:cs="Comic Sans MS"/>
          <w:color w:val="FF0000"/>
          <w:szCs w:val="18"/>
          <w:lang w:val="sv-SE"/>
        </w:rPr>
        <w:sym w:font="Symbol" w:char="F0A8"/>
      </w:r>
      <w:r w:rsidRPr="00E55103">
        <w:rPr>
          <w:rFonts w:cs="Comic Sans MS"/>
          <w:sz w:val="18"/>
          <w:szCs w:val="18"/>
          <w:lang w:val="sv-SE"/>
        </w:rPr>
        <w:t xml:space="preserve"> </w:t>
      </w:r>
      <w:r w:rsidRPr="00E55103">
        <w:rPr>
          <w:rFonts w:cs="Comic Sans MS"/>
          <w:sz w:val="18"/>
          <w:szCs w:val="18"/>
          <w:lang w:val="sv-SE"/>
        </w:rPr>
        <w:tab/>
        <w:t xml:space="preserve">– </w:t>
      </w:r>
      <w:r w:rsidRPr="00E55103">
        <w:rPr>
          <w:rFonts w:cs="Comic Sans MS"/>
          <w:sz w:val="18"/>
          <w:szCs w:val="18"/>
          <w:lang w:val="sv-SE"/>
        </w:rPr>
        <w:tab/>
        <w:t>(1</w:t>
      </w:r>
      <w:r w:rsidR="000E3CE1">
        <w:rPr>
          <w:rFonts w:cs="Comic Sans MS"/>
          <w:color w:val="FF0000"/>
          <w:szCs w:val="18"/>
          <w:lang w:val="sv-SE"/>
        </w:rPr>
        <w:sym w:font="Symbol" w:char="F0A9"/>
      </w:r>
      <w:r w:rsidRPr="00E55103">
        <w:rPr>
          <w:rFonts w:cs="Comic Sans MS"/>
          <w:sz w:val="18"/>
          <w:szCs w:val="18"/>
          <w:lang w:val="sv-SE"/>
        </w:rPr>
        <w:t xml:space="preserve">) </w:t>
      </w:r>
      <w:r w:rsidRPr="00E55103">
        <w:rPr>
          <w:rFonts w:cs="Comic Sans MS"/>
          <w:sz w:val="18"/>
          <w:szCs w:val="18"/>
          <w:lang w:val="sv-SE"/>
        </w:rPr>
        <w:tab/>
        <w:t xml:space="preserve">- </w:t>
      </w:r>
      <w:r w:rsidRPr="00E55103">
        <w:rPr>
          <w:rFonts w:cs="Comic Sans MS"/>
          <w:sz w:val="18"/>
          <w:szCs w:val="18"/>
          <w:lang w:val="sv-SE"/>
        </w:rPr>
        <w:tab/>
        <w:t>x</w:t>
      </w:r>
      <w:r w:rsidRPr="00E55103">
        <w:rPr>
          <w:color w:val="FF0000"/>
          <w:sz w:val="18"/>
          <w:szCs w:val="18"/>
          <w:lang w:val="sv-SE"/>
        </w:rPr>
        <w:t xml:space="preserve"> </w:t>
      </w:r>
      <w:r w:rsidR="0006256E" w:rsidRPr="00E55103">
        <w:rPr>
          <w:rFonts w:cs="Comic Sans MS"/>
          <w:sz w:val="18"/>
          <w:szCs w:val="18"/>
          <w:lang w:val="en-GB"/>
        </w:rPr>
        <w:t>(=</w:t>
      </w:r>
      <w:r w:rsidR="0006256E">
        <w:rPr>
          <w:rFonts w:cs="Comic Sans MS"/>
          <w:sz w:val="18"/>
          <w:szCs w:val="18"/>
          <w:lang w:val="en-GB"/>
        </w:rPr>
        <w:t xml:space="preserve"> 4</w:t>
      </w:r>
      <w:r w:rsidR="0006256E" w:rsidRPr="00E55103">
        <w:rPr>
          <w:rFonts w:cs="Comic Sans MS"/>
          <w:sz w:val="18"/>
          <w:szCs w:val="18"/>
          <w:lang w:val="en-GB"/>
        </w:rPr>
        <w:t>+</w:t>
      </w:r>
      <w:r w:rsidR="000E3CE1">
        <w:rPr>
          <w:rFonts w:cs="Comic Sans MS"/>
          <w:szCs w:val="18"/>
          <w:lang w:val="en-GB"/>
        </w:rPr>
        <w:sym w:font="Symbol" w:char="F0AA"/>
      </w:r>
      <w:r w:rsidR="0006256E" w:rsidRPr="00E55103">
        <w:rPr>
          <w:rFonts w:cs="Comic Sans MS"/>
          <w:sz w:val="18"/>
          <w:szCs w:val="18"/>
          <w:lang w:val="en-GB"/>
        </w:rPr>
        <w:t>)</w:t>
      </w:r>
      <w:r w:rsidR="0006256E">
        <w:rPr>
          <w:rFonts w:cs="Comic Sans MS"/>
          <w:sz w:val="18"/>
          <w:szCs w:val="18"/>
          <w:lang w:val="en-GB"/>
        </w:rPr>
        <w:t xml:space="preserve"> </w:t>
      </w:r>
      <w:r w:rsidRPr="00E55103">
        <w:rPr>
          <w:color w:val="FF0000"/>
          <w:sz w:val="18"/>
          <w:szCs w:val="18"/>
          <w:lang w:val="sv-SE"/>
        </w:rPr>
        <w:t xml:space="preserve"> </w:t>
      </w:r>
      <w:r w:rsidRPr="00E55103">
        <w:rPr>
          <w:color w:val="FF0000"/>
          <w:sz w:val="18"/>
          <w:szCs w:val="18"/>
          <w:lang w:val="sv-SE"/>
        </w:rPr>
        <w:tab/>
      </w:r>
      <w:r w:rsidRPr="00E55103">
        <w:rPr>
          <w:rFonts w:cs="Comic Sans MS"/>
          <w:sz w:val="18"/>
          <w:szCs w:val="18"/>
          <w:lang w:val="sv-SE"/>
        </w:rPr>
        <w:t xml:space="preserve">– </w:t>
      </w:r>
      <w:r w:rsidRPr="00E55103">
        <w:rPr>
          <w:rFonts w:cs="Comic Sans MS"/>
          <w:sz w:val="18"/>
          <w:szCs w:val="18"/>
          <w:lang w:val="sv-SE"/>
        </w:rPr>
        <w:tab/>
        <w:t>(1</w:t>
      </w:r>
      <w:r w:rsidR="000E3CE1">
        <w:rPr>
          <w:rFonts w:cs="Comic Sans MS"/>
          <w:szCs w:val="18"/>
          <w:lang w:val="sv-SE"/>
        </w:rPr>
        <w:sym w:font="Symbol" w:char="F0AA"/>
      </w:r>
      <w:r w:rsidRPr="00E55103">
        <w:rPr>
          <w:rFonts w:cs="Comic Sans MS"/>
          <w:sz w:val="18"/>
          <w:szCs w:val="18"/>
          <w:lang w:val="sv-SE"/>
        </w:rPr>
        <w:t>)</w:t>
      </w:r>
      <w:r w:rsidRPr="00E55103">
        <w:rPr>
          <w:sz w:val="18"/>
          <w:szCs w:val="18"/>
          <w:lang w:val="sv-SE"/>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r w:rsidRPr="00E55103">
        <w:rPr>
          <w:rFonts w:cs="Comic Sans MS"/>
          <w:sz w:val="18"/>
          <w:szCs w:val="18"/>
          <w:lang w:val="sv-SE"/>
        </w:rPr>
        <w:t>1NT</w:t>
      </w:r>
      <w:r w:rsidRPr="00E55103">
        <w:rPr>
          <w:rFonts w:cs="Comic Sans MS"/>
          <w:sz w:val="18"/>
          <w:szCs w:val="18"/>
          <w:lang w:val="sv-SE"/>
        </w:rPr>
        <w:tab/>
        <w:t>-</w:t>
      </w:r>
      <w:r w:rsidRPr="00E55103">
        <w:rPr>
          <w:sz w:val="18"/>
          <w:szCs w:val="18"/>
          <w:lang w:val="sv-SE"/>
        </w:rPr>
        <w:tab/>
        <w:t>(P)</w:t>
      </w:r>
      <w:r w:rsidRPr="00E55103">
        <w:rPr>
          <w:sz w:val="18"/>
          <w:szCs w:val="18"/>
          <w:lang w:val="sv-SE"/>
        </w:rPr>
        <w:tab/>
        <w:t>-</w:t>
      </w:r>
      <w:r w:rsidRPr="00E55103">
        <w:rPr>
          <w:sz w:val="18"/>
          <w:szCs w:val="18"/>
          <w:lang w:val="sv-SE"/>
        </w:rPr>
        <w:tab/>
        <w:t>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r>
        <w:rPr>
          <w:rFonts w:cs="Comic Sans MS"/>
          <w:sz w:val="18"/>
          <w:szCs w:val="18"/>
          <w:lang w:val="sv-SE"/>
        </w:rPr>
        <w:tab/>
      </w:r>
      <w:r w:rsidR="003A1F15" w:rsidRPr="00E55103">
        <w:rPr>
          <w:rFonts w:cs="Comic Sans MS"/>
          <w:sz w:val="18"/>
          <w:szCs w:val="18"/>
          <w:lang w:val="sv-SE"/>
        </w:rPr>
        <w:t>1</w:t>
      </w:r>
      <w:r w:rsidR="000E3CE1">
        <w:rPr>
          <w:rFonts w:cs="Comic Sans MS"/>
          <w:color w:val="FF0000"/>
          <w:szCs w:val="18"/>
          <w:lang w:val="sv-SE"/>
        </w:rPr>
        <w:sym w:font="Symbol" w:char="F0A8"/>
      </w:r>
      <w:r w:rsidR="003A1F15" w:rsidRPr="00E55103">
        <w:rPr>
          <w:rFonts w:cs="Comic Sans MS"/>
          <w:sz w:val="18"/>
          <w:szCs w:val="18"/>
          <w:lang w:val="sv-SE"/>
        </w:rPr>
        <w:t xml:space="preserve"> </w:t>
      </w:r>
      <w:r w:rsidR="003A1F15" w:rsidRPr="00E55103">
        <w:rPr>
          <w:rFonts w:cs="Comic Sans MS"/>
          <w:sz w:val="18"/>
          <w:szCs w:val="18"/>
          <w:lang w:val="sv-SE"/>
        </w:rPr>
        <w:tab/>
        <w:t xml:space="preserve">– </w:t>
      </w:r>
      <w:r w:rsidR="003A1F15" w:rsidRPr="00E55103">
        <w:rPr>
          <w:rFonts w:cs="Comic Sans MS"/>
          <w:sz w:val="18"/>
          <w:szCs w:val="18"/>
          <w:lang w:val="sv-SE"/>
        </w:rPr>
        <w:tab/>
        <w:t>(1</w:t>
      </w:r>
      <w:r w:rsidR="000E3CE1">
        <w:rPr>
          <w:rFonts w:cs="Comic Sans MS"/>
          <w:color w:val="FF0000"/>
          <w:szCs w:val="18"/>
          <w:lang w:val="sv-SE"/>
        </w:rPr>
        <w:sym w:font="Symbol" w:char="F0A9"/>
      </w:r>
      <w:r w:rsidR="003A1F15" w:rsidRPr="00E55103">
        <w:rPr>
          <w:rFonts w:cs="Comic Sans MS"/>
          <w:sz w:val="18"/>
          <w:szCs w:val="18"/>
          <w:lang w:val="sv-SE"/>
        </w:rPr>
        <w:t xml:space="preserve">) </w:t>
      </w:r>
      <w:r w:rsidR="003A1F15" w:rsidRPr="00E55103">
        <w:rPr>
          <w:rFonts w:cs="Comic Sans MS"/>
          <w:sz w:val="18"/>
          <w:szCs w:val="18"/>
          <w:lang w:val="sv-SE"/>
        </w:rPr>
        <w:tab/>
        <w:t xml:space="preserve">- </w:t>
      </w:r>
      <w:r w:rsidR="003A1F15" w:rsidRPr="00E55103">
        <w:rPr>
          <w:rFonts w:cs="Comic Sans MS"/>
          <w:sz w:val="18"/>
          <w:szCs w:val="18"/>
          <w:lang w:val="sv-SE"/>
        </w:rPr>
        <w:tab/>
        <w:t>1</w:t>
      </w:r>
      <w:r w:rsidR="000E3CE1">
        <w:rPr>
          <w:rFonts w:cs="Comic Sans MS"/>
          <w:szCs w:val="18"/>
          <w:lang w:val="sv-SE"/>
        </w:rPr>
        <w:sym w:font="Symbol" w:char="F0AA"/>
      </w:r>
      <w:r w:rsidR="003A1F15" w:rsidRPr="00E55103">
        <w:rPr>
          <w:color w:val="FF0000"/>
          <w:sz w:val="18"/>
          <w:szCs w:val="18"/>
          <w:lang w:val="sv-SE"/>
        </w:rPr>
        <w:t xml:space="preserve"> </w:t>
      </w:r>
      <w:r w:rsidR="003A1F15" w:rsidRPr="00E55103">
        <w:rPr>
          <w:sz w:val="18"/>
          <w:szCs w:val="18"/>
          <w:lang w:val="sv-SE"/>
        </w:rPr>
        <w:t>(=5-kort)</w:t>
      </w:r>
      <w:r w:rsidR="003A1F15" w:rsidRPr="00E55103">
        <w:rPr>
          <w:color w:val="FF0000"/>
          <w:sz w:val="18"/>
          <w:szCs w:val="18"/>
          <w:lang w:val="sv-SE"/>
        </w:rPr>
        <w:tab/>
      </w:r>
      <w:r w:rsidR="003A1F15" w:rsidRPr="00E55103">
        <w:rPr>
          <w:rFonts w:cs="Comic Sans MS"/>
          <w:sz w:val="18"/>
          <w:szCs w:val="18"/>
          <w:lang w:val="sv-SE"/>
        </w:rPr>
        <w:t xml:space="preserve">– </w:t>
      </w:r>
      <w:r w:rsidR="003A1F15" w:rsidRPr="00E55103">
        <w:rPr>
          <w:rFonts w:cs="Comic Sans MS"/>
          <w:sz w:val="18"/>
          <w:szCs w:val="18"/>
          <w:lang w:val="sv-SE"/>
        </w:rPr>
        <w:tab/>
        <w:t>(p/x)</w:t>
      </w:r>
      <w:r w:rsidR="003A1F15" w:rsidRPr="00E55103">
        <w:rPr>
          <w:sz w:val="18"/>
          <w:szCs w:val="18"/>
          <w:lang w:val="sv-SE"/>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r>
        <w:rPr>
          <w:rFonts w:cs="Comic Sans MS"/>
          <w:sz w:val="18"/>
          <w:szCs w:val="18"/>
          <w:lang w:val="sv-SE"/>
        </w:rPr>
        <w:tab/>
      </w:r>
      <w:r w:rsidR="003A1F15" w:rsidRPr="00E55103">
        <w:rPr>
          <w:rFonts w:cs="Comic Sans MS"/>
          <w:sz w:val="18"/>
          <w:szCs w:val="18"/>
          <w:lang w:val="sv-SE"/>
        </w:rPr>
        <w:t>1NT</w:t>
      </w:r>
      <w:r w:rsidR="003A1F15" w:rsidRPr="00E55103">
        <w:rPr>
          <w:rFonts w:cs="Comic Sans MS"/>
          <w:sz w:val="18"/>
          <w:szCs w:val="18"/>
          <w:lang w:val="sv-SE"/>
        </w:rPr>
        <w:tab/>
        <w:t>-</w:t>
      </w:r>
      <w:r w:rsidR="003A1F15" w:rsidRPr="00E55103">
        <w:rPr>
          <w:sz w:val="18"/>
          <w:szCs w:val="18"/>
          <w:lang w:val="sv-SE"/>
        </w:rPr>
        <w:tab/>
        <w:t>(P)</w:t>
      </w:r>
      <w:r w:rsidR="003A1F15" w:rsidRPr="00E55103">
        <w:rPr>
          <w:sz w:val="18"/>
          <w:szCs w:val="18"/>
          <w:lang w:val="sv-SE"/>
        </w:rPr>
        <w:tab/>
        <w:t>-</w:t>
      </w:r>
      <w:r w:rsidR="003A1F15" w:rsidRPr="00E55103">
        <w:rPr>
          <w:sz w:val="18"/>
          <w:szCs w:val="18"/>
          <w:lang w:val="sv-SE"/>
        </w:rPr>
        <w:tab/>
        <w:t>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sv-SE"/>
        </w:rPr>
      </w:pPr>
      <w:r w:rsidRPr="00E55103">
        <w:rPr>
          <w:rFonts w:cs="Comic Sans MS"/>
          <w:sz w:val="18"/>
          <w:szCs w:val="18"/>
          <w:lang w:val="sv-SE"/>
        </w:rPr>
        <w:t>1</w:t>
      </w:r>
      <w:r w:rsidR="000E3CE1">
        <w:rPr>
          <w:rFonts w:cs="Comic Sans MS"/>
          <w:color w:val="FF0000"/>
          <w:szCs w:val="18"/>
          <w:lang w:val="sv-SE"/>
        </w:rPr>
        <w:sym w:font="Symbol" w:char="F0A8"/>
      </w:r>
      <w:r w:rsidRPr="00E55103">
        <w:rPr>
          <w:rFonts w:cs="Comic Sans MS"/>
          <w:sz w:val="18"/>
          <w:szCs w:val="18"/>
          <w:lang w:val="sv-SE"/>
        </w:rPr>
        <w:t xml:space="preserve"> </w:t>
      </w:r>
      <w:r w:rsidRPr="00E55103">
        <w:rPr>
          <w:rFonts w:cs="Comic Sans MS"/>
          <w:sz w:val="18"/>
          <w:szCs w:val="18"/>
          <w:lang w:val="sv-SE"/>
        </w:rPr>
        <w:tab/>
        <w:t xml:space="preserve">– </w:t>
      </w:r>
      <w:r w:rsidRPr="00E55103">
        <w:rPr>
          <w:rFonts w:cs="Comic Sans MS"/>
          <w:sz w:val="18"/>
          <w:szCs w:val="18"/>
          <w:lang w:val="sv-SE"/>
        </w:rPr>
        <w:tab/>
        <w:t>(1</w:t>
      </w:r>
      <w:r w:rsidR="000E3CE1">
        <w:rPr>
          <w:rFonts w:cs="Comic Sans MS"/>
          <w:color w:val="FF0000"/>
          <w:szCs w:val="18"/>
          <w:lang w:val="sv-SE"/>
        </w:rPr>
        <w:sym w:font="Symbol" w:char="F0A9"/>
      </w:r>
      <w:r w:rsidRPr="00E55103">
        <w:rPr>
          <w:rFonts w:cs="Comic Sans MS"/>
          <w:sz w:val="18"/>
          <w:szCs w:val="18"/>
          <w:lang w:val="sv-SE"/>
        </w:rPr>
        <w:t xml:space="preserve">) </w:t>
      </w:r>
      <w:r w:rsidRPr="00E55103">
        <w:rPr>
          <w:rFonts w:cs="Comic Sans MS"/>
          <w:sz w:val="18"/>
          <w:szCs w:val="18"/>
          <w:lang w:val="sv-SE"/>
        </w:rPr>
        <w:tab/>
        <w:t xml:space="preserve">- </w:t>
      </w:r>
      <w:r w:rsidRPr="00E55103">
        <w:rPr>
          <w:rFonts w:cs="Comic Sans MS"/>
          <w:sz w:val="18"/>
          <w:szCs w:val="18"/>
          <w:lang w:val="sv-SE"/>
        </w:rPr>
        <w:tab/>
        <w:t>1</w:t>
      </w:r>
      <w:r w:rsidR="000E3CE1">
        <w:rPr>
          <w:rFonts w:cs="Comic Sans MS"/>
          <w:szCs w:val="18"/>
          <w:lang w:val="sv-SE"/>
        </w:rPr>
        <w:sym w:font="Symbol" w:char="F0AA"/>
      </w:r>
      <w:r w:rsidRPr="00E55103">
        <w:rPr>
          <w:color w:val="FF0000"/>
          <w:sz w:val="18"/>
          <w:szCs w:val="18"/>
          <w:lang w:val="sv-SE"/>
        </w:rPr>
        <w:t xml:space="preserve"> </w:t>
      </w:r>
      <w:r w:rsidRPr="00E55103">
        <w:rPr>
          <w:sz w:val="18"/>
          <w:szCs w:val="18"/>
          <w:lang w:val="sv-SE"/>
        </w:rPr>
        <w:t>(=5-kort)</w:t>
      </w:r>
      <w:r w:rsidRPr="00E55103">
        <w:rPr>
          <w:color w:val="FF0000"/>
          <w:sz w:val="18"/>
          <w:szCs w:val="18"/>
          <w:lang w:val="sv-SE"/>
        </w:rPr>
        <w:tab/>
      </w:r>
      <w:r w:rsidRPr="00E55103">
        <w:rPr>
          <w:rFonts w:cs="Comic Sans MS"/>
          <w:sz w:val="18"/>
          <w:szCs w:val="18"/>
          <w:lang w:val="sv-SE"/>
        </w:rPr>
        <w:t xml:space="preserve">– </w:t>
      </w:r>
      <w:r w:rsidRPr="00E55103">
        <w:rPr>
          <w:rFonts w:cs="Comic Sans MS"/>
          <w:sz w:val="18"/>
          <w:szCs w:val="18"/>
          <w:lang w:val="sv-SE"/>
        </w:rPr>
        <w:tab/>
        <w:t>(1NT)</w:t>
      </w:r>
      <w:r w:rsidRPr="00E55103">
        <w:rPr>
          <w:sz w:val="18"/>
          <w:szCs w:val="18"/>
          <w:lang w:val="sv-SE"/>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roofErr w:type="gramStart"/>
      <w:r w:rsidRPr="00E55103">
        <w:rPr>
          <w:rFonts w:cs="Comic Sans MS"/>
          <w:sz w:val="18"/>
          <w:szCs w:val="18"/>
          <w:lang w:val="en-GB"/>
        </w:rPr>
        <w:t>x</w:t>
      </w:r>
      <w:proofErr w:type="gramEnd"/>
      <w:r w:rsidRPr="00E55103">
        <w:rPr>
          <w:rFonts w:cs="Comic Sans MS"/>
          <w:sz w:val="18"/>
          <w:szCs w:val="18"/>
          <w:lang w:val="en-GB"/>
        </w:rPr>
        <w:t xml:space="preserve"> (responsiv)</w:t>
      </w:r>
      <w:r w:rsidRPr="00E55103">
        <w:rPr>
          <w:sz w:val="18"/>
          <w:szCs w:val="18"/>
          <w:lang w:val="en-GB"/>
        </w:rPr>
        <w:tab/>
        <w:t>(P)</w:t>
      </w:r>
      <w:r w:rsidRPr="00E55103">
        <w:rPr>
          <w:sz w:val="18"/>
          <w:szCs w:val="18"/>
          <w:lang w:val="en-GB"/>
        </w:rPr>
        <w:tab/>
        <w:t>-</w:t>
      </w:r>
      <w:r w:rsidRPr="00E55103">
        <w:rPr>
          <w:sz w:val="18"/>
          <w:szCs w:val="18"/>
          <w:lang w:val="en-GB"/>
        </w:rPr>
        <w:tab/>
        <w:t>XYZ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0E3CE1"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US"/>
        </w:rPr>
      </w:pPr>
      <w:r>
        <w:rPr>
          <w:rFonts w:cs="Comic Sans MS"/>
          <w:sz w:val="18"/>
          <w:szCs w:val="18"/>
          <w:lang w:val="en-GB"/>
        </w:rPr>
        <w:tab/>
      </w:r>
      <w:r w:rsidR="003A1F15" w:rsidRPr="000E3CE1">
        <w:rPr>
          <w:rFonts w:cs="Comic Sans MS"/>
          <w:sz w:val="18"/>
          <w:szCs w:val="18"/>
          <w:lang w:val="en-US"/>
        </w:rPr>
        <w:t>1</w:t>
      </w:r>
      <w:r w:rsidR="000E3CE1">
        <w:rPr>
          <w:rFonts w:cs="Comic Sans MS"/>
          <w:color w:val="FF0000"/>
          <w:szCs w:val="18"/>
        </w:rPr>
        <w:sym w:font="Symbol" w:char="F0A8"/>
      </w:r>
      <w:r w:rsidR="003A1F15" w:rsidRPr="000E3CE1">
        <w:rPr>
          <w:rFonts w:cs="Comic Sans MS"/>
          <w:sz w:val="18"/>
          <w:szCs w:val="18"/>
          <w:lang w:val="en-US"/>
        </w:rPr>
        <w:t xml:space="preserve"> </w:t>
      </w:r>
      <w:r w:rsidR="003A1F15" w:rsidRPr="000E3CE1">
        <w:rPr>
          <w:rFonts w:cs="Comic Sans MS"/>
          <w:sz w:val="18"/>
          <w:szCs w:val="18"/>
          <w:lang w:val="en-US"/>
        </w:rPr>
        <w:tab/>
        <w:t xml:space="preserve">– </w:t>
      </w:r>
      <w:r w:rsidR="003A1F15" w:rsidRPr="000E3CE1">
        <w:rPr>
          <w:rFonts w:cs="Comic Sans MS"/>
          <w:sz w:val="18"/>
          <w:szCs w:val="18"/>
          <w:lang w:val="en-US"/>
        </w:rPr>
        <w:tab/>
        <w:t>(1</w:t>
      </w:r>
      <w:r w:rsidR="000E3CE1">
        <w:rPr>
          <w:rFonts w:cs="Comic Sans MS"/>
          <w:szCs w:val="18"/>
        </w:rPr>
        <w:sym w:font="Symbol" w:char="F0AA"/>
      </w:r>
      <w:r w:rsidR="003A1F15" w:rsidRPr="000E3CE1">
        <w:rPr>
          <w:rFonts w:cs="Comic Sans MS"/>
          <w:sz w:val="18"/>
          <w:szCs w:val="18"/>
          <w:lang w:val="en-US"/>
        </w:rPr>
        <w:t xml:space="preserve">) </w:t>
      </w:r>
      <w:r w:rsidR="003A1F15" w:rsidRPr="000E3CE1">
        <w:rPr>
          <w:rFonts w:cs="Comic Sans MS"/>
          <w:sz w:val="18"/>
          <w:szCs w:val="18"/>
          <w:lang w:val="en-US"/>
        </w:rPr>
        <w:tab/>
        <w:t xml:space="preserve">- </w:t>
      </w:r>
      <w:r w:rsidR="003A1F15" w:rsidRPr="000E3CE1">
        <w:rPr>
          <w:rFonts w:cs="Comic Sans MS"/>
          <w:sz w:val="18"/>
          <w:szCs w:val="18"/>
          <w:lang w:val="en-US"/>
        </w:rPr>
        <w:tab/>
        <w:t>x</w:t>
      </w:r>
      <w:r w:rsidR="003A1F15" w:rsidRPr="000E3CE1">
        <w:rPr>
          <w:color w:val="FF0000"/>
          <w:sz w:val="18"/>
          <w:szCs w:val="18"/>
          <w:lang w:val="en-US"/>
        </w:rPr>
        <w:t xml:space="preserve"> </w:t>
      </w:r>
      <w:r w:rsidR="003A1F15" w:rsidRPr="000E3CE1">
        <w:rPr>
          <w:rFonts w:cs="Comic Sans MS"/>
          <w:sz w:val="18"/>
          <w:szCs w:val="18"/>
          <w:lang w:val="en-US"/>
        </w:rPr>
        <w:t>(= negativ x)</w:t>
      </w:r>
      <w:r w:rsidR="003A1F15" w:rsidRPr="000E3CE1">
        <w:rPr>
          <w:color w:val="FF0000"/>
          <w:sz w:val="18"/>
          <w:szCs w:val="18"/>
          <w:lang w:val="en-US"/>
        </w:rPr>
        <w:t xml:space="preserve"> </w:t>
      </w:r>
      <w:r w:rsidR="003A1F15" w:rsidRPr="000E3CE1">
        <w:rPr>
          <w:color w:val="FF0000"/>
          <w:sz w:val="18"/>
          <w:szCs w:val="18"/>
          <w:lang w:val="en-US"/>
        </w:rPr>
        <w:tab/>
      </w:r>
      <w:r w:rsidR="003A1F15" w:rsidRPr="000E3CE1">
        <w:rPr>
          <w:rFonts w:cs="Comic Sans MS"/>
          <w:sz w:val="18"/>
          <w:szCs w:val="18"/>
          <w:lang w:val="en-US"/>
        </w:rPr>
        <w:t xml:space="preserve">– </w:t>
      </w:r>
      <w:r w:rsidR="003A1F15" w:rsidRPr="000E3CE1">
        <w:rPr>
          <w:rFonts w:cs="Comic Sans MS"/>
          <w:sz w:val="18"/>
          <w:szCs w:val="18"/>
          <w:lang w:val="en-US"/>
        </w:rPr>
        <w:tab/>
        <w:t>(p)</w:t>
      </w:r>
      <w:r w:rsidR="003A1F15" w:rsidRPr="000E3CE1">
        <w:rPr>
          <w:sz w:val="18"/>
          <w:szCs w:val="18"/>
          <w:lang w:val="en-US"/>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r w:rsidRPr="000E3CE1">
        <w:rPr>
          <w:rFonts w:cs="Comic Sans MS"/>
          <w:sz w:val="18"/>
          <w:szCs w:val="18"/>
          <w:lang w:val="en-US"/>
        </w:rPr>
        <w:tab/>
      </w:r>
      <w:r w:rsidR="003A1F15" w:rsidRPr="00E55103">
        <w:rPr>
          <w:rFonts w:cs="Comic Sans MS"/>
          <w:sz w:val="18"/>
          <w:szCs w:val="18"/>
          <w:lang w:val="en-GB"/>
        </w:rPr>
        <w:t>1</w:t>
      </w:r>
      <w:r w:rsidR="000E3CE1">
        <w:rPr>
          <w:rFonts w:cs="Comic Sans MS"/>
          <w:szCs w:val="18"/>
          <w:lang w:val="en-GB"/>
        </w:rPr>
        <w:sym w:font="Symbol" w:char="F0AA"/>
      </w:r>
      <w:r w:rsidR="003A1F15" w:rsidRPr="00E55103">
        <w:rPr>
          <w:rFonts w:cs="Comic Sans MS"/>
          <w:sz w:val="18"/>
          <w:szCs w:val="18"/>
          <w:lang w:val="en-GB"/>
        </w:rPr>
        <w:t>/</w:t>
      </w:r>
      <w:r w:rsidR="003A1F15" w:rsidRPr="00E55103">
        <w:rPr>
          <w:sz w:val="18"/>
          <w:szCs w:val="18"/>
          <w:lang w:val="en-GB"/>
        </w:rPr>
        <w:t>NT</w:t>
      </w:r>
      <w:r w:rsidR="003A1F15" w:rsidRPr="00E55103">
        <w:rPr>
          <w:sz w:val="18"/>
          <w:szCs w:val="18"/>
          <w:lang w:val="en-GB"/>
        </w:rPr>
        <w:tab/>
        <w:t>-</w:t>
      </w:r>
      <w:r w:rsidR="003A1F15" w:rsidRPr="00E55103">
        <w:rPr>
          <w:sz w:val="18"/>
          <w:szCs w:val="18"/>
          <w:lang w:val="en-GB"/>
        </w:rPr>
        <w:tab/>
        <w:t>(P)</w:t>
      </w:r>
      <w:r w:rsidR="003A1F15" w:rsidRPr="00E55103">
        <w:rPr>
          <w:sz w:val="18"/>
          <w:szCs w:val="18"/>
          <w:lang w:val="en-GB"/>
        </w:rPr>
        <w:tab/>
        <w:t>-</w:t>
      </w:r>
      <w:r w:rsidR="003A1F15" w:rsidRPr="00E55103">
        <w:rPr>
          <w:sz w:val="18"/>
          <w:szCs w:val="18"/>
          <w:lang w:val="en-GB"/>
        </w:rPr>
        <w:tab/>
        <w:t>XYZ/XYNT = on</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GB"/>
        </w:rPr>
      </w:pPr>
    </w:p>
    <w:p w:rsidR="003A1F15" w:rsidRPr="00826132"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US"/>
        </w:rPr>
      </w:pPr>
      <w:r w:rsidRPr="00826132">
        <w:rPr>
          <w:rFonts w:cs="Comic Sans MS"/>
          <w:sz w:val="18"/>
          <w:szCs w:val="18"/>
          <w:lang w:val="en-US"/>
        </w:rPr>
        <w:t>1</w:t>
      </w:r>
      <w:r w:rsidR="000E3CE1">
        <w:rPr>
          <w:rFonts w:cs="Comic Sans MS"/>
          <w:color w:val="FF0000"/>
          <w:szCs w:val="18"/>
        </w:rPr>
        <w:sym w:font="Symbol" w:char="F0A8"/>
      </w:r>
      <w:r w:rsidRPr="00826132">
        <w:rPr>
          <w:rFonts w:cs="Comic Sans MS"/>
          <w:sz w:val="18"/>
          <w:szCs w:val="18"/>
          <w:lang w:val="en-US"/>
        </w:rPr>
        <w:t xml:space="preserve"> </w:t>
      </w:r>
      <w:r w:rsidRPr="00826132">
        <w:rPr>
          <w:rFonts w:cs="Comic Sans MS"/>
          <w:sz w:val="18"/>
          <w:szCs w:val="18"/>
          <w:lang w:val="en-US"/>
        </w:rPr>
        <w:tab/>
        <w:t xml:space="preserve">– </w:t>
      </w:r>
      <w:r w:rsidRPr="00826132">
        <w:rPr>
          <w:rFonts w:cs="Comic Sans MS"/>
          <w:sz w:val="18"/>
          <w:szCs w:val="18"/>
          <w:lang w:val="en-US"/>
        </w:rPr>
        <w:tab/>
        <w:t>(1</w:t>
      </w:r>
      <w:r w:rsidR="000E3CE1">
        <w:rPr>
          <w:rFonts w:cs="Comic Sans MS"/>
          <w:szCs w:val="18"/>
        </w:rPr>
        <w:sym w:font="Symbol" w:char="F0AA"/>
      </w:r>
      <w:r w:rsidRPr="00826132">
        <w:rPr>
          <w:rFonts w:cs="Comic Sans MS"/>
          <w:sz w:val="18"/>
          <w:szCs w:val="18"/>
          <w:lang w:val="en-US"/>
        </w:rPr>
        <w:t xml:space="preserve">) </w:t>
      </w:r>
      <w:r w:rsidRPr="00826132">
        <w:rPr>
          <w:rFonts w:cs="Comic Sans MS"/>
          <w:sz w:val="18"/>
          <w:szCs w:val="18"/>
          <w:lang w:val="en-US"/>
        </w:rPr>
        <w:tab/>
        <w:t xml:space="preserve">- </w:t>
      </w:r>
      <w:r w:rsidRPr="00826132">
        <w:rPr>
          <w:rFonts w:cs="Comic Sans MS"/>
          <w:sz w:val="18"/>
          <w:szCs w:val="18"/>
          <w:lang w:val="en-US"/>
        </w:rPr>
        <w:tab/>
        <w:t>x</w:t>
      </w:r>
      <w:r w:rsidRPr="00826132">
        <w:rPr>
          <w:color w:val="FF0000"/>
          <w:sz w:val="18"/>
          <w:szCs w:val="18"/>
          <w:lang w:val="en-US"/>
        </w:rPr>
        <w:t xml:space="preserve"> </w:t>
      </w:r>
      <w:r w:rsidRPr="00826132">
        <w:rPr>
          <w:rFonts w:cs="Comic Sans MS"/>
          <w:sz w:val="18"/>
          <w:szCs w:val="18"/>
          <w:lang w:val="en-US"/>
        </w:rPr>
        <w:t>(= negativ x)</w:t>
      </w:r>
      <w:r w:rsidRPr="00826132">
        <w:rPr>
          <w:color w:val="FF0000"/>
          <w:sz w:val="18"/>
          <w:szCs w:val="18"/>
          <w:lang w:val="en-US"/>
        </w:rPr>
        <w:t xml:space="preserve"> </w:t>
      </w:r>
      <w:r w:rsidRPr="00826132">
        <w:rPr>
          <w:color w:val="FF0000"/>
          <w:sz w:val="18"/>
          <w:szCs w:val="18"/>
          <w:lang w:val="en-US"/>
        </w:rPr>
        <w:tab/>
      </w:r>
      <w:r w:rsidRPr="00826132">
        <w:rPr>
          <w:rFonts w:cs="Comic Sans MS"/>
          <w:sz w:val="18"/>
          <w:szCs w:val="18"/>
          <w:lang w:val="en-US"/>
        </w:rPr>
        <w:t xml:space="preserve">– </w:t>
      </w:r>
      <w:r w:rsidRPr="00826132">
        <w:rPr>
          <w:rFonts w:cs="Comic Sans MS"/>
          <w:sz w:val="18"/>
          <w:szCs w:val="18"/>
          <w:lang w:val="en-US"/>
        </w:rPr>
        <w:tab/>
        <w:t>(1NT)</w:t>
      </w:r>
      <w:r w:rsidRPr="00826132">
        <w:rPr>
          <w:sz w:val="18"/>
          <w:szCs w:val="18"/>
          <w:lang w:val="en-US"/>
        </w:rPr>
        <w:t xml:space="preserve"> </w:t>
      </w:r>
    </w:p>
    <w:p w:rsidR="003A1F15" w:rsidRPr="00826132"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sz w:val="18"/>
          <w:szCs w:val="18"/>
          <w:lang w:val="en-US"/>
        </w:rPr>
      </w:pPr>
      <w:proofErr w:type="gramStart"/>
      <w:r w:rsidRPr="00826132">
        <w:rPr>
          <w:sz w:val="18"/>
          <w:szCs w:val="18"/>
          <w:lang w:val="en-US"/>
        </w:rPr>
        <w:t>x</w:t>
      </w:r>
      <w:proofErr w:type="gramEnd"/>
      <w:r w:rsidRPr="00826132">
        <w:rPr>
          <w:sz w:val="18"/>
          <w:szCs w:val="18"/>
          <w:lang w:val="en-US"/>
        </w:rPr>
        <w:t xml:space="preserve"> (= responsiv)</w:t>
      </w:r>
      <w:r w:rsidRPr="00826132">
        <w:rPr>
          <w:sz w:val="18"/>
          <w:szCs w:val="18"/>
          <w:lang w:val="en-US"/>
        </w:rPr>
        <w:tab/>
        <w:t>(P)</w:t>
      </w:r>
      <w:r w:rsidRPr="00826132">
        <w:rPr>
          <w:sz w:val="18"/>
          <w:szCs w:val="18"/>
          <w:lang w:val="en-US"/>
        </w:rPr>
        <w:tab/>
        <w:t>-</w:t>
      </w:r>
      <w:r w:rsidRPr="00826132">
        <w:rPr>
          <w:sz w:val="18"/>
          <w:szCs w:val="18"/>
          <w:lang w:val="en-US"/>
        </w:rPr>
        <w:tab/>
        <w:t>XYZ = on</w:t>
      </w:r>
    </w:p>
    <w:p w:rsidR="0006256E" w:rsidRPr="00826132"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lang w:val="en-US"/>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b/>
          <w:color w:val="0000FF"/>
          <w:sz w:val="18"/>
          <w:szCs w:val="18"/>
        </w:rPr>
      </w:pPr>
      <w:r w:rsidRPr="00826132">
        <w:rPr>
          <w:rFonts w:cs="Comic Sans MS"/>
          <w:b/>
          <w:color w:val="0000FF"/>
          <w:sz w:val="18"/>
          <w:szCs w:val="18"/>
          <w:lang w:val="en-US"/>
        </w:rPr>
        <w:tab/>
      </w:r>
      <w:r w:rsidR="003A1F15" w:rsidRPr="00826132">
        <w:rPr>
          <w:rFonts w:cs="Comic Sans MS"/>
          <w:b/>
          <w:color w:val="0000FF"/>
          <w:sz w:val="18"/>
          <w:szCs w:val="18"/>
          <w:lang w:val="en-US"/>
        </w:rPr>
        <w:t xml:space="preserve"> </w:t>
      </w:r>
      <w:r w:rsidR="003A1F15" w:rsidRPr="00E55103">
        <w:rPr>
          <w:rFonts w:cs="Comic Sans MS"/>
          <w:b/>
          <w:color w:val="0000FF"/>
          <w:sz w:val="18"/>
          <w:szCs w:val="18"/>
        </w:rPr>
        <w:t>Men merk:</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rPr>
      </w:pPr>
      <w:r>
        <w:rPr>
          <w:rFonts w:cs="Comic Sans MS"/>
          <w:sz w:val="18"/>
          <w:szCs w:val="18"/>
        </w:rPr>
        <w:tab/>
      </w:r>
      <w:r w:rsidR="003A1F15" w:rsidRPr="00E55103">
        <w:rPr>
          <w:rFonts w:cs="Comic Sans MS"/>
          <w:sz w:val="18"/>
          <w:szCs w:val="18"/>
        </w:rPr>
        <w:t>1</w:t>
      </w:r>
      <w:r w:rsidR="000E3CE1">
        <w:rPr>
          <w:rFonts w:cs="Comic Sans MS"/>
          <w:szCs w:val="18"/>
        </w:rPr>
        <w:sym w:font="Symbol" w:char="F0A7"/>
      </w:r>
      <w:r w:rsidR="003A1F15" w:rsidRPr="00E55103">
        <w:rPr>
          <w:rFonts w:cs="Comic Sans MS"/>
          <w:sz w:val="18"/>
          <w:szCs w:val="18"/>
        </w:rPr>
        <w:t>/</w:t>
      </w:r>
      <w:r w:rsidR="000E3CE1">
        <w:rPr>
          <w:rFonts w:cs="Comic Sans MS"/>
          <w:color w:val="FF0000"/>
          <w:szCs w:val="18"/>
        </w:rPr>
        <w:sym w:font="Symbol" w:char="F0A8"/>
      </w:r>
      <w:r w:rsidR="003A1F15" w:rsidRPr="00E55103">
        <w:rPr>
          <w:rFonts w:cs="Comic Sans MS"/>
          <w:sz w:val="18"/>
          <w:szCs w:val="18"/>
        </w:rPr>
        <w:t xml:space="preserve"> </w:t>
      </w:r>
      <w:r w:rsidR="003A1F15" w:rsidRPr="00E55103">
        <w:rPr>
          <w:rFonts w:cs="Comic Sans MS"/>
          <w:sz w:val="18"/>
          <w:szCs w:val="18"/>
        </w:rPr>
        <w:tab/>
        <w:t xml:space="preserve">– </w:t>
      </w:r>
      <w:r w:rsidR="003A1F15" w:rsidRPr="00E55103">
        <w:rPr>
          <w:rFonts w:cs="Comic Sans MS"/>
          <w:sz w:val="18"/>
          <w:szCs w:val="18"/>
        </w:rPr>
        <w:tab/>
        <w:t xml:space="preserve">(1NT) </w:t>
      </w:r>
      <w:r w:rsidR="003A1F15" w:rsidRPr="00E55103">
        <w:rPr>
          <w:rFonts w:cs="Comic Sans MS"/>
          <w:sz w:val="18"/>
          <w:szCs w:val="18"/>
        </w:rPr>
        <w:tab/>
        <w:t xml:space="preserve">- </w:t>
      </w:r>
      <w:r w:rsidR="003A1F15" w:rsidRPr="00E55103">
        <w:rPr>
          <w:rFonts w:cs="Comic Sans MS"/>
          <w:sz w:val="18"/>
          <w:szCs w:val="18"/>
        </w:rPr>
        <w:tab/>
        <w:t>x (</w:t>
      </w:r>
      <w:r w:rsidR="003A1F15" w:rsidRPr="00E55103">
        <w:rPr>
          <w:rFonts w:cs="Comic Sans MS"/>
          <w:b/>
          <w:color w:val="FF0000"/>
          <w:sz w:val="18"/>
          <w:szCs w:val="18"/>
        </w:rPr>
        <w:t>NB! = forslag til STRAFF!</w:t>
      </w:r>
      <w:r w:rsidR="003A1F15" w:rsidRPr="00E55103">
        <w:rPr>
          <w:rFonts w:cs="Comic Sans MS"/>
          <w:sz w:val="18"/>
          <w:szCs w:val="18"/>
        </w:rPr>
        <w:t xml:space="preserve">). </w:t>
      </w:r>
    </w:p>
    <w:p w:rsidR="003A1F15" w:rsidRPr="00E55103" w:rsidRDefault="003A1F15"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rPr>
      </w:pP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rPr>
      </w:pPr>
      <w:r>
        <w:rPr>
          <w:rFonts w:cs="Comic Sans MS"/>
          <w:sz w:val="18"/>
          <w:szCs w:val="18"/>
        </w:rPr>
        <w:tab/>
      </w:r>
      <w:r w:rsidR="003A1F15" w:rsidRPr="00E55103">
        <w:rPr>
          <w:rFonts w:cs="Comic Sans MS"/>
          <w:sz w:val="18"/>
          <w:szCs w:val="18"/>
        </w:rPr>
        <w:t>1</w:t>
      </w:r>
      <w:r w:rsidR="000E3CE1">
        <w:rPr>
          <w:rFonts w:cs="Comic Sans MS"/>
          <w:szCs w:val="18"/>
        </w:rPr>
        <w:sym w:font="Symbol" w:char="F0A7"/>
      </w:r>
      <w:r w:rsidR="003A1F15" w:rsidRPr="00E55103">
        <w:rPr>
          <w:rFonts w:cs="Comic Sans MS"/>
          <w:sz w:val="18"/>
          <w:szCs w:val="18"/>
        </w:rPr>
        <w:t>/</w:t>
      </w:r>
      <w:r w:rsidR="000E3CE1">
        <w:rPr>
          <w:rFonts w:cs="Comic Sans MS"/>
          <w:color w:val="FF0000"/>
          <w:szCs w:val="18"/>
        </w:rPr>
        <w:sym w:font="Symbol" w:char="F0A8"/>
      </w:r>
      <w:r w:rsidR="003A1F15" w:rsidRPr="00E55103">
        <w:rPr>
          <w:rFonts w:cs="Comic Sans MS"/>
          <w:sz w:val="18"/>
          <w:szCs w:val="18"/>
        </w:rPr>
        <w:t xml:space="preserve"> </w:t>
      </w:r>
      <w:r w:rsidR="003A1F15" w:rsidRPr="00E55103">
        <w:rPr>
          <w:rFonts w:cs="Comic Sans MS"/>
          <w:sz w:val="18"/>
          <w:szCs w:val="18"/>
        </w:rPr>
        <w:tab/>
        <w:t xml:space="preserve">– </w:t>
      </w:r>
      <w:r w:rsidR="003A1F15" w:rsidRPr="00E55103">
        <w:rPr>
          <w:rFonts w:cs="Comic Sans MS"/>
          <w:sz w:val="18"/>
          <w:szCs w:val="18"/>
        </w:rPr>
        <w:tab/>
        <w:t xml:space="preserve">(p) </w:t>
      </w:r>
      <w:r w:rsidR="003A1F15" w:rsidRPr="00E55103">
        <w:rPr>
          <w:rFonts w:cs="Comic Sans MS"/>
          <w:sz w:val="18"/>
          <w:szCs w:val="18"/>
        </w:rPr>
        <w:tab/>
        <w:t xml:space="preserve">- </w:t>
      </w:r>
      <w:r w:rsidR="003A1F15" w:rsidRPr="00E55103">
        <w:rPr>
          <w:rFonts w:cs="Comic Sans MS"/>
          <w:sz w:val="18"/>
          <w:szCs w:val="18"/>
        </w:rPr>
        <w:tab/>
        <w:t>1/</w:t>
      </w:r>
      <w:r w:rsidR="000E3CE1">
        <w:rPr>
          <w:rFonts w:cs="Comic Sans MS"/>
          <w:color w:val="FF0000"/>
          <w:szCs w:val="18"/>
        </w:rPr>
        <w:sym w:font="Symbol" w:char="F0A8"/>
      </w:r>
      <w:r w:rsidR="003A1F15" w:rsidRPr="00E55103">
        <w:rPr>
          <w:rFonts w:cs="Comic Sans MS"/>
          <w:sz w:val="18"/>
          <w:szCs w:val="18"/>
        </w:rPr>
        <w:t>/</w:t>
      </w:r>
      <w:r w:rsidR="000E3CE1">
        <w:rPr>
          <w:rFonts w:cs="Comic Sans MS"/>
          <w:color w:val="FF0000"/>
          <w:szCs w:val="18"/>
        </w:rPr>
        <w:sym w:font="Symbol" w:char="F0A9"/>
      </w:r>
      <w:r w:rsidR="003A1F15" w:rsidRPr="00E55103">
        <w:rPr>
          <w:rFonts w:cs="Comic Sans MS"/>
          <w:sz w:val="18"/>
          <w:szCs w:val="18"/>
        </w:rPr>
        <w:t>/</w:t>
      </w:r>
      <w:r w:rsidR="000E3CE1">
        <w:rPr>
          <w:rFonts w:cs="Comic Sans MS"/>
          <w:szCs w:val="18"/>
        </w:rPr>
        <w:sym w:font="Symbol" w:char="F0AA"/>
      </w:r>
      <w:r w:rsidR="003A1F15" w:rsidRPr="00E55103">
        <w:rPr>
          <w:rFonts w:cs="Comic Sans MS"/>
          <w:sz w:val="18"/>
          <w:szCs w:val="18"/>
        </w:rPr>
        <w:tab/>
        <w:t xml:space="preserve">– </w:t>
      </w:r>
      <w:r w:rsidR="003A1F15" w:rsidRPr="00E55103">
        <w:rPr>
          <w:rFonts w:cs="Comic Sans MS"/>
          <w:sz w:val="18"/>
          <w:szCs w:val="18"/>
        </w:rPr>
        <w:tab/>
        <w:t>(1</w:t>
      </w:r>
      <w:r w:rsidR="003A1F15" w:rsidRPr="00E55103">
        <w:rPr>
          <w:sz w:val="18"/>
          <w:szCs w:val="18"/>
        </w:rPr>
        <w:t>NT</w:t>
      </w:r>
      <w:r w:rsidR="003A1F15" w:rsidRPr="00E55103">
        <w:rPr>
          <w:rFonts w:cs="Comic Sans MS"/>
          <w:sz w:val="18"/>
          <w:szCs w:val="18"/>
        </w:rPr>
        <w:t xml:space="preserve">) </w:t>
      </w:r>
    </w:p>
    <w:p w:rsidR="003A1F15" w:rsidRPr="00E55103" w:rsidRDefault="0006256E" w:rsidP="003A1F15">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sz w:val="18"/>
          <w:szCs w:val="18"/>
        </w:rPr>
      </w:pPr>
      <w:r>
        <w:rPr>
          <w:rFonts w:cs="Comic Sans MS"/>
          <w:sz w:val="18"/>
          <w:szCs w:val="18"/>
        </w:rPr>
        <w:tab/>
      </w:r>
      <w:r w:rsidR="003A1F15" w:rsidRPr="00E55103">
        <w:rPr>
          <w:rFonts w:cs="Comic Sans MS"/>
          <w:sz w:val="18"/>
          <w:szCs w:val="18"/>
        </w:rPr>
        <w:t>x (</w:t>
      </w:r>
      <w:r w:rsidR="003A1F15" w:rsidRPr="00E55103">
        <w:rPr>
          <w:rFonts w:cs="Comic Sans MS"/>
          <w:b/>
          <w:color w:val="FF0000"/>
          <w:sz w:val="18"/>
          <w:szCs w:val="18"/>
        </w:rPr>
        <w:t>NB! = forslag til STRAFF!</w:t>
      </w:r>
      <w:r w:rsidR="003A1F15" w:rsidRPr="00E55103">
        <w:rPr>
          <w:rFonts w:cs="Comic Sans MS"/>
          <w:sz w:val="18"/>
          <w:szCs w:val="18"/>
        </w:rPr>
        <w:t xml:space="preserve">). </w:t>
      </w:r>
    </w:p>
    <w:p w:rsidR="003A1F15" w:rsidRPr="00E55103" w:rsidRDefault="0006256E" w:rsidP="003A1F15">
      <w:pPr>
        <w:tabs>
          <w:tab w:val="left" w:pos="1260"/>
          <w:tab w:val="left" w:pos="1440"/>
        </w:tabs>
        <w:spacing w:before="0" w:after="0"/>
        <w:rPr>
          <w:rFonts w:cs="Comic Sans MS"/>
        </w:rPr>
      </w:pPr>
      <w:r>
        <w:rPr>
          <w:rFonts w:cs="Comic Sans MS"/>
        </w:rPr>
        <w:t xml:space="preserve">I </w:t>
      </w:r>
      <w:r w:rsidR="003A1F15" w:rsidRPr="00E55103">
        <w:rPr>
          <w:rFonts w:cs="Comic Sans MS"/>
        </w:rPr>
        <w:t>alle disse tilfellene (unntakene er direkte x av innmelding av sterk NT) vil x erstatte en melding på 1-trinnet, og regnes da som melding på 1-trinnet, og XYZ/XYNT er ”on”. XYZ/XYNT brukes imidlertid aldri etter innmelding 1NT eller høyere.</w:t>
      </w:r>
    </w:p>
    <w:p w:rsidR="003A1F15" w:rsidRPr="00E55103" w:rsidRDefault="003A1F15" w:rsidP="003A1F15">
      <w:pPr>
        <w:tabs>
          <w:tab w:val="left" w:pos="1260"/>
          <w:tab w:val="left" w:pos="1440"/>
        </w:tabs>
        <w:spacing w:before="0" w:after="0"/>
        <w:rPr>
          <w:rFonts w:cs="Comic Sans MS"/>
        </w:rPr>
      </w:pPr>
    </w:p>
    <w:p w:rsidR="003A1F15" w:rsidRPr="009A564E" w:rsidRDefault="003A1F15" w:rsidP="0006256E">
      <w:pPr>
        <w:pStyle w:val="Overskrift3"/>
        <w:rPr>
          <w:lang w:val="nb-NO"/>
        </w:rPr>
      </w:pPr>
      <w:bookmarkStart w:id="180" w:name="_Toc362476576"/>
      <w:r w:rsidRPr="009A564E">
        <w:rPr>
          <w:lang w:val="nb-NO"/>
        </w:rPr>
        <w:t>Slik skal du melde XYNT/XYZ:</w:t>
      </w:r>
      <w:bookmarkEnd w:id="180"/>
    </w:p>
    <w:p w:rsidR="003A1F15" w:rsidRPr="00E55103" w:rsidRDefault="003A1F15" w:rsidP="003A1F15">
      <w:pPr>
        <w:tabs>
          <w:tab w:val="left" w:pos="1260"/>
          <w:tab w:val="left" w:pos="1440"/>
        </w:tabs>
        <w:spacing w:before="0" w:after="0"/>
        <w:rPr>
          <w:rFonts w:cs="Comic Sans MS"/>
        </w:rPr>
      </w:pPr>
    </w:p>
    <w:p w:rsidR="003A1F15" w:rsidRPr="00E55103" w:rsidRDefault="003A1F15" w:rsidP="003A1F15">
      <w:pPr>
        <w:tabs>
          <w:tab w:val="left" w:pos="1276"/>
          <w:tab w:val="left" w:pos="1440"/>
        </w:tabs>
        <w:spacing w:before="0" w:after="0"/>
        <w:ind w:right="-170"/>
        <w:rPr>
          <w:rFonts w:cs="Comic Sans MS"/>
        </w:rPr>
      </w:pPr>
      <w:r w:rsidRPr="00E55103">
        <w:rPr>
          <w:rFonts w:cs="Comic Sans MS"/>
          <w:b/>
        </w:rPr>
        <w:t>2</w:t>
      </w:r>
      <w:r w:rsidR="000E3CE1">
        <w:rPr>
          <w:rFonts w:cs="Comic Sans MS"/>
          <w:b/>
          <w:sz w:val="26"/>
        </w:rPr>
        <w:sym w:font="Symbol" w:char="F0A7"/>
      </w:r>
      <w:r w:rsidRPr="00E55103">
        <w:rPr>
          <w:rFonts w:cs="Comic Sans MS"/>
        </w:rPr>
        <w:t xml:space="preserve"> ber om 2</w:t>
      </w:r>
      <w:r w:rsidR="000E3CE1">
        <w:rPr>
          <w:rFonts w:cs="Comic Sans MS"/>
          <w:color w:val="FF0000"/>
          <w:sz w:val="26"/>
        </w:rPr>
        <w:sym w:font="Symbol" w:char="F0A8"/>
      </w:r>
      <w:r w:rsidRPr="00E55103">
        <w:rPr>
          <w:color w:val="FF0000"/>
          <w:szCs w:val="24"/>
        </w:rPr>
        <w:t xml:space="preserve"> </w:t>
      </w:r>
      <w:r w:rsidRPr="00E55103">
        <w:rPr>
          <w:rFonts w:cs="Comic Sans MS"/>
        </w:rPr>
        <w:t>og er da innledning til spillemelding 2</w:t>
      </w:r>
      <w:r w:rsidR="000E3CE1">
        <w:rPr>
          <w:rFonts w:cs="Comic Sans MS"/>
          <w:color w:val="FF0000"/>
          <w:sz w:val="26"/>
        </w:rPr>
        <w:sym w:font="Symbol" w:char="F0A8"/>
      </w:r>
      <w:r w:rsidRPr="00E55103">
        <w:rPr>
          <w:rFonts w:cs="Comic Sans MS"/>
        </w:rPr>
        <w:t xml:space="preserve"> (som NF) eller ny melding, som </w:t>
      </w:r>
      <w:r w:rsidRPr="00E55103">
        <w:rPr>
          <w:rFonts w:cs="Comic Sans MS"/>
          <w:b/>
          <w:color w:val="FF0000"/>
        </w:rPr>
        <w:t>alltid</w:t>
      </w:r>
      <w:r w:rsidRPr="00E55103">
        <w:rPr>
          <w:rFonts w:cs="Comic Sans MS"/>
        </w:rPr>
        <w:t xml:space="preserve"> vil være INV til utgang.</w:t>
      </w:r>
    </w:p>
    <w:p w:rsidR="003A1F15" w:rsidRPr="00E55103" w:rsidRDefault="003A1F15" w:rsidP="003A1F15">
      <w:pPr>
        <w:tabs>
          <w:tab w:val="left" w:pos="1276"/>
          <w:tab w:val="left" w:pos="1440"/>
        </w:tabs>
        <w:spacing w:before="0" w:after="0"/>
        <w:ind w:right="-170"/>
        <w:rPr>
          <w:rFonts w:cs="Comic Sans MS"/>
          <w:b/>
        </w:rPr>
      </w:pPr>
    </w:p>
    <w:p w:rsidR="003A1F15" w:rsidRPr="00E55103" w:rsidRDefault="003A1F15" w:rsidP="003A1F15">
      <w:pPr>
        <w:tabs>
          <w:tab w:val="left" w:pos="1276"/>
          <w:tab w:val="left" w:pos="1440"/>
        </w:tabs>
        <w:spacing w:before="0" w:after="0"/>
        <w:ind w:right="-170"/>
        <w:rPr>
          <w:rFonts w:cs="Comic Sans MS"/>
        </w:rPr>
      </w:pPr>
      <w:r w:rsidRPr="00E55103">
        <w:rPr>
          <w:rFonts w:cs="Comic Sans MS"/>
          <w:b/>
        </w:rPr>
        <w:t>2</w:t>
      </w:r>
      <w:r w:rsidR="000E3CE1">
        <w:rPr>
          <w:rFonts w:cs="Comic Sans MS"/>
          <w:b/>
          <w:color w:val="FF0000"/>
          <w:sz w:val="26"/>
        </w:rPr>
        <w:sym w:font="Symbol" w:char="F0A8"/>
      </w:r>
      <w:r w:rsidRPr="00E55103">
        <w:rPr>
          <w:rFonts w:cs="Comic Sans MS"/>
          <w:b/>
        </w:rPr>
        <w:t xml:space="preserve"> </w:t>
      </w:r>
      <w:r w:rsidRPr="00E55103">
        <w:rPr>
          <w:rFonts w:cs="Comic Sans MS"/>
        </w:rPr>
        <w:t xml:space="preserve">er GF og ber i første rekke om </w:t>
      </w:r>
      <w:r w:rsidR="00473DC5">
        <w:rPr>
          <w:rFonts w:cs="Comic Sans MS"/>
        </w:rPr>
        <w:t>vis</w:t>
      </w:r>
      <w:r w:rsidRPr="00E55103">
        <w:rPr>
          <w:rFonts w:cs="Comic Sans MS"/>
        </w:rPr>
        <w:t xml:space="preserve">ing av umeldte verdier i </w:t>
      </w:r>
      <w:r w:rsidR="000E3CE1">
        <w:rPr>
          <w:rFonts w:cs="Comic Sans MS"/>
          <w:color w:val="FF0000"/>
          <w:sz w:val="26"/>
        </w:rPr>
        <w:sym w:font="Symbol" w:char="F0A9"/>
      </w:r>
      <w:r w:rsidRPr="00E55103">
        <w:rPr>
          <w:szCs w:val="24"/>
        </w:rPr>
        <w:t>/</w:t>
      </w:r>
      <w:r w:rsidR="000E3CE1">
        <w:rPr>
          <w:sz w:val="26"/>
          <w:szCs w:val="24"/>
        </w:rPr>
        <w:sym w:font="Symbol" w:char="F0AA"/>
      </w:r>
      <w:r w:rsidRPr="00E55103">
        <w:rPr>
          <w:rFonts w:cs="Comic Sans MS"/>
        </w:rPr>
        <w:t>. Slike verdier vil være fargelengde der dette ikke er benektet, og hvis 4-kort er umulig, vil melding i fargen vise stopper(e). Deretter vil alle nye meldinger under utgang be om flere opplysninger om hånden. Slike nye meldinger fra SH vil i prinsippet være ekte, men hvis 2NT ikke er tilgjengelig av noen grunn, kan 3</w:t>
      </w:r>
      <w:r w:rsidR="000E3CE1">
        <w:rPr>
          <w:rFonts w:cs="Comic Sans MS"/>
          <w:sz w:val="26"/>
        </w:rPr>
        <w:sym w:font="Symbol" w:char="F0A7"/>
      </w:r>
      <w:r w:rsidRPr="00E55103">
        <w:rPr>
          <w:szCs w:val="24"/>
        </w:rPr>
        <w:t>/</w:t>
      </w:r>
      <w:r w:rsidR="000E3CE1">
        <w:rPr>
          <w:color w:val="FF0000"/>
          <w:sz w:val="26"/>
          <w:szCs w:val="24"/>
        </w:rPr>
        <w:sym w:font="Symbol" w:char="F0A8"/>
      </w:r>
      <w:r w:rsidRPr="00E55103">
        <w:rPr>
          <w:rFonts w:cs="Comic Sans MS"/>
        </w:rPr>
        <w:t>være avgitt på 3-kortsfarge.</w:t>
      </w:r>
    </w:p>
    <w:p w:rsidR="003A1F15" w:rsidRPr="00E55103" w:rsidRDefault="003A1F15" w:rsidP="003A1F15">
      <w:pPr>
        <w:tabs>
          <w:tab w:val="left" w:pos="540"/>
          <w:tab w:val="left" w:pos="1260"/>
          <w:tab w:val="left" w:pos="1440"/>
        </w:tabs>
        <w:spacing w:before="0" w:after="0"/>
        <w:ind w:left="709" w:right="-170"/>
        <w:rPr>
          <w:color w:val="FF0000"/>
          <w:szCs w:val="24"/>
        </w:rPr>
      </w:pPr>
    </w:p>
    <w:p w:rsidR="003A1F15" w:rsidRPr="00E55103" w:rsidRDefault="003A1F15" w:rsidP="003A1F15">
      <w:pPr>
        <w:tabs>
          <w:tab w:val="left" w:pos="540"/>
          <w:tab w:val="left" w:pos="1260"/>
          <w:tab w:val="left" w:pos="1440"/>
        </w:tabs>
        <w:spacing w:before="0" w:after="0"/>
        <w:ind w:right="-170"/>
        <w:rPr>
          <w:szCs w:val="24"/>
        </w:rPr>
      </w:pPr>
      <w:r w:rsidRPr="00E55103">
        <w:rPr>
          <w:szCs w:val="24"/>
        </w:rPr>
        <w:t xml:space="preserve">Hovedregelen er altså at </w:t>
      </w:r>
      <w:r w:rsidRPr="00D03370">
        <w:rPr>
          <w:b/>
          <w:color w:val="FF0000"/>
          <w:szCs w:val="24"/>
        </w:rPr>
        <w:t>alle andre meldinger</w:t>
      </w:r>
      <w:r w:rsidRPr="00D03370">
        <w:rPr>
          <w:color w:val="FF0000"/>
          <w:szCs w:val="24"/>
        </w:rPr>
        <w:t xml:space="preserve"> </w:t>
      </w:r>
      <w:r w:rsidRPr="00E55103">
        <w:rPr>
          <w:szCs w:val="24"/>
        </w:rPr>
        <w:t>enn 2</w:t>
      </w:r>
      <w:r w:rsidR="000E3CE1">
        <w:rPr>
          <w:sz w:val="26"/>
          <w:szCs w:val="24"/>
        </w:rPr>
        <w:sym w:font="Symbol" w:char="F0A7"/>
      </w:r>
      <w:r w:rsidRPr="00E55103">
        <w:rPr>
          <w:szCs w:val="24"/>
        </w:rPr>
        <w:t xml:space="preserve"> og 2</w:t>
      </w:r>
      <w:r w:rsidR="000E3CE1">
        <w:rPr>
          <w:color w:val="FF0000"/>
          <w:sz w:val="26"/>
          <w:szCs w:val="24"/>
        </w:rPr>
        <w:sym w:font="Symbol" w:char="F0A8"/>
      </w:r>
      <w:r w:rsidRPr="00E55103">
        <w:rPr>
          <w:szCs w:val="24"/>
        </w:rPr>
        <w:t xml:space="preserve"> vil stort sett være </w:t>
      </w:r>
      <w:r w:rsidRPr="00D03370">
        <w:rPr>
          <w:b/>
          <w:color w:val="FF0000"/>
          <w:szCs w:val="24"/>
        </w:rPr>
        <w:t>svake spillemeldinger</w:t>
      </w:r>
      <w:r w:rsidRPr="00E55103">
        <w:rPr>
          <w:szCs w:val="24"/>
        </w:rPr>
        <w:t xml:space="preserve"> når XYZ er tilgjengelig </w:t>
      </w:r>
      <w:r w:rsidR="00D03370">
        <w:rPr>
          <w:szCs w:val="24"/>
        </w:rPr>
        <w:t>(«satt opp»)</w:t>
      </w:r>
      <w:r w:rsidRPr="00E55103">
        <w:rPr>
          <w:szCs w:val="24"/>
        </w:rPr>
        <w:t xml:space="preserve">som INV/GF, med </w:t>
      </w:r>
      <w:r w:rsidRPr="00E55103">
        <w:rPr>
          <w:b/>
          <w:color w:val="0000FF"/>
          <w:szCs w:val="24"/>
        </w:rPr>
        <w:t>to unntak:</w:t>
      </w:r>
    </w:p>
    <w:p w:rsidR="003A1F15" w:rsidRPr="00E55103" w:rsidRDefault="003A1F15" w:rsidP="00506F3B">
      <w:pPr>
        <w:numPr>
          <w:ilvl w:val="0"/>
          <w:numId w:val="9"/>
        </w:numPr>
        <w:tabs>
          <w:tab w:val="left" w:pos="540"/>
          <w:tab w:val="left" w:pos="1260"/>
          <w:tab w:val="left" w:pos="1440"/>
        </w:tabs>
        <w:spacing w:before="0" w:after="0"/>
        <w:ind w:right="-170"/>
        <w:rPr>
          <w:szCs w:val="24"/>
        </w:rPr>
      </w:pPr>
      <w:r w:rsidRPr="00E55103">
        <w:rPr>
          <w:szCs w:val="24"/>
        </w:rPr>
        <w:t xml:space="preserve">Direkte hopp til ROMEX kort fra vist M </w:t>
      </w:r>
      <w:r w:rsidR="00D03370">
        <w:rPr>
          <w:szCs w:val="24"/>
        </w:rPr>
        <w:t xml:space="preserve">som 3. melding </w:t>
      </w:r>
      <w:r w:rsidRPr="00E55103">
        <w:rPr>
          <w:szCs w:val="24"/>
        </w:rPr>
        <w:t>på 1-trinnet</w:t>
      </w:r>
      <w:r w:rsidR="00473DC5">
        <w:rPr>
          <w:szCs w:val="24"/>
        </w:rPr>
        <w:t xml:space="preserve"> </w:t>
      </w:r>
      <w:r w:rsidR="00D03370">
        <w:rPr>
          <w:szCs w:val="24"/>
        </w:rPr>
        <w:t>t</w:t>
      </w:r>
      <w:r w:rsidR="00473DC5">
        <w:rPr>
          <w:szCs w:val="24"/>
        </w:rPr>
        <w:t>ar prioritet</w:t>
      </w:r>
      <w:r w:rsidRPr="00E55103">
        <w:rPr>
          <w:szCs w:val="24"/>
        </w:rPr>
        <w:t xml:space="preserve">. Viser </w:t>
      </w:r>
      <w:r w:rsidR="00473DC5">
        <w:rPr>
          <w:szCs w:val="24"/>
        </w:rPr>
        <w:t xml:space="preserve">fremdeles </w:t>
      </w:r>
      <w:r w:rsidRPr="00E55103">
        <w:rPr>
          <w:szCs w:val="24"/>
        </w:rPr>
        <w:t xml:space="preserve">singelton i meldt farge og </w:t>
      </w:r>
      <w:r w:rsidR="00D03370">
        <w:rPr>
          <w:szCs w:val="24"/>
        </w:rPr>
        <w:t xml:space="preserve">er </w:t>
      </w:r>
      <w:r w:rsidRPr="00E55103">
        <w:rPr>
          <w:szCs w:val="24"/>
        </w:rPr>
        <w:t>tilpasning</w:t>
      </w:r>
      <w:r w:rsidR="00D03370">
        <w:rPr>
          <w:szCs w:val="24"/>
        </w:rPr>
        <w:t>sINV</w:t>
      </w:r>
      <w:r w:rsidRPr="00E55103">
        <w:rPr>
          <w:szCs w:val="24"/>
        </w:rPr>
        <w:t xml:space="preserve"> </w:t>
      </w:r>
      <w:r w:rsidR="00D03370">
        <w:rPr>
          <w:szCs w:val="24"/>
        </w:rPr>
        <w:t>i</w:t>
      </w:r>
      <w:r w:rsidRPr="00E55103">
        <w:rPr>
          <w:szCs w:val="24"/>
        </w:rPr>
        <w:t xml:space="preserve"> den viste M.</w:t>
      </w:r>
    </w:p>
    <w:p w:rsidR="003A1F15" w:rsidRPr="00E55103" w:rsidRDefault="003A1F15" w:rsidP="00506F3B">
      <w:pPr>
        <w:numPr>
          <w:ilvl w:val="0"/>
          <w:numId w:val="9"/>
        </w:numPr>
        <w:tabs>
          <w:tab w:val="left" w:pos="540"/>
          <w:tab w:val="left" w:pos="1260"/>
          <w:tab w:val="left" w:pos="1440"/>
        </w:tabs>
        <w:spacing w:before="0" w:after="0"/>
        <w:ind w:right="-170"/>
        <w:rPr>
          <w:rFonts w:cs="Comic Sans MS"/>
        </w:rPr>
      </w:pPr>
      <w:r w:rsidRPr="00E55103">
        <w:rPr>
          <w:szCs w:val="24"/>
        </w:rPr>
        <w:t xml:space="preserve"> Meldinger som viser tilpasning gjennom hopp til 4-trinnet (også hopp til 3</w:t>
      </w:r>
      <w:r w:rsidR="000E3CE1">
        <w:rPr>
          <w:sz w:val="26"/>
          <w:szCs w:val="24"/>
        </w:rPr>
        <w:sym w:font="Symbol" w:char="F0AA"/>
      </w:r>
      <w:r w:rsidRPr="00E55103">
        <w:rPr>
          <w:szCs w:val="24"/>
        </w:rPr>
        <w:t xml:space="preserve"> over</w:t>
      </w:r>
      <w:r w:rsidR="000E3CE1">
        <w:rPr>
          <w:color w:val="FF0000"/>
          <w:sz w:val="26"/>
          <w:szCs w:val="24"/>
        </w:rPr>
        <w:sym w:font="Symbol" w:char="F0A9"/>
      </w:r>
      <w:r w:rsidRPr="00E55103">
        <w:rPr>
          <w:szCs w:val="24"/>
        </w:rPr>
        <w:t>–melding) viser renons i fargen og tilpasning til sist</w:t>
      </w:r>
      <w:r w:rsidR="00D03370">
        <w:rPr>
          <w:szCs w:val="24"/>
        </w:rPr>
        <w:t xml:space="preserve"> vis</w:t>
      </w:r>
      <w:r w:rsidRPr="00E55103">
        <w:rPr>
          <w:szCs w:val="24"/>
        </w:rPr>
        <w:t xml:space="preserve">te </w:t>
      </w:r>
      <w:r w:rsidR="00D03370">
        <w:rPr>
          <w:szCs w:val="24"/>
        </w:rPr>
        <w:t>M</w:t>
      </w:r>
      <w:r w:rsidRPr="00E55103">
        <w:rPr>
          <w:szCs w:val="24"/>
        </w:rPr>
        <w:t>. Dette er SLEMINV som ber om CUE under utgangsnivå hvis man har det.</w:t>
      </w:r>
    </w:p>
    <w:p w:rsidR="003A1F15" w:rsidRPr="00E55103" w:rsidRDefault="003A1F15" w:rsidP="003A1F15">
      <w:pPr>
        <w:tabs>
          <w:tab w:val="left" w:pos="1260"/>
          <w:tab w:val="left" w:pos="1440"/>
        </w:tabs>
        <w:spacing w:before="0" w:after="0"/>
      </w:pPr>
    </w:p>
    <w:p w:rsidR="003A1F15" w:rsidRPr="00E55103" w:rsidRDefault="00473DC5" w:rsidP="00473DC5">
      <w:pPr>
        <w:pStyle w:val="Overskrift2"/>
      </w:pPr>
      <w:bookmarkStart w:id="181" w:name="_Toc361740629"/>
      <w:r w:rsidRPr="009A564E">
        <w:rPr>
          <w:lang w:val="nb-NO"/>
        </w:rPr>
        <w:t xml:space="preserve">  </w:t>
      </w:r>
      <w:bookmarkStart w:id="182" w:name="_Toc362476577"/>
      <w:proofErr w:type="gramStart"/>
      <w:r w:rsidR="003A1F15" w:rsidRPr="00E55103">
        <w:t>2 over 1.</w:t>
      </w:r>
      <w:bookmarkEnd w:id="181"/>
      <w:bookmarkEnd w:id="182"/>
      <w:proofErr w:type="gramEnd"/>
      <w:r w:rsidR="003A1F15" w:rsidRPr="00E55103">
        <w:t xml:space="preserve"> </w:t>
      </w:r>
    </w:p>
    <w:p w:rsidR="003A1F15" w:rsidRPr="00E55103" w:rsidRDefault="003A1F15" w:rsidP="003A1F15">
      <w:pPr>
        <w:tabs>
          <w:tab w:val="left" w:pos="851"/>
          <w:tab w:val="left" w:pos="1260"/>
          <w:tab w:val="left" w:pos="1440"/>
        </w:tabs>
        <w:spacing w:before="0" w:after="0"/>
        <w:ind w:left="709" w:hanging="283"/>
        <w:rPr>
          <w:rFonts w:cs="Comic Sans MS"/>
          <w:b/>
        </w:rPr>
      </w:pPr>
      <w:r w:rsidRPr="00E55103">
        <w:rPr>
          <w:rFonts w:cs="Comic Sans MS"/>
          <w:b/>
        </w:rPr>
        <w:tab/>
      </w:r>
    </w:p>
    <w:p w:rsidR="003A1F15" w:rsidRPr="00E55103" w:rsidRDefault="003A1F15" w:rsidP="003A1F15">
      <w:pPr>
        <w:tabs>
          <w:tab w:val="left" w:pos="851"/>
          <w:tab w:val="left" w:pos="1260"/>
          <w:tab w:val="left" w:pos="1440"/>
        </w:tabs>
        <w:spacing w:before="0" w:after="0"/>
        <w:rPr>
          <w:rFonts w:cs="Comic Sans MS"/>
        </w:rPr>
      </w:pPr>
      <w:r w:rsidRPr="00E55103">
        <w:rPr>
          <w:rFonts w:cs="Comic Sans MS"/>
        </w:rPr>
        <w:t>2</w:t>
      </w:r>
      <w:r w:rsidR="000E3CE1">
        <w:rPr>
          <w:rFonts w:cs="Comic Sans MS"/>
          <w:sz w:val="26"/>
        </w:rPr>
        <w:sym w:font="Symbol" w:char="F0A7"/>
      </w:r>
      <w:r w:rsidRPr="00E55103">
        <w:rPr>
          <w:rFonts w:cs="Comic Sans MS"/>
        </w:rPr>
        <w:t xml:space="preserve"> over </w:t>
      </w:r>
      <w:r w:rsidRPr="00E55103">
        <w:rPr>
          <w:rFonts w:cs="Comic Sans MS"/>
          <w:color w:val="000000"/>
        </w:rPr>
        <w:t>1</w:t>
      </w:r>
      <w:r w:rsidR="000E3CE1">
        <w:rPr>
          <w:rFonts w:cs="Comic Sans MS"/>
          <w:color w:val="FF0000"/>
          <w:sz w:val="26"/>
        </w:rPr>
        <w:sym w:font="Symbol" w:char="F0A8"/>
      </w:r>
      <w:r w:rsidRPr="00E55103">
        <w:rPr>
          <w:rFonts w:cs="Comic Sans MS"/>
        </w:rPr>
        <w:t xml:space="preserve"> er systemets eneste tradisjonelle 2 over 1 (2/1) i et meldingsforløp der motparten ikke blander seg inn. </w:t>
      </w:r>
      <w:r w:rsidRPr="00E55103">
        <w:rPr>
          <w:rFonts w:cs="Comic Sans MS"/>
          <w:color w:val="000000"/>
        </w:rPr>
        <w:t>Etter</w:t>
      </w:r>
      <w:r w:rsidRPr="00E55103">
        <w:rPr>
          <w:rFonts w:cs="Comic Sans MS"/>
        </w:rPr>
        <w:t xml:space="preserve"> 2/1 er det ingen ting som heter ”revers” lenger, for 2</w:t>
      </w:r>
      <w:r w:rsidR="000E3CE1">
        <w:rPr>
          <w:rFonts w:cs="Comic Sans MS"/>
          <w:sz w:val="26"/>
        </w:rPr>
        <w:sym w:font="Symbol" w:char="F0A7"/>
      </w:r>
      <w:r w:rsidRPr="00E55103">
        <w:rPr>
          <w:rFonts w:cs="Comic Sans MS"/>
          <w:szCs w:val="24"/>
        </w:rPr>
        <w:t>-</w:t>
      </w:r>
      <w:r w:rsidRPr="00E55103">
        <w:rPr>
          <w:rFonts w:cs="Comic Sans MS"/>
        </w:rPr>
        <w:t>melderen har forpliktet seg til å komme igjen (2</w:t>
      </w:r>
      <w:r w:rsidR="000E3CE1">
        <w:rPr>
          <w:rFonts w:cs="Comic Sans MS"/>
          <w:sz w:val="26"/>
        </w:rPr>
        <w:sym w:font="Symbol" w:char="F0A7"/>
      </w:r>
      <w:r w:rsidRPr="00E55103">
        <w:rPr>
          <w:rFonts w:cs="Comic Sans MS"/>
        </w:rPr>
        <w:t xml:space="preserve"> er tempokrav til 3</w:t>
      </w:r>
      <w:r w:rsidR="000E3CE1">
        <w:rPr>
          <w:rFonts w:cs="Comic Sans MS"/>
          <w:sz w:val="26"/>
        </w:rPr>
        <w:sym w:font="Symbol" w:char="F0A7"/>
      </w:r>
      <w:r w:rsidRPr="00E55103">
        <w:rPr>
          <w:rFonts w:cs="Comic Sans MS"/>
        </w:rPr>
        <w:t>!). Enten vil han melde 3</w:t>
      </w:r>
      <w:r w:rsidR="000E3CE1">
        <w:rPr>
          <w:rFonts w:cs="Comic Sans MS"/>
          <w:sz w:val="26"/>
        </w:rPr>
        <w:sym w:font="Symbol" w:char="F0A7"/>
      </w:r>
      <w:r w:rsidRPr="00E55103">
        <w:rPr>
          <w:rFonts w:cs="Comic Sans MS"/>
          <w:szCs w:val="24"/>
        </w:rPr>
        <w:t xml:space="preserve"> (= vekk)</w:t>
      </w:r>
      <w:r w:rsidRPr="00E55103">
        <w:rPr>
          <w:rFonts w:cs="Comic Sans MS"/>
        </w:rPr>
        <w:t xml:space="preserve">, hvoretter du får melde en gang til med en sterk hånd, ellers vil han melde </w:t>
      </w:r>
      <w:r w:rsidRPr="00E55103">
        <w:rPr>
          <w:rFonts w:cs="Comic Sans MS"/>
          <w:b/>
          <w:color w:val="FF0000"/>
        </w:rPr>
        <w:t>en hvilken som helst annen melding</w:t>
      </w:r>
      <w:r w:rsidRPr="00E55103">
        <w:rPr>
          <w:rFonts w:cs="Comic Sans MS"/>
        </w:rPr>
        <w:t xml:space="preserve">, som er </w:t>
      </w:r>
      <w:r w:rsidRPr="00E55103">
        <w:rPr>
          <w:rFonts w:cs="Comic Sans MS"/>
          <w:b/>
          <w:color w:val="FF0000"/>
        </w:rPr>
        <w:t>GF</w:t>
      </w:r>
      <w:r w:rsidRPr="00E55103">
        <w:rPr>
          <w:rFonts w:cs="Comic Sans MS"/>
        </w:rPr>
        <w:t xml:space="preserve">. </w:t>
      </w:r>
    </w:p>
    <w:p w:rsidR="003A1F15" w:rsidRPr="00E55103" w:rsidRDefault="003A1F15" w:rsidP="003A1F15">
      <w:pPr>
        <w:tabs>
          <w:tab w:val="left" w:pos="851"/>
          <w:tab w:val="left" w:pos="1260"/>
          <w:tab w:val="left" w:pos="1440"/>
        </w:tabs>
        <w:spacing w:before="0" w:after="0"/>
        <w:rPr>
          <w:rFonts w:cs="Comic Sans MS"/>
        </w:rPr>
      </w:pPr>
    </w:p>
    <w:p w:rsidR="003A1F15" w:rsidRPr="00E55103" w:rsidRDefault="003A1F15" w:rsidP="003A1F15">
      <w:pPr>
        <w:tabs>
          <w:tab w:val="left" w:pos="851"/>
          <w:tab w:val="left" w:pos="1260"/>
          <w:tab w:val="left" w:pos="1440"/>
        </w:tabs>
        <w:spacing w:before="0" w:after="0"/>
        <w:rPr>
          <w:color w:val="FF0000"/>
          <w:szCs w:val="24"/>
        </w:rPr>
      </w:pPr>
      <w:r w:rsidRPr="00E55103">
        <w:rPr>
          <w:rFonts w:cs="Comic Sans MS"/>
        </w:rPr>
        <w:t>Det er altså ikke nødvendig for ÅH å hoppe, selv ikke med en 18-19HP hånd. Han kan bare rett og slett melde en melding som er lavere enn 3</w:t>
      </w:r>
      <w:r w:rsidR="000E3CE1">
        <w:rPr>
          <w:rFonts w:cs="Comic Sans MS"/>
          <w:sz w:val="26"/>
        </w:rPr>
        <w:sym w:font="Symbol" w:char="F0A7"/>
      </w:r>
      <w:r w:rsidRPr="00E55103">
        <w:rPr>
          <w:rFonts w:cs="Comic Sans MS"/>
        </w:rPr>
        <w:t xml:space="preserve"> eller meldingen 3</w:t>
      </w:r>
      <w:r w:rsidR="000E3CE1">
        <w:rPr>
          <w:rFonts w:cs="Comic Sans MS"/>
          <w:sz w:val="26"/>
        </w:rPr>
        <w:sym w:font="Symbol" w:char="F0A7"/>
      </w:r>
      <w:r w:rsidRPr="00E55103">
        <w:rPr>
          <w:rFonts w:cs="Comic Sans MS"/>
          <w:szCs w:val="24"/>
        </w:rPr>
        <w:t xml:space="preserve"> </w:t>
      </w:r>
      <w:r w:rsidRPr="00E55103">
        <w:rPr>
          <w:rFonts w:cs="Comic Sans MS"/>
        </w:rPr>
        <w:t>hvis han har tilpasning og en normal ÅH (NF), og vil få vite hva slags hånd makker har i neste øyeblikk.</w:t>
      </w:r>
      <w:r w:rsidRPr="00E55103">
        <w:rPr>
          <w:color w:val="FF0000"/>
          <w:szCs w:val="24"/>
        </w:rPr>
        <w:t xml:space="preserve"> </w:t>
      </w:r>
    </w:p>
    <w:p w:rsidR="003A1F15" w:rsidRPr="00E55103" w:rsidRDefault="003A1F15" w:rsidP="003A1F15">
      <w:pPr>
        <w:tabs>
          <w:tab w:val="left" w:pos="851"/>
          <w:tab w:val="left" w:pos="1260"/>
          <w:tab w:val="left" w:pos="1440"/>
        </w:tabs>
        <w:spacing w:before="0" w:after="0"/>
        <w:rPr>
          <w:rFonts w:cs="Comic Sans MS"/>
        </w:rPr>
      </w:pPr>
    </w:p>
    <w:p w:rsidR="003A1F15" w:rsidRPr="00E55103" w:rsidRDefault="003A1F15" w:rsidP="003A1F15">
      <w:pPr>
        <w:tabs>
          <w:tab w:val="left" w:pos="851"/>
          <w:tab w:val="left" w:pos="1260"/>
          <w:tab w:val="left" w:pos="1440"/>
        </w:tabs>
        <w:spacing w:before="0" w:after="0"/>
        <w:rPr>
          <w:rFonts w:cs="Comic Sans MS"/>
        </w:rPr>
      </w:pPr>
      <w:r w:rsidRPr="00E55103">
        <w:rPr>
          <w:rFonts w:cs="Comic Sans MS"/>
        </w:rPr>
        <w:t>Dersom motparten melder inn på 2-trinnet over en åpningsmelding på 1-trinnet, kan systemet være korrumpert (= off), og 2/1 funksjonen vil kunne slå inn på samme måten som 2</w:t>
      </w:r>
      <w:r w:rsidR="000E3CE1">
        <w:rPr>
          <w:rFonts w:cs="Comic Sans MS"/>
          <w:sz w:val="26"/>
        </w:rPr>
        <w:sym w:font="Symbol" w:char="F0A7"/>
      </w:r>
      <w:r w:rsidRPr="00E55103">
        <w:rPr>
          <w:rFonts w:cs="Comic Sans MS"/>
        </w:rPr>
        <w:t xml:space="preserve"> over 1</w:t>
      </w:r>
      <w:r w:rsidR="000E3CE1">
        <w:rPr>
          <w:rFonts w:cs="Comic Sans MS"/>
          <w:color w:val="FF0000"/>
          <w:sz w:val="26"/>
        </w:rPr>
        <w:sym w:font="Symbol" w:char="F0A8"/>
      </w:r>
      <w:r w:rsidRPr="00E55103">
        <w:rPr>
          <w:rFonts w:cs="Comic Sans MS"/>
        </w:rPr>
        <w:t xml:space="preserve">. </w:t>
      </w:r>
      <w:r w:rsidR="00047154">
        <w:rPr>
          <w:rFonts w:cs="Comic Sans MS"/>
        </w:rPr>
        <w:t xml:space="preserve"> 2 over 1 i M er alltid på 5+kort.</w:t>
      </w:r>
    </w:p>
    <w:p w:rsidR="003A1F15" w:rsidRPr="00E55103" w:rsidRDefault="003A1F15" w:rsidP="003A1F15">
      <w:pPr>
        <w:tabs>
          <w:tab w:val="left" w:pos="709"/>
          <w:tab w:val="left" w:pos="1260"/>
          <w:tab w:val="left" w:pos="1440"/>
        </w:tabs>
        <w:spacing w:before="0" w:after="0"/>
        <w:rPr>
          <w:rFonts w:cs="Comic Sans MS"/>
        </w:rPr>
      </w:pPr>
    </w:p>
    <w:p w:rsidR="003A1F15" w:rsidRPr="00186A6D" w:rsidRDefault="00D03370" w:rsidP="0095003A">
      <w:pPr>
        <w:pStyle w:val="Overskrift3"/>
        <w:rPr>
          <w:lang w:val="nb-NO"/>
        </w:rPr>
      </w:pPr>
      <w:bookmarkStart w:id="183" w:name="_Toc361740630"/>
      <w:r>
        <w:rPr>
          <w:lang w:val="nb-NO"/>
        </w:rPr>
        <w:t xml:space="preserve">  </w:t>
      </w:r>
      <w:bookmarkStart w:id="184" w:name="_Toc362476578"/>
      <w:r w:rsidR="00473DC5" w:rsidRPr="00186A6D">
        <w:rPr>
          <w:lang w:val="nb-NO"/>
        </w:rPr>
        <w:t>BUK-</w:t>
      </w:r>
      <w:r w:rsidR="003A1F15" w:rsidRPr="00186A6D">
        <w:rPr>
          <w:lang w:val="nb-NO"/>
        </w:rPr>
        <w:t>Lebensohl</w:t>
      </w:r>
      <w:bookmarkEnd w:id="184"/>
      <w:r w:rsidR="003A1F15" w:rsidRPr="00186A6D">
        <w:rPr>
          <w:lang w:val="nb-NO"/>
        </w:rPr>
        <w:t xml:space="preserve"> </w:t>
      </w:r>
      <w:bookmarkEnd w:id="183"/>
    </w:p>
    <w:p w:rsidR="003A1F15" w:rsidRPr="00E55103" w:rsidRDefault="003A1F15" w:rsidP="003A1F15">
      <w:pPr>
        <w:spacing w:before="0" w:after="0"/>
        <w:ind w:firstLine="17"/>
      </w:pPr>
    </w:p>
    <w:p w:rsidR="003A1F15" w:rsidRPr="00E55103" w:rsidRDefault="00473DC5" w:rsidP="003A1F15">
      <w:pPr>
        <w:widowControl w:val="0"/>
        <w:suppressAutoHyphens/>
        <w:spacing w:before="0" w:after="0"/>
      </w:pPr>
      <w:r w:rsidRPr="00473DC5">
        <w:rPr>
          <w:b/>
        </w:rPr>
        <w:t>BUK-</w:t>
      </w:r>
      <w:r w:rsidR="003A1F15" w:rsidRPr="00473DC5">
        <w:rPr>
          <w:b/>
        </w:rPr>
        <w:t>Lebensohl</w:t>
      </w:r>
      <w:r w:rsidR="003A1F15" w:rsidRPr="00E55103">
        <w:t xml:space="preserve"> kan i et gitt meldingsforløp benyttes av SH for å skille mellom en hånd med 7+HP og en svakere hånd (3-6HP) med ønske om å spille delkontrakt. Dette skjer normalt etter at ÅH har reversert og dermed vist sterke kort. Den svake SH innledes med 2NT som ber om 3</w:t>
      </w:r>
      <w:r w:rsidR="000E3CE1">
        <w:rPr>
          <w:sz w:val="26"/>
        </w:rPr>
        <w:sym w:font="Symbol" w:char="F0A7"/>
      </w:r>
      <w:r w:rsidR="003A1F15" w:rsidRPr="00E55103">
        <w:t>, som SH eventuelt korrigerer til 3</w:t>
      </w:r>
      <w:r w:rsidR="000E3CE1">
        <w:rPr>
          <w:color w:val="FF0000"/>
          <w:sz w:val="26"/>
        </w:rPr>
        <w:sym w:font="Symbol" w:char="F0A8"/>
      </w:r>
      <w:r w:rsidR="003A1F15" w:rsidRPr="00E55103">
        <w:t xml:space="preserve"> (som han bør få spille) eller kommer med en svak støttemelding til en av ÅHs farger. Dersom svarer ikke melder 2NT, men farge på 3-trinnet lover han minst 7+HP</w:t>
      </w:r>
      <w:r>
        <w:t>, altså en konstruktiv melding.</w:t>
      </w:r>
    </w:p>
    <w:p w:rsidR="003A1F15" w:rsidRPr="00E55103" w:rsidRDefault="003A1F15" w:rsidP="003A1F15">
      <w:pPr>
        <w:widowControl w:val="0"/>
        <w:suppressAutoHyphens/>
        <w:spacing w:before="0" w:after="0"/>
      </w:pPr>
    </w:p>
    <w:p w:rsidR="003A1F15" w:rsidRPr="00E55103" w:rsidRDefault="00473DC5" w:rsidP="003A1F15">
      <w:pPr>
        <w:spacing w:before="0" w:after="0"/>
        <w:ind w:firstLine="15"/>
      </w:pPr>
      <w:r w:rsidRPr="00473DC5">
        <w:rPr>
          <w:b/>
        </w:rPr>
        <w:t>BUK-Lebensohl</w:t>
      </w:r>
      <w:r w:rsidRPr="00E55103">
        <w:t xml:space="preserve"> </w:t>
      </w:r>
      <w:r w:rsidR="003A1F15" w:rsidRPr="00E55103">
        <w:t>brukes også etter TO av svake 2</w:t>
      </w:r>
      <w:r w:rsidR="000E3CE1">
        <w:rPr>
          <w:color w:val="FF0000"/>
          <w:sz w:val="26"/>
        </w:rPr>
        <w:sym w:font="Symbol" w:char="F0A9"/>
      </w:r>
      <w:r w:rsidR="003A1F15" w:rsidRPr="00E55103">
        <w:t>/</w:t>
      </w:r>
      <w:r w:rsidR="000E3CE1">
        <w:rPr>
          <w:sz w:val="26"/>
        </w:rPr>
        <w:sym w:font="Symbol" w:char="F0AA"/>
      </w:r>
      <w:r w:rsidR="003A1F15" w:rsidRPr="00E55103">
        <w:t xml:space="preserve"> hos motparten (se egne innmeldinger), og også etter TO av Tartan (svake tofargeåpninger), men </w:t>
      </w:r>
      <w:r w:rsidR="003A1F15" w:rsidRPr="00E55103">
        <w:rPr>
          <w:b/>
          <w:color w:val="FF0000"/>
        </w:rPr>
        <w:t>ikke</w:t>
      </w:r>
      <w:r w:rsidR="003A1F15" w:rsidRPr="00E55103">
        <w:rPr>
          <w:color w:val="FF0000"/>
        </w:rPr>
        <w:t xml:space="preserve"> </w:t>
      </w:r>
      <w:r w:rsidR="003A1F15" w:rsidRPr="00E55103">
        <w:t>etter 1NT-åpning og innmelding (se eget BUK-forsvar mot motpartens innmeldinger over 1NT).</w:t>
      </w:r>
    </w:p>
    <w:p w:rsidR="003A1F15" w:rsidRPr="00E55103" w:rsidRDefault="003A1F15" w:rsidP="003A1F15">
      <w:pPr>
        <w:spacing w:before="0" w:after="0"/>
      </w:pPr>
    </w:p>
    <w:p w:rsidR="003A1F15" w:rsidRPr="0095003A" w:rsidRDefault="00D03370" w:rsidP="0095003A">
      <w:pPr>
        <w:pStyle w:val="Overskrift3"/>
      </w:pPr>
      <w:bookmarkStart w:id="185" w:name="_Toc361740631"/>
      <w:r w:rsidRPr="00C0379C">
        <w:rPr>
          <w:lang w:val="nb-NO"/>
        </w:rPr>
        <w:t xml:space="preserve">  </w:t>
      </w:r>
      <w:bookmarkStart w:id="186" w:name="_Toc362476579"/>
      <w:r w:rsidR="003A1F15" w:rsidRPr="0095003A">
        <w:t>Canapé</w:t>
      </w:r>
      <w:bookmarkEnd w:id="185"/>
      <w:bookmarkEnd w:id="186"/>
      <w:r w:rsidR="003A1F15" w:rsidRPr="0095003A">
        <w:t xml:space="preserve"> </w:t>
      </w:r>
    </w:p>
    <w:p w:rsidR="003A1F15" w:rsidRPr="00E55103" w:rsidRDefault="003A1F15" w:rsidP="003A1F15">
      <w:pPr>
        <w:tabs>
          <w:tab w:val="left" w:pos="540"/>
          <w:tab w:val="left" w:pos="1260"/>
          <w:tab w:val="left" w:pos="1440"/>
        </w:tabs>
        <w:spacing w:before="0" w:after="0"/>
        <w:ind w:left="709"/>
        <w:rPr>
          <w:rFonts w:cs="Comic Sans MS"/>
          <w:sz w:val="16"/>
          <w:szCs w:val="16"/>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 xml:space="preserve">Canapé betyr at man melder en lengre farge etter først å ha vist en kortere. I BUK dreier dette seg stort sett om SHs melding av en m etter at han først har vist en M. </w:t>
      </w:r>
    </w:p>
    <w:p w:rsidR="003A1F15" w:rsidRPr="00E55103" w:rsidRDefault="003A1F15" w:rsidP="003A1F15">
      <w:pPr>
        <w:tabs>
          <w:tab w:val="left" w:pos="540"/>
          <w:tab w:val="left" w:pos="1260"/>
          <w:tab w:val="left" w:pos="1440"/>
        </w:tabs>
        <w:spacing w:before="0" w:after="0"/>
        <w:rPr>
          <w:rFonts w:cs="Comic Sans MS"/>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 xml:space="preserve">ÅH vil aldri ha noen canapéfarge, for åpningsfargen </w:t>
      </w:r>
      <w:r w:rsidR="00473DC5">
        <w:rPr>
          <w:rFonts w:cs="Comic Sans MS"/>
        </w:rPr>
        <w:t>vil</w:t>
      </w:r>
      <w:r w:rsidRPr="00E55103">
        <w:rPr>
          <w:rFonts w:cs="Comic Sans MS"/>
        </w:rPr>
        <w:t xml:space="preserve"> alltid </w:t>
      </w:r>
      <w:r w:rsidR="00473DC5">
        <w:rPr>
          <w:rFonts w:cs="Comic Sans MS"/>
        </w:rPr>
        <w:t xml:space="preserve">være </w:t>
      </w:r>
      <w:r w:rsidRPr="00E55103">
        <w:rPr>
          <w:rFonts w:cs="Comic Sans MS"/>
        </w:rPr>
        <w:t xml:space="preserve">hans lengste farge i en fordelingshånd.  SH vil derimot svært ofte kunne ha </w:t>
      </w:r>
      <w:r w:rsidRPr="00473DC5">
        <w:rPr>
          <w:rFonts w:cs="Comic Sans MS"/>
          <w:b/>
        </w:rPr>
        <w:t>Canapé</w:t>
      </w:r>
      <w:r w:rsidRPr="00E55103">
        <w:rPr>
          <w:rFonts w:cs="Comic Sans MS"/>
        </w:rPr>
        <w:t xml:space="preserve"> </w:t>
      </w:r>
      <w:r w:rsidR="00473DC5">
        <w:rPr>
          <w:rFonts w:cs="Comic Sans MS"/>
        </w:rPr>
        <w:t xml:space="preserve">som andre melding </w:t>
      </w:r>
      <w:r w:rsidRPr="00E55103">
        <w:rPr>
          <w:rFonts w:cs="Comic Sans MS"/>
        </w:rPr>
        <w:t xml:space="preserve">etter </w:t>
      </w:r>
      <w:r w:rsidR="00473DC5">
        <w:rPr>
          <w:rFonts w:cs="Comic Sans MS"/>
        </w:rPr>
        <w:t>å ha vist 4+</w:t>
      </w:r>
      <w:r w:rsidRPr="00E55103">
        <w:rPr>
          <w:rFonts w:cs="Comic Sans MS"/>
        </w:rPr>
        <w:t xml:space="preserve"> </w:t>
      </w:r>
      <w:r w:rsidR="000E3CE1">
        <w:rPr>
          <w:rFonts w:cs="Comic Sans MS"/>
          <w:color w:val="FF0000"/>
          <w:sz w:val="26"/>
        </w:rPr>
        <w:sym w:font="Symbol" w:char="F0A9"/>
      </w:r>
      <w:r w:rsidRPr="00E55103">
        <w:rPr>
          <w:rFonts w:cs="Comic Sans MS"/>
        </w:rPr>
        <w:t>/</w:t>
      </w:r>
      <w:r w:rsidR="000E3CE1">
        <w:rPr>
          <w:rFonts w:cs="Comic Sans MS"/>
          <w:sz w:val="26"/>
        </w:rPr>
        <w:sym w:font="Symbol" w:char="F0AA"/>
      </w:r>
      <w:r w:rsidR="00473DC5">
        <w:rPr>
          <w:szCs w:val="24"/>
        </w:rPr>
        <w:t xml:space="preserve"> som første melding.</w:t>
      </w:r>
    </w:p>
    <w:p w:rsidR="003A1F15" w:rsidRPr="00E55103" w:rsidRDefault="003A1F15" w:rsidP="003A1F15">
      <w:pPr>
        <w:tabs>
          <w:tab w:val="left" w:pos="540"/>
          <w:tab w:val="left" w:pos="1260"/>
          <w:tab w:val="left" w:pos="1440"/>
        </w:tabs>
        <w:spacing w:before="0" w:after="0"/>
        <w:rPr>
          <w:rFonts w:cs="Comic Sans MS"/>
          <w:sz w:val="16"/>
          <w:szCs w:val="16"/>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 xml:space="preserve">Siden første prioritet i dette systemet alltid er å avsløre M-tilpasninger, vil en svak SH med 4M+5m eller 4M+6m alltid velge å melde M (eller NT) framfor å vise fram </w:t>
      </w:r>
      <w:r w:rsidRPr="00E55103">
        <w:rPr>
          <w:szCs w:val="24"/>
        </w:rPr>
        <w:t>minorfargen</w:t>
      </w:r>
      <w:r w:rsidRPr="00E55103">
        <w:rPr>
          <w:rFonts w:cs="Comic Sans MS"/>
        </w:rPr>
        <w:t xml:space="preserve">. 4-korts </w:t>
      </w:r>
      <w:r w:rsidR="000E3CE1">
        <w:rPr>
          <w:rFonts w:cs="Comic Sans MS"/>
          <w:sz w:val="26"/>
        </w:rPr>
        <w:sym w:font="Symbol" w:char="F0A7"/>
      </w:r>
      <w:r w:rsidRPr="00E55103">
        <w:rPr>
          <w:szCs w:val="24"/>
        </w:rPr>
        <w:t>/</w:t>
      </w:r>
      <w:r w:rsidR="000E3CE1">
        <w:rPr>
          <w:color w:val="FF0000"/>
          <w:sz w:val="26"/>
          <w:szCs w:val="24"/>
        </w:rPr>
        <w:sym w:font="Symbol" w:char="F0A8"/>
      </w:r>
      <w:r w:rsidRPr="00E55103">
        <w:rPr>
          <w:rFonts w:cs="Comic Sans MS"/>
        </w:rPr>
        <w:t xml:space="preserve"> vil han veldig sjelden melde, men han viser fram en 4-korts m hvis makker melder fargen eller det foreligger et krav som gjør det naturlig å melde </w:t>
      </w:r>
      <w:r w:rsidR="000E3CE1">
        <w:rPr>
          <w:rFonts w:cs="Comic Sans MS"/>
          <w:sz w:val="26"/>
        </w:rPr>
        <w:sym w:font="Symbol" w:char="F0A7"/>
      </w:r>
      <w:r w:rsidRPr="00E55103">
        <w:rPr>
          <w:szCs w:val="24"/>
        </w:rPr>
        <w:t>/</w:t>
      </w:r>
      <w:r w:rsidR="000E3CE1">
        <w:rPr>
          <w:color w:val="FF0000"/>
          <w:sz w:val="26"/>
          <w:szCs w:val="24"/>
        </w:rPr>
        <w:sym w:font="Symbol" w:char="F0A8"/>
      </w:r>
      <w:r w:rsidRPr="00E55103">
        <w:rPr>
          <w:szCs w:val="24"/>
        </w:rPr>
        <w:t xml:space="preserve"> (f. eks. etter en BUKX) </w:t>
      </w:r>
      <w:r w:rsidRPr="00E55103">
        <w:rPr>
          <w:rFonts w:cs="Comic Sans MS"/>
        </w:rPr>
        <w:t xml:space="preserve">eller hvis han er sterk nok til det og man ikke har funnet noen annen tilpasning ennå. </w:t>
      </w:r>
    </w:p>
    <w:p w:rsidR="003A1F15" w:rsidRPr="00E55103" w:rsidRDefault="003A1F15" w:rsidP="003A1F15">
      <w:pPr>
        <w:tabs>
          <w:tab w:val="left" w:pos="540"/>
          <w:tab w:val="left" w:pos="1260"/>
          <w:tab w:val="left" w:pos="1440"/>
        </w:tabs>
        <w:spacing w:before="0" w:after="0"/>
        <w:rPr>
          <w:rFonts w:cs="Comic Sans MS"/>
          <w:sz w:val="16"/>
          <w:szCs w:val="16"/>
        </w:rPr>
      </w:pPr>
    </w:p>
    <w:p w:rsidR="003A1F15" w:rsidRPr="00E55103" w:rsidRDefault="003A1F15" w:rsidP="003A1F15">
      <w:pPr>
        <w:tabs>
          <w:tab w:val="left" w:pos="540"/>
          <w:tab w:val="left" w:pos="1260"/>
          <w:tab w:val="left" w:pos="1440"/>
        </w:tabs>
        <w:spacing w:before="0" w:after="0"/>
      </w:pPr>
      <w:r w:rsidRPr="00E55103">
        <w:rPr>
          <w:rFonts w:cs="Comic Sans MS"/>
        </w:rPr>
        <w:t xml:space="preserve">Derav følger at når SH først viser en naturlig M og deretter velger å vise fram </w:t>
      </w:r>
      <w:r w:rsidRPr="00E55103">
        <w:rPr>
          <w:szCs w:val="24"/>
        </w:rPr>
        <w:t>en m</w:t>
      </w:r>
      <w:r w:rsidRPr="00E55103">
        <w:rPr>
          <w:rFonts w:cs="Comic Sans MS"/>
        </w:rPr>
        <w:t xml:space="preserve">, er </w:t>
      </w:r>
      <w:r w:rsidR="000E3CE1">
        <w:rPr>
          <w:rFonts w:cs="Comic Sans MS"/>
          <w:sz w:val="26"/>
        </w:rPr>
        <w:sym w:font="Symbol" w:char="F0A7"/>
      </w:r>
      <w:r w:rsidRPr="00E55103">
        <w:rPr>
          <w:szCs w:val="24"/>
        </w:rPr>
        <w:t>/</w:t>
      </w:r>
      <w:r w:rsidR="000E3CE1">
        <w:rPr>
          <w:color w:val="FF0000"/>
          <w:sz w:val="26"/>
          <w:szCs w:val="24"/>
        </w:rPr>
        <w:sym w:font="Symbol" w:char="F0A8"/>
      </w:r>
      <w:r w:rsidRPr="00E55103">
        <w:rPr>
          <w:szCs w:val="24"/>
        </w:rPr>
        <w:t>-</w:t>
      </w:r>
      <w:r w:rsidRPr="00E55103">
        <w:rPr>
          <w:rFonts w:cs="Comic Sans MS"/>
        </w:rPr>
        <w:t xml:space="preserve">fargen normalt lenger enn </w:t>
      </w:r>
      <w:r w:rsidR="000E3CE1">
        <w:rPr>
          <w:rFonts w:cs="Comic Sans MS"/>
          <w:color w:val="FF0000"/>
          <w:sz w:val="26"/>
        </w:rPr>
        <w:sym w:font="Symbol" w:char="F0A9"/>
      </w:r>
      <w:r w:rsidRPr="00E55103">
        <w:t>/</w:t>
      </w:r>
      <w:r w:rsidR="000E3CE1">
        <w:rPr>
          <w:sz w:val="26"/>
        </w:rPr>
        <w:sym w:font="Symbol" w:char="F0AA"/>
      </w:r>
      <w:r w:rsidRPr="00E55103">
        <w:rPr>
          <w:rFonts w:cs="Comic Sans MS"/>
        </w:rPr>
        <w:t xml:space="preserve"> hver gang makker ikke har støttet majorfargen.  Eksempel: 1</w:t>
      </w:r>
      <w:r w:rsidR="000E3CE1">
        <w:rPr>
          <w:rFonts w:cs="Comic Sans MS"/>
          <w:color w:val="FF0000"/>
          <w:sz w:val="26"/>
        </w:rPr>
        <w:sym w:font="Symbol" w:char="F0A8"/>
      </w:r>
      <w:r w:rsidRPr="00E55103">
        <w:rPr>
          <w:rFonts w:cs="Comic Sans MS"/>
        </w:rPr>
        <w:t xml:space="preserve"> – 1</w:t>
      </w:r>
      <w:r w:rsidR="000E3CE1">
        <w:rPr>
          <w:rFonts w:cs="Comic Sans MS"/>
          <w:sz w:val="26"/>
        </w:rPr>
        <w:sym w:font="Symbol" w:char="F0AA"/>
      </w:r>
      <w:r w:rsidRPr="00E55103">
        <w:rPr>
          <w:rFonts w:cs="Comic Sans MS"/>
        </w:rPr>
        <w:t xml:space="preserve"> – 1</w:t>
      </w:r>
      <w:r w:rsidRPr="00E55103">
        <w:rPr>
          <w:szCs w:val="24"/>
        </w:rPr>
        <w:t xml:space="preserve">NT - </w:t>
      </w:r>
      <w:r w:rsidRPr="00E55103">
        <w:t>3</w:t>
      </w:r>
      <w:r w:rsidR="000E3CE1">
        <w:rPr>
          <w:sz w:val="26"/>
        </w:rPr>
        <w:sym w:font="Symbol" w:char="F0A7"/>
      </w:r>
      <w:r w:rsidRPr="00E55103">
        <w:rPr>
          <w:szCs w:val="24"/>
        </w:rPr>
        <w:t>/</w:t>
      </w:r>
      <w:r w:rsidR="000E3CE1">
        <w:rPr>
          <w:color w:val="FF0000"/>
          <w:sz w:val="26"/>
          <w:szCs w:val="24"/>
        </w:rPr>
        <w:sym w:font="Symbol" w:char="F0A8"/>
      </w:r>
      <w:r w:rsidRPr="00E55103">
        <w:rPr>
          <w:szCs w:val="24"/>
        </w:rPr>
        <w:t xml:space="preserve"> </w:t>
      </w:r>
      <w:r w:rsidRPr="00E55103">
        <w:t xml:space="preserve">= Canapé i </w:t>
      </w:r>
      <w:r w:rsidR="000E3CE1">
        <w:rPr>
          <w:sz w:val="26"/>
        </w:rPr>
        <w:sym w:font="Symbol" w:char="F0A7"/>
      </w:r>
      <w:r w:rsidRPr="00E55103">
        <w:rPr>
          <w:szCs w:val="24"/>
        </w:rPr>
        <w:t>/</w:t>
      </w:r>
      <w:r w:rsidR="000E3CE1">
        <w:rPr>
          <w:color w:val="FF0000"/>
          <w:sz w:val="26"/>
          <w:szCs w:val="24"/>
        </w:rPr>
        <w:sym w:font="Symbol" w:char="F0A8"/>
      </w:r>
      <w:r w:rsidRPr="00E55103">
        <w:rPr>
          <w:szCs w:val="24"/>
        </w:rPr>
        <w:t xml:space="preserve"> (4+</w:t>
      </w:r>
      <w:r w:rsidR="000E3CE1">
        <w:rPr>
          <w:sz w:val="26"/>
          <w:szCs w:val="24"/>
        </w:rPr>
        <w:sym w:font="Symbol" w:char="F0AA"/>
      </w:r>
      <w:r w:rsidRPr="00E55103">
        <w:rPr>
          <w:szCs w:val="24"/>
        </w:rPr>
        <w:t xml:space="preserve"> og 5+</w:t>
      </w:r>
      <w:r w:rsidR="000E3CE1">
        <w:rPr>
          <w:sz w:val="26"/>
          <w:szCs w:val="24"/>
        </w:rPr>
        <w:sym w:font="Symbol" w:char="F0A7"/>
      </w:r>
      <w:r w:rsidRPr="00E55103">
        <w:rPr>
          <w:szCs w:val="24"/>
        </w:rPr>
        <w:t>/</w:t>
      </w:r>
      <w:r w:rsidR="000E3CE1">
        <w:rPr>
          <w:color w:val="FF0000"/>
          <w:sz w:val="26"/>
          <w:szCs w:val="24"/>
        </w:rPr>
        <w:sym w:font="Symbol" w:char="F0A8"/>
      </w:r>
      <w:r w:rsidRPr="00E55103">
        <w:rPr>
          <w:szCs w:val="24"/>
        </w:rPr>
        <w:t>)</w:t>
      </w:r>
      <w:r w:rsidRPr="00E55103">
        <w:t>. NF! 3</w:t>
      </w:r>
      <w:r w:rsidR="000E3CE1">
        <w:rPr>
          <w:sz w:val="26"/>
        </w:rPr>
        <w:sym w:font="Symbol" w:char="F0A7"/>
      </w:r>
      <w:r w:rsidRPr="00E55103">
        <w:rPr>
          <w:szCs w:val="24"/>
        </w:rPr>
        <w:t>/</w:t>
      </w:r>
      <w:r w:rsidR="000E3CE1">
        <w:rPr>
          <w:color w:val="FF0000"/>
          <w:sz w:val="26"/>
          <w:szCs w:val="24"/>
        </w:rPr>
        <w:sym w:font="Symbol" w:char="F0A8"/>
      </w:r>
      <w:r w:rsidRPr="00E55103">
        <w:rPr>
          <w:color w:val="FF0000"/>
          <w:szCs w:val="24"/>
        </w:rPr>
        <w:t xml:space="preserve"> </w:t>
      </w:r>
      <w:r w:rsidRPr="00E55103">
        <w:rPr>
          <w:color w:val="000000"/>
          <w:szCs w:val="24"/>
        </w:rPr>
        <w:t>b</w:t>
      </w:r>
      <w:r w:rsidRPr="00E55103">
        <w:t>lir ikke betraktet som ny farge på 3-trinnet, for hvis SH skal kreve eller invitere, må han bruke XYZ/XYNT. Hvis SH har 5</w:t>
      </w:r>
      <w:r w:rsidR="000E3CE1">
        <w:rPr>
          <w:color w:val="FF0000"/>
          <w:sz w:val="26"/>
        </w:rPr>
        <w:sym w:font="Symbol" w:char="F0A9"/>
      </w:r>
      <w:r w:rsidRPr="00E55103">
        <w:t>/</w:t>
      </w:r>
      <w:r w:rsidR="000E3CE1">
        <w:rPr>
          <w:sz w:val="26"/>
        </w:rPr>
        <w:sym w:font="Symbol" w:char="F0AA"/>
      </w:r>
      <w:r w:rsidRPr="00E55103">
        <w:t xml:space="preserve"> + 4</w:t>
      </w:r>
      <w:r w:rsidR="000E3CE1">
        <w:rPr>
          <w:sz w:val="26"/>
        </w:rPr>
        <w:sym w:font="Symbol" w:char="F0A7"/>
      </w:r>
      <w:r w:rsidRPr="00E55103">
        <w:rPr>
          <w:szCs w:val="24"/>
        </w:rPr>
        <w:t>/</w:t>
      </w:r>
      <w:r w:rsidR="000E3CE1">
        <w:rPr>
          <w:color w:val="FF0000"/>
          <w:sz w:val="26"/>
          <w:szCs w:val="24"/>
        </w:rPr>
        <w:sym w:font="Symbol" w:char="F0A8"/>
      </w:r>
      <w:r w:rsidRPr="00E55103">
        <w:t xml:space="preserve">, bør han heller gjenta en 5-korts </w:t>
      </w:r>
      <w:r w:rsidR="000E3CE1">
        <w:rPr>
          <w:color w:val="FF0000"/>
          <w:sz w:val="26"/>
        </w:rPr>
        <w:sym w:font="Symbol" w:char="F0A9"/>
      </w:r>
      <w:r w:rsidRPr="00E55103">
        <w:t>/</w:t>
      </w:r>
      <w:r w:rsidR="000E3CE1">
        <w:rPr>
          <w:sz w:val="26"/>
        </w:rPr>
        <w:sym w:font="Symbol" w:char="F0AA"/>
      </w:r>
      <w:r w:rsidRPr="00E55103">
        <w:t xml:space="preserve"> enn å melde en 4-korts </w:t>
      </w:r>
      <w:r w:rsidR="000E3CE1">
        <w:rPr>
          <w:sz w:val="26"/>
        </w:rPr>
        <w:sym w:font="Symbol" w:char="F0A7"/>
      </w:r>
      <w:r w:rsidRPr="00E55103">
        <w:rPr>
          <w:szCs w:val="24"/>
        </w:rPr>
        <w:t>/</w:t>
      </w:r>
      <w:r w:rsidR="000E3CE1">
        <w:rPr>
          <w:color w:val="FF0000"/>
          <w:sz w:val="26"/>
          <w:szCs w:val="24"/>
        </w:rPr>
        <w:sym w:font="Symbol" w:char="F0A8"/>
      </w:r>
      <w:r w:rsidR="000E3CE1" w:rsidRPr="00E55103">
        <w:t xml:space="preserve"> </w:t>
      </w:r>
      <w:r w:rsidRPr="00E55103">
        <w:t xml:space="preserve">(med eller uten hopp).  </w:t>
      </w:r>
    </w:p>
    <w:p w:rsidR="003A1F15" w:rsidRPr="00E55103" w:rsidRDefault="003A1F15" w:rsidP="003A1F15">
      <w:pPr>
        <w:tabs>
          <w:tab w:val="left" w:pos="540"/>
          <w:tab w:val="left" w:pos="1260"/>
          <w:tab w:val="left" w:pos="1440"/>
        </w:tabs>
        <w:spacing w:before="0" w:after="0"/>
        <w:ind w:left="709"/>
        <w:rPr>
          <w:rFonts w:cs="Comic Sans MS"/>
          <w:b/>
          <w:color w:val="FF0000"/>
          <w:sz w:val="16"/>
          <w:szCs w:val="16"/>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SH kan</w:t>
      </w:r>
      <w:r w:rsidR="00473DC5">
        <w:rPr>
          <w:rFonts w:cs="Comic Sans MS"/>
        </w:rPr>
        <w:t xml:space="preserve"> altså</w:t>
      </w:r>
      <w:r w:rsidRPr="00E55103">
        <w:rPr>
          <w:rFonts w:cs="Comic Sans MS"/>
        </w:rPr>
        <w:t xml:space="preserve">: </w:t>
      </w:r>
    </w:p>
    <w:p w:rsidR="003A1F15" w:rsidRPr="00E55103" w:rsidRDefault="003A1F15" w:rsidP="003A1F15">
      <w:pPr>
        <w:tabs>
          <w:tab w:val="left" w:pos="540"/>
          <w:tab w:val="left" w:pos="1701"/>
        </w:tabs>
        <w:spacing w:before="0" w:after="0"/>
        <w:ind w:left="1701" w:hanging="425"/>
        <w:rPr>
          <w:rFonts w:cs="Comic Sans MS"/>
        </w:rPr>
      </w:pPr>
      <w:r w:rsidRPr="00E55103">
        <w:rPr>
          <w:rFonts w:cs="Comic Sans MS"/>
        </w:rPr>
        <w:t xml:space="preserve">a) </w:t>
      </w:r>
      <w:r w:rsidRPr="00E55103">
        <w:rPr>
          <w:rFonts w:cs="Comic Sans MS"/>
        </w:rPr>
        <w:tab/>
      </w:r>
      <w:proofErr w:type="gramStart"/>
      <w:r w:rsidRPr="00E55103">
        <w:rPr>
          <w:rFonts w:cs="Comic Sans MS"/>
        </w:rPr>
        <w:t>gå</w:t>
      </w:r>
      <w:proofErr w:type="gramEnd"/>
      <w:r w:rsidRPr="00E55103">
        <w:rPr>
          <w:rFonts w:cs="Comic Sans MS"/>
        </w:rPr>
        <w:t xml:space="preserve"> gjennom </w:t>
      </w:r>
      <w:r w:rsidRPr="00E55103">
        <w:rPr>
          <w:rFonts w:cs="Comic Sans MS"/>
          <w:b/>
        </w:rPr>
        <w:t>XYZ/XYNT</w:t>
      </w:r>
      <w:r w:rsidRPr="00E55103">
        <w:rPr>
          <w:rFonts w:cs="Comic Sans MS"/>
        </w:rPr>
        <w:t xml:space="preserve"> og slå fast enten INV eller GF, for deretter å vise fram en lengre m. </w:t>
      </w:r>
    </w:p>
    <w:p w:rsidR="003A1F15" w:rsidRPr="00E55103" w:rsidRDefault="003A1F15" w:rsidP="003A1F15">
      <w:pPr>
        <w:tabs>
          <w:tab w:val="left" w:pos="540"/>
          <w:tab w:val="left" w:pos="1701"/>
        </w:tabs>
        <w:spacing w:before="0" w:after="0"/>
        <w:ind w:left="1701" w:hanging="425"/>
        <w:rPr>
          <w:rFonts w:cs="Comic Sans MS"/>
        </w:rPr>
      </w:pPr>
      <w:r w:rsidRPr="00E55103">
        <w:rPr>
          <w:rFonts w:cs="Comic Sans MS"/>
        </w:rPr>
        <w:t xml:space="preserve">b) </w:t>
      </w:r>
      <w:r w:rsidRPr="00E55103">
        <w:rPr>
          <w:rFonts w:cs="Comic Sans MS"/>
        </w:rPr>
        <w:tab/>
        <w:t xml:space="preserve">hoppe til </w:t>
      </w:r>
      <w:r w:rsidRPr="00E55103">
        <w:t>3</w:t>
      </w:r>
      <w:r w:rsidR="000E3CE1">
        <w:rPr>
          <w:sz w:val="26"/>
        </w:rPr>
        <w:sym w:font="Symbol" w:char="F0A7"/>
      </w:r>
      <w:r w:rsidRPr="00E55103">
        <w:rPr>
          <w:szCs w:val="24"/>
        </w:rPr>
        <w:t>/</w:t>
      </w:r>
      <w:r w:rsidR="000E3CE1">
        <w:rPr>
          <w:color w:val="FF0000"/>
          <w:sz w:val="26"/>
          <w:szCs w:val="24"/>
        </w:rPr>
        <w:sym w:font="Symbol" w:char="F0A8"/>
      </w:r>
      <w:r w:rsidRPr="00E55103">
        <w:rPr>
          <w:szCs w:val="24"/>
        </w:rPr>
        <w:t xml:space="preserve"> </w:t>
      </w:r>
      <w:r w:rsidRPr="00E55103">
        <w:rPr>
          <w:rFonts w:cs="Comic Sans MS"/>
        </w:rPr>
        <w:t xml:space="preserve">som NF </w:t>
      </w:r>
      <w:r w:rsidRPr="00E55103">
        <w:t>Canapé</w:t>
      </w:r>
      <w:r w:rsidRPr="00E55103">
        <w:rPr>
          <w:rFonts w:cs="Comic Sans MS"/>
        </w:rPr>
        <w:t xml:space="preserve"> etter først å ha vist 4</w:t>
      </w:r>
      <w:r w:rsidR="000E3CE1">
        <w:rPr>
          <w:rFonts w:cs="Comic Sans MS"/>
          <w:color w:val="FF0000"/>
          <w:sz w:val="26"/>
        </w:rPr>
        <w:sym w:font="Symbol" w:char="F0A9"/>
      </w:r>
      <w:r w:rsidRPr="00E55103">
        <w:t>/</w:t>
      </w:r>
      <w:r w:rsidR="000E3CE1">
        <w:rPr>
          <w:sz w:val="26"/>
        </w:rPr>
        <w:sym w:font="Symbol" w:char="F0AA"/>
      </w:r>
      <w:r w:rsidRPr="00E55103">
        <w:rPr>
          <w:szCs w:val="24"/>
        </w:rPr>
        <w:t xml:space="preserve"> </w:t>
      </w:r>
      <w:r w:rsidRPr="00E55103">
        <w:rPr>
          <w:rFonts w:cs="Comic Sans MS"/>
        </w:rPr>
        <w:t xml:space="preserve">når XYZ/XYNT er tilgjengelig. </w:t>
      </w:r>
    </w:p>
    <w:p w:rsidR="003A1F15" w:rsidRPr="00E55103" w:rsidRDefault="003A1F15" w:rsidP="003A1F15">
      <w:pPr>
        <w:tabs>
          <w:tab w:val="left" w:pos="540"/>
          <w:tab w:val="left" w:pos="1701"/>
        </w:tabs>
        <w:spacing w:before="0" w:after="0"/>
        <w:ind w:left="1701" w:hanging="425"/>
        <w:rPr>
          <w:rFonts w:cs="Comic Sans MS"/>
        </w:rPr>
      </w:pPr>
      <w:r w:rsidRPr="00E55103">
        <w:rPr>
          <w:rFonts w:cs="Comic Sans MS"/>
        </w:rPr>
        <w:t>c)</w:t>
      </w:r>
      <w:r w:rsidRPr="00E55103">
        <w:rPr>
          <w:rFonts w:cs="Comic Sans MS"/>
        </w:rPr>
        <w:tab/>
        <w:t xml:space="preserve">passe først med en ikke altfor sterk hånd, og deretter (hvis han får </w:t>
      </w:r>
      <w:proofErr w:type="gramStart"/>
      <w:r w:rsidRPr="00E55103">
        <w:rPr>
          <w:rFonts w:cs="Comic Sans MS"/>
        </w:rPr>
        <w:t>anledning)  melde</w:t>
      </w:r>
      <w:proofErr w:type="gramEnd"/>
      <w:r w:rsidRPr="00E55103">
        <w:rPr>
          <w:rFonts w:cs="Comic Sans MS"/>
        </w:rPr>
        <w:t xml:space="preserve"> </w:t>
      </w:r>
      <w:r w:rsidR="000E3CE1">
        <w:rPr>
          <w:rFonts w:cs="Comic Sans MS"/>
          <w:sz w:val="26"/>
        </w:rPr>
        <w:sym w:font="Symbol" w:char="F0A7"/>
      </w:r>
      <w:r w:rsidRPr="00E55103">
        <w:rPr>
          <w:szCs w:val="24"/>
        </w:rPr>
        <w:t>/</w:t>
      </w:r>
      <w:r w:rsidR="000E3CE1">
        <w:rPr>
          <w:color w:val="FF0000"/>
          <w:sz w:val="26"/>
          <w:szCs w:val="24"/>
        </w:rPr>
        <w:sym w:font="Symbol" w:char="F0A8"/>
      </w:r>
      <w:r w:rsidRPr="00E55103">
        <w:rPr>
          <w:szCs w:val="24"/>
        </w:rPr>
        <w:t>-</w:t>
      </w:r>
      <w:r w:rsidRPr="00E55103">
        <w:rPr>
          <w:rFonts w:cs="Comic Sans MS"/>
        </w:rPr>
        <w:t xml:space="preserve">fargen som naturlig canapé, dersom han synes at meldetrinnet, soneforholdene og håndens styrke rettferdiggjør dette. </w:t>
      </w:r>
    </w:p>
    <w:p w:rsidR="003A1F15" w:rsidRPr="00E55103" w:rsidRDefault="003A1F15" w:rsidP="003A1F15">
      <w:pPr>
        <w:tabs>
          <w:tab w:val="left" w:pos="540"/>
          <w:tab w:val="left" w:pos="1701"/>
        </w:tabs>
        <w:spacing w:before="0" w:after="0"/>
        <w:ind w:left="1701" w:hanging="425"/>
        <w:rPr>
          <w:rFonts w:cs="Comic Sans MS"/>
        </w:rPr>
      </w:pPr>
      <w:r w:rsidRPr="00E55103">
        <w:rPr>
          <w:rFonts w:cs="Comic Sans MS"/>
        </w:rPr>
        <w:t xml:space="preserve">d) </w:t>
      </w:r>
      <w:r w:rsidRPr="00E55103">
        <w:rPr>
          <w:rFonts w:cs="Comic Sans MS"/>
        </w:rPr>
        <w:tab/>
      </w:r>
      <w:proofErr w:type="gramStart"/>
      <w:r w:rsidRPr="00E55103">
        <w:rPr>
          <w:rFonts w:cs="Comic Sans MS"/>
        </w:rPr>
        <w:t>benytte</w:t>
      </w:r>
      <w:proofErr w:type="gramEnd"/>
      <w:r w:rsidRPr="00E55103">
        <w:rPr>
          <w:rFonts w:cs="Comic Sans MS"/>
        </w:rPr>
        <w:t xml:space="preserve"> seg av BUKX for å få makker til å melde sin m i et konkurranseforløp. (Dette kan også ÅH gjøre.)</w:t>
      </w:r>
    </w:p>
    <w:p w:rsidR="003A1F15" w:rsidRPr="00E55103" w:rsidRDefault="003A1F15" w:rsidP="003A1F15">
      <w:pPr>
        <w:tabs>
          <w:tab w:val="left" w:pos="540"/>
          <w:tab w:val="left" w:pos="1260"/>
          <w:tab w:val="left" w:pos="1440"/>
        </w:tabs>
        <w:spacing w:before="0" w:after="0"/>
        <w:ind w:left="709"/>
        <w:rPr>
          <w:rFonts w:cs="Comic Sans MS"/>
          <w:sz w:val="16"/>
          <w:szCs w:val="16"/>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Det vil være lett å vise en lengre m direkte (og enda lettere dersom motparten blander seg inn), for hvis ikke kontraktfargen er avtalt, vil nye farger i et kompetitivt meldingsforløp:</w:t>
      </w:r>
    </w:p>
    <w:p w:rsidR="003A1F15" w:rsidRPr="00E55103" w:rsidRDefault="003A1F15" w:rsidP="003A1F15">
      <w:pPr>
        <w:tabs>
          <w:tab w:val="left" w:pos="540"/>
          <w:tab w:val="left" w:pos="1440"/>
          <w:tab w:val="left" w:pos="1701"/>
        </w:tabs>
        <w:spacing w:before="0" w:after="0"/>
        <w:ind w:left="1701" w:hanging="425"/>
        <w:rPr>
          <w:rFonts w:cs="Comic Sans MS"/>
        </w:rPr>
      </w:pPr>
      <w:r w:rsidRPr="00E55103">
        <w:rPr>
          <w:rFonts w:cs="Comic Sans MS"/>
        </w:rPr>
        <w:t xml:space="preserve">a) </w:t>
      </w:r>
      <w:r w:rsidRPr="00E55103">
        <w:rPr>
          <w:rFonts w:cs="Comic Sans MS"/>
        </w:rPr>
        <w:tab/>
        <w:t xml:space="preserve">etter en BUKX ikke nødvendigvis </w:t>
      </w:r>
      <w:proofErr w:type="gramStart"/>
      <w:r w:rsidRPr="00E55103">
        <w:rPr>
          <w:rFonts w:cs="Comic Sans MS"/>
        </w:rPr>
        <w:t>være</w:t>
      </w:r>
      <w:proofErr w:type="gramEnd"/>
      <w:r w:rsidRPr="00E55103">
        <w:rPr>
          <w:rFonts w:cs="Comic Sans MS"/>
        </w:rPr>
        <w:t xml:space="preserve"> krav lenger (særlig hvis begge motstanderne har meldt) </w:t>
      </w:r>
    </w:p>
    <w:p w:rsidR="003A1F15" w:rsidRPr="00E55103" w:rsidRDefault="003A1F15" w:rsidP="003A1F15">
      <w:pPr>
        <w:tabs>
          <w:tab w:val="left" w:pos="540"/>
          <w:tab w:val="left" w:pos="1440"/>
          <w:tab w:val="left" w:pos="1701"/>
        </w:tabs>
        <w:spacing w:before="0" w:after="0"/>
        <w:ind w:left="1701" w:hanging="425"/>
        <w:rPr>
          <w:rFonts w:cs="Comic Sans MS"/>
        </w:rPr>
      </w:pPr>
      <w:r w:rsidRPr="00E55103">
        <w:rPr>
          <w:rFonts w:cs="Comic Sans MS"/>
        </w:rPr>
        <w:t xml:space="preserve">b) </w:t>
      </w:r>
      <w:r w:rsidRPr="00E55103">
        <w:rPr>
          <w:rFonts w:cs="Comic Sans MS"/>
        </w:rPr>
        <w:tab/>
        <w:t xml:space="preserve">ikke nødvendigvis </w:t>
      </w:r>
      <w:proofErr w:type="gramStart"/>
      <w:r w:rsidRPr="00E55103">
        <w:rPr>
          <w:rFonts w:cs="Comic Sans MS"/>
        </w:rPr>
        <w:t>være</w:t>
      </w:r>
      <w:proofErr w:type="gramEnd"/>
      <w:r w:rsidRPr="00E55103">
        <w:rPr>
          <w:rFonts w:cs="Comic Sans MS"/>
        </w:rPr>
        <w:t xml:space="preserve"> på mer enn 4-kort.</w:t>
      </w:r>
    </w:p>
    <w:p w:rsidR="003A1F15" w:rsidRPr="00E55103" w:rsidRDefault="003A1F15" w:rsidP="003A1F15">
      <w:pPr>
        <w:tabs>
          <w:tab w:val="left" w:pos="540"/>
          <w:tab w:val="left" w:pos="1440"/>
          <w:tab w:val="left" w:pos="1701"/>
        </w:tabs>
        <w:spacing w:before="0" w:after="0"/>
        <w:ind w:left="1701" w:hanging="425"/>
        <w:rPr>
          <w:rFonts w:cs="Comic Sans MS"/>
        </w:rPr>
      </w:pPr>
      <w:r w:rsidRPr="00E55103">
        <w:rPr>
          <w:rFonts w:cs="Comic Sans MS"/>
        </w:rPr>
        <w:t xml:space="preserve"> </w:t>
      </w:r>
    </w:p>
    <w:p w:rsidR="003A1F15" w:rsidRPr="00E55103" w:rsidRDefault="003A1F15" w:rsidP="003A1F15">
      <w:pPr>
        <w:tabs>
          <w:tab w:val="left" w:pos="0"/>
          <w:tab w:val="left" w:pos="1440"/>
          <w:tab w:val="left" w:pos="1701"/>
        </w:tabs>
        <w:spacing w:before="0" w:after="0"/>
        <w:rPr>
          <w:rFonts w:cs="Comic Sans MS"/>
        </w:rPr>
      </w:pPr>
      <w:r w:rsidRPr="00E55103">
        <w:rPr>
          <w:rFonts w:cs="Comic Sans MS"/>
        </w:rPr>
        <w:t>Men hovedregelen er at dersom SH har en farge som er lenger enn en annen, så er dette minorfargen etter en vist (og ikke gjentatt) M.</w:t>
      </w:r>
    </w:p>
    <w:p w:rsidR="003A1F15" w:rsidRPr="00E55103" w:rsidRDefault="003A1F15" w:rsidP="003A1F15">
      <w:pPr>
        <w:tabs>
          <w:tab w:val="left" w:pos="540"/>
          <w:tab w:val="left" w:pos="1440"/>
          <w:tab w:val="left" w:pos="1701"/>
        </w:tabs>
        <w:spacing w:before="0" w:after="0"/>
        <w:ind w:left="567"/>
        <w:rPr>
          <w:rFonts w:cs="Comic Sans MS"/>
        </w:rPr>
      </w:pPr>
    </w:p>
    <w:p w:rsidR="003A1F15" w:rsidRPr="00186A6D" w:rsidRDefault="003A1F15" w:rsidP="0095003A">
      <w:pPr>
        <w:pStyle w:val="Overskrift3"/>
        <w:rPr>
          <w:lang w:val="nb-NO"/>
        </w:rPr>
      </w:pPr>
      <w:bookmarkStart w:id="187" w:name="hittil"/>
      <w:bookmarkStart w:id="188" w:name="_Toc361740632"/>
      <w:bookmarkStart w:id="189" w:name="_Toc362476580"/>
      <w:bookmarkEnd w:id="187"/>
      <w:r w:rsidRPr="00186A6D">
        <w:rPr>
          <w:lang w:val="nb-NO"/>
        </w:rPr>
        <w:t>Vær svært forsiktig med en SUBMIN SH.</w:t>
      </w:r>
      <w:bookmarkEnd w:id="188"/>
      <w:bookmarkEnd w:id="189"/>
      <w:r w:rsidRPr="00186A6D">
        <w:rPr>
          <w:lang w:val="nb-NO"/>
        </w:rPr>
        <w:t xml:space="preserve"> </w:t>
      </w:r>
    </w:p>
    <w:p w:rsidR="003A1F15" w:rsidRPr="00E55103" w:rsidRDefault="003A1F15" w:rsidP="003A1F15">
      <w:pPr>
        <w:tabs>
          <w:tab w:val="left" w:pos="540"/>
          <w:tab w:val="left" w:pos="1260"/>
          <w:tab w:val="left" w:pos="1440"/>
        </w:tabs>
        <w:spacing w:before="0" w:after="0"/>
        <w:rPr>
          <w:rFonts w:cs="Comic Sans MS"/>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Det kan være gode grunner til å advare SH mot å melde særlig mer enn en gang på 3-6HP når man viser M på 1-trinnet etter 1</w:t>
      </w:r>
      <w:r w:rsidR="000E3CE1">
        <w:rPr>
          <w:rFonts w:cs="Comic Sans MS"/>
          <w:sz w:val="26"/>
        </w:rPr>
        <w:sym w:font="Symbol" w:char="F0A7"/>
      </w:r>
      <w:r w:rsidRPr="00E55103">
        <w:rPr>
          <w:rFonts w:cs="Comic Sans MS"/>
          <w:szCs w:val="24"/>
        </w:rPr>
        <w:t>/</w:t>
      </w:r>
      <w:r w:rsidR="000E3CE1">
        <w:rPr>
          <w:rFonts w:cs="Comic Sans MS"/>
          <w:color w:val="FF0000"/>
          <w:sz w:val="26"/>
          <w:szCs w:val="24"/>
        </w:rPr>
        <w:sym w:font="Symbol" w:char="F0A8"/>
      </w:r>
      <w:r w:rsidRPr="00E55103">
        <w:rPr>
          <w:rFonts w:cs="Comic Sans MS"/>
        </w:rPr>
        <w:t xml:space="preserve"> åpning. Selv ikke når ÅH viser 4-korts tilpasning bør man melde noe mer, med mindre ÅH viser minst 15HP. </w:t>
      </w:r>
      <w:r w:rsidRPr="00E55103">
        <w:rPr>
          <w:rFonts w:cs="Comic Sans MS"/>
          <w:b/>
          <w:color w:val="FF0000"/>
        </w:rPr>
        <w:t>Dette er spesielt viktig når man er i faresonen.</w:t>
      </w:r>
      <w:r w:rsidRPr="00E55103">
        <w:rPr>
          <w:rFonts w:cs="Comic Sans MS"/>
        </w:rPr>
        <w:t xml:space="preserve"> </w:t>
      </w:r>
    </w:p>
    <w:p w:rsidR="003A1F15" w:rsidRPr="00E55103" w:rsidRDefault="003A1F15" w:rsidP="003A1F15">
      <w:pPr>
        <w:tabs>
          <w:tab w:val="left" w:pos="540"/>
          <w:tab w:val="left" w:pos="1260"/>
          <w:tab w:val="left" w:pos="1440"/>
        </w:tabs>
        <w:spacing w:before="0" w:after="0"/>
        <w:rPr>
          <w:rFonts w:cs="Comic Sans MS"/>
        </w:rPr>
      </w:pPr>
    </w:p>
    <w:p w:rsidR="003A1F15" w:rsidRPr="00E55103" w:rsidRDefault="003A1F15" w:rsidP="003A1F15">
      <w:pPr>
        <w:tabs>
          <w:tab w:val="left" w:pos="540"/>
          <w:tab w:val="left" w:pos="1260"/>
          <w:tab w:val="left" w:pos="1440"/>
        </w:tabs>
        <w:spacing w:before="0" w:after="0"/>
        <w:rPr>
          <w:rFonts w:cs="Comic Sans MS"/>
        </w:rPr>
      </w:pPr>
      <w:r w:rsidRPr="00E55103">
        <w:rPr>
          <w:rFonts w:cs="Comic Sans MS"/>
        </w:rPr>
        <w:t xml:space="preserve">Det kan være greit å huske på at når makker reverserer ÅH, og viser minst 15HP, så har SH med SUBMIN en mulighet for å advare gjennom 2NT, som er </w:t>
      </w:r>
      <w:r w:rsidRPr="00473DC5">
        <w:rPr>
          <w:rFonts w:cs="Comic Sans MS"/>
          <w:b/>
        </w:rPr>
        <w:t>BUK-Lebensohl</w:t>
      </w:r>
      <w:r w:rsidRPr="00E55103">
        <w:rPr>
          <w:rFonts w:cs="Comic Sans MS"/>
        </w:rPr>
        <w:t>. 2NT viser 3-6HP og ber om 3</w:t>
      </w:r>
      <w:r w:rsidR="000E3CE1">
        <w:rPr>
          <w:rFonts w:cs="Comic Sans MS"/>
          <w:sz w:val="26"/>
        </w:rPr>
        <w:sym w:font="Symbol" w:char="F0A7"/>
      </w:r>
      <w:r w:rsidRPr="00E55103">
        <w:rPr>
          <w:rFonts w:cs="Comic Sans MS"/>
        </w:rPr>
        <w:t>, som SH eventuelt kan passe eller justere til en ny spillemelding</w:t>
      </w:r>
      <w:r w:rsidR="00473DC5">
        <w:rPr>
          <w:rFonts w:cs="Comic Sans MS"/>
        </w:rPr>
        <w:t xml:space="preserve"> på 3-trinnet</w:t>
      </w:r>
      <w:r w:rsidRPr="00E55103">
        <w:rPr>
          <w:rFonts w:cs="Comic Sans MS"/>
        </w:rPr>
        <w:t>. Derav følger at hvis SH melder noe annet enn 2NT etter revers på ÅH, garanterer han minst 7HP (= en normal svarhånd).</w:t>
      </w:r>
    </w:p>
    <w:p w:rsidR="003A1F15" w:rsidRPr="00E55103" w:rsidRDefault="003A1F15" w:rsidP="003A1F15">
      <w:pPr>
        <w:tabs>
          <w:tab w:val="left" w:pos="540"/>
          <w:tab w:val="left" w:pos="1260"/>
          <w:tab w:val="left" w:pos="1440"/>
        </w:tabs>
        <w:spacing w:before="0" w:after="0"/>
        <w:rPr>
          <w:rFonts w:cs="Comic Sans MS"/>
        </w:rPr>
      </w:pPr>
    </w:p>
    <w:p w:rsidR="003A1F15" w:rsidRPr="009061B8" w:rsidRDefault="003A1F15" w:rsidP="003A1F15">
      <w:pPr>
        <w:tabs>
          <w:tab w:val="left" w:pos="540"/>
          <w:tab w:val="left" w:pos="1260"/>
          <w:tab w:val="left" w:pos="1440"/>
        </w:tabs>
        <w:spacing w:before="0" w:after="0"/>
        <w:rPr>
          <w:rFonts w:cs="Comic Sans MS"/>
        </w:rPr>
      </w:pPr>
      <w:r w:rsidRPr="00E55103">
        <w:rPr>
          <w:rFonts w:cs="Comic Sans MS"/>
        </w:rPr>
        <w:t>Likeledes er det all grunn til å advare en MIN ÅH mot å være altfor aktiv så lenge hans makker ikke kan garantere 7+HP med sin første melding. Det er også svært gode grunner for ikke å ta steget fullt ut når makker etter et reversbud sier 2NT (</w:t>
      </w:r>
      <w:r w:rsidRPr="00473DC5">
        <w:rPr>
          <w:rFonts w:cs="Comic Sans MS"/>
          <w:b/>
        </w:rPr>
        <w:t>BUK-Lebensohl</w:t>
      </w:r>
      <w:r w:rsidRPr="00E55103">
        <w:rPr>
          <w:rFonts w:cs="Comic Sans MS"/>
        </w:rPr>
        <w:t>). Da bør ÅH være snill gutt og si 3</w:t>
      </w:r>
      <w:r w:rsidR="000E3CE1">
        <w:rPr>
          <w:rFonts w:cs="Comic Sans MS"/>
          <w:sz w:val="26"/>
        </w:rPr>
        <w:sym w:font="Symbol" w:char="F0A7"/>
      </w:r>
      <w:r w:rsidRPr="00E55103">
        <w:rPr>
          <w:rFonts w:cs="Comic Sans MS"/>
        </w:rPr>
        <w:t>, med mindre han har noe som er helt utenom det vanlige!</w:t>
      </w:r>
    </w:p>
    <w:p w:rsidR="003A1F15" w:rsidRPr="001D4F80" w:rsidRDefault="003A1F15" w:rsidP="00D70F8C">
      <w:pPr>
        <w:tabs>
          <w:tab w:val="left" w:pos="540"/>
          <w:tab w:val="left" w:pos="720"/>
          <w:tab w:val="left" w:pos="1440"/>
          <w:tab w:val="left" w:pos="1701"/>
        </w:tabs>
        <w:spacing w:before="0" w:after="0"/>
        <w:rPr>
          <w:rFonts w:cs="Comic Sans MS"/>
        </w:rPr>
      </w:pPr>
    </w:p>
    <w:p w:rsidR="0095003A" w:rsidRDefault="0095003A">
      <w:pPr>
        <w:spacing w:before="0" w:after="200" w:line="276" w:lineRule="auto"/>
        <w:rPr>
          <w:b/>
          <w:kern w:val="32"/>
          <w:sz w:val="32"/>
        </w:rPr>
      </w:pPr>
      <w:bookmarkStart w:id="190" w:name="Enhjsp"/>
      <w:bookmarkStart w:id="191" w:name="_Toc361740577"/>
      <w:bookmarkEnd w:id="190"/>
      <w:r>
        <w:br w:type="page"/>
      </w:r>
    </w:p>
    <w:p w:rsidR="00D70F8C" w:rsidRPr="00565DD9" w:rsidRDefault="00D70F8C" w:rsidP="00D70F8C">
      <w:pPr>
        <w:pStyle w:val="Overskrift1"/>
        <w:rPr>
          <w:lang w:val="nb-NO"/>
        </w:rPr>
      </w:pPr>
      <w:bookmarkStart w:id="192" w:name="_Toc362476581"/>
      <w:r w:rsidRPr="00565DD9">
        <w:rPr>
          <w:lang w:val="nb-NO"/>
        </w:rPr>
        <w:t>Åpning 1</w:t>
      </w:r>
      <w:r w:rsidR="000E3CE1">
        <w:rPr>
          <w:color w:val="FF0000"/>
          <w:sz w:val="36"/>
          <w:lang w:val="nb-NO"/>
        </w:rPr>
        <w:sym w:font="Symbol" w:char="F0A9"/>
      </w:r>
      <w:r w:rsidRPr="00565DD9">
        <w:rPr>
          <w:lang w:val="nb-NO"/>
        </w:rPr>
        <w:t>/</w:t>
      </w:r>
      <w:r w:rsidR="000E3CE1">
        <w:rPr>
          <w:sz w:val="36"/>
          <w:lang w:val="nb-NO"/>
        </w:rPr>
        <w:sym w:font="Symbol" w:char="F0AA"/>
      </w:r>
      <w:r w:rsidRPr="00565DD9">
        <w:rPr>
          <w:lang w:val="nb-NO"/>
        </w:rPr>
        <w:t xml:space="preserve">  (5+)</w:t>
      </w:r>
      <w:bookmarkEnd w:id="191"/>
      <w:bookmarkEnd w:id="192"/>
    </w:p>
    <w:p w:rsidR="00D70F8C" w:rsidRPr="00565DD9" w:rsidRDefault="00D70F8C" w:rsidP="00D70F8C">
      <w:pPr>
        <w:spacing w:before="0" w:after="0"/>
        <w:rPr>
          <w:rFonts w:cs="Comic Sans MS"/>
        </w:rPr>
      </w:pPr>
    </w:p>
    <w:p w:rsidR="00B121D6" w:rsidRDefault="00D70F8C" w:rsidP="00D70F8C">
      <w:pPr>
        <w:rPr>
          <w:rFonts w:cs="Comic Sans MS"/>
        </w:rPr>
      </w:pPr>
      <w:r w:rsidRPr="00565DD9">
        <w:rPr>
          <w:rFonts w:cs="Comic Sans MS"/>
        </w:rPr>
        <w:t xml:space="preserve">Åpning </w:t>
      </w:r>
      <w:r w:rsidRPr="00565DD9">
        <w:t>1</w:t>
      </w:r>
      <w:r w:rsidR="000E3CE1">
        <w:rPr>
          <w:color w:val="FF0000"/>
          <w:sz w:val="26"/>
        </w:rPr>
        <w:sym w:font="Symbol" w:char="F0A9"/>
      </w:r>
      <w:r w:rsidRPr="00565DD9">
        <w:t>/</w:t>
      </w:r>
      <w:r w:rsidR="000E3CE1">
        <w:rPr>
          <w:sz w:val="26"/>
        </w:rPr>
        <w:sym w:font="Symbol" w:char="F0AA"/>
      </w:r>
      <w:r w:rsidRPr="00565DD9">
        <w:t xml:space="preserve"> </w:t>
      </w:r>
      <w:r w:rsidRPr="00565DD9">
        <w:rPr>
          <w:rFonts w:cs="Comic Sans MS"/>
        </w:rPr>
        <w:t>viser minst 5-kort og 11-19HP (kan ha mindre ved ZAR-åpning). Åpnings</w:t>
      </w:r>
      <w:r w:rsidR="00B121D6">
        <w:rPr>
          <w:rFonts w:cs="Comic Sans MS"/>
        </w:rPr>
        <w:t>-</w:t>
      </w:r>
      <w:r w:rsidRPr="00565DD9">
        <w:rPr>
          <w:rFonts w:cs="Comic Sans MS"/>
        </w:rPr>
        <w:t xml:space="preserve">fargen er alltid håndens lengste farge. </w:t>
      </w:r>
    </w:p>
    <w:p w:rsidR="00B121D6" w:rsidRDefault="00B121D6" w:rsidP="00D70F8C">
      <w:pPr>
        <w:rPr>
          <w:rFonts w:cs="Comic Sans MS"/>
        </w:rPr>
      </w:pPr>
    </w:p>
    <w:p w:rsidR="00B121D6" w:rsidRDefault="00D70F8C" w:rsidP="00D70F8C">
      <w:r w:rsidRPr="00565DD9">
        <w:rPr>
          <w:rFonts w:cs="Comic Sans MS"/>
        </w:rPr>
        <w:t xml:space="preserve">SH har en mengde meldinger som viser tilpass og mangel på tilpass, og kan </w:t>
      </w:r>
      <w:r w:rsidRPr="00B121D6">
        <w:rPr>
          <w:rFonts w:cs="Comic Sans MS"/>
          <w:b/>
        </w:rPr>
        <w:t>skille klart mellom 4- og 3-korts tilpasning til åpnings</w:t>
      </w:r>
      <w:r w:rsidR="00B121D6">
        <w:rPr>
          <w:rFonts w:cs="Comic Sans MS"/>
          <w:b/>
        </w:rPr>
        <w:t>-</w:t>
      </w:r>
      <w:r w:rsidRPr="00B121D6">
        <w:rPr>
          <w:rFonts w:cs="Comic Sans MS"/>
          <w:b/>
        </w:rPr>
        <w:t>fargen</w:t>
      </w:r>
      <w:r w:rsidRPr="00565DD9">
        <w:rPr>
          <w:rFonts w:cs="Comic Sans MS"/>
        </w:rPr>
        <w:t xml:space="preserve">. </w:t>
      </w:r>
      <w:r w:rsidR="00B121D6">
        <w:rPr>
          <w:rFonts w:cs="Comic Sans MS"/>
        </w:rPr>
        <w:t xml:space="preserve">Den viktigste grunnen til dette er samme grunn som vi har for å åpne på 5-korts M, nemlig at med 5+4=9 korts tilpasning skal vi i henhold til Cohens «the Law» ende minst på 3-trinnet. </w:t>
      </w:r>
      <w:r w:rsidRPr="00565DD9">
        <w:rPr>
          <w:rFonts w:cs="Comic Sans MS"/>
        </w:rPr>
        <w:t>I prinsippet skal SH</w:t>
      </w:r>
      <w:r w:rsidR="00B121D6">
        <w:rPr>
          <w:rFonts w:cs="Comic Sans MS"/>
        </w:rPr>
        <w:t xml:space="preserve"> derfor</w:t>
      </w:r>
      <w:r w:rsidRPr="00565DD9">
        <w:rPr>
          <w:rFonts w:cs="Comic Sans MS"/>
        </w:rPr>
        <w:t xml:space="preserve"> hoppe (til 2</w:t>
      </w:r>
      <w:r w:rsidR="000E3CE1">
        <w:rPr>
          <w:rFonts w:cs="Comic Sans MS"/>
          <w:sz w:val="26"/>
        </w:rPr>
        <w:sym w:font="Symbol" w:char="F0AA"/>
      </w:r>
      <w:r w:rsidRPr="00565DD9">
        <w:rPr>
          <w:rFonts w:cs="Comic Sans MS"/>
        </w:rPr>
        <w:t>/NT/3</w:t>
      </w:r>
      <w:r w:rsidR="000E3CE1">
        <w:rPr>
          <w:rFonts w:cs="Comic Sans MS"/>
          <w:sz w:val="26"/>
        </w:rPr>
        <w:sym w:font="Symbol" w:char="F0A7"/>
      </w:r>
      <w:r w:rsidRPr="00565DD9">
        <w:rPr>
          <w:rFonts w:cs="Comic Sans MS"/>
        </w:rPr>
        <w:t>/</w:t>
      </w:r>
      <w:r w:rsidR="000E3CE1">
        <w:rPr>
          <w:rFonts w:cs="Comic Sans MS"/>
          <w:color w:val="FF0000"/>
          <w:sz w:val="26"/>
        </w:rPr>
        <w:sym w:font="Symbol" w:char="F0A8"/>
      </w:r>
      <w:r w:rsidRPr="00565DD9">
        <w:rPr>
          <w:rFonts w:cs="Comic Sans MS"/>
        </w:rPr>
        <w:t>/</w:t>
      </w:r>
      <w:r w:rsidR="000E3CE1">
        <w:rPr>
          <w:rFonts w:cs="Comic Sans MS"/>
          <w:color w:val="FF0000"/>
          <w:sz w:val="26"/>
        </w:rPr>
        <w:sym w:font="Symbol" w:char="F0A9"/>
      </w:r>
      <w:r w:rsidRPr="00565DD9">
        <w:rPr>
          <w:color w:val="FF0000"/>
        </w:rPr>
        <w:t xml:space="preserve"> </w:t>
      </w:r>
      <w:r w:rsidRPr="00565DD9">
        <w:rPr>
          <w:color w:val="000000"/>
        </w:rPr>
        <w:t>etter 1</w:t>
      </w:r>
      <w:r w:rsidR="000E3CE1">
        <w:rPr>
          <w:color w:val="FF0000"/>
          <w:sz w:val="26"/>
        </w:rPr>
        <w:sym w:font="Symbol" w:char="F0A9"/>
      </w:r>
      <w:r w:rsidRPr="00565DD9">
        <w:t xml:space="preserve"> og til 2NT/3</w:t>
      </w:r>
      <w:r w:rsidR="000E3CE1">
        <w:rPr>
          <w:sz w:val="26"/>
        </w:rPr>
        <w:sym w:font="Symbol" w:char="F0A7"/>
      </w:r>
      <w:r w:rsidRPr="00565DD9">
        <w:t>/</w:t>
      </w:r>
      <w:r w:rsidR="000E3CE1">
        <w:rPr>
          <w:color w:val="FF0000"/>
          <w:sz w:val="26"/>
        </w:rPr>
        <w:sym w:font="Symbol" w:char="F0A8"/>
      </w:r>
      <w:r w:rsidRPr="00565DD9">
        <w:t>/</w:t>
      </w:r>
      <w:r w:rsidR="000E3CE1">
        <w:rPr>
          <w:color w:val="FF0000"/>
          <w:sz w:val="26"/>
        </w:rPr>
        <w:sym w:font="Symbol" w:char="F0A9"/>
      </w:r>
      <w:r w:rsidRPr="00565DD9">
        <w:t>/</w:t>
      </w:r>
      <w:r w:rsidR="000E3CE1">
        <w:rPr>
          <w:sz w:val="26"/>
        </w:rPr>
        <w:sym w:font="Symbol" w:char="F0AA"/>
      </w:r>
      <w:r w:rsidRPr="00565DD9">
        <w:t xml:space="preserve"> etter 1</w:t>
      </w:r>
      <w:r w:rsidR="000E3CE1">
        <w:rPr>
          <w:sz w:val="26"/>
        </w:rPr>
        <w:sym w:font="Symbol" w:char="F0AA"/>
      </w:r>
      <w:r w:rsidRPr="00565DD9">
        <w:t xml:space="preserve">) </w:t>
      </w:r>
      <w:r w:rsidRPr="00565DD9">
        <w:rPr>
          <w:rFonts w:cs="Comic Sans MS"/>
          <w:color w:val="000000"/>
        </w:rPr>
        <w:t>med</w:t>
      </w:r>
      <w:r w:rsidRPr="00565DD9">
        <w:rPr>
          <w:rFonts w:cs="Comic Sans MS"/>
        </w:rPr>
        <w:t xml:space="preserve"> 4-kortstilpasning, </w:t>
      </w:r>
      <w:r w:rsidR="00B121D6">
        <w:rPr>
          <w:rFonts w:cs="Comic Sans MS"/>
        </w:rPr>
        <w:t xml:space="preserve">og </w:t>
      </w:r>
      <w:r w:rsidRPr="00565DD9">
        <w:rPr>
          <w:rFonts w:cs="Comic Sans MS"/>
        </w:rPr>
        <w:t>melde 1</w:t>
      </w:r>
      <w:r w:rsidR="000E3CE1">
        <w:rPr>
          <w:rFonts w:cs="Comic Sans MS"/>
          <w:color w:val="FF0000"/>
          <w:sz w:val="26"/>
        </w:rPr>
        <w:sym w:font="Symbol" w:char="F0A9"/>
      </w:r>
      <w:r w:rsidRPr="00565DD9">
        <w:rPr>
          <w:rFonts w:cs="Comic Sans MS"/>
        </w:rPr>
        <w:t>-2</w:t>
      </w:r>
      <w:r w:rsidR="000E3CE1">
        <w:rPr>
          <w:rFonts w:cs="Comic Sans MS"/>
          <w:color w:val="FF0000"/>
          <w:sz w:val="26"/>
        </w:rPr>
        <w:sym w:font="Symbol" w:char="F0A8"/>
      </w:r>
      <w:r w:rsidRPr="00565DD9">
        <w:rPr>
          <w:rFonts w:cs="Comic Sans MS"/>
        </w:rPr>
        <w:t>/</w:t>
      </w:r>
      <w:r w:rsidR="000E3CE1">
        <w:rPr>
          <w:rFonts w:cs="Comic Sans MS"/>
          <w:color w:val="FF0000"/>
          <w:sz w:val="26"/>
        </w:rPr>
        <w:sym w:font="Symbol" w:char="F0A9"/>
      </w:r>
      <w:r w:rsidRPr="00565DD9">
        <w:rPr>
          <w:rFonts w:cs="Comic Sans MS"/>
        </w:rPr>
        <w:t xml:space="preserve"> eller 1</w:t>
      </w:r>
      <w:r w:rsidR="000E3CE1">
        <w:rPr>
          <w:rFonts w:cs="Comic Sans MS"/>
          <w:sz w:val="26"/>
        </w:rPr>
        <w:sym w:font="Symbol" w:char="F0AA"/>
      </w:r>
      <w:r w:rsidRPr="00565DD9">
        <w:rPr>
          <w:rFonts w:cs="Comic Sans MS"/>
        </w:rPr>
        <w:t>-2</w:t>
      </w:r>
      <w:r w:rsidR="000E3CE1">
        <w:rPr>
          <w:rFonts w:cs="Comic Sans MS"/>
          <w:color w:val="FF0000"/>
          <w:sz w:val="26"/>
        </w:rPr>
        <w:sym w:font="Symbol" w:char="F0A9"/>
      </w:r>
      <w:r w:rsidRPr="00565DD9">
        <w:rPr>
          <w:rFonts w:cs="Comic Sans MS"/>
        </w:rPr>
        <w:t>/</w:t>
      </w:r>
      <w:r w:rsidR="000E3CE1">
        <w:rPr>
          <w:rFonts w:cs="Comic Sans MS"/>
          <w:sz w:val="26"/>
        </w:rPr>
        <w:sym w:font="Symbol" w:char="F0AA"/>
      </w:r>
      <w:r w:rsidRPr="00565DD9">
        <w:t xml:space="preserve"> med 3-kortstilpasning. </w:t>
      </w:r>
    </w:p>
    <w:p w:rsidR="00D70F8C" w:rsidRPr="00565DD9" w:rsidRDefault="00D70F8C" w:rsidP="00D70F8C">
      <w:pPr>
        <w:rPr>
          <w:rFonts w:cs="Comic Sans MS"/>
        </w:rPr>
      </w:pPr>
      <w:r w:rsidRPr="00565DD9">
        <w:t xml:space="preserve">Med </w:t>
      </w:r>
      <w:r w:rsidRPr="00565DD9">
        <w:rPr>
          <w:rFonts w:cs="Comic Sans MS"/>
        </w:rPr>
        <w:t xml:space="preserve">bare 2 kort eller mindre i åpningsfargen bør </w:t>
      </w:r>
      <w:r w:rsidR="00B121D6">
        <w:rPr>
          <w:rFonts w:cs="Comic Sans MS"/>
        </w:rPr>
        <w:t>SH</w:t>
      </w:r>
      <w:r w:rsidRPr="00565DD9">
        <w:rPr>
          <w:rFonts w:cs="Comic Sans MS"/>
        </w:rPr>
        <w:t xml:space="preserve"> melde BUK-overføringer på 2-trinnet: 1</w:t>
      </w:r>
      <w:r w:rsidR="000E3CE1">
        <w:rPr>
          <w:rFonts w:cs="Comic Sans MS"/>
          <w:color w:val="FF0000"/>
          <w:sz w:val="26"/>
        </w:rPr>
        <w:sym w:font="Symbol" w:char="F0A9"/>
      </w:r>
      <w:r w:rsidRPr="00565DD9">
        <w:rPr>
          <w:rFonts w:cs="Comic Sans MS"/>
        </w:rPr>
        <w:t xml:space="preserve"> – 2</w:t>
      </w:r>
      <w:r w:rsidR="000E3CE1">
        <w:rPr>
          <w:rFonts w:cs="Comic Sans MS"/>
          <w:sz w:val="26"/>
        </w:rPr>
        <w:sym w:font="Symbol" w:char="F0A7"/>
      </w:r>
      <w:r w:rsidRPr="00565DD9">
        <w:rPr>
          <w:rFonts w:cs="Comic Sans MS"/>
        </w:rPr>
        <w:t xml:space="preserve"> og 1</w:t>
      </w:r>
      <w:r w:rsidR="000E3CE1">
        <w:rPr>
          <w:rFonts w:cs="Comic Sans MS"/>
          <w:sz w:val="26"/>
        </w:rPr>
        <w:sym w:font="Symbol" w:char="F0AA"/>
      </w:r>
      <w:r w:rsidRPr="00565DD9">
        <w:rPr>
          <w:rFonts w:cs="Comic Sans MS"/>
        </w:rPr>
        <w:t xml:space="preserve"> – 2</w:t>
      </w:r>
      <w:r w:rsidR="000E3CE1">
        <w:rPr>
          <w:rFonts w:cs="Comic Sans MS"/>
          <w:sz w:val="26"/>
        </w:rPr>
        <w:sym w:font="Symbol" w:char="F0A7"/>
      </w:r>
      <w:r w:rsidRPr="00565DD9">
        <w:rPr>
          <w:rFonts w:cs="Comic Sans MS"/>
        </w:rPr>
        <w:t>/</w:t>
      </w:r>
      <w:r w:rsidR="000E3CE1">
        <w:rPr>
          <w:rFonts w:cs="Comic Sans MS"/>
          <w:color w:val="FF0000"/>
          <w:sz w:val="26"/>
        </w:rPr>
        <w:sym w:font="Symbol" w:char="F0A8"/>
      </w:r>
      <w:r w:rsidRPr="00565DD9">
        <w:rPr>
          <w:rFonts w:cs="Comic Sans MS"/>
        </w:rPr>
        <w:t xml:space="preserve">. Disse overføringene tar seg av alle typer invitt-, krav- og vekk-meldinger i alle andre farger enn åpningsfargen. </w:t>
      </w:r>
    </w:p>
    <w:p w:rsidR="00D70F8C" w:rsidRPr="00565DD9" w:rsidRDefault="00D70F8C" w:rsidP="00D70F8C">
      <w:pPr>
        <w:rPr>
          <w:rFonts w:cs="Comic Sans MS"/>
        </w:rPr>
      </w:pPr>
      <w:r w:rsidRPr="00565DD9">
        <w:rPr>
          <w:rFonts w:cs="Comic Sans MS"/>
          <w:b/>
        </w:rPr>
        <w:t>a)</w:t>
      </w:r>
      <w:r w:rsidRPr="00565DD9">
        <w:rPr>
          <w:rFonts w:cs="Comic Sans MS"/>
        </w:rPr>
        <w:t xml:space="preserve"> SH hopper (til 2</w:t>
      </w:r>
      <w:r w:rsidR="000E3CE1">
        <w:rPr>
          <w:rFonts w:cs="Comic Sans MS"/>
          <w:sz w:val="26"/>
        </w:rPr>
        <w:sym w:font="Symbol" w:char="F0AA"/>
      </w:r>
      <w:r w:rsidRPr="00565DD9">
        <w:rPr>
          <w:rFonts w:cs="Comic Sans MS"/>
        </w:rPr>
        <w:t>/NT/3</w:t>
      </w:r>
      <w:r w:rsidR="000E3CE1">
        <w:rPr>
          <w:rFonts w:cs="Comic Sans MS"/>
          <w:sz w:val="26"/>
        </w:rPr>
        <w:sym w:font="Symbol" w:char="F0A7"/>
      </w:r>
      <w:r w:rsidRPr="00565DD9">
        <w:rPr>
          <w:rFonts w:cs="Comic Sans MS"/>
        </w:rPr>
        <w:t>/</w:t>
      </w:r>
      <w:r w:rsidR="000E3CE1">
        <w:rPr>
          <w:rFonts w:cs="Comic Sans MS"/>
          <w:color w:val="FF0000"/>
          <w:sz w:val="26"/>
        </w:rPr>
        <w:sym w:font="Symbol" w:char="F0A8"/>
      </w:r>
      <w:r w:rsidRPr="00565DD9">
        <w:rPr>
          <w:rFonts w:cs="Comic Sans MS"/>
        </w:rPr>
        <w:t>/</w:t>
      </w:r>
      <w:r w:rsidR="000E3CE1">
        <w:rPr>
          <w:rFonts w:cs="Comic Sans MS"/>
          <w:color w:val="FF0000"/>
          <w:sz w:val="26"/>
        </w:rPr>
        <w:sym w:font="Symbol" w:char="F0A9"/>
      </w:r>
      <w:r w:rsidRPr="00565DD9">
        <w:rPr>
          <w:color w:val="FF0000"/>
        </w:rPr>
        <w:t xml:space="preserve"> </w:t>
      </w:r>
      <w:r w:rsidRPr="00565DD9">
        <w:rPr>
          <w:color w:val="000000"/>
        </w:rPr>
        <w:t>etter 1</w:t>
      </w:r>
      <w:r w:rsidR="000E3CE1">
        <w:rPr>
          <w:color w:val="FF0000"/>
          <w:sz w:val="26"/>
        </w:rPr>
        <w:sym w:font="Symbol" w:char="F0A9"/>
      </w:r>
      <w:r w:rsidRPr="00565DD9">
        <w:t xml:space="preserve"> og til 2NT/3</w:t>
      </w:r>
      <w:r w:rsidR="000E3CE1">
        <w:rPr>
          <w:sz w:val="26"/>
        </w:rPr>
        <w:sym w:font="Symbol" w:char="F0A7"/>
      </w:r>
      <w:r w:rsidRPr="00565DD9">
        <w:t>/</w:t>
      </w:r>
      <w:r w:rsidR="000E3CE1">
        <w:rPr>
          <w:color w:val="FF0000"/>
          <w:sz w:val="26"/>
        </w:rPr>
        <w:sym w:font="Symbol" w:char="F0A8"/>
      </w:r>
      <w:r w:rsidRPr="00565DD9">
        <w:t>/</w:t>
      </w:r>
      <w:r w:rsidR="000E3CE1">
        <w:rPr>
          <w:color w:val="FF0000"/>
          <w:sz w:val="26"/>
        </w:rPr>
        <w:sym w:font="Symbol" w:char="F0A9"/>
      </w:r>
      <w:r w:rsidRPr="00565DD9">
        <w:t>/</w:t>
      </w:r>
      <w:r w:rsidR="000E3CE1">
        <w:rPr>
          <w:sz w:val="26"/>
        </w:rPr>
        <w:sym w:font="Symbol" w:char="F0AA"/>
      </w:r>
      <w:r w:rsidRPr="00565DD9">
        <w:t xml:space="preserve"> etter 1</w:t>
      </w:r>
      <w:r w:rsidR="000E3CE1">
        <w:rPr>
          <w:sz w:val="26"/>
        </w:rPr>
        <w:sym w:font="Symbol" w:char="F0AA"/>
      </w:r>
      <w:r w:rsidRPr="00565DD9">
        <w:t xml:space="preserve">) </w:t>
      </w:r>
      <w:r w:rsidRPr="00565DD9">
        <w:rPr>
          <w:rFonts w:cs="Comic Sans MS"/>
          <w:color w:val="000000"/>
        </w:rPr>
        <w:t>med</w:t>
      </w:r>
      <w:r w:rsidRPr="00565DD9">
        <w:rPr>
          <w:rFonts w:cs="Comic Sans MS"/>
        </w:rPr>
        <w:t xml:space="preserve"> 4-kortstilpasning til åpningsfargen. Dette kaller vi </w:t>
      </w:r>
      <w:r w:rsidRPr="00B121D6">
        <w:rPr>
          <w:rFonts w:cs="Comic Sans MS"/>
          <w:b/>
        </w:rPr>
        <w:t>BUK Strukturhopp</w:t>
      </w:r>
      <w:r w:rsidRPr="00565DD9">
        <w:rPr>
          <w:rFonts w:cs="Comic Sans MS"/>
        </w:rPr>
        <w:t>.</w:t>
      </w:r>
    </w:p>
    <w:p w:rsidR="00D70F8C" w:rsidRPr="00565DD9" w:rsidRDefault="00D70F8C" w:rsidP="00D70F8C">
      <w:pPr>
        <w:rPr>
          <w:rFonts w:cs="Comic Sans MS"/>
        </w:rPr>
      </w:pPr>
      <w:r w:rsidRPr="00565DD9">
        <w:rPr>
          <w:rFonts w:cs="Comic Sans MS"/>
          <w:b/>
        </w:rPr>
        <w:t>b)</w:t>
      </w:r>
      <w:r w:rsidRPr="00565DD9">
        <w:rPr>
          <w:rFonts w:cs="Comic Sans MS"/>
        </w:rPr>
        <w:t xml:space="preserve"> Overføring til fargen under åpningsfargen på 2-trinnet er </w:t>
      </w:r>
      <w:r w:rsidRPr="00B121D6">
        <w:rPr>
          <w:rFonts w:cs="Comic Sans MS"/>
          <w:b/>
        </w:rPr>
        <w:t>BUK-overføring</w:t>
      </w:r>
      <w:r w:rsidRPr="00565DD9">
        <w:rPr>
          <w:rFonts w:cs="Comic Sans MS"/>
        </w:rPr>
        <w:t>: 1</w:t>
      </w:r>
      <w:r w:rsidR="000E3CE1">
        <w:rPr>
          <w:rFonts w:cs="Comic Sans MS"/>
          <w:color w:val="FF0000"/>
          <w:sz w:val="26"/>
        </w:rPr>
        <w:sym w:font="Symbol" w:char="F0A9"/>
      </w:r>
      <w:r w:rsidRPr="00565DD9">
        <w:rPr>
          <w:rFonts w:cs="Comic Sans MS"/>
        </w:rPr>
        <w:t xml:space="preserve"> – 2</w:t>
      </w:r>
      <w:r w:rsidR="000E3CE1">
        <w:rPr>
          <w:rFonts w:cs="Comic Sans MS"/>
          <w:color w:val="FF0000"/>
          <w:sz w:val="26"/>
        </w:rPr>
        <w:sym w:font="Symbol" w:char="F0A8"/>
      </w:r>
      <w:r w:rsidRPr="00565DD9">
        <w:rPr>
          <w:rFonts w:cs="Comic Sans MS"/>
        </w:rPr>
        <w:t xml:space="preserve"> og 1</w:t>
      </w:r>
      <w:r w:rsidR="000E3CE1">
        <w:rPr>
          <w:rFonts w:cs="Comic Sans MS"/>
          <w:sz w:val="26"/>
        </w:rPr>
        <w:sym w:font="Symbol" w:char="F0AA"/>
      </w:r>
      <w:r w:rsidRPr="00565DD9">
        <w:rPr>
          <w:rFonts w:cs="Comic Sans MS"/>
        </w:rPr>
        <w:t xml:space="preserve"> - </w:t>
      </w:r>
      <w:r w:rsidRPr="00565DD9">
        <w:rPr>
          <w:rFonts w:cs="Comic Sans MS"/>
          <w:color w:val="000000"/>
        </w:rPr>
        <w:t>2</w:t>
      </w:r>
      <w:r w:rsidR="000E3CE1">
        <w:rPr>
          <w:rFonts w:cs="Comic Sans MS"/>
          <w:color w:val="FF0000"/>
          <w:sz w:val="26"/>
        </w:rPr>
        <w:sym w:font="Symbol" w:char="F0A9"/>
      </w:r>
      <w:r w:rsidRPr="00565DD9">
        <w:rPr>
          <w:rFonts w:cs="Comic Sans MS"/>
        </w:rPr>
        <w:t xml:space="preserve">, </w:t>
      </w:r>
      <w:r w:rsidRPr="00565DD9">
        <w:rPr>
          <w:rFonts w:cs="Comic Sans MS"/>
          <w:color w:val="000000"/>
        </w:rPr>
        <w:t>og</w:t>
      </w:r>
      <w:r w:rsidRPr="00565DD9">
        <w:rPr>
          <w:rFonts w:cs="Comic Sans MS"/>
        </w:rPr>
        <w:t xml:space="preserve"> lover </w:t>
      </w:r>
      <w:r w:rsidRPr="00B121D6">
        <w:rPr>
          <w:rFonts w:cs="Comic Sans MS"/>
          <w:b/>
        </w:rPr>
        <w:t>3-korts støtte</w:t>
      </w:r>
      <w:r w:rsidRPr="00565DD9">
        <w:rPr>
          <w:rFonts w:cs="Comic Sans MS"/>
        </w:rPr>
        <w:t xml:space="preserve"> til åpningsfargen og enten </w:t>
      </w:r>
    </w:p>
    <w:p w:rsidR="00D70F8C" w:rsidRPr="00565DD9" w:rsidRDefault="006057EE" w:rsidP="00D70F8C">
      <w:pPr>
        <w:spacing w:before="0" w:after="0"/>
        <w:ind w:firstLine="709"/>
        <w:rPr>
          <w:rFonts w:cs="Comic Sans MS"/>
        </w:rPr>
      </w:pPr>
      <w:r>
        <w:rPr>
          <w:rFonts w:cs="Comic Sans MS"/>
        </w:rPr>
        <w:t>a) SUBMIN</w:t>
      </w:r>
      <w:r w:rsidR="00D70F8C" w:rsidRPr="00565DD9">
        <w:rPr>
          <w:rFonts w:cs="Comic Sans MS"/>
        </w:rPr>
        <w:t xml:space="preserve"> (3-6HFP)</w:t>
      </w:r>
      <w:r w:rsidR="00B121D6">
        <w:rPr>
          <w:rFonts w:cs="Comic Sans MS"/>
        </w:rPr>
        <w:t xml:space="preserve">. ÅH sier </w:t>
      </w:r>
      <w:r w:rsidR="00B121D6" w:rsidRPr="00565DD9">
        <w:rPr>
          <w:rFonts w:cs="Comic Sans MS"/>
        </w:rPr>
        <w:t>2</w:t>
      </w:r>
      <w:r w:rsidR="000E3CE1">
        <w:rPr>
          <w:rFonts w:cs="Comic Sans MS"/>
          <w:color w:val="FF0000"/>
          <w:sz w:val="26"/>
        </w:rPr>
        <w:sym w:font="Symbol" w:char="F0A9"/>
      </w:r>
      <w:r w:rsidR="00B121D6" w:rsidRPr="00565DD9">
        <w:rPr>
          <w:rFonts w:cs="Comic Sans MS"/>
        </w:rPr>
        <w:t>/</w:t>
      </w:r>
      <w:r w:rsidR="000E3CE1">
        <w:rPr>
          <w:rFonts w:cs="Comic Sans MS"/>
          <w:sz w:val="26"/>
        </w:rPr>
        <w:sym w:font="Symbol" w:char="F0AA"/>
      </w:r>
      <w:r w:rsidR="00B121D6">
        <w:t xml:space="preserve"> og SH passer.</w:t>
      </w:r>
    </w:p>
    <w:p w:rsidR="00D70F8C" w:rsidRPr="00565DD9" w:rsidRDefault="006057EE" w:rsidP="00D70F8C">
      <w:pPr>
        <w:spacing w:before="0" w:after="0"/>
        <w:ind w:left="709"/>
        <w:rPr>
          <w:rFonts w:cs="Comic Sans MS"/>
        </w:rPr>
      </w:pPr>
      <w:r>
        <w:rPr>
          <w:rFonts w:cs="Comic Sans MS"/>
        </w:rPr>
        <w:t xml:space="preserve">b) </w:t>
      </w:r>
      <w:proofErr w:type="gramStart"/>
      <w:r w:rsidR="00D70F8C" w:rsidRPr="00565DD9">
        <w:rPr>
          <w:rFonts w:cs="Comic Sans MS"/>
        </w:rPr>
        <w:t>INV  (11</w:t>
      </w:r>
      <w:proofErr w:type="gramEnd"/>
      <w:r w:rsidR="00D70F8C" w:rsidRPr="00565DD9">
        <w:rPr>
          <w:rFonts w:cs="Comic Sans MS"/>
        </w:rPr>
        <w:t>-13HFP)</w:t>
      </w:r>
      <w:r w:rsidR="00B121D6">
        <w:rPr>
          <w:rFonts w:cs="Comic Sans MS"/>
        </w:rPr>
        <w:t xml:space="preserve">. ÅH sier </w:t>
      </w:r>
      <w:r w:rsidR="00B121D6" w:rsidRPr="00565DD9">
        <w:rPr>
          <w:rFonts w:cs="Comic Sans MS"/>
        </w:rPr>
        <w:t>2</w:t>
      </w:r>
      <w:r w:rsidR="000E3CE1">
        <w:rPr>
          <w:rFonts w:cs="Comic Sans MS"/>
          <w:color w:val="FF0000"/>
          <w:sz w:val="26"/>
        </w:rPr>
        <w:sym w:font="Symbol" w:char="F0A9"/>
      </w:r>
      <w:r w:rsidR="00B121D6" w:rsidRPr="00565DD9">
        <w:rPr>
          <w:rFonts w:cs="Comic Sans MS"/>
        </w:rPr>
        <w:t>/</w:t>
      </w:r>
      <w:r w:rsidR="000E3CE1">
        <w:rPr>
          <w:rFonts w:cs="Comic Sans MS"/>
          <w:sz w:val="26"/>
        </w:rPr>
        <w:sym w:font="Symbol" w:char="F0AA"/>
      </w:r>
      <w:r w:rsidR="00B121D6">
        <w:t xml:space="preserve"> og SH melder ny farge </w:t>
      </w:r>
      <w:r>
        <w:t>(=</w:t>
      </w:r>
      <w:r w:rsidR="00B121D6" w:rsidRPr="006057EE">
        <w:rPr>
          <w:b/>
        </w:rPr>
        <w:t>ROMEX k</w:t>
      </w:r>
      <w:r w:rsidRPr="006057EE">
        <w:rPr>
          <w:b/>
        </w:rPr>
        <w:t>o</w:t>
      </w:r>
      <w:r w:rsidR="00B121D6" w:rsidRPr="006057EE">
        <w:rPr>
          <w:b/>
        </w:rPr>
        <w:t>rt</w:t>
      </w:r>
      <w:r>
        <w:t>).</w:t>
      </w:r>
      <w:r w:rsidR="00D70F8C" w:rsidRPr="00565DD9">
        <w:rPr>
          <w:rFonts w:cs="Comic Sans MS"/>
        </w:rPr>
        <w:t xml:space="preserve"> </w:t>
      </w:r>
    </w:p>
    <w:p w:rsidR="00D70F8C" w:rsidRPr="00565DD9" w:rsidRDefault="006057EE" w:rsidP="00D70F8C">
      <w:pPr>
        <w:spacing w:before="0" w:after="0"/>
        <w:ind w:left="709"/>
        <w:rPr>
          <w:rFonts w:cs="Comic Sans MS"/>
        </w:rPr>
      </w:pPr>
      <w:r>
        <w:rPr>
          <w:rFonts w:cs="Comic Sans MS"/>
        </w:rPr>
        <w:t>c) GF</w:t>
      </w:r>
      <w:r w:rsidR="00D70F8C" w:rsidRPr="00565DD9">
        <w:rPr>
          <w:rFonts w:cs="Comic Sans MS"/>
        </w:rPr>
        <w:t xml:space="preserve"> (14+HFP).</w:t>
      </w:r>
      <w:r>
        <w:rPr>
          <w:rFonts w:cs="Comic Sans MS"/>
        </w:rPr>
        <w:t xml:space="preserve"> ÅH sier </w:t>
      </w:r>
      <w:r w:rsidRPr="00565DD9">
        <w:rPr>
          <w:rFonts w:cs="Comic Sans MS"/>
        </w:rPr>
        <w:t>2</w:t>
      </w:r>
      <w:r w:rsidR="000E3CE1">
        <w:rPr>
          <w:rFonts w:cs="Comic Sans MS"/>
          <w:color w:val="FF0000"/>
          <w:sz w:val="26"/>
        </w:rPr>
        <w:sym w:font="Symbol" w:char="F0A9"/>
      </w:r>
      <w:r w:rsidRPr="00565DD9">
        <w:rPr>
          <w:rFonts w:cs="Comic Sans MS"/>
        </w:rPr>
        <w:t>/</w:t>
      </w:r>
      <w:r w:rsidR="000E3CE1">
        <w:rPr>
          <w:rFonts w:cs="Comic Sans MS"/>
          <w:sz w:val="26"/>
        </w:rPr>
        <w:sym w:font="Symbol" w:char="F0AA"/>
      </w:r>
      <w:r>
        <w:t xml:space="preserve"> og SH melder 2NT (=</w:t>
      </w:r>
      <w:r w:rsidRPr="006057EE">
        <w:rPr>
          <w:b/>
        </w:rPr>
        <w:t>Stenberg</w:t>
      </w:r>
      <w:r>
        <w:t xml:space="preserve"> m/3-kort).</w:t>
      </w:r>
      <w:r w:rsidR="00D70F8C" w:rsidRPr="00565DD9">
        <w:rPr>
          <w:rFonts w:cs="Comic Sans MS"/>
        </w:rPr>
        <w:t xml:space="preserve"> </w:t>
      </w:r>
    </w:p>
    <w:p w:rsidR="00D70F8C" w:rsidRPr="00565DD9" w:rsidRDefault="00D70F8C" w:rsidP="00D70F8C">
      <w:pPr>
        <w:spacing w:before="0" w:after="0"/>
        <w:rPr>
          <w:rFonts w:cs="Comic Sans MS"/>
        </w:rPr>
      </w:pPr>
    </w:p>
    <w:p w:rsidR="00D70F8C" w:rsidRPr="00565DD9" w:rsidRDefault="00D70F8C" w:rsidP="00D70F8C">
      <w:pPr>
        <w:spacing w:before="0" w:after="0"/>
        <w:rPr>
          <w:rFonts w:cs="Comic Sans MS"/>
        </w:rPr>
      </w:pPr>
      <w:r w:rsidRPr="00565DD9">
        <w:rPr>
          <w:rFonts w:cs="Comic Sans MS"/>
          <w:b/>
        </w:rPr>
        <w:t>c)</w:t>
      </w:r>
      <w:r w:rsidRPr="00565DD9">
        <w:rPr>
          <w:rFonts w:cs="Comic Sans MS"/>
        </w:rPr>
        <w:t xml:space="preserve"> </w:t>
      </w:r>
      <w:r w:rsidRPr="00B121D6">
        <w:rPr>
          <w:rFonts w:cs="Comic Sans MS"/>
          <w:b/>
        </w:rPr>
        <w:t>3-kortsstøtte</w:t>
      </w:r>
      <w:r w:rsidRPr="00565DD9">
        <w:rPr>
          <w:rFonts w:cs="Comic Sans MS"/>
        </w:rPr>
        <w:t xml:space="preserve"> til </w:t>
      </w:r>
      <w:proofErr w:type="gramStart"/>
      <w:r w:rsidRPr="00565DD9">
        <w:rPr>
          <w:rFonts w:cs="Comic Sans MS"/>
        </w:rPr>
        <w:t>åpningsfargen  og</w:t>
      </w:r>
      <w:proofErr w:type="gramEnd"/>
      <w:r w:rsidRPr="00565DD9">
        <w:rPr>
          <w:rFonts w:cs="Comic Sans MS"/>
        </w:rPr>
        <w:t xml:space="preserve"> 7-10HP vises gjennom direkte enkel støtte i fargen: 1</w:t>
      </w:r>
      <w:r w:rsidR="000E3CE1">
        <w:rPr>
          <w:rFonts w:cs="Comic Sans MS"/>
          <w:color w:val="FF0000"/>
          <w:sz w:val="26"/>
        </w:rPr>
        <w:sym w:font="Symbol" w:char="F0A9"/>
      </w:r>
      <w:r w:rsidRPr="00565DD9">
        <w:rPr>
          <w:rFonts w:cs="Comic Sans MS"/>
        </w:rPr>
        <w:t xml:space="preserve"> – 2</w:t>
      </w:r>
      <w:r w:rsidR="000E3CE1">
        <w:rPr>
          <w:rFonts w:cs="Comic Sans MS"/>
          <w:color w:val="FF0000"/>
          <w:sz w:val="26"/>
        </w:rPr>
        <w:sym w:font="Symbol" w:char="F0A9"/>
      </w:r>
      <w:r w:rsidRPr="00565DD9">
        <w:rPr>
          <w:rFonts w:cs="Comic Sans MS"/>
        </w:rPr>
        <w:t xml:space="preserve"> og 1</w:t>
      </w:r>
      <w:r w:rsidR="000E3CE1">
        <w:rPr>
          <w:rFonts w:cs="Comic Sans MS"/>
          <w:sz w:val="26"/>
        </w:rPr>
        <w:sym w:font="Symbol" w:char="F0AA"/>
      </w:r>
      <w:r w:rsidRPr="00565DD9">
        <w:rPr>
          <w:rFonts w:cs="Comic Sans MS"/>
        </w:rPr>
        <w:t xml:space="preserve"> - 2</w:t>
      </w:r>
      <w:r w:rsidR="000E3CE1">
        <w:rPr>
          <w:rFonts w:cs="Comic Sans MS"/>
          <w:sz w:val="26"/>
        </w:rPr>
        <w:sym w:font="Symbol" w:char="F0AA"/>
      </w:r>
      <w:r w:rsidRPr="00565DD9">
        <w:rPr>
          <w:rFonts w:cs="Comic Sans MS"/>
        </w:rPr>
        <w:t>.</w:t>
      </w:r>
      <w:r w:rsidR="00B121D6">
        <w:rPr>
          <w:rFonts w:cs="Comic Sans MS"/>
        </w:rPr>
        <w:t xml:space="preserve"> Det skal klart prioriteres å vise fram 3- og 4-kortsstøtte så snart som mulig.</w:t>
      </w:r>
    </w:p>
    <w:p w:rsidR="006057EE" w:rsidRDefault="00D70F8C" w:rsidP="00D70F8C">
      <w:pPr>
        <w:rPr>
          <w:rFonts w:cs="Comic Sans MS"/>
        </w:rPr>
      </w:pPr>
      <w:r w:rsidRPr="00565DD9">
        <w:rPr>
          <w:rFonts w:cs="Comic Sans MS"/>
          <w:b/>
        </w:rPr>
        <w:t>d)</w:t>
      </w:r>
      <w:r w:rsidRPr="00565DD9">
        <w:rPr>
          <w:rFonts w:cs="Comic Sans MS"/>
        </w:rPr>
        <w:t xml:space="preserve"> </w:t>
      </w:r>
      <w:r w:rsidRPr="00B121D6">
        <w:rPr>
          <w:rFonts w:cs="Comic Sans MS"/>
          <w:b/>
        </w:rPr>
        <w:t>2</w:t>
      </w:r>
      <w:r w:rsidR="000E3CE1">
        <w:rPr>
          <w:rFonts w:cs="Comic Sans MS"/>
          <w:b/>
          <w:sz w:val="26"/>
        </w:rPr>
        <w:sym w:font="Symbol" w:char="F0A7"/>
      </w:r>
      <w:r w:rsidRPr="00565DD9">
        <w:rPr>
          <w:rFonts w:cs="Comic Sans MS"/>
        </w:rPr>
        <w:t xml:space="preserve"> er en </w:t>
      </w:r>
      <w:r w:rsidRPr="00B121D6">
        <w:rPr>
          <w:rFonts w:cs="Comic Sans MS"/>
          <w:b/>
        </w:rPr>
        <w:t>BUK-overføring</w:t>
      </w:r>
      <w:r w:rsidRPr="00565DD9">
        <w:rPr>
          <w:rFonts w:cs="Comic Sans MS"/>
        </w:rPr>
        <w:t xml:space="preserve"> som benyttes etter 1</w:t>
      </w:r>
      <w:r w:rsidR="000E3CE1">
        <w:rPr>
          <w:rFonts w:cs="Comic Sans MS"/>
          <w:color w:val="FF0000"/>
          <w:sz w:val="26"/>
        </w:rPr>
        <w:sym w:font="Symbol" w:char="F0A9"/>
      </w:r>
      <w:r w:rsidRPr="00565DD9">
        <w:rPr>
          <w:rFonts w:cs="Comic Sans MS"/>
        </w:rPr>
        <w:t>/</w:t>
      </w:r>
      <w:r w:rsidR="000E3CE1">
        <w:rPr>
          <w:rFonts w:cs="Comic Sans MS"/>
          <w:sz w:val="26"/>
        </w:rPr>
        <w:sym w:font="Symbol" w:char="F0AA"/>
      </w:r>
      <w:r w:rsidRPr="00565DD9">
        <w:rPr>
          <w:rFonts w:cs="Comic Sans MS"/>
        </w:rPr>
        <w:t xml:space="preserve"> til å vise et utall av </w:t>
      </w:r>
      <w:r w:rsidRPr="00B121D6">
        <w:rPr>
          <w:rFonts w:cs="Comic Sans MS"/>
          <w:b/>
        </w:rPr>
        <w:t>minor-hender</w:t>
      </w:r>
      <w:r w:rsidRPr="00565DD9">
        <w:rPr>
          <w:rFonts w:cs="Comic Sans MS"/>
        </w:rPr>
        <w:t>. 2</w:t>
      </w:r>
      <w:r w:rsidR="000E3CE1">
        <w:rPr>
          <w:rFonts w:cs="Comic Sans MS"/>
          <w:sz w:val="26"/>
        </w:rPr>
        <w:sym w:font="Symbol" w:char="F0A7"/>
      </w:r>
      <w:r w:rsidRPr="00565DD9">
        <w:rPr>
          <w:rFonts w:cs="Comic Sans MS"/>
        </w:rPr>
        <w:t xml:space="preserve"> ber om </w:t>
      </w:r>
      <w:r w:rsidRPr="00565DD9">
        <w:rPr>
          <w:rFonts w:cs="Comic Sans MS"/>
          <w:color w:val="000000"/>
        </w:rPr>
        <w:t>2</w:t>
      </w:r>
      <w:r w:rsidR="000E3CE1">
        <w:rPr>
          <w:rFonts w:cs="Comic Sans MS"/>
          <w:color w:val="FF0000"/>
          <w:sz w:val="26"/>
        </w:rPr>
        <w:sym w:font="Symbol" w:char="F0A8"/>
      </w:r>
      <w:r w:rsidRPr="00565DD9">
        <w:rPr>
          <w:rFonts w:cs="Comic Sans MS"/>
        </w:rPr>
        <w:t>, som kan passes av en SUBMIN SH</w:t>
      </w:r>
      <w:r w:rsidR="006057EE">
        <w:rPr>
          <w:rFonts w:cs="Comic Sans MS"/>
        </w:rPr>
        <w:t xml:space="preserve"> med 6+</w:t>
      </w:r>
      <w:r w:rsidR="000E3CE1">
        <w:rPr>
          <w:rFonts w:cs="Comic Sans MS"/>
          <w:color w:val="FF0000"/>
          <w:sz w:val="26"/>
        </w:rPr>
        <w:sym w:font="Symbol" w:char="F0A8"/>
      </w:r>
      <w:r w:rsidRPr="00565DD9">
        <w:rPr>
          <w:rFonts w:cs="Comic Sans MS"/>
        </w:rPr>
        <w:t>. ÅH bør normalt fullføre overføringen, selv med singel</w:t>
      </w:r>
      <w:r w:rsidR="000E3CE1">
        <w:rPr>
          <w:rFonts w:cs="Comic Sans MS"/>
          <w:color w:val="FF0000"/>
          <w:sz w:val="26"/>
        </w:rPr>
        <w:sym w:font="Symbol" w:char="F0A8"/>
      </w:r>
      <w:r w:rsidRPr="00565DD9">
        <w:rPr>
          <w:rFonts w:cs="Comic Sans MS"/>
        </w:rPr>
        <w:t>, med mindre han har spesielt gode grunner til å bryte den. Han kan bryte med gjentagelse av åpningsfargen, som vil vise minst 6-kort, svært dårlig tilpasning til overføringsfargen og ikke nødvendigvis flere HP enn 11+, eller gjennom en hvilken som helst annen naturlig melding, som vil vise minst 15HP og dårlig tilpasning til overføringsfargen.</w:t>
      </w:r>
      <w:r w:rsidR="006928FB">
        <w:rPr>
          <w:rFonts w:cs="Comic Sans MS"/>
        </w:rPr>
        <w:t xml:space="preserve"> De videre meldinger er helt likt etter både </w:t>
      </w:r>
      <w:r w:rsidR="006928FB" w:rsidRPr="00565DD9">
        <w:rPr>
          <w:rFonts w:cs="Comic Sans MS"/>
        </w:rPr>
        <w:t>1</w:t>
      </w:r>
      <w:r w:rsidR="000E3CE1">
        <w:rPr>
          <w:rFonts w:cs="Comic Sans MS"/>
          <w:color w:val="FF0000"/>
          <w:sz w:val="26"/>
        </w:rPr>
        <w:sym w:font="Symbol" w:char="F0A9"/>
      </w:r>
      <w:r w:rsidR="006928FB">
        <w:rPr>
          <w:color w:val="FF0000"/>
        </w:rPr>
        <w:t xml:space="preserve"> </w:t>
      </w:r>
      <w:r w:rsidR="006928FB">
        <w:rPr>
          <w:rFonts w:cs="Comic Sans MS"/>
        </w:rPr>
        <w:t xml:space="preserve">og </w:t>
      </w:r>
      <w:r w:rsidR="006928FB" w:rsidRPr="00565DD9">
        <w:rPr>
          <w:rFonts w:cs="Comic Sans MS"/>
        </w:rPr>
        <w:t>1</w:t>
      </w:r>
      <w:r w:rsidR="000E3CE1">
        <w:rPr>
          <w:rFonts w:cs="Comic Sans MS"/>
          <w:sz w:val="26"/>
        </w:rPr>
        <w:sym w:font="Symbol" w:char="F0AA"/>
      </w:r>
      <w:r w:rsidR="006928FB">
        <w:rPr>
          <w:rFonts w:cs="Comic Sans MS"/>
        </w:rPr>
        <w:t>.</w:t>
      </w:r>
      <w:r w:rsidRPr="00565DD9">
        <w:rPr>
          <w:rFonts w:cs="Comic Sans MS"/>
        </w:rPr>
        <w:t xml:space="preserve"> </w:t>
      </w:r>
    </w:p>
    <w:p w:rsidR="00D70F8C" w:rsidRPr="00565DD9" w:rsidRDefault="00D70F8C" w:rsidP="00D70F8C">
      <w:pPr>
        <w:rPr>
          <w:rFonts w:cs="Comic Sans MS"/>
        </w:rPr>
      </w:pPr>
      <w:r w:rsidRPr="00565DD9">
        <w:rPr>
          <w:rFonts w:cs="Comic Sans MS"/>
        </w:rPr>
        <w:t>Etter 1</w:t>
      </w:r>
      <w:r w:rsidR="000E3CE1">
        <w:rPr>
          <w:rFonts w:cs="Comic Sans MS"/>
          <w:color w:val="FF0000"/>
          <w:sz w:val="26"/>
        </w:rPr>
        <w:sym w:font="Symbol" w:char="F0A9"/>
      </w:r>
      <w:r w:rsidRPr="00565DD9">
        <w:rPr>
          <w:rFonts w:cs="Comic Sans MS"/>
        </w:rPr>
        <w:t>/</w:t>
      </w:r>
      <w:r w:rsidR="000E3CE1">
        <w:rPr>
          <w:rFonts w:cs="Comic Sans MS"/>
          <w:sz w:val="26"/>
        </w:rPr>
        <w:sym w:font="Symbol" w:char="F0AA"/>
      </w:r>
      <w:r w:rsidRPr="00565DD9">
        <w:rPr>
          <w:rFonts w:cs="Comic Sans MS"/>
        </w:rPr>
        <w:t xml:space="preserve"> - 2</w:t>
      </w:r>
      <w:r w:rsidR="000E3CE1">
        <w:rPr>
          <w:rFonts w:cs="Comic Sans MS"/>
          <w:sz w:val="26"/>
        </w:rPr>
        <w:sym w:font="Symbol" w:char="F0A7"/>
      </w:r>
      <w:r w:rsidRPr="00565DD9">
        <w:rPr>
          <w:rFonts w:cs="Comic Sans MS"/>
        </w:rPr>
        <w:t xml:space="preserve"> </w:t>
      </w:r>
      <w:r w:rsidR="006057EE">
        <w:rPr>
          <w:rFonts w:cs="Comic Sans MS"/>
        </w:rPr>
        <w:t xml:space="preserve">- </w:t>
      </w:r>
      <w:r w:rsidR="006057EE" w:rsidRPr="00565DD9">
        <w:rPr>
          <w:rFonts w:cs="Comic Sans MS"/>
          <w:color w:val="000000"/>
        </w:rPr>
        <w:t>2</w:t>
      </w:r>
      <w:r w:rsidR="000E3CE1">
        <w:rPr>
          <w:rFonts w:cs="Comic Sans MS"/>
          <w:color w:val="FF0000"/>
          <w:sz w:val="26"/>
        </w:rPr>
        <w:sym w:font="Symbol" w:char="F0A8"/>
      </w:r>
      <w:r w:rsidR="006057EE">
        <w:rPr>
          <w:rFonts w:ascii="Times New Roman" w:hAnsi="Times New Roman"/>
          <w:color w:val="FF0000"/>
        </w:rPr>
        <w:t xml:space="preserve"> </w:t>
      </w:r>
      <w:r w:rsidRPr="00565DD9">
        <w:rPr>
          <w:rFonts w:cs="Comic Sans MS"/>
        </w:rPr>
        <w:t>introduseres to nye begreper: «</w:t>
      </w:r>
      <w:r w:rsidRPr="006057EE">
        <w:rPr>
          <w:rFonts w:cs="Comic Sans MS"/>
          <w:b/>
        </w:rPr>
        <w:t>Umulig major</w:t>
      </w:r>
      <w:r w:rsidRPr="00565DD9">
        <w:rPr>
          <w:rFonts w:cs="Comic Sans MS"/>
        </w:rPr>
        <w:t>» og «</w:t>
      </w:r>
      <w:r w:rsidRPr="006057EE">
        <w:rPr>
          <w:rFonts w:cs="Comic Sans MS"/>
          <w:b/>
        </w:rPr>
        <w:t>Umulig støtte</w:t>
      </w:r>
      <w:r w:rsidRPr="00565DD9">
        <w:rPr>
          <w:rFonts w:cs="Comic Sans MS"/>
        </w:rPr>
        <w:t xml:space="preserve">» viser fram </w:t>
      </w:r>
      <w:r w:rsidR="006057EE">
        <w:rPr>
          <w:rFonts w:cs="Comic Sans MS"/>
        </w:rPr>
        <w:t>minorbaserte</w:t>
      </w:r>
      <w:r w:rsidRPr="00565DD9">
        <w:rPr>
          <w:rFonts w:cs="Comic Sans MS"/>
        </w:rPr>
        <w:t xml:space="preserve"> hender med henholdsvis </w:t>
      </w:r>
      <w:r w:rsidRPr="006057EE">
        <w:rPr>
          <w:rFonts w:cs="Comic Sans MS"/>
          <w:b/>
        </w:rPr>
        <w:t>xx</w:t>
      </w:r>
      <w:r w:rsidRPr="00565DD9">
        <w:rPr>
          <w:rFonts w:cs="Comic Sans MS"/>
        </w:rPr>
        <w:t xml:space="preserve"> og </w:t>
      </w:r>
      <w:r w:rsidRPr="006057EE">
        <w:rPr>
          <w:rFonts w:cs="Comic Sans MS"/>
          <w:b/>
        </w:rPr>
        <w:t xml:space="preserve">Hx </w:t>
      </w:r>
      <w:r w:rsidR="006057EE" w:rsidRPr="006057EE">
        <w:rPr>
          <w:rFonts w:cs="Comic Sans MS"/>
          <w:b/>
        </w:rPr>
        <w:t>i</w:t>
      </w:r>
      <w:r w:rsidRPr="006057EE">
        <w:rPr>
          <w:rFonts w:cs="Comic Sans MS"/>
          <w:b/>
        </w:rPr>
        <w:t xml:space="preserve"> støtte</w:t>
      </w:r>
      <w:r w:rsidRPr="00565DD9">
        <w:rPr>
          <w:rFonts w:cs="Comic Sans MS"/>
        </w:rPr>
        <w:t xml:space="preserve"> til åpningsfargen. Den lavest rangerende av dem vil vise </w:t>
      </w:r>
      <w:r w:rsidR="006057EE">
        <w:rPr>
          <w:rFonts w:cs="Comic Sans MS"/>
        </w:rPr>
        <w:t>best</w:t>
      </w:r>
      <w:r w:rsidRPr="00565DD9">
        <w:rPr>
          <w:rFonts w:cs="Comic Sans MS"/>
        </w:rPr>
        <w:t xml:space="preserve"> tilpasning (</w:t>
      </w:r>
      <w:r w:rsidR="006057EE">
        <w:rPr>
          <w:rFonts w:cs="Comic Sans MS"/>
        </w:rPr>
        <w:t>H</w:t>
      </w:r>
      <w:r w:rsidRPr="00565DD9">
        <w:rPr>
          <w:rFonts w:cs="Comic Sans MS"/>
        </w:rPr>
        <w:t xml:space="preserve">x i støtte), mens den </w:t>
      </w:r>
      <w:r w:rsidR="006057EE">
        <w:rPr>
          <w:rFonts w:cs="Comic Sans MS"/>
        </w:rPr>
        <w:t>lav</w:t>
      </w:r>
      <w:r w:rsidRPr="00565DD9">
        <w:rPr>
          <w:rFonts w:cs="Comic Sans MS"/>
        </w:rPr>
        <w:t xml:space="preserve">est rangerende vil vise </w:t>
      </w:r>
      <w:r w:rsidR="006057EE">
        <w:rPr>
          <w:rFonts w:cs="Comic Sans MS"/>
        </w:rPr>
        <w:t>x</w:t>
      </w:r>
      <w:r w:rsidRPr="00565DD9">
        <w:rPr>
          <w:rFonts w:cs="Comic Sans MS"/>
        </w:rPr>
        <w:t>x.</w:t>
      </w:r>
    </w:p>
    <w:p w:rsidR="00D70F8C" w:rsidRPr="00565DD9" w:rsidRDefault="00D70F8C" w:rsidP="00D70F8C">
      <w:pPr>
        <w:rPr>
          <w:rFonts w:cs="Comic Sans MS"/>
        </w:rPr>
      </w:pPr>
      <w:r w:rsidRPr="00565DD9">
        <w:rPr>
          <w:rFonts w:cs="Comic Sans MS"/>
          <w:b/>
        </w:rPr>
        <w:t>e)</w:t>
      </w:r>
      <w:r w:rsidRPr="00565DD9">
        <w:rPr>
          <w:rFonts w:cs="Comic Sans MS"/>
        </w:rPr>
        <w:t xml:space="preserve"> 2</w:t>
      </w:r>
      <w:r w:rsidR="000E3CE1">
        <w:rPr>
          <w:rFonts w:cs="Comic Sans MS"/>
          <w:color w:val="FF0000"/>
          <w:sz w:val="26"/>
        </w:rPr>
        <w:sym w:font="Symbol" w:char="F0A8"/>
      </w:r>
      <w:r w:rsidRPr="00565DD9">
        <w:rPr>
          <w:b/>
          <w:color w:val="FF0000"/>
        </w:rPr>
        <w:t xml:space="preserve"> </w:t>
      </w:r>
      <w:r w:rsidRPr="00565DD9">
        <w:rPr>
          <w:rFonts w:cs="Comic Sans MS"/>
        </w:rPr>
        <w:t>er en BUK-overføring etter 1</w:t>
      </w:r>
      <w:r w:rsidR="000E3CE1">
        <w:rPr>
          <w:rFonts w:cs="Comic Sans MS"/>
          <w:sz w:val="26"/>
        </w:rPr>
        <w:sym w:font="Symbol" w:char="F0AA"/>
      </w:r>
      <w:r w:rsidRPr="00565DD9">
        <w:t xml:space="preserve">, </w:t>
      </w:r>
      <w:r w:rsidRPr="00565DD9">
        <w:rPr>
          <w:rFonts w:cs="Comic Sans MS"/>
        </w:rPr>
        <w:t>som lover minst 4-korts</w:t>
      </w:r>
      <w:r w:rsidR="000E3CE1">
        <w:rPr>
          <w:rFonts w:cs="Comic Sans MS"/>
          <w:color w:val="FF0000"/>
          <w:sz w:val="26"/>
        </w:rPr>
        <w:sym w:font="Symbol" w:char="F0A9"/>
      </w:r>
      <w:r w:rsidRPr="00565DD9">
        <w:rPr>
          <w:rFonts w:cs="Comic Sans MS"/>
        </w:rPr>
        <w:t>. Hvis SH har flere farger enn bare</w:t>
      </w:r>
      <w:r w:rsidR="000E3CE1">
        <w:rPr>
          <w:rFonts w:cs="Comic Sans MS"/>
          <w:color w:val="FF0000"/>
          <w:sz w:val="26"/>
        </w:rPr>
        <w:sym w:font="Symbol" w:char="F0A9"/>
      </w:r>
      <w:r w:rsidRPr="00565DD9">
        <w:rPr>
          <w:rFonts w:cs="Comic Sans MS"/>
        </w:rPr>
        <w:t xml:space="preserve">, er </w:t>
      </w:r>
      <w:r w:rsidR="000E3CE1">
        <w:rPr>
          <w:rFonts w:cs="Comic Sans MS"/>
          <w:color w:val="FF0000"/>
          <w:sz w:val="26"/>
        </w:rPr>
        <w:sym w:font="Symbol" w:char="F0A9"/>
      </w:r>
      <w:r w:rsidRPr="00565DD9">
        <w:rPr>
          <w:rFonts w:cs="Comic Sans MS"/>
        </w:rPr>
        <w:t xml:space="preserve"> bare lengst når SH </w:t>
      </w:r>
      <w:r w:rsidR="006057EE">
        <w:rPr>
          <w:rFonts w:cs="Comic Sans MS"/>
        </w:rPr>
        <w:t xml:space="preserve">deretter </w:t>
      </w:r>
      <w:r w:rsidRPr="00565DD9">
        <w:rPr>
          <w:rFonts w:cs="Comic Sans MS"/>
        </w:rPr>
        <w:t>melder 3</w:t>
      </w:r>
      <w:r w:rsidR="000E3CE1">
        <w:rPr>
          <w:rFonts w:cs="Comic Sans MS"/>
          <w:sz w:val="26"/>
        </w:rPr>
        <w:sym w:font="Symbol" w:char="F0A7"/>
      </w:r>
      <w:r w:rsidRPr="00565DD9">
        <w:rPr>
          <w:rFonts w:cs="Comic Sans MS"/>
        </w:rPr>
        <w:t xml:space="preserve"> eller høyere. </w:t>
      </w:r>
      <w:r w:rsidR="006057EE">
        <w:rPr>
          <w:rFonts w:cs="Comic Sans MS"/>
        </w:rPr>
        <w:t>ÅH skal i likhet med overføringene på 1-trinnet melde 2</w:t>
      </w:r>
      <w:r w:rsidR="000E3CE1">
        <w:rPr>
          <w:rFonts w:cs="Comic Sans MS"/>
          <w:color w:val="FF0000"/>
          <w:sz w:val="26"/>
        </w:rPr>
        <w:sym w:font="Symbol" w:char="F0A9"/>
      </w:r>
      <w:r w:rsidR="006057EE">
        <w:rPr>
          <w:rFonts w:cs="Comic Sans MS"/>
        </w:rPr>
        <w:t xml:space="preserve"> med minst 3-korts </w:t>
      </w:r>
      <w:r w:rsidR="000E3CE1">
        <w:rPr>
          <w:rFonts w:cs="Comic Sans MS"/>
          <w:color w:val="FF0000"/>
          <w:sz w:val="26"/>
        </w:rPr>
        <w:sym w:font="Symbol" w:char="F0A9"/>
      </w:r>
      <w:r w:rsidR="006928FB">
        <w:rPr>
          <w:rFonts w:cs="Comic Sans MS"/>
        </w:rPr>
        <w:t>-</w:t>
      </w:r>
      <w:r w:rsidR="006057EE">
        <w:rPr>
          <w:rFonts w:cs="Comic Sans MS"/>
        </w:rPr>
        <w:t>støtte. Har han dårligere, skal han si 2</w:t>
      </w:r>
      <w:r w:rsidR="000E3CE1">
        <w:rPr>
          <w:rFonts w:cs="Comic Sans MS"/>
          <w:sz w:val="26"/>
        </w:rPr>
        <w:sym w:font="Symbol" w:char="F0AA"/>
      </w:r>
      <w:r w:rsidR="006057EE">
        <w:rPr>
          <w:rFonts w:cs="Comic Sans MS"/>
        </w:rPr>
        <w:t xml:space="preserve"> (= </w:t>
      </w:r>
      <w:r w:rsidR="006928FB">
        <w:rPr>
          <w:rFonts w:cs="Comic Sans MS"/>
        </w:rPr>
        <w:t>nødmelding med minimumsåpning og ikke nødvendigvis mer enn 5</w:t>
      </w:r>
      <w:r w:rsidR="000E3CE1">
        <w:rPr>
          <w:rFonts w:cs="Comic Sans MS"/>
          <w:sz w:val="26"/>
        </w:rPr>
        <w:sym w:font="Symbol" w:char="F0AA"/>
      </w:r>
      <w:r w:rsidR="006928FB">
        <w:rPr>
          <w:rFonts w:cs="Comic Sans MS"/>
        </w:rPr>
        <w:t>) eller hva som helst annet, som er naturlig og vil vise tillegg (15+HP).</w:t>
      </w:r>
      <w:r w:rsidRPr="00565DD9">
        <w:rPr>
          <w:rFonts w:cs="Comic Sans MS"/>
        </w:rPr>
        <w:t xml:space="preserve"> </w:t>
      </w:r>
    </w:p>
    <w:p w:rsidR="00A71959" w:rsidRPr="0054768E" w:rsidRDefault="006928FB" w:rsidP="00A71959">
      <w:pPr>
        <w:pStyle w:val="Overskrift2"/>
        <w:rPr>
          <w:lang w:val="nb-NO"/>
        </w:rPr>
      </w:pPr>
      <w:bookmarkStart w:id="193" w:name="_Toc266934333"/>
      <w:bookmarkStart w:id="194" w:name="_Toc361740579"/>
      <w:r>
        <w:rPr>
          <w:lang w:val="nb-NO"/>
        </w:rPr>
        <w:t xml:space="preserve"> </w:t>
      </w:r>
      <w:bookmarkStart w:id="195" w:name="_Toc362476582"/>
      <w:r w:rsidR="00A71959" w:rsidRPr="0054768E">
        <w:rPr>
          <w:lang w:val="nb-NO"/>
        </w:rPr>
        <w:t>Svar på åpning 1</w:t>
      </w:r>
      <w:r w:rsidR="000E3CE1">
        <w:rPr>
          <w:color w:val="FF0000"/>
          <w:sz w:val="32"/>
          <w:lang w:val="nb-NO"/>
        </w:rPr>
        <w:sym w:font="Symbol" w:char="F0A9"/>
      </w:r>
      <w:r w:rsidR="00A71959" w:rsidRPr="0054768E">
        <w:rPr>
          <w:lang w:val="nb-NO"/>
        </w:rPr>
        <w:t xml:space="preserve"> (5+</w:t>
      </w:r>
      <w:r w:rsidR="000E3CE1">
        <w:rPr>
          <w:color w:val="FF0000"/>
          <w:sz w:val="32"/>
          <w:lang w:val="nb-NO"/>
        </w:rPr>
        <w:sym w:font="Symbol" w:char="F0A9"/>
      </w:r>
      <w:r w:rsidR="00A71959" w:rsidRPr="0054768E">
        <w:rPr>
          <w:rFonts w:cs="Comic Sans MS"/>
          <w:lang w:val="nb-NO"/>
        </w:rPr>
        <w:t>, 11-19HP</w:t>
      </w:r>
      <w:r w:rsidR="00A71959" w:rsidRPr="0054768E">
        <w:rPr>
          <w:lang w:val="nb-NO"/>
        </w:rPr>
        <w:t>)</w:t>
      </w:r>
      <w:bookmarkEnd w:id="193"/>
      <w:bookmarkEnd w:id="194"/>
      <w:bookmarkEnd w:id="195"/>
    </w:p>
    <w:p w:rsidR="00A71959" w:rsidRPr="001D4F80" w:rsidRDefault="00A71959" w:rsidP="00A71959">
      <w:pPr>
        <w:spacing w:before="0" w:after="0"/>
        <w:rPr>
          <w:rFonts w:cs="Comic Sans MS"/>
        </w:rPr>
      </w:pPr>
    </w:p>
    <w:p w:rsidR="00A71959" w:rsidRPr="001D4F80" w:rsidRDefault="00A71959" w:rsidP="00A71959">
      <w:pPr>
        <w:spacing w:before="0" w:after="0"/>
        <w:rPr>
          <w:rFonts w:cs="Comic Sans MS"/>
        </w:rPr>
      </w:pPr>
      <w:r w:rsidRPr="001D4F80">
        <w:rPr>
          <w:rFonts w:cs="Comic Sans MS"/>
        </w:rPr>
        <w:t xml:space="preserve">Åpning </w:t>
      </w:r>
      <w:r w:rsidRPr="001D4F80">
        <w:t>1</w:t>
      </w:r>
      <w:r w:rsidR="000E3CE1">
        <w:rPr>
          <w:color w:val="FF0000"/>
          <w:sz w:val="26"/>
        </w:rPr>
        <w:sym w:font="Symbol" w:char="F0A9"/>
      </w:r>
      <w:r w:rsidRPr="001D4F80">
        <w:t xml:space="preserve"> </w:t>
      </w:r>
      <w:r w:rsidRPr="001D4F80">
        <w:rPr>
          <w:rFonts w:cs="Comic Sans MS"/>
        </w:rPr>
        <w:t xml:space="preserve">viser minst 5-kort og 11-19HP (kan </w:t>
      </w:r>
      <w:r>
        <w:rPr>
          <w:rFonts w:cs="Comic Sans MS"/>
        </w:rPr>
        <w:t>ha</w:t>
      </w:r>
      <w:r w:rsidRPr="001D4F80">
        <w:rPr>
          <w:rFonts w:cs="Comic Sans MS"/>
        </w:rPr>
        <w:t xml:space="preserve"> mindre ved ZAR). Åpningsfargen er håndens lengste farge. Det brukes BUK-overføringer på 2-trinnet, krav-Stenberg og BUK-strukturhopp på 3-trinnet. </w:t>
      </w:r>
      <w:r w:rsidRPr="001D4F80">
        <w:t>1</w:t>
      </w:r>
      <w:r w:rsidR="000E3CE1">
        <w:rPr>
          <w:color w:val="FF0000"/>
          <w:sz w:val="26"/>
        </w:rPr>
        <w:sym w:font="Symbol" w:char="F0A9"/>
      </w:r>
      <w:r w:rsidRPr="001D4F80">
        <w:rPr>
          <w:color w:val="FF0000"/>
        </w:rPr>
        <w:t xml:space="preserve"> </w:t>
      </w:r>
      <w:r w:rsidRPr="001D4F80">
        <w:t>-</w:t>
      </w:r>
      <w:r w:rsidRPr="001D4F80">
        <w:rPr>
          <w:color w:val="FF0000"/>
        </w:rPr>
        <w:t xml:space="preserve"> </w:t>
      </w:r>
      <w:r w:rsidRPr="001D4F80">
        <w:t>2</w:t>
      </w:r>
      <w:r w:rsidR="000E3CE1">
        <w:rPr>
          <w:color w:val="FF0000"/>
          <w:sz w:val="26"/>
        </w:rPr>
        <w:sym w:font="Symbol" w:char="F0A9"/>
      </w:r>
      <w:r w:rsidRPr="001D4F80">
        <w:rPr>
          <w:color w:val="FF0000"/>
        </w:rPr>
        <w:t xml:space="preserve"> </w:t>
      </w:r>
      <w:r w:rsidRPr="001D4F80">
        <w:rPr>
          <w:rFonts w:cs="Comic Sans MS"/>
        </w:rPr>
        <w:t xml:space="preserve">viser 3-kortstøtte og normal styrke (7-10HP), mens en </w:t>
      </w:r>
      <w:r>
        <w:rPr>
          <w:rFonts w:cs="Comic Sans MS"/>
        </w:rPr>
        <w:t>SUBMIN</w:t>
      </w:r>
      <w:r w:rsidRPr="001D4F80">
        <w:rPr>
          <w:rFonts w:cs="Comic Sans MS"/>
        </w:rPr>
        <w:t xml:space="preserve"> støtte på 3-kort (3-6HP) og dessuten invitt- og GF-hender med 3-kortsstøtte vises med BUK-overføringen 2</w:t>
      </w:r>
      <w:r w:rsidR="000E3CE1">
        <w:rPr>
          <w:rFonts w:cs="Comic Sans MS"/>
          <w:color w:val="FF0000"/>
          <w:sz w:val="26"/>
        </w:rPr>
        <w:sym w:font="Symbol" w:char="F0A8"/>
      </w:r>
      <w:r w:rsidRPr="001D4F80">
        <w:rPr>
          <w:rFonts w:cs="Comic Sans MS"/>
        </w:rPr>
        <w:t xml:space="preserve">. </w:t>
      </w:r>
      <w:r w:rsidRPr="001D4F80">
        <w:t>1</w:t>
      </w:r>
      <w:r w:rsidR="000E3CE1">
        <w:rPr>
          <w:color w:val="FF0000"/>
          <w:sz w:val="26"/>
        </w:rPr>
        <w:sym w:font="Symbol" w:char="F0A9"/>
      </w:r>
      <w:r w:rsidRPr="001D4F80">
        <w:rPr>
          <w:color w:val="FF0000"/>
        </w:rPr>
        <w:t xml:space="preserve"> </w:t>
      </w:r>
      <w:r w:rsidRPr="001D4F80">
        <w:t>-</w:t>
      </w:r>
      <w:r w:rsidRPr="001D4F80">
        <w:rPr>
          <w:color w:val="FF0000"/>
        </w:rPr>
        <w:t xml:space="preserve"> </w:t>
      </w:r>
      <w:r w:rsidRPr="001D4F80">
        <w:t>3</w:t>
      </w:r>
      <w:r w:rsidR="000E3CE1">
        <w:rPr>
          <w:color w:val="FF0000"/>
          <w:sz w:val="26"/>
        </w:rPr>
        <w:sym w:font="Symbol" w:char="F0A9"/>
      </w:r>
      <w:r w:rsidRPr="001D4F80">
        <w:rPr>
          <w:color w:val="FF0000"/>
        </w:rPr>
        <w:t xml:space="preserve"> </w:t>
      </w:r>
      <w:r w:rsidRPr="001D4F80">
        <w:rPr>
          <w:rFonts w:cs="Comic Sans MS"/>
        </w:rPr>
        <w:t xml:space="preserve">er </w:t>
      </w:r>
      <w:r>
        <w:rPr>
          <w:rFonts w:cs="Comic Sans MS"/>
        </w:rPr>
        <w:t>SPERR</w:t>
      </w:r>
      <w:r w:rsidRPr="001D4F80">
        <w:rPr>
          <w:rFonts w:cs="Comic Sans MS"/>
        </w:rPr>
        <w:t xml:space="preserve"> og viser 4-kortstøtte med </w:t>
      </w:r>
      <w:r>
        <w:rPr>
          <w:rFonts w:cs="Comic Sans MS"/>
        </w:rPr>
        <w:t>SUBMIN</w:t>
      </w:r>
      <w:r w:rsidRPr="001D4F80">
        <w:rPr>
          <w:rFonts w:cs="Comic Sans MS"/>
        </w:rPr>
        <w:t xml:space="preserve"> (3-6HP). </w:t>
      </w:r>
    </w:p>
    <w:p w:rsidR="00A71959" w:rsidRPr="001D4F80" w:rsidRDefault="00A71959" w:rsidP="00A71959">
      <w:pPr>
        <w:spacing w:before="0" w:after="0"/>
        <w:rPr>
          <w:rFonts w:cs="Comic Sans MS"/>
        </w:rPr>
      </w:pPr>
    </w:p>
    <w:p w:rsidR="00A71959" w:rsidRPr="001D4F80" w:rsidRDefault="00A71959" w:rsidP="00A71959">
      <w:pPr>
        <w:tabs>
          <w:tab w:val="left" w:pos="567"/>
        </w:tabs>
        <w:spacing w:before="0" w:after="0"/>
        <w:ind w:left="1276" w:right="-341" w:hanging="1276"/>
      </w:pPr>
      <w:r w:rsidRPr="001D4F80">
        <w:t>1</w:t>
      </w:r>
      <w:r w:rsidR="000E3CE1">
        <w:rPr>
          <w:color w:val="FF0000"/>
          <w:sz w:val="26"/>
        </w:rPr>
        <w:sym w:font="Symbol" w:char="F0A9"/>
      </w:r>
      <w:r w:rsidRPr="001D4F80">
        <w:rPr>
          <w:color w:val="FF0000"/>
        </w:rPr>
        <w:t xml:space="preserve"> </w:t>
      </w:r>
      <w:r w:rsidRPr="001D4F80">
        <w:t>-</w:t>
      </w:r>
      <w:r w:rsidRPr="001D4F80">
        <w:tab/>
        <w:t>?</w:t>
      </w:r>
    </w:p>
    <w:p w:rsidR="00A71959" w:rsidRPr="001D4F80" w:rsidRDefault="00A71959" w:rsidP="00A71959">
      <w:pPr>
        <w:tabs>
          <w:tab w:val="left" w:pos="567"/>
        </w:tabs>
        <w:spacing w:before="0" w:after="0"/>
        <w:ind w:left="1276" w:right="-341" w:hanging="1276"/>
      </w:pPr>
      <w:r w:rsidRPr="001D4F80">
        <w:tab/>
        <w:t>pass</w:t>
      </w:r>
      <w:r w:rsidRPr="001D4F80">
        <w:tab/>
        <w:t>= 0-6 HP. Max dobbel</w:t>
      </w:r>
      <w:r w:rsidR="000E3CE1">
        <w:rPr>
          <w:color w:val="FF0000"/>
          <w:sz w:val="26"/>
        </w:rPr>
        <w:sym w:font="Symbol" w:char="F0A9"/>
      </w:r>
      <w:r w:rsidRPr="001D4F80">
        <w:t>.</w:t>
      </w:r>
    </w:p>
    <w:p w:rsidR="00A71959" w:rsidRPr="001D4F80" w:rsidRDefault="00A71959" w:rsidP="00A71959">
      <w:pPr>
        <w:tabs>
          <w:tab w:val="left" w:pos="567"/>
        </w:tabs>
        <w:spacing w:before="0" w:after="0"/>
        <w:ind w:left="1276" w:right="-341" w:hanging="1276"/>
      </w:pPr>
      <w:r w:rsidRPr="001D4F80">
        <w:tab/>
        <w:t>1</w:t>
      </w:r>
      <w:r w:rsidR="000E3CE1">
        <w:rPr>
          <w:sz w:val="26"/>
        </w:rPr>
        <w:sym w:font="Symbol" w:char="F0AA"/>
      </w:r>
      <w:r w:rsidRPr="001D4F80">
        <w:tab/>
        <w:t>= 4+</w:t>
      </w:r>
      <w:r w:rsidR="000E3CE1">
        <w:rPr>
          <w:sz w:val="26"/>
        </w:rPr>
        <w:sym w:font="Symbol" w:char="F0AA"/>
      </w:r>
      <w:r w:rsidR="00357423">
        <w:t>, 7+HP. RF. Kan ha 3</w:t>
      </w:r>
      <w:r w:rsidR="000E3CE1">
        <w:rPr>
          <w:color w:val="FF0000"/>
          <w:sz w:val="26"/>
        </w:rPr>
        <w:sym w:font="Symbol" w:char="F0A9"/>
      </w:r>
      <w:r w:rsidR="00357423">
        <w:rPr>
          <w:color w:val="FF0000"/>
        </w:rPr>
        <w:t xml:space="preserve"> </w:t>
      </w:r>
      <w:r w:rsidR="00357423" w:rsidRPr="00357423">
        <w:t>men ikke 4</w:t>
      </w:r>
      <w:r w:rsidR="000E3CE1">
        <w:rPr>
          <w:color w:val="FF0000"/>
          <w:sz w:val="26"/>
        </w:rPr>
        <w:sym w:font="Symbol" w:char="F0A9"/>
      </w:r>
      <w:r w:rsidRPr="001D4F80">
        <w:t xml:space="preserve">. </w:t>
      </w:r>
      <w:r w:rsidR="00357423">
        <w:t>Med 4+</w:t>
      </w:r>
      <w:r w:rsidR="000E3CE1">
        <w:rPr>
          <w:color w:val="FF0000"/>
          <w:sz w:val="26"/>
        </w:rPr>
        <w:sym w:font="Symbol" w:char="F0A9"/>
      </w:r>
      <w:r w:rsidR="00357423">
        <w:t xml:space="preserve"> prioriteres BUK Strukturhopp</w:t>
      </w:r>
      <w:r w:rsidRPr="001D4F80">
        <w:t>.</w:t>
      </w:r>
      <w:r w:rsidR="00357423">
        <w:t xml:space="preserve"> </w:t>
      </w:r>
      <w:r w:rsidR="00357423" w:rsidRPr="00357423">
        <w:rPr>
          <w:b/>
        </w:rPr>
        <w:t>Setter opp ROMEX kort</w:t>
      </w:r>
      <w:r w:rsidR="00357423">
        <w:t>.</w:t>
      </w:r>
    </w:p>
    <w:p w:rsidR="00A71959" w:rsidRPr="001D4F80" w:rsidRDefault="00A71959" w:rsidP="00A71959">
      <w:pPr>
        <w:tabs>
          <w:tab w:val="left" w:pos="567"/>
          <w:tab w:val="left" w:pos="1276"/>
        </w:tabs>
        <w:spacing w:before="0" w:after="0"/>
        <w:ind w:left="1276" w:right="-341" w:hanging="709"/>
      </w:pPr>
      <w:r w:rsidRPr="001D4F80">
        <w:t>1NT</w:t>
      </w:r>
      <w:r w:rsidRPr="001D4F80">
        <w:tab/>
        <w:t>= 7-</w:t>
      </w:r>
      <w:r>
        <w:t xml:space="preserve">10(kan ha </w:t>
      </w:r>
      <w:r w:rsidRPr="001D4F80">
        <w:t>12</w:t>
      </w:r>
      <w:r>
        <w:t>)</w:t>
      </w:r>
      <w:r w:rsidRPr="001D4F80">
        <w:t>HP, max dobbel</w:t>
      </w:r>
      <w:r w:rsidR="000E3CE1">
        <w:rPr>
          <w:color w:val="FF0000"/>
          <w:sz w:val="26"/>
        </w:rPr>
        <w:sym w:font="Symbol" w:char="F0A9"/>
      </w:r>
      <w:r w:rsidRPr="001D4F80">
        <w:t>, ikke 4 kort</w:t>
      </w:r>
      <w:r w:rsidR="000E3CE1">
        <w:rPr>
          <w:sz w:val="26"/>
        </w:rPr>
        <w:sym w:font="Symbol" w:char="F0AA"/>
      </w:r>
      <w:r w:rsidRPr="001D4F80">
        <w:t xml:space="preserve">. NF. Hånden kan inneholde 4-4 eller 5-4 i minor, og til og med 5-5 hvis </w:t>
      </w:r>
      <w:r>
        <w:t>SH</w:t>
      </w:r>
      <w:r w:rsidRPr="001D4F80">
        <w:t xml:space="preserve"> har 7-10HP. (Men med 11+HP og a) 6-4 i minor, b) 6-korts enseter i minor og også c) 5-5 i minor, melder </w:t>
      </w:r>
      <w:r>
        <w:t>SH</w:t>
      </w:r>
      <w:r w:rsidRPr="001D4F80">
        <w:t xml:space="preserve"> derimot </w:t>
      </w:r>
      <w:r>
        <w:t xml:space="preserve">alltid </w:t>
      </w:r>
      <w:r w:rsidRPr="001D4F80">
        <w:t>2</w:t>
      </w:r>
      <w:r w:rsidR="000E3CE1">
        <w:rPr>
          <w:sz w:val="26"/>
        </w:rPr>
        <w:sym w:font="Symbol" w:char="F0A7"/>
      </w:r>
      <w:r w:rsidRPr="001D4F80">
        <w:t>).</w:t>
      </w:r>
    </w:p>
    <w:p w:rsidR="00A71959" w:rsidRPr="001D4F80" w:rsidRDefault="00A71959" w:rsidP="00A71959">
      <w:pPr>
        <w:tabs>
          <w:tab w:val="left" w:pos="709"/>
        </w:tabs>
        <w:spacing w:before="0" w:after="0"/>
        <w:ind w:left="1276" w:right="-340" w:hanging="709"/>
      </w:pPr>
      <w:r w:rsidRPr="001D4F80">
        <w:t>2</w:t>
      </w:r>
      <w:r w:rsidR="000E3CE1">
        <w:rPr>
          <w:sz w:val="26"/>
        </w:rPr>
        <w:sym w:font="Symbol" w:char="F0A7"/>
      </w:r>
      <w:r w:rsidRPr="001D4F80">
        <w:tab/>
        <w:t xml:space="preserve">= </w:t>
      </w:r>
      <w:r w:rsidRPr="001D4F80">
        <w:rPr>
          <w:b/>
        </w:rPr>
        <w:t>BUK-overføring til 2</w:t>
      </w:r>
      <w:r w:rsidR="000E3CE1">
        <w:rPr>
          <w:b/>
          <w:color w:val="FF0000"/>
          <w:sz w:val="26"/>
        </w:rPr>
        <w:sym w:font="Symbol" w:char="F0A8"/>
      </w:r>
      <w:r w:rsidRPr="001D4F80">
        <w:rPr>
          <w:b/>
        </w:rPr>
        <w:t>.</w:t>
      </w:r>
      <w:r w:rsidRPr="001D4F80">
        <w:t xml:space="preserve"> RF.</w:t>
      </w:r>
      <w:r>
        <w:t xml:space="preserve"> ÅH</w:t>
      </w:r>
      <w:r w:rsidRPr="001D4F80">
        <w:t xml:space="preserve"> skal normalt akseptere overføringen, selv med singel</w:t>
      </w:r>
      <w:r w:rsidR="000E3CE1">
        <w:rPr>
          <w:color w:val="FF0000"/>
          <w:sz w:val="26"/>
        </w:rPr>
        <w:sym w:font="Symbol" w:char="F0A8"/>
      </w:r>
      <w:r w:rsidRPr="001D4F80">
        <w:t>, med mindre han har et opplagt bedre alternativ</w:t>
      </w:r>
      <w:r>
        <w:t xml:space="preserve"> </w:t>
      </w:r>
      <w:r w:rsidRPr="001D4F80">
        <w:t>Brudd på overføring viser en hånd som fordelingsmessig absolutt ikke egner seg for spill i 2</w:t>
      </w:r>
      <w:r w:rsidR="000E3CE1">
        <w:rPr>
          <w:color w:val="FF0000"/>
          <w:sz w:val="26"/>
        </w:rPr>
        <w:sym w:font="Symbol" w:char="F0A8"/>
      </w:r>
      <w:r>
        <w:t xml:space="preserve"> og enten a) </w:t>
      </w:r>
      <w:r w:rsidRPr="008975F4">
        <w:rPr>
          <w:color w:val="000000"/>
        </w:rPr>
        <w:t>6</w:t>
      </w:r>
      <w:r w:rsidR="000E3CE1">
        <w:rPr>
          <w:color w:val="FF0000"/>
          <w:sz w:val="26"/>
        </w:rPr>
        <w:sym w:font="Symbol" w:char="F0A9"/>
      </w:r>
      <w:r>
        <w:t xml:space="preserve"> (2</w:t>
      </w:r>
      <w:r w:rsidR="000E3CE1">
        <w:rPr>
          <w:color w:val="FF0000"/>
          <w:sz w:val="26"/>
        </w:rPr>
        <w:sym w:font="Symbol" w:char="F0A9"/>
      </w:r>
      <w:r>
        <w:t xml:space="preserve">) eller b) </w:t>
      </w:r>
      <w:r w:rsidRPr="008975F4">
        <w:rPr>
          <w:color w:val="000000"/>
        </w:rPr>
        <w:t>tillegg</w:t>
      </w:r>
      <w:r w:rsidRPr="001D4F80">
        <w:t xml:space="preserve"> </w:t>
      </w:r>
      <w:r>
        <w:t xml:space="preserve">(15+HP). </w:t>
      </w:r>
      <w:r w:rsidRPr="001D4F80">
        <w:t xml:space="preserve">Etter dette er det en rekke veier å gå for </w:t>
      </w:r>
      <w:r>
        <w:t>SH</w:t>
      </w:r>
      <w:r w:rsidRPr="001D4F80">
        <w:t>. NB! 2</w:t>
      </w:r>
      <w:r w:rsidR="000E3CE1">
        <w:rPr>
          <w:sz w:val="26"/>
        </w:rPr>
        <w:sym w:font="Symbol" w:char="F0A7"/>
      </w:r>
      <w:r w:rsidRPr="001D4F80">
        <w:t xml:space="preserve"> benekter</w:t>
      </w:r>
      <w:r>
        <w:t xml:space="preserve"> i prinsippet</w:t>
      </w:r>
      <w:r w:rsidRPr="001D4F80">
        <w:t xml:space="preserve"> 4+</w:t>
      </w:r>
      <w:r w:rsidR="000E3CE1">
        <w:rPr>
          <w:sz w:val="26"/>
        </w:rPr>
        <w:sym w:font="Symbol" w:char="F0AA"/>
      </w:r>
      <w:r w:rsidRPr="001D4F80">
        <w:t xml:space="preserve"> og setter opp ”Umulig Støtte” </w:t>
      </w:r>
      <w:r>
        <w:t>(</w:t>
      </w:r>
      <w:r w:rsidR="005F2203">
        <w:t xml:space="preserve">RF </w:t>
      </w:r>
      <w:r w:rsidRPr="008975F4">
        <w:rPr>
          <w:color w:val="000000"/>
        </w:rPr>
        <w:t>2</w:t>
      </w:r>
      <w:r w:rsidR="000E3CE1">
        <w:rPr>
          <w:color w:val="FF0000"/>
          <w:sz w:val="26"/>
        </w:rPr>
        <w:sym w:font="Symbol" w:char="F0A9"/>
      </w:r>
      <w:r>
        <w:t xml:space="preserve"> </w:t>
      </w:r>
      <w:r w:rsidRPr="008975F4">
        <w:rPr>
          <w:color w:val="000000"/>
        </w:rPr>
        <w:t>med</w:t>
      </w:r>
      <w:r>
        <w:t xml:space="preserve"> xx i</w:t>
      </w:r>
      <w:r w:rsidR="000E3CE1">
        <w:rPr>
          <w:color w:val="FF0000"/>
          <w:sz w:val="26"/>
        </w:rPr>
        <w:sym w:font="Symbol" w:char="F0A9"/>
      </w:r>
      <w:r>
        <w:t xml:space="preserve">) </w:t>
      </w:r>
      <w:r w:rsidRPr="001D4F80">
        <w:t>og ”Umulig major”</w:t>
      </w:r>
      <w:r>
        <w:t xml:space="preserve"> (</w:t>
      </w:r>
      <w:r w:rsidR="005F2203">
        <w:t xml:space="preserve">RF </w:t>
      </w:r>
      <w:r>
        <w:t>2</w:t>
      </w:r>
      <w:r w:rsidR="000E3CE1">
        <w:rPr>
          <w:sz w:val="26"/>
        </w:rPr>
        <w:sym w:font="Symbol" w:char="F0AA"/>
      </w:r>
      <w:r>
        <w:t xml:space="preserve"> med Hx i</w:t>
      </w:r>
      <w:r w:rsidR="000E3CE1">
        <w:rPr>
          <w:color w:val="FF0000"/>
          <w:sz w:val="26"/>
        </w:rPr>
        <w:sym w:font="Symbol" w:char="F0A9"/>
      </w:r>
      <w:r>
        <w:t>)</w:t>
      </w:r>
      <w:r w:rsidRPr="001D4F80">
        <w:t>.</w:t>
      </w:r>
      <w:r w:rsidR="00296037">
        <w:t xml:space="preserve"> Begge disse meldingene er prioriterte.</w:t>
      </w:r>
    </w:p>
    <w:p w:rsidR="00A71959" w:rsidRPr="001D4F80" w:rsidRDefault="00A71959" w:rsidP="00A71959">
      <w:pPr>
        <w:spacing w:before="0" w:after="0"/>
        <w:ind w:left="1276" w:hanging="709"/>
      </w:pPr>
      <w:r w:rsidRPr="001D4F80">
        <w:t>2</w:t>
      </w:r>
      <w:r w:rsidR="000E3CE1">
        <w:rPr>
          <w:color w:val="FF0000"/>
          <w:sz w:val="26"/>
        </w:rPr>
        <w:sym w:font="Symbol" w:char="F0A8"/>
      </w:r>
      <w:r w:rsidRPr="001D4F80">
        <w:tab/>
        <w:t xml:space="preserve">= </w:t>
      </w:r>
      <w:r w:rsidRPr="008B040A">
        <w:rPr>
          <w:b/>
        </w:rPr>
        <w:t>BUK-overføring</w:t>
      </w:r>
      <w:r w:rsidRPr="001D4F80">
        <w:rPr>
          <w:b/>
        </w:rPr>
        <w:t xml:space="preserve"> til 2</w:t>
      </w:r>
      <w:r w:rsidR="000E3CE1">
        <w:rPr>
          <w:b/>
          <w:color w:val="FF0000"/>
          <w:sz w:val="26"/>
        </w:rPr>
        <w:sym w:font="Symbol" w:char="F0A9"/>
      </w:r>
      <w:r w:rsidRPr="001D4F80">
        <w:rPr>
          <w:b/>
        </w:rPr>
        <w:t>.</w:t>
      </w:r>
      <w:r w:rsidRPr="001D4F80">
        <w:t xml:space="preserve"> Viser a) </w:t>
      </w:r>
      <w:r>
        <w:t>SUBMIN</w:t>
      </w:r>
      <w:r w:rsidRPr="001D4F80">
        <w:t xml:space="preserve"> </w:t>
      </w:r>
      <w:r w:rsidR="000E3CE1">
        <w:rPr>
          <w:color w:val="FF0000"/>
          <w:sz w:val="26"/>
        </w:rPr>
        <w:sym w:font="Symbol" w:char="F0A9"/>
      </w:r>
      <w:r w:rsidRPr="001D4F80">
        <w:t>-støtte (=3-6HFP og 3</w:t>
      </w:r>
      <w:r w:rsidR="000E3CE1">
        <w:rPr>
          <w:color w:val="FF0000"/>
          <w:sz w:val="26"/>
        </w:rPr>
        <w:sym w:font="Symbol" w:char="F0A9"/>
      </w:r>
      <w:r w:rsidRPr="001D4F80">
        <w:t>), b) 11-13 HP (INV) med 3</w:t>
      </w:r>
      <w:r w:rsidR="000E3CE1">
        <w:rPr>
          <w:color w:val="FF0000"/>
          <w:sz w:val="26"/>
        </w:rPr>
        <w:sym w:font="Symbol" w:char="F0A9"/>
      </w:r>
      <w:r w:rsidRPr="001D4F80">
        <w:t xml:space="preserve"> og en l</w:t>
      </w:r>
      <w:r>
        <w:t>e</w:t>
      </w:r>
      <w:r w:rsidRPr="001D4F80">
        <w:t>ng</w:t>
      </w:r>
      <w:r>
        <w:t>re</w:t>
      </w:r>
      <w:r w:rsidRPr="001D4F80">
        <w:t xml:space="preserve"> minor </w:t>
      </w:r>
      <w:r w:rsidRPr="001D4F80">
        <w:rPr>
          <w:bCs/>
        </w:rPr>
        <w:t>eller</w:t>
      </w:r>
      <w:r w:rsidRPr="001D4F80">
        <w:t xml:space="preserve"> c) 14+ HP (GF) med 3</w:t>
      </w:r>
      <w:r w:rsidR="000E3CE1">
        <w:rPr>
          <w:color w:val="FF0000"/>
          <w:sz w:val="26"/>
        </w:rPr>
        <w:sym w:font="Symbol" w:char="F0A9"/>
      </w:r>
      <w:r w:rsidRPr="001D4F80">
        <w:t xml:space="preserve">. </w:t>
      </w:r>
      <w:r>
        <w:t>ÅH</w:t>
      </w:r>
      <w:r w:rsidRPr="001D4F80">
        <w:t xml:space="preserve"> </w:t>
      </w:r>
      <w:r>
        <w:t xml:space="preserve">skal </w:t>
      </w:r>
      <w:r w:rsidRPr="001D4F80">
        <w:t xml:space="preserve">forutsette at meldingen betyr 3-6 HFP og </w:t>
      </w:r>
      <w:r>
        <w:t>skal</w:t>
      </w:r>
      <w:r w:rsidRPr="001D4F80">
        <w:t xml:space="preserve"> </w:t>
      </w:r>
      <w:r>
        <w:t xml:space="preserve">derfor </w:t>
      </w:r>
      <w:r w:rsidRPr="001D4F80">
        <w:t>melde</w:t>
      </w:r>
      <w:r>
        <w:t xml:space="preserve"> </w:t>
      </w:r>
      <w:r w:rsidRPr="001D4F80">
        <w:t>2</w:t>
      </w:r>
      <w:r w:rsidR="000E3CE1">
        <w:rPr>
          <w:color w:val="FF0000"/>
          <w:sz w:val="26"/>
        </w:rPr>
        <w:sym w:font="Symbol" w:char="F0A9"/>
      </w:r>
      <w:r w:rsidRPr="001D4F80">
        <w:t xml:space="preserve"> dersom han ikke har til en invitt (</w:t>
      </w:r>
      <w:r>
        <w:t>ROMEX kort</w:t>
      </w:r>
      <w:r w:rsidRPr="001D4F80">
        <w:t xml:space="preserve">/lang) over en </w:t>
      </w:r>
      <w:r>
        <w:t>SUBMIN</w:t>
      </w:r>
      <w:r w:rsidRPr="001D4F80">
        <w:t xml:space="preserve"> hånd. Når </w:t>
      </w:r>
      <w:r>
        <w:t>ÅH</w:t>
      </w:r>
      <w:r w:rsidRPr="001D4F80">
        <w:t xml:space="preserve"> melder 2</w:t>
      </w:r>
      <w:r w:rsidR="000E3CE1">
        <w:rPr>
          <w:color w:val="FF0000"/>
          <w:sz w:val="26"/>
        </w:rPr>
        <w:sym w:font="Symbol" w:char="F0A9"/>
      </w:r>
      <w:r w:rsidRPr="001D4F80">
        <w:t xml:space="preserve">, setter dette opp </w:t>
      </w:r>
      <w:r>
        <w:t>ROMEX kort/</w:t>
      </w:r>
      <w:r w:rsidRPr="001D4F80">
        <w:t xml:space="preserve">lang for </w:t>
      </w:r>
      <w:r>
        <w:t>SH</w:t>
      </w:r>
      <w:r w:rsidRPr="001D4F80">
        <w:t>.</w:t>
      </w:r>
      <w:r>
        <w:t xml:space="preserve"> </w:t>
      </w:r>
      <w:r w:rsidRPr="001D4F80">
        <w:t>GF-hånden (14+HFP) vises gjennom meldingen 2NT, som fungerer som ”Stenberg” med 3-kortsstøtte: 1</w:t>
      </w:r>
      <w:r w:rsidR="000E3CE1">
        <w:rPr>
          <w:color w:val="FF0000"/>
          <w:sz w:val="26"/>
        </w:rPr>
        <w:sym w:font="Symbol" w:char="F0A9"/>
      </w:r>
      <w:r w:rsidRPr="001D4F80">
        <w:t xml:space="preserve"> – 2</w:t>
      </w:r>
      <w:r w:rsidR="000E3CE1">
        <w:rPr>
          <w:color w:val="FF0000"/>
          <w:sz w:val="26"/>
        </w:rPr>
        <w:sym w:font="Symbol" w:char="F0A8"/>
      </w:r>
      <w:r w:rsidRPr="001D4F80">
        <w:t xml:space="preserve"> – 2</w:t>
      </w:r>
      <w:r w:rsidR="000E3CE1">
        <w:rPr>
          <w:color w:val="FF0000"/>
          <w:sz w:val="26"/>
        </w:rPr>
        <w:sym w:font="Symbol" w:char="F0A9"/>
      </w:r>
      <w:r w:rsidRPr="001D4F80">
        <w:t xml:space="preserve"> - 2NT. Fortsettelsen blir som etter «</w:t>
      </w:r>
      <w:r>
        <w:t>normal</w:t>
      </w:r>
      <w:r w:rsidRPr="001D4F80">
        <w:t xml:space="preserve">» Stenberg (hopp til 2NT direkte), med den forskjell at </w:t>
      </w:r>
      <w:r>
        <w:t>SH</w:t>
      </w:r>
      <w:r w:rsidRPr="001D4F80">
        <w:t xml:space="preserve"> </w:t>
      </w:r>
      <w:r>
        <w:t>viser</w:t>
      </w:r>
      <w:r w:rsidRPr="001D4F80">
        <w:t xml:space="preserve">3-korts </w:t>
      </w:r>
      <w:r w:rsidR="000E3CE1">
        <w:rPr>
          <w:color w:val="FF0000"/>
          <w:sz w:val="26"/>
        </w:rPr>
        <w:sym w:font="Symbol" w:char="F0A9"/>
      </w:r>
      <w:r w:rsidRPr="001D4F80">
        <w:t>-støtte</w:t>
      </w:r>
      <w:r>
        <w:t xml:space="preserve"> (og ikke 4-kort, som etter 2NT)</w:t>
      </w:r>
      <w:r w:rsidRPr="001D4F80">
        <w:t>.</w:t>
      </w:r>
    </w:p>
    <w:p w:rsidR="00A71959" w:rsidRPr="001D4F80" w:rsidRDefault="00A71959" w:rsidP="00A71959">
      <w:pPr>
        <w:pStyle w:val="NormalList"/>
        <w:tabs>
          <w:tab w:val="clear" w:pos="540"/>
        </w:tabs>
        <w:spacing w:before="0" w:after="0"/>
        <w:ind w:left="1276" w:hanging="709"/>
      </w:pPr>
      <w:r w:rsidRPr="001D4F80">
        <w:t>2</w:t>
      </w:r>
      <w:r w:rsidR="000E3CE1">
        <w:rPr>
          <w:color w:val="FF0000"/>
          <w:sz w:val="26"/>
        </w:rPr>
        <w:sym w:font="Symbol" w:char="F0A9"/>
      </w:r>
      <w:r w:rsidRPr="001D4F80">
        <w:tab/>
        <w:t>= 3+ kort</w:t>
      </w:r>
      <w:r w:rsidR="000E3CE1">
        <w:rPr>
          <w:color w:val="FF0000"/>
          <w:sz w:val="26"/>
        </w:rPr>
        <w:sym w:font="Symbol" w:char="F0A9"/>
      </w:r>
      <w:r w:rsidRPr="001D4F80">
        <w:t xml:space="preserve">, 7-10HFP. Setter opp </w:t>
      </w:r>
      <w:r>
        <w:t>ROMEX kort</w:t>
      </w:r>
      <w:r w:rsidRPr="001D4F80">
        <w:t>/lang.</w:t>
      </w:r>
    </w:p>
    <w:p w:rsidR="00A71959" w:rsidRPr="001D4F80" w:rsidRDefault="00A71959" w:rsidP="00A71959">
      <w:pPr>
        <w:pStyle w:val="NormalList"/>
        <w:tabs>
          <w:tab w:val="clear" w:pos="540"/>
          <w:tab w:val="clear" w:pos="720"/>
          <w:tab w:val="left" w:pos="709"/>
        </w:tabs>
        <w:spacing w:before="0" w:after="0"/>
        <w:ind w:left="1276" w:hanging="709"/>
      </w:pPr>
      <w:r w:rsidRPr="001D4F80">
        <w:t>2</w:t>
      </w:r>
      <w:r w:rsidR="000E3CE1">
        <w:rPr>
          <w:sz w:val="26"/>
        </w:rPr>
        <w:sym w:font="Symbol" w:char="F0AA"/>
      </w:r>
      <w:r w:rsidRPr="001D4F80">
        <w:tab/>
        <w:t xml:space="preserve">= </w:t>
      </w:r>
      <w:r w:rsidRPr="001D4F80">
        <w:rPr>
          <w:b/>
        </w:rPr>
        <w:t>(BUK strukturhopp+1:)</w:t>
      </w:r>
      <w:r w:rsidRPr="001D4F80">
        <w:t xml:space="preserve"> 4-korts </w:t>
      </w:r>
      <w:r w:rsidR="000E3CE1">
        <w:rPr>
          <w:color w:val="FF0000"/>
          <w:sz w:val="26"/>
        </w:rPr>
        <w:sym w:font="Symbol" w:char="F0A9"/>
      </w:r>
      <w:r w:rsidRPr="001D4F80">
        <w:rPr>
          <w:color w:val="FF0000"/>
        </w:rPr>
        <w:t xml:space="preserve"> </w:t>
      </w:r>
      <w:r w:rsidRPr="001D4F80">
        <w:t xml:space="preserve">+ singelton og 7-10HFP. RF. Mild </w:t>
      </w:r>
      <w:r>
        <w:t>INV</w:t>
      </w:r>
      <w:r w:rsidRPr="001D4F80">
        <w:t>. 2NT spør etter singelton. 3</w:t>
      </w:r>
      <w:r w:rsidR="000E3CE1">
        <w:rPr>
          <w:sz w:val="26"/>
        </w:rPr>
        <w:sym w:font="Symbol" w:char="F0A7"/>
      </w:r>
      <w:r w:rsidRPr="001D4F80">
        <w:t>= singel</w:t>
      </w:r>
      <w:r w:rsidR="000E3CE1">
        <w:rPr>
          <w:sz w:val="26"/>
        </w:rPr>
        <w:sym w:font="Symbol" w:char="F0A7"/>
      </w:r>
      <w:r w:rsidRPr="001D4F80">
        <w:t>, 3</w:t>
      </w:r>
      <w:r w:rsidR="000E3CE1">
        <w:rPr>
          <w:color w:val="FF0000"/>
          <w:sz w:val="26"/>
        </w:rPr>
        <w:sym w:font="Symbol" w:char="F0A8"/>
      </w:r>
      <w:r w:rsidRPr="001D4F80">
        <w:t>= singel</w:t>
      </w:r>
      <w:r w:rsidR="000E3CE1">
        <w:rPr>
          <w:color w:val="FF0000"/>
          <w:sz w:val="26"/>
        </w:rPr>
        <w:sym w:font="Symbol" w:char="F0A8"/>
      </w:r>
      <w:r w:rsidRPr="001D4F80">
        <w:t>, 3</w:t>
      </w:r>
      <w:r w:rsidR="000E3CE1">
        <w:rPr>
          <w:color w:val="FF0000"/>
          <w:sz w:val="26"/>
        </w:rPr>
        <w:sym w:font="Symbol" w:char="F0A9"/>
      </w:r>
      <w:r w:rsidRPr="001D4F80">
        <w:t>= singel</w:t>
      </w:r>
      <w:r w:rsidR="000E3CE1">
        <w:rPr>
          <w:color w:val="FF0000"/>
          <w:sz w:val="26"/>
        </w:rPr>
        <w:sym w:font="Symbol" w:char="F0A9"/>
      </w:r>
      <w:r w:rsidRPr="001D4F80">
        <w:t>.</w:t>
      </w:r>
      <w:r>
        <w:t xml:space="preserve"> Se 1</w:t>
      </w:r>
      <w:r w:rsidR="000E3CE1">
        <w:rPr>
          <w:color w:val="FF0000"/>
          <w:sz w:val="26"/>
        </w:rPr>
        <w:sym w:font="Symbol" w:char="F0A9"/>
      </w:r>
      <w:r>
        <w:t>-2</w:t>
      </w:r>
      <w:r w:rsidR="000E3CE1">
        <w:rPr>
          <w:sz w:val="26"/>
        </w:rPr>
        <w:sym w:font="Symbol" w:char="F0AA"/>
      </w:r>
      <w:r>
        <w:t>.</w:t>
      </w:r>
      <w:r w:rsidRPr="001D4F80">
        <w:t xml:space="preserve"> </w:t>
      </w:r>
    </w:p>
    <w:p w:rsidR="00A71959" w:rsidRPr="008B040A" w:rsidRDefault="00A71959" w:rsidP="00A71959">
      <w:pPr>
        <w:pStyle w:val="NormalList"/>
        <w:spacing w:before="0" w:after="0"/>
        <w:rPr>
          <w:lang w:val="sv-SE"/>
        </w:rPr>
      </w:pPr>
      <w:r w:rsidRPr="001D4F80">
        <w:tab/>
        <w:t>2NT</w:t>
      </w:r>
      <w:r w:rsidRPr="001D4F80">
        <w:tab/>
        <w:t xml:space="preserve">= </w:t>
      </w:r>
      <w:r w:rsidRPr="001D4F80">
        <w:rPr>
          <w:b/>
        </w:rPr>
        <w:t>(Stenberg)</w:t>
      </w:r>
      <w:r w:rsidRPr="001D4F80">
        <w:t xml:space="preserve"> 14+HFP. </w:t>
      </w:r>
      <w:r w:rsidRPr="001D4F80">
        <w:rPr>
          <w:lang w:val="sv-SE"/>
        </w:rPr>
        <w:t>GF med minst 4-korts</w:t>
      </w:r>
      <w:r w:rsidR="000E3CE1">
        <w:rPr>
          <w:color w:val="FF0000"/>
          <w:sz w:val="26"/>
          <w:lang w:val="sv-SE"/>
        </w:rPr>
        <w:sym w:font="Symbol" w:char="F0A9"/>
      </w:r>
      <w:r w:rsidRPr="008975F4">
        <w:rPr>
          <w:color w:val="000000"/>
        </w:rPr>
        <w:t>. Se 1</w:t>
      </w:r>
      <w:r w:rsidR="000E3CE1">
        <w:rPr>
          <w:color w:val="FF0000"/>
          <w:sz w:val="26"/>
        </w:rPr>
        <w:sym w:font="Symbol" w:char="F0A9"/>
      </w:r>
      <w:r>
        <w:t>-2NT.</w:t>
      </w:r>
    </w:p>
    <w:p w:rsidR="00A71959" w:rsidRPr="001D4F80" w:rsidRDefault="00A71959" w:rsidP="00A71959">
      <w:pPr>
        <w:pStyle w:val="NormalList"/>
        <w:tabs>
          <w:tab w:val="clear" w:pos="1260"/>
          <w:tab w:val="clear" w:pos="1440"/>
          <w:tab w:val="left" w:pos="1276"/>
        </w:tabs>
        <w:spacing w:before="0" w:after="0"/>
        <w:ind w:left="1276" w:hanging="1276"/>
      </w:pPr>
      <w:r w:rsidRPr="001D4F80">
        <w:rPr>
          <w:lang w:val="sv-SE"/>
        </w:rPr>
        <w:tab/>
        <w:t>3</w:t>
      </w:r>
      <w:r w:rsidR="000E3CE1">
        <w:rPr>
          <w:sz w:val="26"/>
          <w:lang w:val="sv-SE"/>
        </w:rPr>
        <w:sym w:font="Symbol" w:char="F0A7"/>
      </w:r>
      <w:r w:rsidRPr="001D4F80">
        <w:rPr>
          <w:lang w:val="sv-SE"/>
        </w:rPr>
        <w:tab/>
        <w:t xml:space="preserve">= </w:t>
      </w:r>
      <w:r w:rsidRPr="001D4F80">
        <w:rPr>
          <w:b/>
          <w:lang w:val="sv-SE"/>
        </w:rPr>
        <w:t>(BUK strukturhopp+2)</w:t>
      </w:r>
      <w:r w:rsidRPr="001D4F80">
        <w:rPr>
          <w:lang w:val="sv-SE"/>
        </w:rPr>
        <w:t xml:space="preserve"> 4-korts </w:t>
      </w:r>
      <w:r w:rsidR="000E3CE1">
        <w:rPr>
          <w:color w:val="FF0000"/>
          <w:sz w:val="26"/>
          <w:lang w:val="sv-SE"/>
        </w:rPr>
        <w:sym w:font="Symbol" w:char="F0A9"/>
      </w:r>
      <w:r w:rsidRPr="001D4F80">
        <w:rPr>
          <w:color w:val="FF0000"/>
          <w:lang w:val="sv-SE"/>
        </w:rPr>
        <w:t xml:space="preserve"> </w:t>
      </w:r>
      <w:r w:rsidRPr="001D4F80">
        <w:rPr>
          <w:lang w:val="sv-SE"/>
        </w:rPr>
        <w:t xml:space="preserve">+ 11-13HFP. </w:t>
      </w:r>
      <w:r w:rsidRPr="001D4F80">
        <w:t>RF. Kan ha en singelton. 3</w:t>
      </w:r>
      <w:r w:rsidR="000E3CE1">
        <w:rPr>
          <w:color w:val="FF0000"/>
          <w:sz w:val="26"/>
        </w:rPr>
        <w:sym w:font="Symbol" w:char="F0A8"/>
      </w:r>
      <w:r w:rsidRPr="001D4F80">
        <w:t xml:space="preserve"> spør etter singelton: 3</w:t>
      </w:r>
      <w:r w:rsidR="000E3CE1">
        <w:rPr>
          <w:color w:val="FF0000"/>
          <w:sz w:val="26"/>
        </w:rPr>
        <w:sym w:font="Symbol" w:char="F0A9"/>
      </w:r>
      <w:r w:rsidRPr="001D4F80">
        <w:t>= ingen singelton (ujevn), 3</w:t>
      </w:r>
      <w:r w:rsidR="000E3CE1">
        <w:rPr>
          <w:sz w:val="26"/>
        </w:rPr>
        <w:sym w:font="Symbol" w:char="F0AA"/>
      </w:r>
      <w:r w:rsidRPr="001D4F80">
        <w:t xml:space="preserve"> = singel</w:t>
      </w:r>
      <w:r w:rsidR="000E3CE1">
        <w:rPr>
          <w:sz w:val="26"/>
        </w:rPr>
        <w:sym w:font="Symbol" w:char="F0AA"/>
      </w:r>
      <w:r w:rsidRPr="001D4F80">
        <w:t>, 3NT = Jevn hånd uten singelton, 4</w:t>
      </w:r>
      <w:r w:rsidR="000E3CE1">
        <w:rPr>
          <w:sz w:val="26"/>
        </w:rPr>
        <w:sym w:font="Symbol" w:char="F0A7"/>
      </w:r>
      <w:r w:rsidRPr="001D4F80">
        <w:t xml:space="preserve"> = singel </w:t>
      </w:r>
      <w:r w:rsidR="000E3CE1">
        <w:rPr>
          <w:sz w:val="26"/>
        </w:rPr>
        <w:sym w:font="Symbol" w:char="F0A7"/>
      </w:r>
      <w:r w:rsidRPr="001D4F80">
        <w:t xml:space="preserve"> og 4</w:t>
      </w:r>
      <w:r w:rsidR="000E3CE1">
        <w:rPr>
          <w:color w:val="FF0000"/>
          <w:sz w:val="26"/>
        </w:rPr>
        <w:sym w:font="Symbol" w:char="F0A8"/>
      </w:r>
      <w:r w:rsidRPr="001D4F80">
        <w:t xml:space="preserve"> = singel</w:t>
      </w:r>
      <w:r w:rsidR="000E3CE1">
        <w:rPr>
          <w:color w:val="FF0000"/>
          <w:sz w:val="26"/>
        </w:rPr>
        <w:sym w:font="Symbol" w:char="F0A8"/>
      </w:r>
      <w:r w:rsidRPr="001D4F80">
        <w:t xml:space="preserve">. </w:t>
      </w:r>
    </w:p>
    <w:p w:rsidR="00A71959" w:rsidRPr="001D4F80" w:rsidRDefault="00A71959" w:rsidP="00A71959">
      <w:pPr>
        <w:pStyle w:val="NormalList"/>
        <w:tabs>
          <w:tab w:val="clear" w:pos="1260"/>
          <w:tab w:val="clear" w:pos="1440"/>
          <w:tab w:val="left" w:pos="1276"/>
        </w:tabs>
        <w:spacing w:before="0" w:after="0"/>
        <w:ind w:left="1276" w:hanging="1276"/>
      </w:pPr>
      <w:r w:rsidRPr="001D4F80">
        <w:tab/>
        <w:t>3</w:t>
      </w:r>
      <w:r w:rsidR="000E3CE1">
        <w:rPr>
          <w:color w:val="FF0000"/>
          <w:sz w:val="26"/>
        </w:rPr>
        <w:sym w:font="Symbol" w:char="F0A8"/>
      </w:r>
      <w:r w:rsidRPr="001D4F80">
        <w:tab/>
        <w:t xml:space="preserve">= </w:t>
      </w:r>
      <w:r w:rsidRPr="001D4F80">
        <w:rPr>
          <w:b/>
        </w:rPr>
        <w:t>(BUK strukturhopp+3)</w:t>
      </w:r>
      <w:r w:rsidRPr="001D4F80">
        <w:t xml:space="preserve"> 4-korts </w:t>
      </w:r>
      <w:r w:rsidR="000E3CE1">
        <w:rPr>
          <w:color w:val="FF0000"/>
          <w:sz w:val="26"/>
        </w:rPr>
        <w:sym w:font="Symbol" w:char="F0A9"/>
      </w:r>
      <w:r w:rsidRPr="001D4F80">
        <w:rPr>
          <w:color w:val="FF0000"/>
        </w:rPr>
        <w:t xml:space="preserve"> </w:t>
      </w:r>
      <w:r w:rsidRPr="001D4F80">
        <w:t>og 7-10HP.</w:t>
      </w:r>
      <w:r>
        <w:t xml:space="preserve"> </w:t>
      </w:r>
      <w:r w:rsidRPr="001D4F80">
        <w:t xml:space="preserve">RF. Benekter singelton. Svært mild </w:t>
      </w:r>
      <w:r>
        <w:t>sperre</w:t>
      </w:r>
      <w:r w:rsidRPr="001D4F80">
        <w:t>-INV i</w:t>
      </w:r>
      <w:r w:rsidR="000E3CE1">
        <w:rPr>
          <w:color w:val="FF0000"/>
          <w:sz w:val="26"/>
        </w:rPr>
        <w:sym w:font="Symbol" w:char="F0A9"/>
      </w:r>
      <w:r w:rsidRPr="001D4F80">
        <w:t xml:space="preserve">. </w:t>
      </w:r>
    </w:p>
    <w:p w:rsidR="00A71959" w:rsidRPr="001D4F80" w:rsidRDefault="00A71959" w:rsidP="00A71959">
      <w:pPr>
        <w:pStyle w:val="NormalList"/>
        <w:spacing w:before="0" w:after="0"/>
      </w:pPr>
      <w:r w:rsidRPr="001D4F80">
        <w:tab/>
        <w:t>3</w:t>
      </w:r>
      <w:r w:rsidR="000E3CE1">
        <w:rPr>
          <w:color w:val="FF0000"/>
          <w:sz w:val="26"/>
        </w:rPr>
        <w:sym w:font="Symbol" w:char="F0A9"/>
      </w:r>
      <w:r w:rsidRPr="001D4F80">
        <w:tab/>
        <w:t xml:space="preserve">= 4-korts </w:t>
      </w:r>
      <w:r w:rsidR="000E3CE1">
        <w:rPr>
          <w:color w:val="FF0000"/>
          <w:sz w:val="26"/>
        </w:rPr>
        <w:sym w:font="Symbol" w:char="F0A9"/>
      </w:r>
      <w:r w:rsidRPr="001D4F80">
        <w:t>-støtte. Svært aggressiv</w:t>
      </w:r>
      <w:r>
        <w:t xml:space="preserve"> SUBMIN SPERR:</w:t>
      </w:r>
      <w:r w:rsidRPr="001D4F80">
        <w:t xml:space="preserve"> 3-6HFP. </w:t>
      </w:r>
    </w:p>
    <w:p w:rsidR="00A71959" w:rsidRPr="001D4F80" w:rsidRDefault="00A71959" w:rsidP="00A71959">
      <w:pPr>
        <w:pStyle w:val="NormalList"/>
        <w:spacing w:before="0" w:after="0"/>
      </w:pPr>
      <w:r w:rsidRPr="001D4F80">
        <w:tab/>
        <w:t>3</w:t>
      </w:r>
      <w:r w:rsidR="000E3CE1">
        <w:rPr>
          <w:sz w:val="26"/>
        </w:rPr>
        <w:sym w:font="Symbol" w:char="F0AA"/>
      </w:r>
      <w:r w:rsidRPr="001D4F80">
        <w:tab/>
        <w:t xml:space="preserve">= </w:t>
      </w:r>
      <w:r>
        <w:t xml:space="preserve">GF. </w:t>
      </w:r>
      <w:r w:rsidRPr="001D4F80">
        <w:t>4-kortstøtte. Renons i</w:t>
      </w:r>
      <w:r w:rsidR="000E3CE1">
        <w:rPr>
          <w:sz w:val="26"/>
        </w:rPr>
        <w:sym w:font="Symbol" w:char="F0AA"/>
      </w:r>
      <w:r w:rsidRPr="001D4F80">
        <w:t>.</w:t>
      </w:r>
      <w:r>
        <w:t xml:space="preserve"> 4</w:t>
      </w:r>
      <w:r w:rsidR="000E3CE1">
        <w:rPr>
          <w:color w:val="FF0000"/>
          <w:sz w:val="26"/>
        </w:rPr>
        <w:sym w:font="Symbol" w:char="F0A9"/>
      </w:r>
      <w:r>
        <w:t xml:space="preserve"> = avslag. CUE/BLW = positiv.</w:t>
      </w:r>
      <w:r w:rsidRPr="001D4F80">
        <w:t xml:space="preserve"> </w:t>
      </w:r>
    </w:p>
    <w:p w:rsidR="00A71959" w:rsidRPr="001D4F80" w:rsidRDefault="00A71959" w:rsidP="00A71959">
      <w:pPr>
        <w:pStyle w:val="NormalList"/>
        <w:tabs>
          <w:tab w:val="clear" w:pos="1440"/>
        </w:tabs>
        <w:spacing w:before="0" w:after="0"/>
        <w:ind w:left="1276" w:hanging="1276"/>
      </w:pPr>
      <w:r w:rsidRPr="001D4F80">
        <w:tab/>
        <w:t>3NT</w:t>
      </w:r>
      <w:r w:rsidRPr="001D4F80">
        <w:tab/>
        <w:t>= 14-17HP, 3-2-4-4 (dobbel</w:t>
      </w:r>
      <w:r w:rsidR="000E3CE1">
        <w:rPr>
          <w:color w:val="FF0000"/>
          <w:sz w:val="26"/>
        </w:rPr>
        <w:sym w:font="Symbol" w:char="F0A9"/>
      </w:r>
      <w:r w:rsidRPr="001D4F80">
        <w:t>). NF. Ingen sleminteresse.</w:t>
      </w:r>
    </w:p>
    <w:p w:rsidR="00A71959" w:rsidRPr="001D4F80" w:rsidRDefault="00A71959" w:rsidP="00A71959">
      <w:pPr>
        <w:pStyle w:val="NormalList"/>
        <w:spacing w:before="0" w:after="0"/>
        <w:rPr>
          <w:lang w:val="da-DK"/>
        </w:rPr>
      </w:pPr>
      <w:r w:rsidRPr="001D4F80">
        <w:tab/>
      </w:r>
      <w:r w:rsidRPr="001D4F80">
        <w:rPr>
          <w:lang w:val="da-DK"/>
        </w:rPr>
        <w:t>4</w:t>
      </w:r>
      <w:r w:rsidR="000E3CE1">
        <w:rPr>
          <w:sz w:val="26"/>
          <w:lang w:val="da-DK"/>
        </w:rPr>
        <w:sym w:font="Symbol" w:char="F0A7"/>
      </w:r>
      <w:r w:rsidRPr="001D4F80">
        <w:rPr>
          <w:lang w:val="da-DK"/>
        </w:rPr>
        <w:tab/>
        <w:t xml:space="preserve">= </w:t>
      </w:r>
      <w:r>
        <w:t xml:space="preserve">GF. </w:t>
      </w:r>
      <w:r w:rsidRPr="001D4F80">
        <w:rPr>
          <w:lang w:val="da-DK"/>
        </w:rPr>
        <w:t>4-kortstøtte. Renons i</w:t>
      </w:r>
      <w:r w:rsidR="000E3CE1">
        <w:rPr>
          <w:sz w:val="26"/>
          <w:lang w:val="da-DK"/>
        </w:rPr>
        <w:sym w:font="Symbol" w:char="F0A7"/>
      </w:r>
      <w:r w:rsidRPr="001D4F80">
        <w:rPr>
          <w:lang w:val="da-DK"/>
        </w:rPr>
        <w:t xml:space="preserve">. </w:t>
      </w:r>
      <w:r>
        <w:t>4</w:t>
      </w:r>
      <w:r w:rsidR="000E3CE1">
        <w:rPr>
          <w:color w:val="FF0000"/>
          <w:sz w:val="26"/>
        </w:rPr>
        <w:sym w:font="Symbol" w:char="F0A9"/>
      </w:r>
      <w:r>
        <w:t xml:space="preserve"> = avslag. CUE/BLW = positiv.</w:t>
      </w:r>
    </w:p>
    <w:p w:rsidR="00A71959" w:rsidRPr="001D4F80" w:rsidRDefault="00A71959" w:rsidP="00A71959">
      <w:pPr>
        <w:pStyle w:val="NormalList"/>
        <w:spacing w:before="0" w:after="0"/>
      </w:pPr>
      <w:r w:rsidRPr="001D4F80">
        <w:rPr>
          <w:lang w:val="da-DK"/>
        </w:rPr>
        <w:tab/>
        <w:t>4</w:t>
      </w:r>
      <w:r w:rsidR="000E3CE1">
        <w:rPr>
          <w:color w:val="FF0000"/>
          <w:sz w:val="26"/>
          <w:lang w:val="da-DK"/>
        </w:rPr>
        <w:sym w:font="Symbol" w:char="F0A8"/>
      </w:r>
      <w:r w:rsidRPr="001D4F80">
        <w:rPr>
          <w:lang w:val="da-DK"/>
        </w:rPr>
        <w:tab/>
        <w:t xml:space="preserve">= </w:t>
      </w:r>
      <w:r>
        <w:t xml:space="preserve">GF. </w:t>
      </w:r>
      <w:r w:rsidRPr="001D4F80">
        <w:rPr>
          <w:lang w:val="da-DK"/>
        </w:rPr>
        <w:t xml:space="preserve">4-kortstøtte. </w:t>
      </w:r>
      <w:r w:rsidRPr="001D4F80">
        <w:t>Renons i</w:t>
      </w:r>
      <w:r w:rsidR="000E3CE1">
        <w:rPr>
          <w:color w:val="FF0000"/>
          <w:sz w:val="26"/>
        </w:rPr>
        <w:sym w:font="Symbol" w:char="F0A8"/>
      </w:r>
      <w:r w:rsidRPr="001D4F80">
        <w:t xml:space="preserve">. </w:t>
      </w:r>
      <w:r>
        <w:t>4</w:t>
      </w:r>
      <w:r w:rsidR="000E3CE1">
        <w:rPr>
          <w:color w:val="FF0000"/>
          <w:sz w:val="26"/>
        </w:rPr>
        <w:sym w:font="Symbol" w:char="F0A9"/>
      </w:r>
      <w:r>
        <w:t xml:space="preserve"> = avslag. CUE/BLW = positiv.</w:t>
      </w:r>
    </w:p>
    <w:p w:rsidR="00A71959" w:rsidRPr="001D4F80" w:rsidRDefault="00A71959" w:rsidP="00A71959">
      <w:pPr>
        <w:pStyle w:val="NormalList"/>
        <w:spacing w:before="0" w:after="0"/>
      </w:pPr>
      <w:r w:rsidRPr="001D4F80">
        <w:tab/>
      </w:r>
      <w:r w:rsidRPr="001D4F80">
        <w:rPr>
          <w:lang w:val="sv-SE"/>
        </w:rPr>
        <w:t>4</w:t>
      </w:r>
      <w:r w:rsidR="000E3CE1">
        <w:rPr>
          <w:color w:val="FF0000"/>
          <w:sz w:val="26"/>
          <w:lang w:val="sv-SE"/>
        </w:rPr>
        <w:sym w:font="Symbol" w:char="F0A9"/>
      </w:r>
      <w:r w:rsidRPr="001D4F80">
        <w:rPr>
          <w:lang w:val="sv-SE"/>
        </w:rPr>
        <w:tab/>
        <w:t xml:space="preserve">= </w:t>
      </w:r>
      <w:r>
        <w:rPr>
          <w:lang w:val="sv-SE"/>
        </w:rPr>
        <w:t>NF SPERR</w:t>
      </w:r>
      <w:r w:rsidRPr="001D4F80">
        <w:rPr>
          <w:lang w:val="sv-SE"/>
        </w:rPr>
        <w:t>. Svært aggressiv. Minst 5-korts</w:t>
      </w:r>
      <w:r w:rsidR="000E3CE1">
        <w:rPr>
          <w:color w:val="FF0000"/>
          <w:sz w:val="26"/>
          <w:lang w:val="sv-SE"/>
        </w:rPr>
        <w:sym w:font="Symbol" w:char="F0A9"/>
      </w:r>
      <w:r w:rsidRPr="001D4F80">
        <w:rPr>
          <w:color w:val="000000"/>
          <w:lang w:val="sv-SE"/>
        </w:rPr>
        <w:t xml:space="preserve">. </w:t>
      </w:r>
      <w:r w:rsidRPr="001D4F80">
        <w:rPr>
          <w:color w:val="000000"/>
        </w:rPr>
        <w:t>4-10HFP.</w:t>
      </w:r>
    </w:p>
    <w:p w:rsidR="00A71959" w:rsidRPr="001D4F80" w:rsidRDefault="00A71959" w:rsidP="00A71959">
      <w:pPr>
        <w:pStyle w:val="NormalList"/>
        <w:spacing w:before="0" w:after="0"/>
      </w:pPr>
      <w:r w:rsidRPr="001D4F80">
        <w:tab/>
        <w:t>4</w:t>
      </w:r>
      <w:r w:rsidR="000E3CE1">
        <w:rPr>
          <w:sz w:val="26"/>
        </w:rPr>
        <w:sym w:font="Symbol" w:char="F0AA"/>
      </w:r>
      <w:r w:rsidRPr="001D4F80">
        <w:tab/>
        <w:t xml:space="preserve">= NF. Egen lang (7+) farge og </w:t>
      </w:r>
      <w:r>
        <w:t>SPERR</w:t>
      </w:r>
      <w:r w:rsidRPr="001D4F80">
        <w:t>.</w:t>
      </w:r>
    </w:p>
    <w:p w:rsidR="00A71959" w:rsidRPr="001D4F80" w:rsidRDefault="00A71959" w:rsidP="00A71959">
      <w:pPr>
        <w:pStyle w:val="NormalList"/>
        <w:spacing w:before="0" w:after="0"/>
      </w:pPr>
      <w:r w:rsidRPr="001D4F80">
        <w:tab/>
        <w:t>4NT</w:t>
      </w:r>
      <w:r w:rsidRPr="001D4F80">
        <w:tab/>
        <w:t xml:space="preserve">= </w:t>
      </w:r>
      <w:r>
        <w:t>BLW</w:t>
      </w:r>
      <w:r w:rsidRPr="001D4F80">
        <w:t>, 5-ess (0-3-1-4). Minst 4-korts</w:t>
      </w:r>
      <w:r w:rsidR="000E3CE1">
        <w:rPr>
          <w:color w:val="FF0000"/>
          <w:sz w:val="26"/>
        </w:rPr>
        <w:sym w:font="Symbol" w:char="F0A9"/>
      </w:r>
      <w:r w:rsidRPr="001D4F80">
        <w:rPr>
          <w:color w:val="000000"/>
        </w:rPr>
        <w:t>.</w:t>
      </w:r>
    </w:p>
    <w:p w:rsidR="00A71959" w:rsidRPr="001D4F80" w:rsidRDefault="00A71959" w:rsidP="004A7D6D">
      <w:pPr>
        <w:spacing w:before="0" w:after="0"/>
      </w:pPr>
    </w:p>
    <w:p w:rsidR="00A71959" w:rsidRPr="00186A6D" w:rsidRDefault="00A71959" w:rsidP="003A08F0">
      <w:pPr>
        <w:pStyle w:val="Overskrift2"/>
        <w:rPr>
          <w:lang w:val="nb-NO"/>
        </w:rPr>
      </w:pPr>
      <w:bookmarkStart w:id="196" w:name="_Toc266934342"/>
      <w:bookmarkStart w:id="197" w:name="_Toc361740580"/>
      <w:bookmarkStart w:id="198" w:name="_Toc362476583"/>
      <w:r w:rsidRPr="00186A6D">
        <w:rPr>
          <w:lang w:val="nb-NO"/>
        </w:rPr>
        <w:t>Motparten blander seg inn etter åpning 1</w:t>
      </w:r>
      <w:r w:rsidR="000E3CE1">
        <w:rPr>
          <w:color w:val="FF0000"/>
          <w:sz w:val="32"/>
          <w:lang w:val="nb-NO"/>
        </w:rPr>
        <w:sym w:font="Symbol" w:char="F0A9"/>
      </w:r>
      <w:r w:rsidRPr="00186A6D">
        <w:rPr>
          <w:lang w:val="nb-NO"/>
        </w:rPr>
        <w:t>.</w:t>
      </w:r>
      <w:bookmarkEnd w:id="196"/>
      <w:bookmarkEnd w:id="197"/>
      <w:bookmarkEnd w:id="198"/>
    </w:p>
    <w:p w:rsidR="00A71959" w:rsidRPr="001D4F80" w:rsidRDefault="00A71959" w:rsidP="004A7D6D">
      <w:pPr>
        <w:tabs>
          <w:tab w:val="left" w:pos="540"/>
          <w:tab w:val="left" w:pos="720"/>
          <w:tab w:val="left" w:pos="1260"/>
          <w:tab w:val="left" w:pos="1440"/>
        </w:tabs>
        <w:spacing w:before="0" w:after="0"/>
        <w:rPr>
          <w:rFonts w:cs="Comic Sans MS"/>
        </w:rPr>
      </w:pPr>
    </w:p>
    <w:p w:rsidR="00A71959" w:rsidRPr="001D4F80" w:rsidRDefault="00A71959" w:rsidP="00A71959">
      <w:pPr>
        <w:tabs>
          <w:tab w:val="left" w:pos="540"/>
          <w:tab w:val="left" w:pos="720"/>
          <w:tab w:val="left" w:pos="1260"/>
          <w:tab w:val="left" w:pos="1440"/>
        </w:tabs>
        <w:spacing w:before="0" w:after="0"/>
        <w:rPr>
          <w:rFonts w:cs="Comic Sans MS"/>
        </w:rPr>
      </w:pPr>
      <w:r w:rsidRPr="001D4F80">
        <w:rPr>
          <w:rFonts w:cs="Comic Sans MS"/>
        </w:rPr>
        <w:t xml:space="preserve">Hvis motparten melder pass eller x (uansett hånd), betraktes dette </w:t>
      </w:r>
      <w:r w:rsidR="004A7D6D">
        <w:rPr>
          <w:rFonts w:cs="Comic Sans MS"/>
        </w:rPr>
        <w:t xml:space="preserve">stadig </w:t>
      </w:r>
      <w:r w:rsidRPr="001D4F80">
        <w:rPr>
          <w:rFonts w:cs="Comic Sans MS"/>
        </w:rPr>
        <w:t>som ikke-meldinger, og derfor er det</w:t>
      </w:r>
      <w:r>
        <w:rPr>
          <w:rFonts w:cs="Comic Sans MS"/>
        </w:rPr>
        <w:t xml:space="preserve"> alltid</w:t>
      </w:r>
      <w:r w:rsidR="004A7D6D">
        <w:rPr>
          <w:rFonts w:cs="Comic Sans MS"/>
        </w:rPr>
        <w:t xml:space="preserve"> ”system on”, </w:t>
      </w:r>
      <w:r w:rsidRPr="001D4F80">
        <w:rPr>
          <w:rFonts w:cs="Comic Sans MS"/>
        </w:rPr>
        <w:t>som om motparten ikke skulle ha meldt.</w:t>
      </w:r>
      <w:r w:rsidR="007C2B4C">
        <w:rPr>
          <w:rFonts w:cs="Comic Sans MS"/>
        </w:rPr>
        <w:t xml:space="preserve"> xx viser 11+HP og interesser for </w:t>
      </w:r>
      <w:proofErr w:type="gramStart"/>
      <w:r w:rsidR="007C2B4C">
        <w:rPr>
          <w:rFonts w:cs="Comic Sans MS"/>
        </w:rPr>
        <w:t>å</w:t>
      </w:r>
      <w:proofErr w:type="gramEnd"/>
      <w:r w:rsidR="007C2B4C">
        <w:rPr>
          <w:rFonts w:cs="Comic Sans MS"/>
        </w:rPr>
        <w:t xml:space="preserve"> «ta FI». xx setter opp STRAFF på begge hender.</w:t>
      </w:r>
      <w:r w:rsidRPr="001D4F80">
        <w:rPr>
          <w:rFonts w:cs="Comic Sans MS"/>
        </w:rPr>
        <w:t xml:space="preserve"> </w:t>
      </w:r>
    </w:p>
    <w:p w:rsidR="00A71959" w:rsidRPr="001D4F80" w:rsidRDefault="00A71959" w:rsidP="00A71959">
      <w:pPr>
        <w:tabs>
          <w:tab w:val="left" w:pos="540"/>
          <w:tab w:val="left" w:pos="720"/>
          <w:tab w:val="left" w:pos="1260"/>
          <w:tab w:val="left" w:pos="1440"/>
        </w:tabs>
        <w:spacing w:before="0" w:after="0"/>
        <w:rPr>
          <w:rFonts w:cs="Comic Sans MS"/>
        </w:rPr>
      </w:pPr>
    </w:p>
    <w:p w:rsidR="00A71959" w:rsidRPr="001D4F80" w:rsidRDefault="00A71959" w:rsidP="00A71959">
      <w:pPr>
        <w:tabs>
          <w:tab w:val="left" w:pos="540"/>
          <w:tab w:val="left" w:pos="720"/>
          <w:tab w:val="left" w:pos="1260"/>
          <w:tab w:val="left" w:pos="1440"/>
        </w:tabs>
        <w:spacing w:before="0" w:after="0"/>
        <w:rPr>
          <w:rFonts w:cs="Comic Sans MS"/>
        </w:rPr>
      </w:pPr>
      <w:r w:rsidRPr="001D4F80">
        <w:rPr>
          <w:rFonts w:cs="Comic Sans MS"/>
        </w:rPr>
        <w:t xml:space="preserve">Hvis </w:t>
      </w:r>
      <w:r>
        <w:rPr>
          <w:rFonts w:cs="Comic Sans MS"/>
        </w:rPr>
        <w:t>M2</w:t>
      </w:r>
      <w:r w:rsidRPr="001D4F80">
        <w:rPr>
          <w:rFonts w:cs="Comic Sans MS"/>
        </w:rPr>
        <w:t xml:space="preserve"> melder inn 1</w:t>
      </w:r>
      <w:r w:rsidR="000E3CE1">
        <w:rPr>
          <w:rFonts w:cs="Comic Sans MS"/>
          <w:sz w:val="26"/>
        </w:rPr>
        <w:sym w:font="Symbol" w:char="F0AA"/>
      </w:r>
      <w:r w:rsidRPr="001D4F80">
        <w:t xml:space="preserve"> i </w:t>
      </w:r>
      <w:r w:rsidRPr="001D4F80">
        <w:rPr>
          <w:rFonts w:cs="Comic Sans MS"/>
        </w:rPr>
        <w:t xml:space="preserve">mellomhånden, vil heller ikke dette ødelegge noen av systemets meldinger, </w:t>
      </w:r>
      <w:r w:rsidR="004A7D6D">
        <w:rPr>
          <w:rFonts w:cs="Comic Sans MS"/>
        </w:rPr>
        <w:t>er</w:t>
      </w:r>
      <w:r w:rsidRPr="001D4F80">
        <w:rPr>
          <w:rFonts w:cs="Comic Sans MS"/>
        </w:rPr>
        <w:t xml:space="preserve"> det også her ”System on”.</w:t>
      </w:r>
    </w:p>
    <w:p w:rsidR="00A71959" w:rsidRPr="001D4F80" w:rsidRDefault="00A71959" w:rsidP="00A71959">
      <w:pPr>
        <w:tabs>
          <w:tab w:val="left" w:pos="540"/>
          <w:tab w:val="left" w:pos="720"/>
          <w:tab w:val="left" w:pos="1440"/>
          <w:tab w:val="left" w:pos="1701"/>
        </w:tabs>
        <w:spacing w:before="0" w:after="0"/>
        <w:rPr>
          <w:color w:val="000000"/>
        </w:rPr>
      </w:pPr>
    </w:p>
    <w:p w:rsidR="007C2B4C" w:rsidRPr="001D4F80" w:rsidRDefault="007C2B4C" w:rsidP="007C2B4C">
      <w:pPr>
        <w:tabs>
          <w:tab w:val="left" w:pos="540"/>
          <w:tab w:val="left" w:pos="720"/>
          <w:tab w:val="left" w:pos="1440"/>
          <w:tab w:val="left" w:pos="1701"/>
        </w:tabs>
        <w:spacing w:before="0" w:after="0"/>
        <w:rPr>
          <w:color w:val="000000"/>
        </w:rPr>
      </w:pPr>
      <w:r w:rsidRPr="001D4F80">
        <w:rPr>
          <w:color w:val="000000"/>
        </w:rPr>
        <w:t xml:space="preserve">Hvis </w:t>
      </w:r>
      <w:r>
        <w:rPr>
          <w:color w:val="000000"/>
        </w:rPr>
        <w:t>M2/M4</w:t>
      </w:r>
      <w:r w:rsidRPr="001D4F80">
        <w:rPr>
          <w:color w:val="000000"/>
        </w:rPr>
        <w:t xml:space="preserve"> melder inn 1NT (=naturlig sterk NT) vil </w:t>
      </w:r>
      <w:r>
        <w:rPr>
          <w:color w:val="000000"/>
        </w:rPr>
        <w:t>x</w:t>
      </w:r>
      <w:r w:rsidRPr="001D4F80">
        <w:rPr>
          <w:color w:val="000000"/>
        </w:rPr>
        <w:t xml:space="preserve"> </w:t>
      </w:r>
      <w:r>
        <w:rPr>
          <w:color w:val="000000"/>
        </w:rPr>
        <w:t xml:space="preserve">alltid </w:t>
      </w:r>
      <w:r w:rsidRPr="001D4F80">
        <w:rPr>
          <w:color w:val="000000"/>
        </w:rPr>
        <w:t xml:space="preserve">vil være forslag til </w:t>
      </w:r>
      <w:r>
        <w:rPr>
          <w:color w:val="000000"/>
        </w:rPr>
        <w:t>STRAFF (som setter opp STRAFF på begge hender)</w:t>
      </w:r>
      <w:r w:rsidRPr="001D4F80">
        <w:rPr>
          <w:color w:val="000000"/>
        </w:rPr>
        <w:t>, mens farge på 2-trinnet eller høyere vil være naturlig spillemelding/</w:t>
      </w:r>
      <w:r>
        <w:rPr>
          <w:color w:val="000000"/>
        </w:rPr>
        <w:t>SPERR</w:t>
      </w:r>
      <w:r w:rsidRPr="001D4F80">
        <w:rPr>
          <w:color w:val="000000"/>
        </w:rPr>
        <w:t>.</w:t>
      </w:r>
      <w:r>
        <w:rPr>
          <w:color w:val="000000"/>
        </w:rPr>
        <w:t xml:space="preserve"> Etter senere meldinger fra motparten vil også BUKX kunne komme til nytte.</w:t>
      </w:r>
    </w:p>
    <w:p w:rsidR="007C2B4C" w:rsidRPr="001D4F80" w:rsidRDefault="007C2B4C" w:rsidP="007C2B4C">
      <w:pPr>
        <w:tabs>
          <w:tab w:val="left" w:pos="540"/>
          <w:tab w:val="left" w:pos="720"/>
          <w:tab w:val="left" w:pos="1440"/>
          <w:tab w:val="left" w:pos="1701"/>
        </w:tabs>
        <w:spacing w:before="0" w:after="0"/>
        <w:rPr>
          <w:color w:val="000000"/>
        </w:rPr>
      </w:pPr>
    </w:p>
    <w:p w:rsidR="00A71959" w:rsidRPr="001D4F80" w:rsidRDefault="00A71959" w:rsidP="00A71959">
      <w:pPr>
        <w:tabs>
          <w:tab w:val="left" w:pos="540"/>
          <w:tab w:val="left" w:pos="720"/>
          <w:tab w:val="left" w:pos="1440"/>
          <w:tab w:val="left" w:pos="1701"/>
        </w:tabs>
        <w:spacing w:before="0" w:after="0"/>
        <w:rPr>
          <w:color w:val="000000"/>
        </w:rPr>
      </w:pPr>
      <w:r w:rsidRPr="001D4F80">
        <w:rPr>
          <w:color w:val="000000"/>
        </w:rPr>
        <w:t xml:space="preserve">Hvis </w:t>
      </w:r>
      <w:r>
        <w:rPr>
          <w:color w:val="000000"/>
        </w:rPr>
        <w:t>M2</w:t>
      </w:r>
      <w:r w:rsidRPr="001D4F80">
        <w:rPr>
          <w:color w:val="000000"/>
        </w:rPr>
        <w:t xml:space="preserve"> melder inn </w:t>
      </w:r>
      <w:r w:rsidR="007C2B4C" w:rsidRPr="001D4F80">
        <w:t>2</w:t>
      </w:r>
      <w:r w:rsidR="000E3CE1">
        <w:rPr>
          <w:sz w:val="26"/>
        </w:rPr>
        <w:sym w:font="Symbol" w:char="F0A7"/>
      </w:r>
      <w:r w:rsidRPr="001D4F80">
        <w:rPr>
          <w:color w:val="000000"/>
        </w:rPr>
        <w:t xml:space="preserve"> eller høyere, går man stort sett over til naturlige meldinger, med NEGX tom. 3</w:t>
      </w:r>
      <w:r w:rsidR="000E3CE1" w:rsidRPr="00C62FC6">
        <w:rPr>
          <w:sz w:val="26"/>
        </w:rPr>
        <w:sym w:font="Symbol" w:char="F0AA"/>
      </w:r>
      <w:r w:rsidRPr="001D4F80">
        <w:rPr>
          <w:color w:val="000000"/>
        </w:rPr>
        <w:t xml:space="preserve">, Support-x/xx (når </w:t>
      </w:r>
      <w:r>
        <w:rPr>
          <w:color w:val="000000"/>
        </w:rPr>
        <w:t>M4</w:t>
      </w:r>
      <w:r w:rsidRPr="001D4F80">
        <w:rPr>
          <w:color w:val="000000"/>
        </w:rPr>
        <w:t xml:space="preserve"> går inn etter </w:t>
      </w:r>
      <w:r>
        <w:rPr>
          <w:color w:val="000000"/>
        </w:rPr>
        <w:t>SH</w:t>
      </w:r>
      <w:r w:rsidRPr="001D4F80">
        <w:rPr>
          <w:color w:val="000000"/>
        </w:rPr>
        <w:t xml:space="preserve">s melding) 2/1-prinsippet, </w:t>
      </w:r>
      <w:r>
        <w:rPr>
          <w:color w:val="000000"/>
        </w:rPr>
        <w:t>O</w:t>
      </w:r>
      <w:r w:rsidRPr="001D4F80">
        <w:rPr>
          <w:color w:val="000000"/>
        </w:rPr>
        <w:t xml:space="preserve">vermeldinger, 4. farge (=GF), </w:t>
      </w:r>
      <w:r>
        <w:rPr>
          <w:color w:val="000000"/>
        </w:rPr>
        <w:t>R</w:t>
      </w:r>
      <w:r w:rsidRPr="001D4F80">
        <w:rPr>
          <w:color w:val="000000"/>
        </w:rPr>
        <w:t xml:space="preserve">evers, Splinter, </w:t>
      </w:r>
      <w:r>
        <w:rPr>
          <w:color w:val="000000"/>
        </w:rPr>
        <w:t>R</w:t>
      </w:r>
      <w:r w:rsidRPr="001D4F80">
        <w:rPr>
          <w:color w:val="000000"/>
        </w:rPr>
        <w:t>enonsvisende hopp, osv.  Men 2NT vil fortsatt være Stenberg selv om motparten melder inn helt t.o.m 2</w:t>
      </w:r>
      <w:r w:rsidR="000E3CE1" w:rsidRPr="00C62FC6">
        <w:rPr>
          <w:sz w:val="26"/>
        </w:rPr>
        <w:sym w:font="Symbol" w:char="F0AA"/>
      </w:r>
      <w:r w:rsidRPr="001D4F80">
        <w:rPr>
          <w:color w:val="000000"/>
        </w:rPr>
        <w:t xml:space="preserve">. Man vil prioritere å vise Hx i åpningsfargen hvis man </w:t>
      </w:r>
      <w:r>
        <w:rPr>
          <w:color w:val="000000"/>
        </w:rPr>
        <w:t xml:space="preserve">først </w:t>
      </w:r>
      <w:r w:rsidRPr="001D4F80">
        <w:rPr>
          <w:color w:val="000000"/>
        </w:rPr>
        <w:t>har benektet minst 3</w:t>
      </w:r>
      <w:r>
        <w:rPr>
          <w:color w:val="000000"/>
        </w:rPr>
        <w:t>-</w:t>
      </w:r>
      <w:r w:rsidRPr="001D4F80">
        <w:rPr>
          <w:color w:val="000000"/>
        </w:rPr>
        <w:t>kort</w:t>
      </w:r>
      <w:r>
        <w:rPr>
          <w:color w:val="000000"/>
        </w:rPr>
        <w:t>s støtte</w:t>
      </w:r>
      <w:r w:rsidRPr="001D4F80">
        <w:rPr>
          <w:color w:val="000000"/>
        </w:rPr>
        <w:t xml:space="preserve">. Senere vil man etter kravmeldinger </w:t>
      </w:r>
      <w:r>
        <w:rPr>
          <w:color w:val="000000"/>
        </w:rPr>
        <w:t xml:space="preserve">også </w:t>
      </w:r>
      <w:r w:rsidRPr="001D4F80">
        <w:rPr>
          <w:color w:val="000000"/>
        </w:rPr>
        <w:t>vise fram xx i åpningsfargen.</w:t>
      </w:r>
      <w:r>
        <w:rPr>
          <w:color w:val="000000"/>
        </w:rPr>
        <w:t xml:space="preserve"> I et kompetitivt meldingsforløp hvor man har en vanskelig melding på SH kan SH velge å melde fra støtte med en gang, selv på bare xx.</w:t>
      </w:r>
    </w:p>
    <w:p w:rsidR="00A71959" w:rsidRPr="001D4F80" w:rsidRDefault="00A71959" w:rsidP="00A71959">
      <w:pPr>
        <w:tabs>
          <w:tab w:val="left" w:pos="540"/>
          <w:tab w:val="left" w:pos="720"/>
          <w:tab w:val="left" w:pos="1440"/>
          <w:tab w:val="left" w:pos="1701"/>
        </w:tabs>
        <w:spacing w:before="0" w:after="0"/>
        <w:rPr>
          <w:color w:val="000000"/>
        </w:rPr>
      </w:pPr>
    </w:p>
    <w:p w:rsidR="00A71959" w:rsidRPr="001D4F80" w:rsidRDefault="00A71959" w:rsidP="00A71959">
      <w:pPr>
        <w:tabs>
          <w:tab w:val="left" w:pos="540"/>
          <w:tab w:val="left" w:pos="720"/>
          <w:tab w:val="left" w:pos="1440"/>
          <w:tab w:val="left" w:pos="1701"/>
        </w:tabs>
        <w:spacing w:before="0" w:after="0"/>
        <w:rPr>
          <w:rFonts w:cs="Comic Sans MS"/>
        </w:rPr>
      </w:pPr>
      <w:r w:rsidRPr="001D4F80">
        <w:rPr>
          <w:rFonts w:cs="Comic Sans MS"/>
        </w:rPr>
        <w:t xml:space="preserve">Hvis motparten </w:t>
      </w:r>
      <w:r>
        <w:rPr>
          <w:rFonts w:cs="Comic Sans MS"/>
        </w:rPr>
        <w:t>x</w:t>
      </w:r>
      <w:r w:rsidRPr="001D4F80">
        <w:rPr>
          <w:rFonts w:cs="Comic Sans MS"/>
        </w:rPr>
        <w:t xml:space="preserve"> etter overføring på 2-trinnet, vil pass </w:t>
      </w:r>
      <w:r>
        <w:rPr>
          <w:rFonts w:cs="Comic Sans MS"/>
        </w:rPr>
        <w:t xml:space="preserve">fra ÅH </w:t>
      </w:r>
      <w:r w:rsidRPr="001D4F80">
        <w:rPr>
          <w:rFonts w:cs="Comic Sans MS"/>
        </w:rPr>
        <w:t xml:space="preserve">vise minst H10xx i overføringsfargen og xx vise minst 5-kort i overføringsfargen. Har man ikke dette bør </w:t>
      </w:r>
      <w:r>
        <w:rPr>
          <w:rFonts w:cs="Comic Sans MS"/>
        </w:rPr>
        <w:t>ÅH</w:t>
      </w:r>
      <w:r w:rsidRPr="001D4F80">
        <w:rPr>
          <w:rFonts w:cs="Comic Sans MS"/>
        </w:rPr>
        <w:t xml:space="preserve"> </w:t>
      </w:r>
      <w:r>
        <w:rPr>
          <w:rFonts w:cs="Comic Sans MS"/>
        </w:rPr>
        <w:t xml:space="preserve">bare </w:t>
      </w:r>
      <w:r w:rsidRPr="001D4F80">
        <w:rPr>
          <w:rFonts w:cs="Comic Sans MS"/>
        </w:rPr>
        <w:t>fullføre overføringen. Igjen er x en ikke-melding, som ikke korrumperer systemet</w:t>
      </w:r>
      <w:r>
        <w:rPr>
          <w:rFonts w:cs="Comic Sans MS"/>
        </w:rPr>
        <w:t>, og som gir vår side en ekstra opsjon i tillegg som man ikke hadde fra før</w:t>
      </w:r>
      <w:r w:rsidRPr="001D4F80">
        <w:rPr>
          <w:rFonts w:cs="Comic Sans MS"/>
        </w:rPr>
        <w:t>.</w:t>
      </w:r>
    </w:p>
    <w:p w:rsidR="00A71959" w:rsidRPr="001D4F80" w:rsidRDefault="00A71959" w:rsidP="00A71959">
      <w:pPr>
        <w:tabs>
          <w:tab w:val="left" w:pos="540"/>
          <w:tab w:val="left" w:pos="720"/>
          <w:tab w:val="left" w:pos="1440"/>
          <w:tab w:val="left" w:pos="1701"/>
        </w:tabs>
        <w:spacing w:before="0" w:after="0"/>
        <w:rPr>
          <w:rFonts w:cs="Comic Sans MS"/>
        </w:rPr>
      </w:pPr>
    </w:p>
    <w:p w:rsidR="00A71959" w:rsidRDefault="00A71959" w:rsidP="00A71959">
      <w:pPr>
        <w:tabs>
          <w:tab w:val="left" w:pos="540"/>
          <w:tab w:val="left" w:pos="720"/>
          <w:tab w:val="left" w:pos="1440"/>
          <w:tab w:val="left" w:pos="1701"/>
        </w:tabs>
        <w:spacing w:before="0" w:after="0"/>
        <w:rPr>
          <w:rFonts w:cs="Comic Sans MS"/>
        </w:rPr>
      </w:pPr>
      <w:r>
        <w:rPr>
          <w:rFonts w:cs="Comic Sans MS"/>
        </w:rPr>
        <w:t>ÅH</w:t>
      </w:r>
      <w:r w:rsidRPr="001D4F80">
        <w:rPr>
          <w:rFonts w:cs="Comic Sans MS"/>
        </w:rPr>
        <w:t xml:space="preserve"> melder altså stort sett slik han skal i henhold til systemet.</w:t>
      </w:r>
      <w:r w:rsidRPr="001D4F80">
        <w:rPr>
          <w:color w:val="000000"/>
        </w:rPr>
        <w:t xml:space="preserve"> </w:t>
      </w:r>
      <w:r w:rsidRPr="001D4F80">
        <w:rPr>
          <w:rFonts w:cs="Comic Sans MS"/>
        </w:rPr>
        <w:t xml:space="preserve">Hvis </w:t>
      </w:r>
      <w:r>
        <w:rPr>
          <w:rFonts w:cs="Comic Sans MS"/>
        </w:rPr>
        <w:t>M2</w:t>
      </w:r>
      <w:r w:rsidRPr="001D4F80">
        <w:rPr>
          <w:rFonts w:cs="Comic Sans MS"/>
        </w:rPr>
        <w:t xml:space="preserve"> melder inn etter gjennomført overføring på 2-trinnet, </w:t>
      </w:r>
      <w:r>
        <w:rPr>
          <w:rFonts w:cs="Comic Sans MS"/>
        </w:rPr>
        <w:t xml:space="preserve">vil x fra SH være straffebetont hvis overføringen kan innebære INV (x vil fastslå at det var INV). </w:t>
      </w:r>
      <w:r>
        <w:rPr>
          <w:szCs w:val="24"/>
        </w:rPr>
        <w:t>Eksempel: h</w:t>
      </w:r>
      <w:r w:rsidRPr="001D4F80">
        <w:rPr>
          <w:szCs w:val="24"/>
        </w:rPr>
        <w:t xml:space="preserve">vis </w:t>
      </w:r>
      <w:r>
        <w:rPr>
          <w:szCs w:val="24"/>
        </w:rPr>
        <w:t>M2</w:t>
      </w:r>
      <w:r w:rsidRPr="001D4F80">
        <w:rPr>
          <w:szCs w:val="24"/>
        </w:rPr>
        <w:t xml:space="preserve"> melder inn etter 1</w:t>
      </w:r>
      <w:r w:rsidR="000E3CE1">
        <w:rPr>
          <w:color w:val="FF0000"/>
          <w:sz w:val="26"/>
          <w:szCs w:val="24"/>
        </w:rPr>
        <w:sym w:font="Symbol" w:char="F0A9"/>
      </w:r>
      <w:r w:rsidRPr="001D4F80">
        <w:rPr>
          <w:szCs w:val="24"/>
        </w:rPr>
        <w:t>-2</w:t>
      </w:r>
      <w:r w:rsidR="000E3CE1">
        <w:rPr>
          <w:sz w:val="26"/>
          <w:szCs w:val="24"/>
        </w:rPr>
        <w:sym w:font="Symbol" w:char="F0A7"/>
      </w:r>
      <w:r w:rsidRPr="001D4F80">
        <w:rPr>
          <w:szCs w:val="24"/>
        </w:rPr>
        <w:t>-2</w:t>
      </w:r>
      <w:r w:rsidR="000E3CE1">
        <w:rPr>
          <w:color w:val="FF0000"/>
          <w:sz w:val="26"/>
          <w:szCs w:val="24"/>
        </w:rPr>
        <w:sym w:font="Symbol" w:char="F0A8"/>
      </w:r>
      <w:r w:rsidRPr="001D4F80">
        <w:rPr>
          <w:color w:val="FF0000"/>
        </w:rPr>
        <w:t xml:space="preserve"> </w:t>
      </w:r>
      <w:r w:rsidRPr="001D4F80">
        <w:t>eller</w:t>
      </w:r>
      <w:r w:rsidRPr="001D4F80">
        <w:rPr>
          <w:color w:val="FF0000"/>
        </w:rPr>
        <w:t xml:space="preserve"> </w:t>
      </w:r>
      <w:r w:rsidRPr="001D4F80">
        <w:rPr>
          <w:szCs w:val="24"/>
        </w:rPr>
        <w:t>1</w:t>
      </w:r>
      <w:r w:rsidR="000E3CE1">
        <w:rPr>
          <w:color w:val="FF0000"/>
          <w:sz w:val="26"/>
          <w:szCs w:val="24"/>
        </w:rPr>
        <w:sym w:font="Symbol" w:char="F0A9"/>
      </w:r>
      <w:r w:rsidRPr="001D4F80">
        <w:rPr>
          <w:szCs w:val="24"/>
        </w:rPr>
        <w:t>-2</w:t>
      </w:r>
      <w:r w:rsidR="000E3CE1">
        <w:rPr>
          <w:color w:val="FF0000"/>
          <w:sz w:val="26"/>
          <w:szCs w:val="24"/>
        </w:rPr>
        <w:sym w:font="Symbol" w:char="F0A8"/>
      </w:r>
      <w:r w:rsidRPr="001D4F80">
        <w:rPr>
          <w:szCs w:val="24"/>
        </w:rPr>
        <w:t>-2</w:t>
      </w:r>
      <w:r w:rsidR="000E3CE1">
        <w:rPr>
          <w:color w:val="FF0000"/>
          <w:sz w:val="26"/>
          <w:szCs w:val="24"/>
        </w:rPr>
        <w:sym w:font="Symbol" w:char="F0A9"/>
      </w:r>
      <w:r w:rsidRPr="001D4F80">
        <w:rPr>
          <w:szCs w:val="24"/>
        </w:rPr>
        <w:t xml:space="preserve">, vil </w:t>
      </w:r>
      <w:r>
        <w:rPr>
          <w:szCs w:val="24"/>
        </w:rPr>
        <w:t>x</w:t>
      </w:r>
      <w:r w:rsidRPr="001D4F80">
        <w:rPr>
          <w:szCs w:val="24"/>
        </w:rPr>
        <w:t xml:space="preserve"> </w:t>
      </w:r>
      <w:r>
        <w:rPr>
          <w:szCs w:val="24"/>
        </w:rPr>
        <w:t xml:space="preserve">fra SH </w:t>
      </w:r>
      <w:r w:rsidRPr="001D4F80">
        <w:rPr>
          <w:szCs w:val="24"/>
        </w:rPr>
        <w:t xml:space="preserve">være forslag til </w:t>
      </w:r>
      <w:r>
        <w:rPr>
          <w:szCs w:val="24"/>
        </w:rPr>
        <w:t>STRAFF</w:t>
      </w:r>
      <w:r w:rsidRPr="001D4F80">
        <w:rPr>
          <w:szCs w:val="24"/>
        </w:rPr>
        <w:t>, siden overførings</w:t>
      </w:r>
      <w:r w:rsidR="007C2B4C">
        <w:rPr>
          <w:szCs w:val="24"/>
        </w:rPr>
        <w:t>-</w:t>
      </w:r>
      <w:r w:rsidRPr="001D4F80">
        <w:rPr>
          <w:szCs w:val="24"/>
        </w:rPr>
        <w:t>meldingene har opptil flere INV-sekvenser inneb</w:t>
      </w:r>
      <w:r>
        <w:rPr>
          <w:szCs w:val="24"/>
        </w:rPr>
        <w:t>ygget i seg.</w:t>
      </w:r>
      <w:r>
        <w:rPr>
          <w:rFonts w:cs="Comic Sans MS"/>
        </w:rPr>
        <w:t xml:space="preserve"> </w:t>
      </w:r>
    </w:p>
    <w:p w:rsidR="00A71959" w:rsidRDefault="00A71959" w:rsidP="00A71959">
      <w:pPr>
        <w:tabs>
          <w:tab w:val="left" w:pos="540"/>
          <w:tab w:val="left" w:pos="720"/>
          <w:tab w:val="left" w:pos="1440"/>
          <w:tab w:val="left" w:pos="1701"/>
        </w:tabs>
        <w:spacing w:before="0" w:after="0"/>
        <w:rPr>
          <w:rFonts w:cs="Comic Sans MS"/>
        </w:rPr>
      </w:pPr>
    </w:p>
    <w:p w:rsidR="00A71959" w:rsidRPr="001D4F80" w:rsidRDefault="00A71959" w:rsidP="00A71959">
      <w:pPr>
        <w:tabs>
          <w:tab w:val="left" w:pos="540"/>
          <w:tab w:val="left" w:pos="720"/>
          <w:tab w:val="left" w:pos="1440"/>
          <w:tab w:val="left" w:pos="1701"/>
        </w:tabs>
        <w:spacing w:before="0" w:after="0"/>
        <w:rPr>
          <w:b/>
          <w:szCs w:val="24"/>
        </w:rPr>
      </w:pPr>
      <w:r>
        <w:rPr>
          <w:rFonts w:cs="Comic Sans MS"/>
        </w:rPr>
        <w:t xml:space="preserve">Hvis ikke overføringen kan innebære noen INV, vil x fra SH være BUKX. Fra ÅH vil x etter melding fra enten M2 eller M4 </w:t>
      </w:r>
      <w:r w:rsidR="007C2B4C">
        <w:rPr>
          <w:rFonts w:cs="Comic Sans MS"/>
        </w:rPr>
        <w:t xml:space="preserve">nesten alltid </w:t>
      </w:r>
      <w:r>
        <w:rPr>
          <w:rFonts w:cs="Comic Sans MS"/>
        </w:rPr>
        <w:t>være BUKX, som v</w:t>
      </w:r>
      <w:r w:rsidRPr="001D4F80">
        <w:rPr>
          <w:rFonts w:cs="Comic Sans MS"/>
        </w:rPr>
        <w:t xml:space="preserve">iser tillegg, og vil gjerne ha en </w:t>
      </w:r>
      <w:r>
        <w:rPr>
          <w:rFonts w:cs="Comic Sans MS"/>
        </w:rPr>
        <w:t>farge</w:t>
      </w:r>
      <w:r w:rsidRPr="001D4F80">
        <w:rPr>
          <w:rFonts w:cs="Comic Sans MS"/>
        </w:rPr>
        <w:t>melding til fra makker. (</w:t>
      </w:r>
      <w:r>
        <w:rPr>
          <w:rFonts w:cs="Comic Sans MS"/>
        </w:rPr>
        <w:t>Makkeren til en som BUKX</w:t>
      </w:r>
      <w:r w:rsidRPr="001D4F80">
        <w:rPr>
          <w:rFonts w:cs="Comic Sans MS"/>
        </w:rPr>
        <w:t xml:space="preserve"> kan imidlertid omgjøre </w:t>
      </w:r>
      <w:r>
        <w:rPr>
          <w:rFonts w:cs="Comic Sans MS"/>
        </w:rPr>
        <w:t>x</w:t>
      </w:r>
      <w:r w:rsidRPr="001D4F80">
        <w:rPr>
          <w:rFonts w:cs="Comic Sans MS"/>
        </w:rPr>
        <w:t xml:space="preserve"> til </w:t>
      </w:r>
      <w:r>
        <w:rPr>
          <w:rFonts w:cs="Comic Sans MS"/>
        </w:rPr>
        <w:t>STRAFF</w:t>
      </w:r>
      <w:r w:rsidRPr="001D4F80">
        <w:rPr>
          <w:rFonts w:cs="Comic Sans MS"/>
        </w:rPr>
        <w:t xml:space="preserve"> hvis han har meget gode motspillskort!)</w:t>
      </w:r>
      <w:r>
        <w:rPr>
          <w:rFonts w:cs="Comic Sans MS"/>
        </w:rPr>
        <w:t>.</w:t>
      </w:r>
      <w:r w:rsidRPr="001D4F80">
        <w:rPr>
          <w:rFonts w:cs="Comic Sans MS"/>
        </w:rPr>
        <w:t xml:space="preserve"> </w:t>
      </w:r>
      <w:r>
        <w:rPr>
          <w:rFonts w:cs="Comic Sans MS"/>
        </w:rPr>
        <w:t>N</w:t>
      </w:r>
      <w:r w:rsidRPr="001D4F80">
        <w:rPr>
          <w:rFonts w:cs="Comic Sans MS"/>
        </w:rPr>
        <w:t>ye farger fortsetter å være naturlig</w:t>
      </w:r>
      <w:r>
        <w:rPr>
          <w:rFonts w:cs="Comic Sans MS"/>
        </w:rPr>
        <w:t>e</w:t>
      </w:r>
      <w:r w:rsidRPr="001D4F80">
        <w:rPr>
          <w:rFonts w:cs="Comic Sans MS"/>
        </w:rPr>
        <w:t xml:space="preserve"> og RF</w:t>
      </w:r>
      <w:r>
        <w:rPr>
          <w:rFonts w:cs="Comic Sans MS"/>
        </w:rPr>
        <w:t xml:space="preserve"> på begge hender</w:t>
      </w:r>
      <w:r w:rsidRPr="001D4F80">
        <w:rPr>
          <w:rFonts w:cs="Comic Sans MS"/>
        </w:rPr>
        <w:t>.</w:t>
      </w:r>
      <w:r w:rsidRPr="001D4F80">
        <w:rPr>
          <w:b/>
          <w:szCs w:val="24"/>
        </w:rPr>
        <w:t xml:space="preserve"> </w:t>
      </w:r>
    </w:p>
    <w:p w:rsidR="00A71959" w:rsidRPr="001D4F80" w:rsidRDefault="00A71959" w:rsidP="00A71959">
      <w:pPr>
        <w:tabs>
          <w:tab w:val="left" w:pos="540"/>
          <w:tab w:val="left" w:pos="720"/>
          <w:tab w:val="left" w:pos="1440"/>
          <w:tab w:val="left" w:pos="1701"/>
        </w:tabs>
        <w:spacing w:before="0" w:after="0"/>
        <w:rPr>
          <w:b/>
          <w:szCs w:val="24"/>
        </w:rPr>
      </w:pPr>
    </w:p>
    <w:p w:rsidR="00A71959" w:rsidRDefault="00A71959" w:rsidP="00A71959">
      <w:pPr>
        <w:tabs>
          <w:tab w:val="left" w:pos="540"/>
          <w:tab w:val="left" w:pos="1134"/>
          <w:tab w:val="left" w:pos="1701"/>
          <w:tab w:val="left" w:pos="2268"/>
          <w:tab w:val="left" w:pos="2835"/>
          <w:tab w:val="left" w:pos="3402"/>
          <w:tab w:val="left" w:pos="3969"/>
        </w:tabs>
        <w:spacing w:before="0" w:after="0"/>
        <w:rPr>
          <w:szCs w:val="24"/>
        </w:rPr>
      </w:pPr>
      <w:r w:rsidRPr="001D4F80">
        <w:rPr>
          <w:szCs w:val="24"/>
        </w:rPr>
        <w:t>Det er også verd å merke seg at hvis motparten hopper etter at makker har meldt 2</w:t>
      </w:r>
      <w:r w:rsidR="000E3CE1">
        <w:rPr>
          <w:sz w:val="26"/>
          <w:szCs w:val="24"/>
        </w:rPr>
        <w:sym w:font="Symbol" w:char="F0A7"/>
      </w:r>
      <w:r w:rsidRPr="001D4F80">
        <w:rPr>
          <w:szCs w:val="24"/>
        </w:rPr>
        <w:t xml:space="preserve">, som kan bety en rekke forskjellige ting, så er det viktig for </w:t>
      </w:r>
      <w:r>
        <w:rPr>
          <w:szCs w:val="24"/>
        </w:rPr>
        <w:t>SH</w:t>
      </w:r>
      <w:r w:rsidRPr="001D4F80">
        <w:rPr>
          <w:szCs w:val="24"/>
        </w:rPr>
        <w:t xml:space="preserve"> at han tenker nøye ut hvilke av de mulige hendene som vil kunne formidles gjennom hvilke meldinger. </w:t>
      </w:r>
    </w:p>
    <w:p w:rsidR="00A71959" w:rsidRDefault="00A71959" w:rsidP="00A71959">
      <w:pPr>
        <w:tabs>
          <w:tab w:val="left" w:pos="540"/>
          <w:tab w:val="left" w:pos="1134"/>
          <w:tab w:val="left" w:pos="1701"/>
          <w:tab w:val="left" w:pos="2268"/>
          <w:tab w:val="left" w:pos="2835"/>
          <w:tab w:val="left" w:pos="3402"/>
          <w:tab w:val="left" w:pos="3969"/>
        </w:tabs>
        <w:spacing w:before="0" w:after="0"/>
        <w:rPr>
          <w:szCs w:val="24"/>
        </w:rPr>
      </w:pPr>
    </w:p>
    <w:p w:rsidR="00A71959" w:rsidRDefault="00A71959" w:rsidP="00A71959">
      <w:pPr>
        <w:tabs>
          <w:tab w:val="left" w:pos="540"/>
          <w:tab w:val="left" w:pos="1134"/>
          <w:tab w:val="left" w:pos="1701"/>
          <w:tab w:val="left" w:pos="2268"/>
          <w:tab w:val="left" w:pos="2835"/>
          <w:tab w:val="left" w:pos="3402"/>
          <w:tab w:val="left" w:pos="3969"/>
        </w:tabs>
        <w:spacing w:before="0" w:after="0"/>
        <w:rPr>
          <w:szCs w:val="24"/>
        </w:rPr>
      </w:pPr>
      <w:r w:rsidRPr="001D4F80">
        <w:rPr>
          <w:szCs w:val="24"/>
        </w:rPr>
        <w:t xml:space="preserve">Dette vil gi ham løsningen på hvordan </w:t>
      </w:r>
      <w:r>
        <w:rPr>
          <w:szCs w:val="24"/>
        </w:rPr>
        <w:t>ÅH</w:t>
      </w:r>
      <w:r w:rsidRPr="001D4F80">
        <w:rPr>
          <w:szCs w:val="24"/>
        </w:rPr>
        <w:t xml:space="preserve"> vil tenke. Hvis </w:t>
      </w:r>
      <w:r>
        <w:rPr>
          <w:szCs w:val="24"/>
        </w:rPr>
        <w:t>SH</w:t>
      </w:r>
      <w:r w:rsidRPr="001D4F80">
        <w:rPr>
          <w:szCs w:val="24"/>
        </w:rPr>
        <w:t xml:space="preserve"> passer, formidler han trolig at han </w:t>
      </w:r>
      <w:r w:rsidR="007C2B4C">
        <w:rPr>
          <w:szCs w:val="24"/>
        </w:rPr>
        <w:t>verken</w:t>
      </w:r>
      <w:r w:rsidRPr="001D4F80">
        <w:rPr>
          <w:szCs w:val="24"/>
        </w:rPr>
        <w:t xml:space="preserve"> hadde til INV- eller </w:t>
      </w:r>
      <w:r w:rsidR="007C2B4C">
        <w:rPr>
          <w:szCs w:val="24"/>
        </w:rPr>
        <w:t>GF</w:t>
      </w:r>
      <w:r w:rsidRPr="001D4F80">
        <w:rPr>
          <w:szCs w:val="24"/>
        </w:rPr>
        <w:t xml:space="preserve">. Hvis </w:t>
      </w:r>
      <w:r>
        <w:rPr>
          <w:szCs w:val="24"/>
        </w:rPr>
        <w:t>SH</w:t>
      </w:r>
      <w:r w:rsidRPr="001D4F80">
        <w:rPr>
          <w:szCs w:val="24"/>
        </w:rPr>
        <w:t xml:space="preserve"> vet at man skal minst invitere til utgang, er det hans oppgave å formidle dette for </w:t>
      </w:r>
      <w:r>
        <w:rPr>
          <w:szCs w:val="24"/>
        </w:rPr>
        <w:t>ÅH</w:t>
      </w:r>
      <w:r w:rsidRPr="001D4F80">
        <w:rPr>
          <w:szCs w:val="24"/>
        </w:rPr>
        <w:t xml:space="preserve">. Hvis han </w:t>
      </w:r>
      <w:r w:rsidR="007C2B4C">
        <w:rPr>
          <w:szCs w:val="24"/>
        </w:rPr>
        <w:t>avgi</w:t>
      </w:r>
      <w:r w:rsidRPr="001D4F80">
        <w:rPr>
          <w:szCs w:val="24"/>
        </w:rPr>
        <w:t xml:space="preserve">r en melding som er støtte eller gjentagelse av farge under utgangsnivå, vil </w:t>
      </w:r>
      <w:r>
        <w:rPr>
          <w:szCs w:val="24"/>
        </w:rPr>
        <w:t>ÅH</w:t>
      </w:r>
      <w:r w:rsidRPr="001D4F80">
        <w:rPr>
          <w:szCs w:val="24"/>
        </w:rPr>
        <w:t xml:space="preserve"> gå ut fra at det dreier seg om en kamp om delkontrakten, og ikke om noen utgang eller slemforsøk. </w:t>
      </w:r>
    </w:p>
    <w:p w:rsidR="00A71959" w:rsidRDefault="00A71959" w:rsidP="00A71959">
      <w:pPr>
        <w:tabs>
          <w:tab w:val="left" w:pos="540"/>
          <w:tab w:val="left" w:pos="1134"/>
          <w:tab w:val="left" w:pos="1701"/>
          <w:tab w:val="left" w:pos="2268"/>
          <w:tab w:val="left" w:pos="2835"/>
          <w:tab w:val="left" w:pos="3402"/>
          <w:tab w:val="left" w:pos="3969"/>
        </w:tabs>
        <w:spacing w:before="0" w:after="0"/>
        <w:rPr>
          <w:szCs w:val="24"/>
        </w:rPr>
      </w:pPr>
    </w:p>
    <w:p w:rsidR="00A71959" w:rsidRPr="000E3CE1" w:rsidRDefault="00A71959" w:rsidP="003A08F0">
      <w:pPr>
        <w:pStyle w:val="Overskrift2"/>
        <w:rPr>
          <w:lang w:val="nb-NO"/>
        </w:rPr>
      </w:pPr>
      <w:bookmarkStart w:id="199" w:name="_Toc266934334"/>
      <w:bookmarkStart w:id="200" w:name="_Toc361740581"/>
      <w:bookmarkStart w:id="201" w:name="_Toc362476584"/>
      <w:r w:rsidRPr="000E3CE1">
        <w:rPr>
          <w:lang w:val="nb-NO"/>
        </w:rPr>
        <w:t>Meldinger etter 1</w:t>
      </w:r>
      <w:r w:rsidR="000E3CE1">
        <w:rPr>
          <w:color w:val="FF0000"/>
          <w:sz w:val="32"/>
          <w:lang w:val="nb-NO"/>
        </w:rPr>
        <w:sym w:font="Symbol" w:char="F0A9"/>
      </w:r>
      <w:r w:rsidRPr="000E3CE1">
        <w:rPr>
          <w:lang w:val="nb-NO"/>
        </w:rPr>
        <w:t xml:space="preserve"> - 1</w:t>
      </w:r>
      <w:r w:rsidR="000E3CE1">
        <w:rPr>
          <w:sz w:val="32"/>
          <w:lang w:val="nb-NO"/>
        </w:rPr>
        <w:sym w:font="Symbol" w:char="F0AA"/>
      </w:r>
      <w:r w:rsidRPr="000E3CE1">
        <w:rPr>
          <w:lang w:val="nb-NO"/>
        </w:rPr>
        <w:t xml:space="preserve"> (4+</w:t>
      </w:r>
      <w:r w:rsidR="000E3CE1">
        <w:rPr>
          <w:sz w:val="32"/>
          <w:lang w:val="nb-NO"/>
        </w:rPr>
        <w:sym w:font="Symbol" w:char="F0AA"/>
      </w:r>
      <w:r w:rsidRPr="000E3CE1">
        <w:rPr>
          <w:lang w:val="nb-NO"/>
        </w:rPr>
        <w:t>, 7+HP):</w:t>
      </w:r>
      <w:bookmarkEnd w:id="199"/>
      <w:bookmarkEnd w:id="200"/>
      <w:bookmarkEnd w:id="201"/>
    </w:p>
    <w:p w:rsidR="00A71959" w:rsidRPr="001D4F80" w:rsidRDefault="00A71959" w:rsidP="00A71959">
      <w:pPr>
        <w:pStyle w:val="NormalList"/>
        <w:tabs>
          <w:tab w:val="clear" w:pos="720"/>
          <w:tab w:val="clear" w:pos="1260"/>
          <w:tab w:val="clear" w:pos="1440"/>
          <w:tab w:val="left" w:pos="567"/>
          <w:tab w:val="left" w:pos="709"/>
        </w:tabs>
        <w:spacing w:before="0" w:after="0"/>
        <w:ind w:left="709" w:hanging="709"/>
      </w:pPr>
    </w:p>
    <w:p w:rsidR="00A71959" w:rsidRPr="001D4F80" w:rsidRDefault="00A71959" w:rsidP="00A71959">
      <w:pPr>
        <w:tabs>
          <w:tab w:val="left" w:pos="567"/>
        </w:tabs>
        <w:spacing w:before="0" w:after="0"/>
        <w:ind w:right="-341"/>
      </w:pPr>
      <w:r w:rsidRPr="001D4F80">
        <w:t>1</w:t>
      </w:r>
      <w:r w:rsidR="000E3CE1">
        <w:rPr>
          <w:sz w:val="26"/>
        </w:rPr>
        <w:sym w:font="Symbol" w:char="F0AA"/>
      </w:r>
      <w:r w:rsidRPr="001D4F80">
        <w:t xml:space="preserve"> viser 4+</w:t>
      </w:r>
      <w:r w:rsidR="000E3CE1">
        <w:rPr>
          <w:sz w:val="26"/>
        </w:rPr>
        <w:sym w:font="Symbol" w:char="F0AA"/>
      </w:r>
      <w:r w:rsidRPr="001D4F80">
        <w:t>, i prinsippet 7+HP. RF. Kan ha 3</w:t>
      </w:r>
      <w:r w:rsidR="000E3CE1">
        <w:rPr>
          <w:color w:val="FF0000"/>
          <w:sz w:val="26"/>
        </w:rPr>
        <w:sym w:font="Symbol" w:char="F0A9"/>
      </w:r>
      <w:r w:rsidRPr="001D4F80">
        <w:t xml:space="preserve"> (4-4 spiller bedre enn 5-3)</w:t>
      </w:r>
      <w:r w:rsidR="00357423">
        <w:t xml:space="preserve"> men ikke 4</w:t>
      </w:r>
      <w:r w:rsidR="000E3CE1">
        <w:rPr>
          <w:color w:val="FF0000"/>
          <w:sz w:val="26"/>
        </w:rPr>
        <w:sym w:font="Symbol" w:char="F0A9"/>
      </w:r>
      <w:r w:rsidRPr="001D4F80">
        <w:t>.</w:t>
      </w:r>
      <w:r w:rsidR="00357423">
        <w:t xml:space="preserve"> Med 4+</w:t>
      </w:r>
      <w:r w:rsidR="000E3CE1">
        <w:rPr>
          <w:color w:val="FF0000"/>
          <w:sz w:val="26"/>
        </w:rPr>
        <w:sym w:font="Symbol" w:char="F0A9"/>
      </w:r>
      <w:r w:rsidR="00357423">
        <w:t xml:space="preserve"> prioriteres </w:t>
      </w:r>
      <w:r w:rsidR="00357423" w:rsidRPr="00357423">
        <w:rPr>
          <w:b/>
        </w:rPr>
        <w:t>BUK Strukturhopp</w:t>
      </w:r>
      <w:r w:rsidR="00357423" w:rsidRPr="001D4F80">
        <w:t>.</w:t>
      </w:r>
      <w:r w:rsidRPr="001D4F80">
        <w:t xml:space="preserve">  Hvis </w:t>
      </w:r>
      <w:r>
        <w:t>SH</w:t>
      </w:r>
      <w:r w:rsidRPr="001D4F80">
        <w:t xml:space="preserve"> ikke melder 1</w:t>
      </w:r>
      <w:r w:rsidR="000E3CE1">
        <w:rPr>
          <w:sz w:val="26"/>
        </w:rPr>
        <w:sym w:font="Symbol" w:char="F0AA"/>
      </w:r>
      <w:r w:rsidRPr="001D4F80">
        <w:t xml:space="preserve">, så har han </w:t>
      </w:r>
      <w:r w:rsidR="00357423">
        <w:t>oftest</w:t>
      </w:r>
      <w:r w:rsidRPr="001D4F80">
        <w:t xml:space="preserve"> max 3</w:t>
      </w:r>
      <w:r w:rsidR="000E3CE1">
        <w:rPr>
          <w:sz w:val="26"/>
        </w:rPr>
        <w:sym w:font="Symbol" w:char="F0AA"/>
      </w:r>
      <w:r w:rsidR="00357423">
        <w:t xml:space="preserve">, men han kan ha 4-korts </w:t>
      </w:r>
      <w:r w:rsidR="000E3CE1">
        <w:rPr>
          <w:sz w:val="26"/>
        </w:rPr>
        <w:sym w:font="Symbol" w:char="F0AA"/>
      </w:r>
      <w:r w:rsidR="00357423">
        <w:t xml:space="preserve"> selv om han velger å prioritere visning av 3-korts</w:t>
      </w:r>
      <w:r w:rsidR="000E3CE1">
        <w:rPr>
          <w:color w:val="FF0000"/>
          <w:sz w:val="26"/>
        </w:rPr>
        <w:sym w:font="Symbol" w:char="F0A9"/>
      </w:r>
      <w:r w:rsidRPr="001D4F80">
        <w:t>.</w:t>
      </w:r>
      <w:r w:rsidR="00357423">
        <w:t xml:space="preserve"> 1</w:t>
      </w:r>
      <w:r w:rsidR="000E3CE1">
        <w:rPr>
          <w:sz w:val="26"/>
        </w:rPr>
        <w:sym w:font="Symbol" w:char="F0AA"/>
      </w:r>
      <w:r w:rsidR="00357423" w:rsidRPr="00357423">
        <w:rPr>
          <w:b/>
        </w:rPr>
        <w:t xml:space="preserve"> </w:t>
      </w:r>
      <w:r w:rsidR="00357423">
        <w:rPr>
          <w:b/>
        </w:rPr>
        <w:t>s</w:t>
      </w:r>
      <w:r w:rsidR="00357423" w:rsidRPr="00357423">
        <w:rPr>
          <w:b/>
        </w:rPr>
        <w:t>etter opp ROMEX kort</w:t>
      </w:r>
      <w:r w:rsidR="00357423" w:rsidRPr="001D4F80">
        <w:t>.</w:t>
      </w:r>
    </w:p>
    <w:p w:rsidR="00A71959" w:rsidRPr="001D4F80" w:rsidRDefault="00A71959" w:rsidP="00A71959">
      <w:pPr>
        <w:pStyle w:val="NormalList"/>
        <w:tabs>
          <w:tab w:val="clear" w:pos="720"/>
          <w:tab w:val="clear" w:pos="1260"/>
          <w:tab w:val="clear" w:pos="1440"/>
          <w:tab w:val="left" w:pos="567"/>
          <w:tab w:val="left" w:pos="709"/>
        </w:tabs>
        <w:spacing w:before="0" w:after="0"/>
        <w:ind w:left="709" w:hanging="709"/>
      </w:pPr>
    </w:p>
    <w:p w:rsidR="00A71959" w:rsidRPr="000E3CE1" w:rsidRDefault="00A71959" w:rsidP="00A71959">
      <w:pPr>
        <w:pStyle w:val="NormalList"/>
        <w:tabs>
          <w:tab w:val="clear" w:pos="720"/>
          <w:tab w:val="clear" w:pos="1260"/>
          <w:tab w:val="clear" w:pos="1440"/>
          <w:tab w:val="left" w:pos="567"/>
          <w:tab w:val="left" w:pos="709"/>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r>
      <w:r w:rsidRPr="001D4F80">
        <w:tab/>
        <w:t>1</w:t>
      </w:r>
      <w:r w:rsidR="000E3CE1">
        <w:rPr>
          <w:sz w:val="26"/>
        </w:rPr>
        <w:sym w:font="Symbol" w:char="F0AA"/>
      </w:r>
    </w:p>
    <w:p w:rsidR="00A71959" w:rsidRPr="001D4F80" w:rsidRDefault="00A71959" w:rsidP="00A71959">
      <w:pPr>
        <w:pStyle w:val="NormalList"/>
        <w:tabs>
          <w:tab w:val="clear" w:pos="720"/>
          <w:tab w:val="clear" w:pos="1260"/>
          <w:tab w:val="clear" w:pos="1440"/>
        </w:tabs>
        <w:spacing w:before="0" w:after="0"/>
        <w:ind w:left="709" w:hanging="709"/>
      </w:pPr>
      <w:r w:rsidRPr="001D4F80">
        <w:t>?</w:t>
      </w:r>
    </w:p>
    <w:p w:rsidR="00A71959" w:rsidRPr="001D4F80" w:rsidRDefault="00A71959" w:rsidP="00A71959">
      <w:pPr>
        <w:pStyle w:val="NormalList"/>
        <w:tabs>
          <w:tab w:val="clear" w:pos="720"/>
          <w:tab w:val="clear" w:pos="1260"/>
          <w:tab w:val="clear" w:pos="1440"/>
        </w:tabs>
        <w:spacing w:before="0" w:after="0"/>
        <w:ind w:left="709" w:hanging="709"/>
      </w:pPr>
      <w:r w:rsidRPr="001D4F80">
        <w:t>1NT</w:t>
      </w:r>
      <w:r w:rsidRPr="001D4F80">
        <w:tab/>
      </w:r>
      <w:r w:rsidRPr="001D4F80">
        <w:tab/>
        <w:t>= 11-14HP, ikke 4 kort</w:t>
      </w:r>
      <w:r w:rsidR="000E3CE1">
        <w:rPr>
          <w:sz w:val="26"/>
        </w:rPr>
        <w:sym w:font="Symbol" w:char="F0AA"/>
      </w:r>
      <w:r w:rsidR="00357423">
        <w:t>, og ikke 6-korts</w:t>
      </w:r>
      <w:r w:rsidR="000E3CE1">
        <w:rPr>
          <w:color w:val="FF0000"/>
          <w:sz w:val="26"/>
        </w:rPr>
        <w:sym w:font="Symbol" w:char="F0A9"/>
      </w:r>
      <w:r w:rsidR="00357423">
        <w:t>.</w:t>
      </w:r>
      <w:r w:rsidRPr="001D4F80">
        <w:t xml:space="preserve"> BAL/SEMIBAL (kan ha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rPr>
          <w:color w:val="000000"/>
        </w:rPr>
        <w:t xml:space="preserve">og 2-2). </w:t>
      </w:r>
      <w:r w:rsidRPr="00357423">
        <w:rPr>
          <w:b/>
          <w:color w:val="000000"/>
        </w:rPr>
        <w:t>Eneste sekvens etter majoråpning som setter opp XYNT</w:t>
      </w:r>
      <w:r w:rsidRPr="001D4F80">
        <w:rPr>
          <w:color w:val="000000"/>
        </w:rPr>
        <w:t>. Utvungen melding av 3</w:t>
      </w:r>
      <w:r w:rsidR="000E3CE1" w:rsidRPr="00C62FC6">
        <w:rPr>
          <w:sz w:val="26"/>
        </w:rPr>
        <w:sym w:font="Symbol" w:char="F0A7"/>
      </w:r>
      <w:r w:rsidRPr="001D4F80">
        <w:t>/</w:t>
      </w:r>
      <w:r w:rsidR="000E3CE1">
        <w:rPr>
          <w:color w:val="FF0000"/>
          <w:sz w:val="26"/>
        </w:rPr>
        <w:sym w:font="Symbol" w:char="F0A8"/>
      </w:r>
      <w:r w:rsidRPr="001D4F80">
        <w:rPr>
          <w:color w:val="000000"/>
        </w:rPr>
        <w:t xml:space="preserve"> senere vil være Canapé</w:t>
      </w:r>
      <w:r>
        <w:rPr>
          <w:color w:val="000000"/>
        </w:rPr>
        <w:t xml:space="preserve"> (med eller uten hopp)</w:t>
      </w:r>
      <w:r w:rsidRPr="001D4F80">
        <w:rPr>
          <w:color w:val="000000"/>
        </w:rPr>
        <w:t>.</w:t>
      </w:r>
    </w:p>
    <w:p w:rsidR="00357423" w:rsidRPr="001D4F80" w:rsidRDefault="00357423" w:rsidP="00357423">
      <w:pPr>
        <w:pStyle w:val="NormalList"/>
        <w:tabs>
          <w:tab w:val="clear" w:pos="1260"/>
          <w:tab w:val="left" w:pos="851"/>
        </w:tabs>
        <w:spacing w:before="0" w:after="0"/>
        <w:ind w:left="1276" w:hanging="1276"/>
      </w:pPr>
      <w:r w:rsidRPr="001D4F80">
        <w:tab/>
      </w:r>
      <w:r w:rsidRPr="001D4F80">
        <w:tab/>
        <w:t>pass</w:t>
      </w:r>
      <w:r w:rsidRPr="001D4F80">
        <w:tab/>
      </w:r>
      <w:r>
        <w:t xml:space="preserve">= </w:t>
      </w:r>
      <w:r w:rsidRPr="001D4F80">
        <w:t>Spillemelding.</w:t>
      </w:r>
    </w:p>
    <w:p w:rsidR="00357423" w:rsidRPr="001D4F80" w:rsidRDefault="00357423" w:rsidP="00357423">
      <w:pPr>
        <w:pStyle w:val="NormalList"/>
        <w:tabs>
          <w:tab w:val="clear" w:pos="1260"/>
          <w:tab w:val="left" w:pos="851"/>
        </w:tabs>
        <w:spacing w:before="0" w:after="0"/>
        <w:ind w:left="1276" w:hanging="1276"/>
      </w:pPr>
      <w:r w:rsidRPr="001D4F80">
        <w:tab/>
      </w:r>
      <w:r w:rsidRPr="001D4F80">
        <w:tab/>
        <w:t>2</w:t>
      </w:r>
      <w:r w:rsidR="000E3CE1">
        <w:rPr>
          <w:sz w:val="26"/>
        </w:rPr>
        <w:sym w:font="Symbol" w:char="F0A7"/>
      </w:r>
      <w:r w:rsidRPr="001D4F80">
        <w:tab/>
        <w:t xml:space="preserve">= </w:t>
      </w:r>
      <w:r w:rsidRPr="001D4F80">
        <w:rPr>
          <w:b/>
        </w:rPr>
        <w:t>XYNT</w:t>
      </w:r>
      <w:r w:rsidR="00525526">
        <w:rPr>
          <w:b/>
        </w:rPr>
        <w:t xml:space="preserve"> </w:t>
      </w:r>
      <w:r w:rsidRPr="001D4F80">
        <w:rPr>
          <w:b/>
        </w:rPr>
        <w:t>INV.</w:t>
      </w:r>
      <w:r w:rsidRPr="001D4F80">
        <w:t xml:space="preserve"> Ber om 2</w:t>
      </w:r>
      <w:r w:rsidR="000E3CE1">
        <w:rPr>
          <w:color w:val="FF0000"/>
          <w:sz w:val="26"/>
        </w:rPr>
        <w:sym w:font="Symbol" w:char="F0A8"/>
      </w:r>
      <w:r w:rsidRPr="001D4F80">
        <w:rPr>
          <w:color w:val="FF0000"/>
        </w:rPr>
        <w:t xml:space="preserve"> </w:t>
      </w:r>
      <w:r w:rsidRPr="001D4F80">
        <w:t>og er da innledning til a) spillemelding</w:t>
      </w:r>
      <w:r>
        <w:t>en</w:t>
      </w:r>
      <w:r w:rsidRPr="001D4F80">
        <w:t xml:space="preserve"> 2</w:t>
      </w:r>
      <w:r w:rsidR="000E3CE1">
        <w:rPr>
          <w:color w:val="FF0000"/>
          <w:sz w:val="26"/>
        </w:rPr>
        <w:sym w:font="Symbol" w:char="F0A8"/>
      </w:r>
      <w:r w:rsidRPr="001D4F80">
        <w:t xml:space="preserve"> (som</w:t>
      </w:r>
      <w:r>
        <w:t xml:space="preserve"> da</w:t>
      </w:r>
      <w:r w:rsidRPr="001D4F80">
        <w:t xml:space="preserve"> passes) eller b) </w:t>
      </w:r>
      <w:r>
        <w:t>en hvilken som helst annen</w:t>
      </w:r>
      <w:r w:rsidRPr="001D4F80">
        <w:t xml:space="preserve"> melding i farge</w:t>
      </w:r>
      <w:r>
        <w:t>/</w:t>
      </w:r>
      <w:r w:rsidRPr="001D4F80">
        <w:t>NT</w:t>
      </w:r>
      <w:r>
        <w:t xml:space="preserve"> etter at ÅH har meldt 2</w:t>
      </w:r>
      <w:r w:rsidR="000E3CE1">
        <w:rPr>
          <w:color w:val="FF0000"/>
          <w:sz w:val="26"/>
        </w:rPr>
        <w:sym w:font="Symbol" w:char="F0A8"/>
      </w:r>
      <w:r w:rsidRPr="001D4F80">
        <w:t>, (også 3</w:t>
      </w:r>
      <w:r w:rsidR="000E3CE1">
        <w:rPr>
          <w:color w:val="FF0000"/>
          <w:sz w:val="26"/>
        </w:rPr>
        <w:sym w:font="Symbol" w:char="F0A8"/>
      </w:r>
      <w:r w:rsidRPr="001D4F80">
        <w:t>) som vil være INV.</w:t>
      </w:r>
    </w:p>
    <w:p w:rsidR="00357423" w:rsidRPr="001D4F80" w:rsidRDefault="00357423" w:rsidP="00357423">
      <w:pPr>
        <w:pStyle w:val="NormalList"/>
        <w:tabs>
          <w:tab w:val="clear" w:pos="1440"/>
        </w:tabs>
        <w:spacing w:before="0" w:after="0"/>
        <w:ind w:left="1276" w:hanging="709"/>
      </w:pPr>
      <w:r w:rsidRPr="001D4F80">
        <w:tab/>
        <w:t>2</w:t>
      </w:r>
      <w:r w:rsidR="000E3CE1">
        <w:rPr>
          <w:color w:val="FF0000"/>
          <w:sz w:val="26"/>
        </w:rPr>
        <w:sym w:font="Symbol" w:char="F0A8"/>
      </w:r>
      <w:r w:rsidRPr="001D4F80">
        <w:rPr>
          <w:color w:val="FF0000"/>
        </w:rPr>
        <w:t xml:space="preserve"> </w:t>
      </w:r>
      <w:r w:rsidRPr="001D4F80">
        <w:rPr>
          <w:color w:val="FF0000"/>
        </w:rPr>
        <w:tab/>
      </w:r>
      <w:r w:rsidRPr="001D4F80">
        <w:rPr>
          <w:b/>
        </w:rPr>
        <w:t>XYNT</w:t>
      </w:r>
      <w:r w:rsidR="00525526">
        <w:rPr>
          <w:b/>
        </w:rPr>
        <w:t xml:space="preserve"> </w:t>
      </w:r>
      <w:r w:rsidRPr="001D4F80">
        <w:rPr>
          <w:b/>
        </w:rPr>
        <w:t>GF.</w:t>
      </w:r>
      <w:r w:rsidRPr="001D4F80">
        <w:t xml:space="preserve"> </w:t>
      </w:r>
    </w:p>
    <w:p w:rsidR="00357423" w:rsidRPr="0015327B" w:rsidRDefault="00357423" w:rsidP="00357423">
      <w:pPr>
        <w:pStyle w:val="NormalList"/>
        <w:tabs>
          <w:tab w:val="clear" w:pos="1440"/>
        </w:tabs>
        <w:spacing w:before="0" w:after="0"/>
        <w:ind w:left="1276" w:hanging="709"/>
      </w:pPr>
      <w:r w:rsidRPr="001D4F80">
        <w:tab/>
      </w:r>
      <w:r w:rsidRPr="001D4F80">
        <w:tab/>
      </w:r>
      <w:r w:rsidRPr="001D4F80">
        <w:tab/>
        <w:t xml:space="preserve">Ber i første rekke om avmelding av umeldte lengder i </w:t>
      </w:r>
      <w:r w:rsidR="000E3CE1">
        <w:rPr>
          <w:color w:val="FF0000"/>
          <w:sz w:val="26"/>
        </w:rPr>
        <w:sym w:font="Symbol" w:char="F0A9"/>
      </w:r>
      <w:r w:rsidRPr="001D4F80">
        <w:t>/</w:t>
      </w:r>
      <w:r w:rsidR="000E3CE1">
        <w:rPr>
          <w:sz w:val="26"/>
        </w:rPr>
        <w:sym w:font="Symbol" w:char="F0AA"/>
      </w:r>
      <w:r w:rsidRPr="001D4F80">
        <w:t>. Dernest vil alle meldinger under utgang be om flere opplysninger</w:t>
      </w:r>
      <w:r>
        <w:t xml:space="preserve"> (les: hold)</w:t>
      </w:r>
      <w:r w:rsidRPr="001D4F80">
        <w:t>.</w:t>
      </w:r>
      <w:r>
        <w:t xml:space="preserve"> </w:t>
      </w:r>
      <w:r w:rsidRPr="001934A2">
        <w:t xml:space="preserve">Ekte 5-korts </w:t>
      </w:r>
      <w:r w:rsidR="000E3CE1" w:rsidRPr="001934A2">
        <w:rPr>
          <w:sz w:val="26"/>
        </w:rPr>
        <w:sym w:font="Symbol" w:char="F0A7"/>
      </w:r>
      <w:r w:rsidRPr="001934A2">
        <w:t>/</w:t>
      </w:r>
      <w:r w:rsidR="000E3CE1" w:rsidRPr="001934A2">
        <w:rPr>
          <w:color w:val="FF0000"/>
          <w:sz w:val="26"/>
        </w:rPr>
        <w:sym w:font="Symbol" w:char="F0A8"/>
      </w:r>
      <w:r w:rsidRPr="001934A2">
        <w:t xml:space="preserve"> skal vises før 3-korts </w:t>
      </w:r>
      <w:r w:rsidR="000E3CE1" w:rsidRPr="001934A2">
        <w:rPr>
          <w:color w:val="FF0000"/>
          <w:sz w:val="26"/>
        </w:rPr>
        <w:sym w:font="Symbol" w:char="F0A9"/>
      </w:r>
      <w:r w:rsidRPr="001934A2">
        <w:t>/</w:t>
      </w:r>
      <w:r w:rsidR="000E3CE1" w:rsidRPr="001934A2">
        <w:rPr>
          <w:sz w:val="26"/>
        </w:rPr>
        <w:sym w:font="Symbol" w:char="F0AA"/>
      </w:r>
      <w:r w:rsidRPr="001934A2">
        <w:t>, men en uvist 4-kortfarge i M vil alltid ta prioritet.</w:t>
      </w:r>
    </w:p>
    <w:p w:rsidR="00357423" w:rsidRPr="001D4F80" w:rsidRDefault="00357423" w:rsidP="00357423">
      <w:pPr>
        <w:pStyle w:val="NormalList"/>
        <w:tabs>
          <w:tab w:val="clear" w:pos="1440"/>
        </w:tabs>
        <w:spacing w:before="0" w:after="0"/>
        <w:ind w:left="1276" w:hanging="709"/>
      </w:pPr>
      <w:r w:rsidRPr="001D4F80">
        <w:tab/>
        <w:t>2</w:t>
      </w:r>
      <w:r w:rsidR="000E3CE1">
        <w:rPr>
          <w:color w:val="FF0000"/>
          <w:sz w:val="26"/>
        </w:rPr>
        <w:sym w:font="Symbol" w:char="F0A9"/>
      </w:r>
      <w:r w:rsidRPr="001D4F80">
        <w:tab/>
        <w:t>= 3+</w:t>
      </w:r>
      <w:r w:rsidR="000E3CE1">
        <w:rPr>
          <w:color w:val="FF0000"/>
          <w:sz w:val="26"/>
        </w:rPr>
        <w:sym w:font="Symbol" w:char="F0A9"/>
      </w:r>
      <w:r w:rsidRPr="001D4F80">
        <w:t>. NF. Alle INV</w:t>
      </w:r>
      <w:r>
        <w:t>+</w:t>
      </w:r>
      <w:r w:rsidRPr="001D4F80">
        <w:t xml:space="preserve"> går gjennom XYNT.</w:t>
      </w:r>
    </w:p>
    <w:p w:rsidR="00357423" w:rsidRPr="00357423" w:rsidRDefault="00357423" w:rsidP="00357423">
      <w:pPr>
        <w:pStyle w:val="NormalList"/>
        <w:tabs>
          <w:tab w:val="clear" w:pos="1440"/>
        </w:tabs>
        <w:spacing w:before="0" w:after="0"/>
        <w:ind w:left="1276" w:hanging="709"/>
      </w:pPr>
      <w:r w:rsidRPr="001D4F80">
        <w:tab/>
        <w:t>2</w:t>
      </w:r>
      <w:r w:rsidR="000E3CE1">
        <w:rPr>
          <w:sz w:val="26"/>
        </w:rPr>
        <w:sym w:font="Symbol" w:char="F0AA"/>
      </w:r>
      <w:r w:rsidRPr="001D4F80">
        <w:tab/>
      </w:r>
      <w:proofErr w:type="gramStart"/>
      <w:r w:rsidRPr="001D4F80">
        <w:t xml:space="preserve">= </w:t>
      </w:r>
      <w:r>
        <w:t xml:space="preserve"> </w:t>
      </w:r>
      <w:r w:rsidRPr="001D4F80">
        <w:t>NF</w:t>
      </w:r>
      <w:proofErr w:type="gramEnd"/>
      <w:r w:rsidRPr="001D4F80">
        <w:t>. 5-6</w:t>
      </w:r>
      <w:r w:rsidR="000E3CE1">
        <w:rPr>
          <w:sz w:val="26"/>
        </w:rPr>
        <w:sym w:font="Symbol" w:char="F0AA"/>
      </w:r>
      <w:r w:rsidRPr="001D4F80">
        <w:t>.</w:t>
      </w:r>
      <w:r w:rsidRPr="001D4F80">
        <w:rPr>
          <w:color w:val="FF0000"/>
        </w:rPr>
        <w:t xml:space="preserve"> </w:t>
      </w:r>
      <w:r w:rsidRPr="001D4F80">
        <w:t>Ikke utgangsinteressert. Ikke 3</w:t>
      </w:r>
      <w:r w:rsidR="000E3CE1">
        <w:rPr>
          <w:color w:val="FF0000"/>
          <w:sz w:val="26"/>
        </w:rPr>
        <w:sym w:font="Symbol" w:char="F0A9"/>
      </w:r>
      <w:r w:rsidRPr="001D4F80">
        <w:t xml:space="preserve">. </w:t>
      </w:r>
      <w:r w:rsidRPr="00357423">
        <w:t>NF.</w:t>
      </w:r>
    </w:p>
    <w:p w:rsidR="00357423" w:rsidRPr="00826132" w:rsidRDefault="00357423" w:rsidP="00357423">
      <w:pPr>
        <w:pStyle w:val="NormalList"/>
        <w:tabs>
          <w:tab w:val="clear" w:pos="1440"/>
        </w:tabs>
        <w:spacing w:before="0" w:after="0"/>
        <w:ind w:left="1276" w:hanging="709"/>
        <w:rPr>
          <w:lang w:val="en-US"/>
        </w:rPr>
      </w:pPr>
      <w:r w:rsidRPr="00357423">
        <w:tab/>
        <w:t>3</w:t>
      </w:r>
      <w:r w:rsidR="000E3CE1">
        <w:rPr>
          <w:sz w:val="26"/>
        </w:rPr>
        <w:sym w:font="Symbol" w:char="F0A7"/>
      </w:r>
      <w:r w:rsidRPr="00357423">
        <w:tab/>
      </w:r>
      <w:proofErr w:type="gramStart"/>
      <w:r w:rsidRPr="00357423">
        <w:t>=  Svak</w:t>
      </w:r>
      <w:proofErr w:type="gramEnd"/>
      <w:r w:rsidRPr="00357423">
        <w:t xml:space="preserve"> 5-10HP. </w:t>
      </w:r>
      <w:r w:rsidRPr="000E3CE1">
        <w:t>4</w:t>
      </w:r>
      <w:r w:rsidR="000E3CE1">
        <w:rPr>
          <w:sz w:val="26"/>
          <w:lang w:val="en-US"/>
        </w:rPr>
        <w:sym w:font="Symbol" w:char="F0AA"/>
      </w:r>
      <w:r w:rsidRPr="000E3CE1">
        <w:t xml:space="preserve"> + 5+</w:t>
      </w:r>
      <w:r w:rsidR="000E3CE1">
        <w:rPr>
          <w:sz w:val="26"/>
          <w:lang w:val="en-US"/>
        </w:rPr>
        <w:sym w:font="Symbol" w:char="F0A7"/>
      </w:r>
      <w:r w:rsidRPr="000E3CE1">
        <w:t>. UBAL Canapé. Ikke 3</w:t>
      </w:r>
      <w:r w:rsidR="000E3CE1">
        <w:rPr>
          <w:color w:val="FF0000"/>
          <w:sz w:val="26"/>
          <w:lang w:val="en-US"/>
        </w:rPr>
        <w:sym w:font="Symbol" w:char="F0A9"/>
      </w:r>
      <w:r w:rsidRPr="000E3CE1">
        <w:t xml:space="preserve">. </w:t>
      </w:r>
      <w:r w:rsidRPr="00826132">
        <w:rPr>
          <w:lang w:val="en-US"/>
        </w:rPr>
        <w:t>NF.</w:t>
      </w:r>
    </w:p>
    <w:p w:rsidR="00357423" w:rsidRPr="00C07EA5" w:rsidRDefault="00357423" w:rsidP="00357423">
      <w:pPr>
        <w:pStyle w:val="NormalList"/>
        <w:tabs>
          <w:tab w:val="clear" w:pos="1440"/>
        </w:tabs>
        <w:spacing w:before="0" w:after="0"/>
        <w:ind w:left="1276" w:hanging="709"/>
      </w:pPr>
      <w:r w:rsidRPr="00826132">
        <w:rPr>
          <w:lang w:val="en-US"/>
        </w:rPr>
        <w:tab/>
        <w:t>3</w:t>
      </w:r>
      <w:r w:rsidR="000E3CE1">
        <w:rPr>
          <w:color w:val="FF0000"/>
          <w:sz w:val="26"/>
        </w:rPr>
        <w:sym w:font="Symbol" w:char="F0A8"/>
      </w:r>
      <w:r w:rsidRPr="00826132">
        <w:rPr>
          <w:lang w:val="en-US"/>
        </w:rPr>
        <w:tab/>
      </w:r>
      <w:proofErr w:type="gramStart"/>
      <w:r w:rsidRPr="00826132">
        <w:rPr>
          <w:lang w:val="en-US"/>
        </w:rPr>
        <w:t>=  Svak</w:t>
      </w:r>
      <w:proofErr w:type="gramEnd"/>
      <w:r w:rsidRPr="00826132">
        <w:rPr>
          <w:lang w:val="en-US"/>
        </w:rPr>
        <w:t xml:space="preserve"> 5-10HP. 4</w:t>
      </w:r>
      <w:r w:rsidR="000E3CE1">
        <w:rPr>
          <w:sz w:val="26"/>
        </w:rPr>
        <w:sym w:font="Symbol" w:char="F0AA"/>
      </w:r>
      <w:r w:rsidRPr="00826132">
        <w:rPr>
          <w:lang w:val="en-US"/>
        </w:rPr>
        <w:t xml:space="preserve"> + 5+</w:t>
      </w:r>
      <w:r w:rsidR="000E3CE1">
        <w:rPr>
          <w:color w:val="FF0000"/>
          <w:sz w:val="26"/>
        </w:rPr>
        <w:sym w:font="Symbol" w:char="F0A8"/>
      </w:r>
      <w:r w:rsidRPr="00826132">
        <w:rPr>
          <w:lang w:val="en-US"/>
        </w:rPr>
        <w:t xml:space="preserve">. </w:t>
      </w:r>
      <w:proofErr w:type="gramStart"/>
      <w:r w:rsidRPr="00826132">
        <w:rPr>
          <w:lang w:val="en-US"/>
        </w:rPr>
        <w:t>UBAL Canapé.</w:t>
      </w:r>
      <w:proofErr w:type="gramEnd"/>
      <w:r w:rsidRPr="00826132">
        <w:rPr>
          <w:lang w:val="en-US"/>
        </w:rPr>
        <w:t xml:space="preserve"> </w:t>
      </w:r>
      <w:r w:rsidRPr="00C07EA5">
        <w:t>Ikke 3</w:t>
      </w:r>
      <w:r w:rsidR="000E3CE1">
        <w:rPr>
          <w:color w:val="FF0000"/>
          <w:sz w:val="26"/>
          <w:lang w:val="en-US"/>
        </w:rPr>
        <w:sym w:font="Symbol" w:char="F0A9"/>
      </w:r>
      <w:r w:rsidRPr="00C07EA5">
        <w:t>. NF.</w:t>
      </w:r>
    </w:p>
    <w:p w:rsidR="00357423" w:rsidRPr="001D4F80" w:rsidRDefault="00357423" w:rsidP="00357423">
      <w:pPr>
        <w:pStyle w:val="NormalList"/>
        <w:tabs>
          <w:tab w:val="clear" w:pos="1440"/>
        </w:tabs>
        <w:spacing w:before="0" w:after="0"/>
        <w:ind w:left="1276" w:hanging="709"/>
      </w:pPr>
      <w:r w:rsidRPr="00C07EA5">
        <w:tab/>
        <w:t>3</w:t>
      </w:r>
      <w:r w:rsidR="000E3CE1">
        <w:rPr>
          <w:color w:val="FF0000"/>
          <w:sz w:val="26"/>
        </w:rPr>
        <w:sym w:font="Symbol" w:char="F0A9"/>
      </w:r>
      <w:r w:rsidRPr="00C07EA5">
        <w:tab/>
      </w:r>
      <w:proofErr w:type="gramStart"/>
      <w:r w:rsidRPr="00C07EA5">
        <w:t>=  5</w:t>
      </w:r>
      <w:proofErr w:type="gramEnd"/>
      <w:r w:rsidRPr="00C07EA5">
        <w:t xml:space="preserve">-10HP. </w:t>
      </w:r>
      <w:r w:rsidRPr="001D4F80">
        <w:t>4</w:t>
      </w:r>
      <w:r w:rsidR="000E3CE1">
        <w:rPr>
          <w:sz w:val="26"/>
        </w:rPr>
        <w:sym w:font="Symbol" w:char="F0AA"/>
      </w:r>
      <w:r w:rsidRPr="001D4F80">
        <w:t xml:space="preserve"> og 3+</w:t>
      </w:r>
      <w:r w:rsidR="000E3CE1">
        <w:rPr>
          <w:color w:val="FF0000"/>
          <w:sz w:val="26"/>
        </w:rPr>
        <w:sym w:font="Symbol" w:char="F0A9"/>
      </w:r>
      <w:r w:rsidRPr="001D4F80">
        <w:t xml:space="preserve">. </w:t>
      </w:r>
      <w:r>
        <w:t>SPERR</w:t>
      </w:r>
      <w:r w:rsidRPr="001D4F80">
        <w:t>. Skal passes. NF.</w:t>
      </w:r>
    </w:p>
    <w:p w:rsidR="00357423" w:rsidRPr="001D4F80" w:rsidRDefault="00357423" w:rsidP="00357423">
      <w:pPr>
        <w:pStyle w:val="NormalList"/>
        <w:tabs>
          <w:tab w:val="clear" w:pos="1440"/>
        </w:tabs>
        <w:spacing w:before="0" w:after="0"/>
        <w:ind w:left="1276" w:hanging="709"/>
      </w:pPr>
      <w:r w:rsidRPr="001D4F80">
        <w:tab/>
        <w:t>3</w:t>
      </w:r>
      <w:r w:rsidR="000E3CE1">
        <w:rPr>
          <w:sz w:val="26"/>
        </w:rPr>
        <w:sym w:font="Symbol" w:char="F0AA"/>
      </w:r>
      <w:r w:rsidRPr="001D4F80">
        <w:tab/>
      </w:r>
      <w:proofErr w:type="gramStart"/>
      <w:r w:rsidRPr="001D4F80">
        <w:t xml:space="preserve">= </w:t>
      </w:r>
      <w:r>
        <w:t xml:space="preserve"> 5</w:t>
      </w:r>
      <w:proofErr w:type="gramEnd"/>
      <w:r w:rsidRPr="001D4F80">
        <w:t>-10HP. 6+</w:t>
      </w:r>
      <w:r w:rsidR="000E3CE1">
        <w:rPr>
          <w:sz w:val="26"/>
        </w:rPr>
        <w:sym w:font="Symbol" w:char="F0AA"/>
      </w:r>
      <w:r w:rsidRPr="001D4F80">
        <w:t>.</w:t>
      </w:r>
      <w:r w:rsidRPr="001D4F80">
        <w:rPr>
          <w:color w:val="FF0000"/>
        </w:rPr>
        <w:t xml:space="preserve"> </w:t>
      </w:r>
      <w:r>
        <w:t>SPERR</w:t>
      </w:r>
      <w:r w:rsidRPr="001D4F80">
        <w:t>. Ikke 3</w:t>
      </w:r>
      <w:r w:rsidR="000E3CE1">
        <w:rPr>
          <w:color w:val="FF0000"/>
          <w:sz w:val="26"/>
        </w:rPr>
        <w:sym w:font="Symbol" w:char="F0A9"/>
      </w:r>
      <w:r w:rsidRPr="001D4F80">
        <w:t>. NF.</w:t>
      </w:r>
    </w:p>
    <w:p w:rsidR="00357423" w:rsidRPr="001D4F80" w:rsidRDefault="00357423" w:rsidP="00357423">
      <w:pPr>
        <w:pStyle w:val="NormalList"/>
        <w:tabs>
          <w:tab w:val="clear" w:pos="1440"/>
        </w:tabs>
        <w:spacing w:before="0" w:after="0"/>
        <w:ind w:left="1276" w:hanging="709"/>
      </w:pPr>
      <w:r w:rsidRPr="001D4F80">
        <w:tab/>
        <w:t>3NT</w:t>
      </w:r>
      <w:r w:rsidRPr="001D4F80">
        <w:tab/>
      </w:r>
      <w:proofErr w:type="gramStart"/>
      <w:r w:rsidRPr="001D4F80">
        <w:t xml:space="preserve">= </w:t>
      </w:r>
      <w:r>
        <w:t xml:space="preserve"> </w:t>
      </w:r>
      <w:r w:rsidRPr="001D4F80">
        <w:t>14</w:t>
      </w:r>
      <w:proofErr w:type="gramEnd"/>
      <w:r w:rsidRPr="001D4F80">
        <w:t>+HP. BAL/SEMIBAL. Ikke 3</w:t>
      </w:r>
      <w:r w:rsidR="000E3CE1">
        <w:rPr>
          <w:color w:val="FF0000"/>
          <w:sz w:val="26"/>
        </w:rPr>
        <w:sym w:font="Symbol" w:char="F0A9"/>
      </w:r>
      <w:r w:rsidRPr="001D4F80">
        <w:t>. Spillemelding. NF.</w:t>
      </w:r>
    </w:p>
    <w:p w:rsidR="00357423" w:rsidRPr="001D4F80" w:rsidRDefault="00357423" w:rsidP="00357423">
      <w:pPr>
        <w:pStyle w:val="NormalList"/>
        <w:tabs>
          <w:tab w:val="clear" w:pos="1440"/>
        </w:tabs>
        <w:spacing w:before="0" w:after="0"/>
        <w:ind w:left="1276" w:hanging="709"/>
      </w:pPr>
      <w:r w:rsidRPr="001D4F80">
        <w:tab/>
        <w:t>4</w:t>
      </w:r>
      <w:r w:rsidR="000E3CE1">
        <w:rPr>
          <w:sz w:val="26"/>
        </w:rPr>
        <w:sym w:font="Symbol" w:char="F0A7"/>
      </w:r>
      <w:r w:rsidRPr="001D4F80">
        <w:tab/>
      </w:r>
      <w:proofErr w:type="gramStart"/>
      <w:r w:rsidRPr="001D4F80">
        <w:t xml:space="preserve">= </w:t>
      </w:r>
      <w:r>
        <w:t xml:space="preserve"> </w:t>
      </w:r>
      <w:r w:rsidRPr="001D4F80">
        <w:t>Setter</w:t>
      </w:r>
      <w:proofErr w:type="gramEnd"/>
      <w:r w:rsidRPr="001D4F80">
        <w:t xml:space="preserve"> </w:t>
      </w:r>
      <w:r w:rsidR="000E3CE1">
        <w:rPr>
          <w:color w:val="FF0000"/>
          <w:sz w:val="26"/>
        </w:rPr>
        <w:sym w:font="Symbol" w:char="F0A9"/>
      </w:r>
      <w:r w:rsidRPr="001D4F80">
        <w:rPr>
          <w:color w:val="FF0000"/>
        </w:rPr>
        <w:t xml:space="preserve"> </w:t>
      </w:r>
      <w:r w:rsidRPr="001D4F80">
        <w:t>som trumf. 4</w:t>
      </w:r>
      <w:r w:rsidR="000E3CE1">
        <w:rPr>
          <w:sz w:val="26"/>
        </w:rPr>
        <w:sym w:font="Symbol" w:char="F0AA"/>
      </w:r>
      <w:r w:rsidRPr="001D4F80">
        <w:t xml:space="preserve"> og minst 3</w:t>
      </w:r>
      <w:r w:rsidR="000E3CE1">
        <w:rPr>
          <w:color w:val="FF0000"/>
          <w:sz w:val="26"/>
        </w:rPr>
        <w:sym w:font="Symbol" w:char="F0A9"/>
      </w:r>
      <w:r w:rsidRPr="001D4F80">
        <w:t>. Renons i</w:t>
      </w:r>
      <w:r w:rsidR="000E3CE1">
        <w:rPr>
          <w:sz w:val="26"/>
        </w:rPr>
        <w:sym w:font="Symbol" w:char="F0A7"/>
      </w:r>
      <w:r w:rsidRPr="001D4F80">
        <w:t xml:space="preserve">. GF. </w:t>
      </w:r>
    </w:p>
    <w:p w:rsidR="00357423" w:rsidRPr="001D4F80" w:rsidRDefault="00357423" w:rsidP="00357423">
      <w:pPr>
        <w:pStyle w:val="NormalList"/>
        <w:tabs>
          <w:tab w:val="clear" w:pos="1440"/>
        </w:tabs>
        <w:spacing w:before="0" w:after="0"/>
        <w:ind w:left="1276" w:hanging="709"/>
      </w:pPr>
      <w:r w:rsidRPr="001D4F80">
        <w:tab/>
        <w:t>4</w:t>
      </w:r>
      <w:r w:rsidR="000E3CE1">
        <w:rPr>
          <w:color w:val="FF0000"/>
          <w:sz w:val="26"/>
        </w:rPr>
        <w:sym w:font="Symbol" w:char="F0A8"/>
      </w:r>
      <w:r w:rsidRPr="001D4F80">
        <w:tab/>
      </w:r>
      <w:proofErr w:type="gramStart"/>
      <w:r w:rsidRPr="001D4F80">
        <w:t xml:space="preserve">= </w:t>
      </w:r>
      <w:r>
        <w:t xml:space="preserve"> </w:t>
      </w:r>
      <w:r w:rsidRPr="001D4F80">
        <w:t>Setter</w:t>
      </w:r>
      <w:proofErr w:type="gramEnd"/>
      <w:r w:rsidRPr="001D4F80">
        <w:t xml:space="preserve"> </w:t>
      </w:r>
      <w:r w:rsidR="000E3CE1">
        <w:rPr>
          <w:color w:val="FF0000"/>
          <w:sz w:val="26"/>
        </w:rPr>
        <w:sym w:font="Symbol" w:char="F0A9"/>
      </w:r>
      <w:r w:rsidRPr="001D4F80">
        <w:rPr>
          <w:color w:val="FF0000"/>
        </w:rPr>
        <w:t xml:space="preserve"> </w:t>
      </w:r>
      <w:r w:rsidRPr="001D4F80">
        <w:t>som trumf. 4</w:t>
      </w:r>
      <w:r w:rsidR="000E3CE1">
        <w:rPr>
          <w:sz w:val="26"/>
        </w:rPr>
        <w:sym w:font="Symbol" w:char="F0AA"/>
      </w:r>
      <w:r w:rsidRPr="001D4F80">
        <w:t xml:space="preserve"> og minst 3</w:t>
      </w:r>
      <w:r w:rsidR="000E3CE1">
        <w:rPr>
          <w:color w:val="FF0000"/>
          <w:sz w:val="26"/>
        </w:rPr>
        <w:sym w:font="Symbol" w:char="F0A9"/>
      </w:r>
      <w:r w:rsidRPr="001D4F80">
        <w:t>. Renons i</w:t>
      </w:r>
      <w:r w:rsidR="000E3CE1">
        <w:rPr>
          <w:color w:val="FF0000"/>
          <w:sz w:val="26"/>
        </w:rPr>
        <w:sym w:font="Symbol" w:char="F0A8"/>
      </w:r>
      <w:r w:rsidRPr="001D4F80">
        <w:t xml:space="preserve">. GF. </w:t>
      </w:r>
    </w:p>
    <w:p w:rsidR="00357423" w:rsidRPr="001D4F80" w:rsidRDefault="00357423" w:rsidP="00357423">
      <w:pPr>
        <w:pStyle w:val="NormalList"/>
        <w:tabs>
          <w:tab w:val="clear" w:pos="1440"/>
        </w:tabs>
        <w:spacing w:before="0" w:after="0"/>
        <w:ind w:left="1276" w:hanging="709"/>
      </w:pPr>
      <w:r w:rsidRPr="001D4F80">
        <w:tab/>
        <w:t>4</w:t>
      </w:r>
      <w:r w:rsidR="000E3CE1">
        <w:rPr>
          <w:color w:val="FF0000"/>
          <w:sz w:val="26"/>
        </w:rPr>
        <w:sym w:font="Symbol" w:char="F0A9"/>
      </w:r>
      <w:r w:rsidRPr="001D4F80">
        <w:tab/>
      </w:r>
      <w:proofErr w:type="gramStart"/>
      <w:r w:rsidRPr="001D4F80">
        <w:t xml:space="preserve">= </w:t>
      </w:r>
      <w:r>
        <w:t xml:space="preserve"> </w:t>
      </w:r>
      <w:r w:rsidRPr="001D4F80">
        <w:t>14</w:t>
      </w:r>
      <w:proofErr w:type="gramEnd"/>
      <w:r w:rsidRPr="001D4F80">
        <w:t>+HFP. 4</w:t>
      </w:r>
      <w:r w:rsidR="000E3CE1">
        <w:rPr>
          <w:sz w:val="26"/>
        </w:rPr>
        <w:sym w:font="Symbol" w:char="F0AA"/>
      </w:r>
      <w:r w:rsidRPr="001D4F80">
        <w:t xml:space="preserve"> og minst 3</w:t>
      </w:r>
      <w:r w:rsidR="000E3CE1">
        <w:rPr>
          <w:color w:val="FF0000"/>
          <w:sz w:val="26"/>
        </w:rPr>
        <w:sym w:font="Symbol" w:char="F0A9"/>
      </w:r>
      <w:r w:rsidRPr="001D4F80">
        <w:t>. Ikke sleminteressert. NF.</w:t>
      </w:r>
    </w:p>
    <w:p w:rsidR="00357423" w:rsidRPr="001D4F80" w:rsidRDefault="00357423" w:rsidP="00357423">
      <w:pPr>
        <w:pStyle w:val="NormalList"/>
        <w:tabs>
          <w:tab w:val="clear" w:pos="1440"/>
        </w:tabs>
        <w:spacing w:before="0" w:after="0"/>
        <w:ind w:left="1276" w:hanging="709"/>
      </w:pPr>
      <w:r w:rsidRPr="001D4F80">
        <w:tab/>
        <w:t>4</w:t>
      </w:r>
      <w:r w:rsidR="000E3CE1">
        <w:rPr>
          <w:sz w:val="26"/>
        </w:rPr>
        <w:sym w:font="Symbol" w:char="F0AA"/>
      </w:r>
      <w:r w:rsidRPr="001D4F80">
        <w:tab/>
      </w:r>
      <w:proofErr w:type="gramStart"/>
      <w:r w:rsidRPr="001D4F80">
        <w:t xml:space="preserve">= </w:t>
      </w:r>
      <w:r>
        <w:t xml:space="preserve"> </w:t>
      </w:r>
      <w:r w:rsidRPr="001D4F80">
        <w:t>14</w:t>
      </w:r>
      <w:proofErr w:type="gramEnd"/>
      <w:r w:rsidRPr="001D4F80">
        <w:t>+HP. 6+</w:t>
      </w:r>
      <w:r w:rsidR="000E3CE1">
        <w:rPr>
          <w:sz w:val="26"/>
        </w:rPr>
        <w:sym w:font="Symbol" w:char="F0AA"/>
      </w:r>
      <w:r w:rsidRPr="001D4F80">
        <w:t>.</w:t>
      </w:r>
      <w:r w:rsidRPr="001D4F80">
        <w:rPr>
          <w:color w:val="FF0000"/>
        </w:rPr>
        <w:t xml:space="preserve"> </w:t>
      </w:r>
      <w:r w:rsidRPr="001D4F80">
        <w:t>Ikke 3</w:t>
      </w:r>
      <w:r w:rsidR="000E3CE1">
        <w:rPr>
          <w:color w:val="FF0000"/>
          <w:sz w:val="26"/>
        </w:rPr>
        <w:sym w:font="Symbol" w:char="F0A9"/>
      </w:r>
      <w:r w:rsidRPr="001D4F80">
        <w:t>. Ikke sleminteressert. NF.</w:t>
      </w:r>
    </w:p>
    <w:p w:rsidR="00357423" w:rsidRPr="000E3CE1" w:rsidRDefault="00357423" w:rsidP="00357423">
      <w:pPr>
        <w:pStyle w:val="NormalList"/>
        <w:tabs>
          <w:tab w:val="clear" w:pos="1440"/>
        </w:tabs>
        <w:spacing w:before="0" w:after="0"/>
        <w:ind w:left="1276" w:hanging="709"/>
      </w:pPr>
      <w:r w:rsidRPr="001D4F80">
        <w:tab/>
        <w:t>4NT</w:t>
      </w:r>
      <w:r w:rsidRPr="001D4F80">
        <w:tab/>
      </w:r>
      <w:proofErr w:type="gramStart"/>
      <w:r w:rsidRPr="001D4F80">
        <w:t xml:space="preserve">= </w:t>
      </w:r>
      <w:r>
        <w:t xml:space="preserve"> BLW</w:t>
      </w:r>
      <w:proofErr w:type="gramEnd"/>
      <w:r w:rsidRPr="001D4F80">
        <w:t xml:space="preserve"> med </w:t>
      </w:r>
      <w:r w:rsidR="000E3CE1">
        <w:rPr>
          <w:color w:val="FF0000"/>
          <w:sz w:val="26"/>
        </w:rPr>
        <w:sym w:font="Symbol" w:char="F0A9"/>
      </w:r>
      <w:r w:rsidRPr="001D4F80">
        <w:rPr>
          <w:color w:val="FF0000"/>
        </w:rPr>
        <w:t xml:space="preserve"> </w:t>
      </w:r>
      <w:r w:rsidRPr="001D4F80">
        <w:t xml:space="preserve">som trumf. </w:t>
      </w:r>
      <w:r w:rsidRPr="000E3CE1">
        <w:t>5-ess (0-3, 1-4)</w:t>
      </w:r>
    </w:p>
    <w:p w:rsidR="00A71959" w:rsidRPr="001D4F80" w:rsidRDefault="00A71959" w:rsidP="00A71959">
      <w:pPr>
        <w:pStyle w:val="NormalList"/>
        <w:tabs>
          <w:tab w:val="clear" w:pos="720"/>
          <w:tab w:val="clear" w:pos="1260"/>
        </w:tabs>
        <w:spacing w:before="0" w:after="0"/>
        <w:ind w:left="709" w:hanging="709"/>
      </w:pPr>
      <w:r w:rsidRPr="000E3CE1">
        <w:t>2</w:t>
      </w:r>
      <w:r w:rsidR="000E3CE1">
        <w:rPr>
          <w:sz w:val="26"/>
          <w:lang w:val="en-US"/>
        </w:rPr>
        <w:sym w:font="Symbol" w:char="F0A7"/>
      </w:r>
      <w:r w:rsidRPr="000E3CE1">
        <w:tab/>
      </w:r>
      <w:r w:rsidRPr="000E3CE1">
        <w:tab/>
        <w:t>= 11-19HP, 5+</w:t>
      </w:r>
      <w:r w:rsidR="000E3CE1">
        <w:rPr>
          <w:color w:val="FF0000"/>
          <w:sz w:val="26"/>
          <w:lang w:val="en-US"/>
        </w:rPr>
        <w:sym w:font="Symbol" w:char="F0A9"/>
      </w:r>
      <w:r w:rsidRPr="000E3CE1">
        <w:t xml:space="preserve"> + 4+</w:t>
      </w:r>
      <w:r w:rsidR="000E3CE1">
        <w:rPr>
          <w:sz w:val="26"/>
          <w:lang w:val="en-US"/>
        </w:rPr>
        <w:sym w:font="Symbol" w:char="F0A7"/>
      </w:r>
      <w:r w:rsidRPr="000E3CE1">
        <w:t xml:space="preserve">. </w:t>
      </w:r>
      <w:r w:rsidRPr="001D4F80">
        <w:t>RF.</w:t>
      </w:r>
    </w:p>
    <w:p w:rsidR="00A71959" w:rsidRPr="001D4F80" w:rsidRDefault="00A71959" w:rsidP="00A71959">
      <w:pPr>
        <w:pStyle w:val="NormalList"/>
        <w:tabs>
          <w:tab w:val="clear" w:pos="720"/>
          <w:tab w:val="clear" w:pos="1260"/>
        </w:tabs>
        <w:spacing w:before="0" w:after="0"/>
        <w:ind w:left="709" w:hanging="709"/>
      </w:pPr>
      <w:r w:rsidRPr="001D4F80">
        <w:tab/>
      </w:r>
      <w:r w:rsidRPr="001D4F80">
        <w:tab/>
      </w:r>
      <w:r>
        <w:t>SH</w:t>
      </w:r>
      <w:r w:rsidRPr="001D4F80">
        <w:t xml:space="preserve">s opsjoner kan være begrenset når han har </w:t>
      </w:r>
      <w:r>
        <w:t>SUBMIN</w:t>
      </w:r>
      <w:r w:rsidRPr="001D4F80">
        <w:t xml:space="preserve"> styrke for sin første melding.</w:t>
      </w:r>
    </w:p>
    <w:p w:rsidR="00A71959" w:rsidRPr="000E3CE1" w:rsidRDefault="00A71959" w:rsidP="00A71959">
      <w:pPr>
        <w:pStyle w:val="NormalList"/>
        <w:tabs>
          <w:tab w:val="clear" w:pos="720"/>
          <w:tab w:val="clear" w:pos="1260"/>
        </w:tabs>
        <w:spacing w:before="0" w:after="0"/>
        <w:ind w:left="709" w:hanging="709"/>
      </w:pPr>
      <w:r w:rsidRPr="000E3CE1">
        <w:t>2</w:t>
      </w:r>
      <w:r w:rsidR="000E3CE1">
        <w:rPr>
          <w:color w:val="FF0000"/>
          <w:sz w:val="26"/>
          <w:lang w:val="en-US"/>
        </w:rPr>
        <w:sym w:font="Symbol" w:char="F0A8"/>
      </w:r>
      <w:r w:rsidRPr="000E3CE1">
        <w:tab/>
      </w:r>
      <w:r w:rsidRPr="000E3CE1">
        <w:tab/>
        <w:t>= 11-19HP, 5+</w:t>
      </w:r>
      <w:r w:rsidR="000E3CE1">
        <w:rPr>
          <w:color w:val="FF0000"/>
          <w:sz w:val="26"/>
          <w:lang w:val="en-US"/>
        </w:rPr>
        <w:sym w:font="Symbol" w:char="F0A9"/>
      </w:r>
      <w:r w:rsidRPr="000E3CE1">
        <w:t xml:space="preserve"> + 4+</w:t>
      </w:r>
      <w:r w:rsidR="000E3CE1">
        <w:rPr>
          <w:color w:val="FF0000"/>
          <w:sz w:val="26"/>
          <w:lang w:val="en-US"/>
        </w:rPr>
        <w:sym w:font="Symbol" w:char="F0A8"/>
      </w:r>
      <w:r w:rsidRPr="000E3CE1">
        <w:t xml:space="preserve">. RF. </w:t>
      </w:r>
    </w:p>
    <w:p w:rsidR="00A71959" w:rsidRPr="001D4F80" w:rsidRDefault="00A71959" w:rsidP="00A71959">
      <w:pPr>
        <w:pStyle w:val="NormalList"/>
        <w:tabs>
          <w:tab w:val="clear" w:pos="720"/>
          <w:tab w:val="clear" w:pos="1260"/>
        </w:tabs>
        <w:spacing w:before="0" w:after="0"/>
        <w:ind w:left="709" w:hanging="709"/>
      </w:pPr>
      <w:r w:rsidRPr="001D4F80">
        <w:t>2</w:t>
      </w:r>
      <w:r w:rsidR="000E3CE1">
        <w:rPr>
          <w:color w:val="FF0000"/>
          <w:sz w:val="26"/>
        </w:rPr>
        <w:sym w:font="Symbol" w:char="F0A9"/>
      </w:r>
      <w:r w:rsidRPr="001D4F80">
        <w:tab/>
      </w:r>
      <w:r w:rsidRPr="001D4F80">
        <w:tab/>
        <w:t>= 11-14HP</w:t>
      </w:r>
      <w:r w:rsidR="00525526">
        <w:t xml:space="preserve"> oftest UBAL med</w:t>
      </w:r>
      <w:r w:rsidRPr="001D4F80">
        <w:t xml:space="preserve"> 6+</w:t>
      </w:r>
      <w:r w:rsidR="000E3CE1">
        <w:rPr>
          <w:color w:val="FF0000"/>
          <w:sz w:val="26"/>
        </w:rPr>
        <w:sym w:font="Symbol" w:char="F0A9"/>
      </w:r>
      <w:r w:rsidRPr="001D4F80">
        <w:t>. Pass og 2</w:t>
      </w:r>
      <w:r w:rsidR="000E3CE1">
        <w:rPr>
          <w:sz w:val="26"/>
        </w:rPr>
        <w:sym w:font="Symbol" w:char="F0AA"/>
      </w:r>
      <w:r w:rsidRPr="001D4F80">
        <w:t xml:space="preserve"> er begge NF og kan være </w:t>
      </w:r>
      <w:r>
        <w:t>SUBMIN</w:t>
      </w:r>
      <w:r w:rsidRPr="001D4F80">
        <w:t xml:space="preserve">. Alle andre meldinger er RF.  </w:t>
      </w:r>
      <w:r w:rsidRPr="00525526">
        <w:rPr>
          <w:b/>
        </w:rPr>
        <w:t>Setter opp ROMEX kort- og lang</w:t>
      </w:r>
      <w:r w:rsidRPr="001D4F80">
        <w:t>:</w:t>
      </w:r>
    </w:p>
    <w:p w:rsidR="00A71959" w:rsidRPr="001D4F80" w:rsidRDefault="00A71959" w:rsidP="00A71959">
      <w:pPr>
        <w:tabs>
          <w:tab w:val="left" w:pos="709"/>
        </w:tabs>
        <w:spacing w:before="0" w:after="0"/>
        <w:ind w:left="709" w:right="-341" w:hanging="709"/>
      </w:pPr>
      <w:r w:rsidRPr="001D4F80">
        <w:tab/>
        <w:t>Pass</w:t>
      </w:r>
      <w:r w:rsidRPr="001D4F80">
        <w:tab/>
        <w:t>= spillemelding.</w:t>
      </w:r>
    </w:p>
    <w:p w:rsidR="00A71959" w:rsidRPr="001D4F80" w:rsidRDefault="00A71959" w:rsidP="00A71959">
      <w:pPr>
        <w:tabs>
          <w:tab w:val="left" w:pos="709"/>
        </w:tabs>
        <w:spacing w:before="0" w:after="0"/>
        <w:ind w:left="709" w:right="-341" w:hanging="709"/>
      </w:pPr>
      <w:r w:rsidRPr="001D4F80">
        <w:tab/>
        <w:t>2</w:t>
      </w:r>
      <w:r w:rsidR="000E3CE1">
        <w:rPr>
          <w:sz w:val="26"/>
        </w:rPr>
        <w:sym w:font="Symbol" w:char="F0AA"/>
      </w:r>
      <w:r w:rsidRPr="001D4F80">
        <w:tab/>
        <w:t xml:space="preserve">= Innledning til </w:t>
      </w:r>
      <w:r w:rsidR="00525526" w:rsidRPr="00525526">
        <w:rPr>
          <w:b/>
        </w:rPr>
        <w:t>ROMEX</w:t>
      </w:r>
      <w:r w:rsidRPr="00525526">
        <w:rPr>
          <w:b/>
        </w:rPr>
        <w:t xml:space="preserve"> lang</w:t>
      </w:r>
      <w:r w:rsidRPr="001D4F80">
        <w:t>.</w:t>
      </w:r>
    </w:p>
    <w:p w:rsidR="00A71959" w:rsidRPr="001D4F80" w:rsidRDefault="00A71959" w:rsidP="00A71959">
      <w:pPr>
        <w:tabs>
          <w:tab w:val="left" w:pos="709"/>
        </w:tabs>
        <w:spacing w:before="0" w:after="0"/>
        <w:ind w:left="709" w:right="-341" w:hanging="709"/>
      </w:pPr>
      <w:r w:rsidRPr="001D4F80">
        <w:tab/>
      </w:r>
      <w:r w:rsidRPr="001D4F80">
        <w:tab/>
        <w:t>2NT</w:t>
      </w:r>
      <w:r w:rsidRPr="001D4F80">
        <w:tab/>
        <w:t>= OK</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sz w:val="26"/>
        </w:rPr>
        <w:sym w:font="Symbol" w:char="F0A7"/>
      </w:r>
      <w:r w:rsidRPr="001D4F80">
        <w:tab/>
        <w:t xml:space="preserve">= </w:t>
      </w:r>
      <w:r w:rsidR="00525526" w:rsidRPr="00525526">
        <w:rPr>
          <w:b/>
        </w:rPr>
        <w:t>ROMEX</w:t>
      </w:r>
      <w:r w:rsidRPr="00525526">
        <w:rPr>
          <w:b/>
        </w:rPr>
        <w:t xml:space="preserve"> lang</w:t>
      </w:r>
      <w:r w:rsidRPr="001D4F80">
        <w:t xml:space="preserve"> (4</w:t>
      </w:r>
      <w:r w:rsidR="000E3CE1">
        <w:rPr>
          <w:sz w:val="26"/>
        </w:rPr>
        <w:sym w:font="Symbol" w:char="F0A7"/>
      </w:r>
      <w:r w:rsidRPr="001D4F80">
        <w:rPr>
          <w:rFonts w:cs="Comic Sans MS"/>
        </w:rPr>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8"/>
      </w:r>
      <w:r w:rsidRPr="001D4F80">
        <w:tab/>
        <w:t xml:space="preserve">= </w:t>
      </w:r>
      <w:r w:rsidR="00525526" w:rsidRPr="00525526">
        <w:rPr>
          <w:b/>
        </w:rPr>
        <w:t>ROMEX</w:t>
      </w:r>
      <w:r w:rsidRPr="00525526">
        <w:rPr>
          <w:b/>
        </w:rPr>
        <w:t xml:space="preserve"> lang</w:t>
      </w:r>
      <w:r w:rsidRPr="001D4F80">
        <w:t xml:space="preserve"> (4</w:t>
      </w:r>
      <w:r w:rsidR="000E3CE1">
        <w:rPr>
          <w:color w:val="FF0000"/>
          <w:sz w:val="26"/>
        </w:rPr>
        <w:sym w:font="Symbol" w:char="F0A8"/>
      </w:r>
      <w:r w:rsidRPr="001D4F80">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9"/>
      </w:r>
      <w:r w:rsidRPr="001D4F80">
        <w:tab/>
        <w:t xml:space="preserve">= </w:t>
      </w:r>
      <w:r w:rsidR="00525526" w:rsidRPr="00525526">
        <w:rPr>
          <w:b/>
        </w:rPr>
        <w:t>ROMEX</w:t>
      </w:r>
      <w:r w:rsidRPr="00525526">
        <w:rPr>
          <w:b/>
        </w:rPr>
        <w:t xml:space="preserve"> lang</w:t>
      </w:r>
      <w:r w:rsidRPr="001D4F80">
        <w:t xml:space="preserve"> (4</w:t>
      </w:r>
      <w:r w:rsidR="000E3CE1">
        <w:rPr>
          <w:sz w:val="26"/>
        </w:rPr>
        <w:sym w:font="Symbol" w:char="F0AA"/>
      </w:r>
      <w:r w:rsidRPr="001D4F80">
        <w:t>)</w:t>
      </w:r>
      <w:r w:rsidRPr="001D4F80">
        <w:tab/>
      </w:r>
      <w:r w:rsidRPr="001D4F80">
        <w:tab/>
      </w:r>
      <w:r w:rsidRPr="001D4F80">
        <w:tab/>
      </w:r>
    </w:p>
    <w:p w:rsidR="00A71959" w:rsidRPr="001D4F80" w:rsidRDefault="00A71959" w:rsidP="00A71959">
      <w:pPr>
        <w:tabs>
          <w:tab w:val="left" w:pos="709"/>
        </w:tabs>
        <w:spacing w:before="0" w:after="0"/>
        <w:ind w:left="709" w:right="-341" w:hanging="709"/>
      </w:pPr>
      <w:r w:rsidRPr="001D4F80">
        <w:tab/>
        <w:t>2NT</w:t>
      </w:r>
      <w:r w:rsidRPr="001D4F80">
        <w:tab/>
        <w:t xml:space="preserve">= </w:t>
      </w:r>
      <w:r w:rsidRPr="00525526">
        <w:rPr>
          <w:b/>
        </w:rPr>
        <w:t>ROMEX kort</w:t>
      </w:r>
      <w:r w:rsidRPr="001D4F80">
        <w:t xml:space="preserve"> (sing</w:t>
      </w:r>
      <w:r>
        <w:t>el</w:t>
      </w:r>
      <w:r w:rsidR="000E3CE1">
        <w:rPr>
          <w:sz w:val="26"/>
        </w:rPr>
        <w:sym w:font="Symbol" w:char="F0AA"/>
      </w:r>
      <w:r w:rsidRPr="001D4F80">
        <w:t>)</w:t>
      </w:r>
    </w:p>
    <w:p w:rsidR="00A71959" w:rsidRPr="001D4F80" w:rsidRDefault="00A71959" w:rsidP="00A71959">
      <w:pPr>
        <w:tabs>
          <w:tab w:val="left" w:pos="709"/>
        </w:tabs>
        <w:spacing w:before="0" w:after="0"/>
        <w:ind w:left="709" w:right="-341" w:hanging="709"/>
      </w:pPr>
      <w:r w:rsidRPr="001D4F80">
        <w:tab/>
        <w:t>3</w:t>
      </w:r>
      <w:r w:rsidR="000E3CE1">
        <w:rPr>
          <w:sz w:val="26"/>
        </w:rPr>
        <w:sym w:font="Symbol" w:char="F0A7"/>
      </w:r>
      <w:r w:rsidRPr="001D4F80">
        <w:tab/>
        <w:t xml:space="preserve">= </w:t>
      </w:r>
      <w:r w:rsidRPr="00525526">
        <w:rPr>
          <w:b/>
        </w:rPr>
        <w:t>ROMEX kort</w:t>
      </w:r>
      <w:r w:rsidRPr="001D4F80">
        <w:t xml:space="preserve"> (sing</w:t>
      </w:r>
      <w:r>
        <w:t>el</w:t>
      </w:r>
      <w:r w:rsidR="000E3CE1">
        <w:rPr>
          <w:sz w:val="26"/>
        </w:rPr>
        <w:sym w:font="Symbol" w:char="F0A7"/>
      </w:r>
      <w:r>
        <w:rPr>
          <w:rFonts w:cs="Comic Sans MS"/>
        </w:rPr>
        <w:t>)</w:t>
      </w:r>
    </w:p>
    <w:p w:rsidR="00A71959" w:rsidRPr="001D4F80" w:rsidRDefault="00A71959" w:rsidP="00A71959">
      <w:pPr>
        <w:tabs>
          <w:tab w:val="left" w:pos="709"/>
        </w:tabs>
        <w:spacing w:before="0" w:after="0"/>
        <w:ind w:left="709" w:right="-341" w:hanging="709"/>
      </w:pPr>
      <w:r w:rsidRPr="001D4F80">
        <w:tab/>
        <w:t>3</w:t>
      </w:r>
      <w:r w:rsidR="000E3CE1">
        <w:rPr>
          <w:color w:val="FF0000"/>
          <w:sz w:val="26"/>
        </w:rPr>
        <w:sym w:font="Symbol" w:char="F0A8"/>
      </w:r>
      <w:r w:rsidRPr="001D4F80">
        <w:tab/>
        <w:t xml:space="preserve">= </w:t>
      </w:r>
      <w:r w:rsidRPr="00525526">
        <w:rPr>
          <w:b/>
        </w:rPr>
        <w:t>ROMEX kort</w:t>
      </w:r>
      <w:r w:rsidRPr="001D4F80">
        <w:t xml:space="preserve"> (sing</w:t>
      </w:r>
      <w:r>
        <w:t>el</w:t>
      </w:r>
      <w:r w:rsidR="000E3CE1">
        <w:rPr>
          <w:color w:val="FF0000"/>
          <w:sz w:val="26"/>
        </w:rPr>
        <w:sym w:font="Symbol" w:char="F0A8"/>
      </w:r>
      <w:r w:rsidRPr="001D4F80">
        <w:t>)</w:t>
      </w:r>
    </w:p>
    <w:p w:rsidR="00A71959" w:rsidRPr="001D4F80" w:rsidRDefault="00A71959" w:rsidP="00A71959">
      <w:pPr>
        <w:tabs>
          <w:tab w:val="left" w:pos="709"/>
        </w:tabs>
        <w:spacing w:before="0" w:after="0"/>
        <w:ind w:left="709" w:right="-341" w:hanging="709"/>
      </w:pPr>
      <w:r w:rsidRPr="001D4F80">
        <w:tab/>
        <w:t>3</w:t>
      </w:r>
      <w:r w:rsidR="000E3CE1">
        <w:rPr>
          <w:color w:val="FF0000"/>
          <w:sz w:val="26"/>
        </w:rPr>
        <w:sym w:font="Symbol" w:char="F0A9"/>
      </w:r>
      <w:r w:rsidRPr="001D4F80">
        <w:tab/>
        <w:t xml:space="preserve">= </w:t>
      </w:r>
      <w:r>
        <w:t>SPERR</w:t>
      </w:r>
      <w:r w:rsidRPr="001D4F80">
        <w:t>.</w:t>
      </w:r>
    </w:p>
    <w:p w:rsidR="00A71959" w:rsidRPr="001D4F80" w:rsidRDefault="00A71959" w:rsidP="00A71959">
      <w:pPr>
        <w:pStyle w:val="NormalList"/>
        <w:tabs>
          <w:tab w:val="clear" w:pos="720"/>
          <w:tab w:val="clear" w:pos="1260"/>
        </w:tabs>
        <w:spacing w:before="0" w:after="0"/>
        <w:ind w:left="709" w:hanging="709"/>
      </w:pPr>
      <w:r w:rsidRPr="001D4F80">
        <w:t>2</w:t>
      </w:r>
      <w:r w:rsidR="000E3CE1">
        <w:rPr>
          <w:sz w:val="26"/>
        </w:rPr>
        <w:sym w:font="Symbol" w:char="F0AA"/>
      </w:r>
      <w:r w:rsidRPr="001D4F80">
        <w:tab/>
      </w:r>
      <w:r w:rsidRPr="001D4F80">
        <w:tab/>
        <w:t xml:space="preserve">= 4-korts </w:t>
      </w:r>
      <w:r w:rsidR="000E3CE1">
        <w:rPr>
          <w:sz w:val="26"/>
        </w:rPr>
        <w:sym w:font="Symbol" w:char="F0AA"/>
      </w:r>
      <w:r w:rsidRPr="001D4F80">
        <w:t>-støtte</w:t>
      </w:r>
      <w:r w:rsidRPr="001D4F80">
        <w:rPr>
          <w:color w:val="FF0000"/>
        </w:rPr>
        <w:t xml:space="preserve"> </w:t>
      </w:r>
      <w:r w:rsidRPr="001D4F80">
        <w:t>og 11-14HFP.</w:t>
      </w:r>
    </w:p>
    <w:p w:rsidR="00A71959" w:rsidRPr="001D4F80" w:rsidRDefault="00A71959" w:rsidP="00A71959">
      <w:pPr>
        <w:pStyle w:val="NormalList"/>
        <w:tabs>
          <w:tab w:val="clear" w:pos="720"/>
          <w:tab w:val="clear" w:pos="1260"/>
          <w:tab w:val="clear" w:pos="1440"/>
        </w:tabs>
        <w:spacing w:before="0" w:after="0"/>
        <w:ind w:left="709" w:firstLine="0"/>
      </w:pPr>
      <w:r w:rsidRPr="001D4F80">
        <w:t>I prinsippet skal sparstøtte direkte vise 4-korts</w:t>
      </w:r>
      <w:r w:rsidR="000E3CE1">
        <w:rPr>
          <w:sz w:val="26"/>
        </w:rPr>
        <w:sym w:font="Symbol" w:char="F0AA"/>
      </w:r>
      <w:r w:rsidRPr="001D4F80">
        <w:t xml:space="preserve">, men det er lov til </w:t>
      </w:r>
      <w:proofErr w:type="gramStart"/>
      <w:r w:rsidRPr="001D4F80">
        <w:t>å</w:t>
      </w:r>
      <w:proofErr w:type="gramEnd"/>
      <w:r w:rsidRPr="001D4F80">
        <w:t xml:space="preserve"> ”juksa litt” og støtte med </w:t>
      </w:r>
      <w:r w:rsidR="000E3CE1">
        <w:rPr>
          <w:sz w:val="26"/>
        </w:rPr>
        <w:sym w:font="Symbol" w:char="F0AA"/>
      </w:r>
      <w:r w:rsidRPr="001D4F80">
        <w:t xml:space="preserve">Hxx + singelton/renons i en sidefarge, altså i slike tilfeller hvor man kan se at selv </w:t>
      </w:r>
      <w:r>
        <w:t xml:space="preserve">en eventuell </w:t>
      </w:r>
      <w:r w:rsidRPr="001D4F80">
        <w:t>4-3-tilpasning vil kunne gi mange stikk.</w:t>
      </w:r>
    </w:p>
    <w:p w:rsidR="00A71959" w:rsidRPr="001D4F80" w:rsidRDefault="00A71959" w:rsidP="00A71959">
      <w:pPr>
        <w:pStyle w:val="NormalList"/>
        <w:tabs>
          <w:tab w:val="clear" w:pos="720"/>
          <w:tab w:val="clear" w:pos="1260"/>
          <w:tab w:val="clear" w:pos="1440"/>
        </w:tabs>
        <w:spacing w:before="0" w:after="0"/>
        <w:ind w:left="709" w:hanging="709"/>
      </w:pPr>
      <w:r w:rsidRPr="001D4F80">
        <w:t>2NT</w:t>
      </w:r>
      <w:r w:rsidRPr="001D4F80">
        <w:tab/>
      </w:r>
      <w:r w:rsidRPr="001D4F80">
        <w:tab/>
        <w:t>= 1</w:t>
      </w:r>
      <w:r>
        <w:t>5</w:t>
      </w:r>
      <w:r w:rsidRPr="001D4F80">
        <w:t>-1</w:t>
      </w:r>
      <w:r>
        <w:t>7</w:t>
      </w:r>
      <w:r w:rsidRPr="001D4F80">
        <w:t>NT med 5+</w:t>
      </w:r>
      <w:r w:rsidR="000E3CE1">
        <w:rPr>
          <w:color w:val="FF0000"/>
          <w:sz w:val="26"/>
        </w:rPr>
        <w:sym w:font="Symbol" w:char="F0A9"/>
      </w:r>
      <w:r w:rsidRPr="001D4F80">
        <w:t xml:space="preserve">. Alle andre meldinger enn pass på </w:t>
      </w:r>
      <w:r>
        <w:t>SH</w:t>
      </w:r>
      <w:r w:rsidRPr="001D4F80">
        <w:t xml:space="preserve"> er GF.</w:t>
      </w:r>
    </w:p>
    <w:p w:rsidR="00A71959" w:rsidRPr="001D4F80" w:rsidRDefault="00A71959" w:rsidP="00A71959">
      <w:pPr>
        <w:pStyle w:val="NormalList"/>
        <w:tabs>
          <w:tab w:val="clear" w:pos="720"/>
          <w:tab w:val="clear" w:pos="1260"/>
        </w:tabs>
        <w:spacing w:before="0" w:after="0"/>
        <w:ind w:left="709" w:hanging="709"/>
      </w:pPr>
      <w:r w:rsidRPr="001D4F80">
        <w:t>3</w:t>
      </w:r>
      <w:r w:rsidR="000E3CE1">
        <w:rPr>
          <w:sz w:val="26"/>
        </w:rPr>
        <w:sym w:font="Symbol" w:char="F0A7"/>
      </w:r>
      <w:r w:rsidRPr="001D4F80">
        <w:tab/>
      </w:r>
      <w:r w:rsidRPr="001D4F80">
        <w:tab/>
        <w:t xml:space="preserve">= </w:t>
      </w:r>
      <w:r>
        <w:t>ROMEX kort</w:t>
      </w:r>
      <w:r w:rsidRPr="001D4F80">
        <w:t xml:space="preserve">: 15+HP, singel </w:t>
      </w:r>
      <w:r w:rsidR="000E3CE1">
        <w:rPr>
          <w:sz w:val="26"/>
        </w:rPr>
        <w:sym w:font="Symbol" w:char="F0A7"/>
      </w:r>
      <w:r w:rsidRPr="001D4F80">
        <w:t xml:space="preserve"> og 4</w:t>
      </w:r>
      <w:r w:rsidR="000E3CE1">
        <w:rPr>
          <w:sz w:val="26"/>
        </w:rPr>
        <w:sym w:font="Symbol" w:char="F0AA"/>
      </w:r>
      <w:r w:rsidRPr="001D4F80">
        <w:t xml:space="preserve">. </w:t>
      </w:r>
    </w:p>
    <w:p w:rsidR="00A71959" w:rsidRPr="001D4F80" w:rsidRDefault="00A71959" w:rsidP="00A71959">
      <w:pPr>
        <w:pStyle w:val="NormalList"/>
        <w:tabs>
          <w:tab w:val="clear" w:pos="720"/>
          <w:tab w:val="clear" w:pos="1260"/>
        </w:tabs>
        <w:spacing w:before="0" w:after="0"/>
        <w:ind w:left="709" w:hanging="709"/>
      </w:pPr>
      <w:r w:rsidRPr="001D4F80">
        <w:t>3</w:t>
      </w:r>
      <w:r w:rsidR="000E3CE1">
        <w:rPr>
          <w:color w:val="FF0000"/>
          <w:sz w:val="26"/>
        </w:rPr>
        <w:sym w:font="Symbol" w:char="F0A8"/>
      </w:r>
      <w:r w:rsidRPr="001D4F80">
        <w:tab/>
      </w:r>
      <w:r w:rsidRPr="001D4F80">
        <w:tab/>
        <w:t xml:space="preserve">= </w:t>
      </w:r>
      <w:r>
        <w:t>ROMEX kort</w:t>
      </w:r>
      <w:r w:rsidRPr="001D4F80">
        <w:t xml:space="preserve">: 15+HP, singel </w:t>
      </w:r>
      <w:r w:rsidR="000E3CE1">
        <w:rPr>
          <w:color w:val="FF0000"/>
          <w:sz w:val="26"/>
        </w:rPr>
        <w:sym w:font="Symbol" w:char="F0A8"/>
      </w:r>
      <w:r w:rsidRPr="001D4F80">
        <w:t xml:space="preserve"> og 4</w:t>
      </w:r>
      <w:r w:rsidR="000E3CE1">
        <w:rPr>
          <w:sz w:val="26"/>
        </w:rPr>
        <w:sym w:font="Symbol" w:char="F0AA"/>
      </w:r>
      <w:r w:rsidRPr="001D4F80">
        <w:t>.</w:t>
      </w:r>
    </w:p>
    <w:p w:rsidR="00A71959" w:rsidRPr="001D4F80" w:rsidRDefault="00A71959" w:rsidP="00A71959">
      <w:pPr>
        <w:pStyle w:val="NormalList"/>
        <w:tabs>
          <w:tab w:val="clear" w:pos="720"/>
          <w:tab w:val="clear" w:pos="1260"/>
        </w:tabs>
        <w:spacing w:before="0" w:after="0"/>
        <w:ind w:left="709" w:hanging="709"/>
      </w:pPr>
      <w:r w:rsidRPr="001D4F80">
        <w:t>3</w:t>
      </w:r>
      <w:r w:rsidR="000E3CE1">
        <w:rPr>
          <w:color w:val="FF0000"/>
          <w:sz w:val="26"/>
        </w:rPr>
        <w:sym w:font="Symbol" w:char="F0A9"/>
      </w:r>
      <w:r w:rsidRPr="001D4F80">
        <w:tab/>
      </w:r>
      <w:r w:rsidRPr="001D4F80">
        <w:tab/>
        <w:t>= 15-19HP, 6+</w:t>
      </w:r>
      <w:r w:rsidR="000E3CE1">
        <w:rPr>
          <w:color w:val="FF0000"/>
          <w:sz w:val="26"/>
        </w:rPr>
        <w:sym w:font="Symbol" w:char="F0A9"/>
      </w:r>
      <w:r w:rsidRPr="001D4F80">
        <w:t>. Ikke 4</w:t>
      </w:r>
      <w:r w:rsidR="000E3CE1">
        <w:rPr>
          <w:sz w:val="26"/>
        </w:rPr>
        <w:sym w:font="Symbol" w:char="F0AA"/>
      </w:r>
      <w:r w:rsidRPr="001D4F80">
        <w:t>. INV. NF.</w:t>
      </w:r>
    </w:p>
    <w:p w:rsidR="00A71959" w:rsidRPr="001D4F80" w:rsidRDefault="00A71959" w:rsidP="00A71959">
      <w:pPr>
        <w:pStyle w:val="NormalList"/>
        <w:tabs>
          <w:tab w:val="clear" w:pos="720"/>
          <w:tab w:val="clear" w:pos="1260"/>
          <w:tab w:val="clear" w:pos="1440"/>
          <w:tab w:val="left" w:pos="1134"/>
        </w:tabs>
        <w:spacing w:before="0" w:after="0"/>
        <w:ind w:left="709" w:firstLine="0"/>
      </w:pPr>
      <w:r w:rsidRPr="00EB6B93">
        <w:rPr>
          <w:b/>
          <w:color w:val="FF0000"/>
        </w:rPr>
        <w:t>NB!</w:t>
      </w:r>
      <w:r>
        <w:t xml:space="preserve"> </w:t>
      </w:r>
      <w:r w:rsidRPr="001D4F80">
        <w:t xml:space="preserve">I og med at </w:t>
      </w:r>
      <w:r>
        <w:t>SH</w:t>
      </w:r>
      <w:r w:rsidRPr="001D4F80">
        <w:t xml:space="preserve"> kan ha holdt oppe med så lite som 3HP, er det viktig at </w:t>
      </w:r>
      <w:r>
        <w:t>ÅH</w:t>
      </w:r>
      <w:r w:rsidRPr="001D4F80">
        <w:t xml:space="preserve"> ikke går helt berserk med 6-korts hjerter og en kjempehånd. </w:t>
      </w:r>
      <w:r>
        <w:t>SH</w:t>
      </w:r>
      <w:r w:rsidRPr="001D4F80">
        <w:t xml:space="preserve"> vil vite hva dette handler om, og vil helt sikkert greie å plassere oss på riktig nivå</w:t>
      </w:r>
      <w:r>
        <w:t xml:space="preserve"> med en normal svarhånd</w:t>
      </w:r>
      <w:r w:rsidRPr="001D4F80">
        <w:t>.</w:t>
      </w:r>
    </w:p>
    <w:p w:rsidR="00A71959" w:rsidRPr="001D4F80" w:rsidRDefault="00A71959" w:rsidP="00A71959">
      <w:pPr>
        <w:pStyle w:val="NormalList"/>
        <w:tabs>
          <w:tab w:val="clear" w:pos="720"/>
          <w:tab w:val="clear" w:pos="1260"/>
        </w:tabs>
        <w:spacing w:before="0" w:after="0"/>
        <w:ind w:left="709" w:hanging="709"/>
      </w:pPr>
      <w:r w:rsidRPr="001D4F80">
        <w:t>3</w:t>
      </w:r>
      <w:r w:rsidR="000E3CE1">
        <w:rPr>
          <w:sz w:val="26"/>
        </w:rPr>
        <w:sym w:font="Symbol" w:char="F0AA"/>
      </w:r>
      <w:r w:rsidRPr="001D4F80">
        <w:tab/>
      </w:r>
      <w:r w:rsidRPr="001D4F80">
        <w:tab/>
        <w:t>= 15-1</w:t>
      </w:r>
      <w:r>
        <w:t>7</w:t>
      </w:r>
      <w:r w:rsidRPr="001D4F80">
        <w:t>HFP og 4-korts</w:t>
      </w:r>
      <w:r w:rsidR="000E3CE1">
        <w:rPr>
          <w:sz w:val="26"/>
        </w:rPr>
        <w:sym w:font="Symbol" w:char="F0AA"/>
      </w:r>
      <w:r w:rsidRPr="001D4F80">
        <w:t xml:space="preserve">. NF hvis </w:t>
      </w:r>
      <w:r>
        <w:t>SUBMIN</w:t>
      </w:r>
      <w:r w:rsidRPr="001D4F80">
        <w:t xml:space="preserve">. </w:t>
      </w:r>
      <w:r>
        <w:t>E</w:t>
      </w:r>
      <w:r w:rsidRPr="001D4F80">
        <w:t>llers</w:t>
      </w:r>
      <w:r>
        <w:t xml:space="preserve">: </w:t>
      </w:r>
      <w:r w:rsidRPr="001D4F80">
        <w:t xml:space="preserve">INV. </w:t>
      </w:r>
      <w:r>
        <w:t>SH</w:t>
      </w:r>
      <w:r w:rsidRPr="001D4F80">
        <w:t xml:space="preserve"> bør ta imot INV med </w:t>
      </w:r>
      <w:r>
        <w:t>9</w:t>
      </w:r>
      <w:r w:rsidRPr="001D4F80">
        <w:t>-10HFP og kortfarge og med alle 11+-hender.</w:t>
      </w:r>
    </w:p>
    <w:p w:rsidR="00A71959" w:rsidRPr="001D4F80" w:rsidRDefault="00A71959" w:rsidP="00A71959">
      <w:pPr>
        <w:pStyle w:val="NormalList"/>
        <w:tabs>
          <w:tab w:val="clear" w:pos="720"/>
          <w:tab w:val="clear" w:pos="1260"/>
          <w:tab w:val="clear" w:pos="1440"/>
        </w:tabs>
        <w:spacing w:before="0" w:after="0"/>
        <w:ind w:left="709" w:hanging="709"/>
      </w:pPr>
      <w:r w:rsidRPr="001D4F80">
        <w:t>3NT</w:t>
      </w:r>
      <w:r w:rsidRPr="001D4F80">
        <w:tab/>
      </w:r>
      <w:r w:rsidRPr="001D4F80">
        <w:tab/>
        <w:t>= 18-19HFP. Forslag</w:t>
      </w:r>
      <w:r>
        <w:t xml:space="preserve"> til sluttkontrakt med 5</w:t>
      </w:r>
      <w:r w:rsidR="000E3CE1">
        <w:rPr>
          <w:color w:val="FF0000"/>
          <w:sz w:val="26"/>
        </w:rPr>
        <w:sym w:font="Symbol" w:char="F0A9"/>
      </w:r>
      <w:r>
        <w:t xml:space="preserve"> og max 3</w:t>
      </w:r>
      <w:r w:rsidR="000E3CE1">
        <w:rPr>
          <w:sz w:val="26"/>
        </w:rPr>
        <w:sym w:font="Symbol" w:char="F0AA"/>
      </w:r>
      <w:r w:rsidRPr="001D4F80">
        <w:t>.</w:t>
      </w:r>
    </w:p>
    <w:p w:rsidR="00A71959" w:rsidRPr="001D4F80" w:rsidRDefault="00A71959" w:rsidP="00A71959">
      <w:pPr>
        <w:pStyle w:val="NormalList"/>
        <w:tabs>
          <w:tab w:val="clear" w:pos="720"/>
          <w:tab w:val="clear" w:pos="1260"/>
        </w:tabs>
        <w:spacing w:before="0" w:after="0"/>
        <w:ind w:left="709" w:hanging="709"/>
        <w:rPr>
          <w:lang w:val="da-DK"/>
        </w:rPr>
      </w:pPr>
      <w:r w:rsidRPr="001D4F80">
        <w:t>4</w:t>
      </w:r>
      <w:r w:rsidR="000E3CE1">
        <w:rPr>
          <w:sz w:val="26"/>
        </w:rPr>
        <w:sym w:font="Symbol" w:char="F0A7"/>
      </w:r>
      <w:r w:rsidRPr="001D4F80">
        <w:tab/>
      </w:r>
      <w:r w:rsidRPr="001D4F80">
        <w:tab/>
        <w:t xml:space="preserve">= 15-19HFP, </w:t>
      </w:r>
      <w:r>
        <w:t xml:space="preserve">GF. </w:t>
      </w:r>
      <w:r w:rsidRPr="001D4F80">
        <w:t>Renons i</w:t>
      </w:r>
      <w:r w:rsidR="000E3CE1">
        <w:rPr>
          <w:sz w:val="26"/>
        </w:rPr>
        <w:sym w:font="Symbol" w:char="F0A7"/>
      </w:r>
      <w:r w:rsidRPr="001D4F80">
        <w:t>. 4</w:t>
      </w:r>
      <w:r w:rsidR="000E3CE1">
        <w:rPr>
          <w:sz w:val="26"/>
        </w:rPr>
        <w:sym w:font="Symbol" w:char="F0AA"/>
      </w:r>
      <w:r w:rsidRPr="001D4F80">
        <w:t xml:space="preserve">. </w:t>
      </w:r>
    </w:p>
    <w:p w:rsidR="00A71959" w:rsidRPr="001D4F80" w:rsidRDefault="00A71959" w:rsidP="00A71959">
      <w:pPr>
        <w:pStyle w:val="NormalList"/>
        <w:tabs>
          <w:tab w:val="clear" w:pos="720"/>
          <w:tab w:val="clear" w:pos="1260"/>
        </w:tabs>
        <w:spacing w:before="0" w:after="0"/>
        <w:ind w:left="709" w:hanging="709"/>
        <w:rPr>
          <w:lang w:val="da-DK"/>
        </w:rPr>
      </w:pPr>
      <w:r w:rsidRPr="001D4F80">
        <w:rPr>
          <w:lang w:val="da-DK"/>
        </w:rPr>
        <w:t>4</w:t>
      </w:r>
      <w:r w:rsidR="000E3CE1">
        <w:rPr>
          <w:color w:val="FF0000"/>
          <w:sz w:val="26"/>
          <w:lang w:val="da-DK"/>
        </w:rPr>
        <w:sym w:font="Symbol" w:char="F0A8"/>
      </w:r>
      <w:r w:rsidRPr="001D4F80">
        <w:rPr>
          <w:lang w:val="da-DK"/>
        </w:rPr>
        <w:tab/>
      </w:r>
      <w:r w:rsidRPr="001D4F80">
        <w:rPr>
          <w:lang w:val="da-DK"/>
        </w:rPr>
        <w:tab/>
        <w:t xml:space="preserve">= </w:t>
      </w:r>
      <w:r w:rsidRPr="001D4F80">
        <w:t xml:space="preserve">15-19HFP, </w:t>
      </w:r>
      <w:r>
        <w:t xml:space="preserve">GF. </w:t>
      </w:r>
      <w:r w:rsidRPr="001D4F80">
        <w:rPr>
          <w:lang w:val="da-DK"/>
        </w:rPr>
        <w:t>Renons i</w:t>
      </w:r>
      <w:r w:rsidR="000E3CE1">
        <w:rPr>
          <w:color w:val="FF0000"/>
          <w:sz w:val="26"/>
          <w:lang w:val="da-DK"/>
        </w:rPr>
        <w:sym w:font="Symbol" w:char="F0A8"/>
      </w:r>
      <w:r w:rsidRPr="001D4F80">
        <w:rPr>
          <w:lang w:val="da-DK"/>
        </w:rPr>
        <w:t>. 4</w:t>
      </w:r>
      <w:r w:rsidR="000E3CE1">
        <w:rPr>
          <w:sz w:val="26"/>
          <w:lang w:val="da-DK"/>
        </w:rPr>
        <w:sym w:font="Symbol" w:char="F0AA"/>
      </w:r>
      <w:r w:rsidRPr="001D4F80">
        <w:rPr>
          <w:lang w:val="da-DK"/>
        </w:rPr>
        <w:t xml:space="preserve">. </w:t>
      </w:r>
    </w:p>
    <w:p w:rsidR="00A71959" w:rsidRPr="001D4F80" w:rsidRDefault="00A71959" w:rsidP="00A71959">
      <w:pPr>
        <w:pStyle w:val="NormalList"/>
        <w:tabs>
          <w:tab w:val="clear" w:pos="720"/>
          <w:tab w:val="clear" w:pos="1260"/>
        </w:tabs>
        <w:spacing w:before="0" w:after="0"/>
        <w:ind w:left="709" w:hanging="709"/>
        <w:rPr>
          <w:lang w:val="da-DK"/>
        </w:rPr>
      </w:pPr>
      <w:r w:rsidRPr="001D4F80">
        <w:rPr>
          <w:lang w:val="da-DK"/>
        </w:rPr>
        <w:t>4</w:t>
      </w:r>
      <w:r w:rsidR="000E3CE1">
        <w:rPr>
          <w:color w:val="FF0000"/>
          <w:sz w:val="26"/>
          <w:lang w:val="da-DK"/>
        </w:rPr>
        <w:sym w:font="Symbol" w:char="F0A9"/>
      </w:r>
      <w:r w:rsidRPr="001D4F80">
        <w:rPr>
          <w:lang w:val="da-DK"/>
        </w:rPr>
        <w:tab/>
      </w:r>
      <w:r w:rsidRPr="001D4F80">
        <w:rPr>
          <w:lang w:val="da-DK"/>
        </w:rPr>
        <w:tab/>
        <w:t>= 18-19HP, 7</w:t>
      </w:r>
      <w:r>
        <w:rPr>
          <w:lang w:val="da-DK"/>
        </w:rPr>
        <w:t>+</w:t>
      </w:r>
      <w:r w:rsidR="000E3CE1">
        <w:rPr>
          <w:color w:val="FF0000"/>
          <w:sz w:val="26"/>
          <w:lang w:val="da-DK"/>
        </w:rPr>
        <w:sym w:font="Symbol" w:char="F0A9"/>
      </w:r>
      <w:r w:rsidRPr="001D4F80">
        <w:rPr>
          <w:lang w:val="da-DK"/>
        </w:rPr>
        <w:t>, Ikke 4-korts</w:t>
      </w:r>
      <w:r w:rsidR="000E3CE1">
        <w:rPr>
          <w:sz w:val="26"/>
          <w:lang w:val="da-DK"/>
        </w:rPr>
        <w:sym w:font="Symbol" w:char="F0AA"/>
      </w:r>
      <w:r w:rsidRPr="001D4F80">
        <w:rPr>
          <w:lang w:val="da-DK"/>
        </w:rPr>
        <w:t>. Stort spillestikkpotensiale</w:t>
      </w:r>
    </w:p>
    <w:p w:rsidR="00A71959" w:rsidRPr="001D4F80" w:rsidRDefault="00A71959" w:rsidP="00A71959">
      <w:pPr>
        <w:pStyle w:val="NormalList"/>
        <w:tabs>
          <w:tab w:val="clear" w:pos="720"/>
          <w:tab w:val="clear" w:pos="1260"/>
        </w:tabs>
        <w:spacing w:before="0" w:after="0"/>
        <w:ind w:left="709" w:hanging="709"/>
        <w:rPr>
          <w:lang w:val="da-DK"/>
        </w:rPr>
      </w:pPr>
      <w:r w:rsidRPr="001D4F80">
        <w:rPr>
          <w:lang w:val="da-DK"/>
        </w:rPr>
        <w:t>4</w:t>
      </w:r>
      <w:r w:rsidR="000E3CE1">
        <w:rPr>
          <w:sz w:val="26"/>
          <w:lang w:val="da-DK"/>
        </w:rPr>
        <w:sym w:font="Symbol" w:char="F0AA"/>
      </w:r>
      <w:r w:rsidRPr="001D4F80">
        <w:rPr>
          <w:lang w:val="da-DK"/>
        </w:rPr>
        <w:tab/>
      </w:r>
      <w:r w:rsidRPr="001D4F80">
        <w:rPr>
          <w:lang w:val="da-DK"/>
        </w:rPr>
        <w:tab/>
        <w:t>= 18-19HFP, 4-korts</w:t>
      </w:r>
      <w:r w:rsidR="000E3CE1">
        <w:rPr>
          <w:sz w:val="26"/>
          <w:lang w:val="da-DK"/>
        </w:rPr>
        <w:sym w:font="Symbol" w:char="F0AA"/>
      </w:r>
      <w:r w:rsidRPr="001D4F80">
        <w:rPr>
          <w:lang w:val="da-DK"/>
        </w:rPr>
        <w:t>. Tåler ikke nedpassing av 3</w:t>
      </w:r>
      <w:r w:rsidR="000E3CE1">
        <w:rPr>
          <w:sz w:val="26"/>
          <w:lang w:val="da-DK"/>
        </w:rPr>
        <w:sym w:font="Symbol" w:char="F0AA"/>
      </w:r>
      <w:r w:rsidRPr="001D4F80">
        <w:rPr>
          <w:lang w:val="da-DK"/>
        </w:rPr>
        <w:t>.</w:t>
      </w:r>
      <w:r>
        <w:rPr>
          <w:lang w:val="da-DK"/>
        </w:rPr>
        <w:t xml:space="preserve"> Ingen kortfarge.</w:t>
      </w:r>
    </w:p>
    <w:p w:rsidR="00A71959" w:rsidRPr="001D4F80" w:rsidRDefault="00A71959" w:rsidP="00A71959">
      <w:pPr>
        <w:pStyle w:val="NormalList"/>
        <w:tabs>
          <w:tab w:val="clear" w:pos="720"/>
          <w:tab w:val="clear" w:pos="1260"/>
        </w:tabs>
        <w:spacing w:before="0" w:after="0"/>
        <w:ind w:left="709" w:hanging="709"/>
        <w:rPr>
          <w:lang w:val="sv-SE"/>
        </w:rPr>
      </w:pPr>
      <w:r w:rsidRPr="001D4F80">
        <w:rPr>
          <w:lang w:val="da-DK"/>
        </w:rPr>
        <w:t>4NT</w:t>
      </w:r>
      <w:r w:rsidRPr="001D4F80">
        <w:rPr>
          <w:lang w:val="da-DK"/>
        </w:rPr>
        <w:tab/>
      </w:r>
      <w:r w:rsidRPr="001D4F80">
        <w:rPr>
          <w:lang w:val="da-DK"/>
        </w:rPr>
        <w:tab/>
        <w:t xml:space="preserve">= </w:t>
      </w:r>
      <w:r>
        <w:rPr>
          <w:lang w:val="da-DK"/>
        </w:rPr>
        <w:t>BLW</w:t>
      </w:r>
      <w:r w:rsidRPr="001D4F80">
        <w:rPr>
          <w:lang w:val="da-DK"/>
        </w:rPr>
        <w:t xml:space="preserve"> med 4</w:t>
      </w:r>
      <w:r w:rsidR="000E3CE1">
        <w:rPr>
          <w:sz w:val="26"/>
          <w:lang w:val="da-DK"/>
        </w:rPr>
        <w:sym w:font="Symbol" w:char="F0AA"/>
      </w:r>
      <w:r w:rsidRPr="001D4F80">
        <w:rPr>
          <w:lang w:val="da-DK"/>
        </w:rPr>
        <w:t xml:space="preserve">. </w:t>
      </w:r>
      <w:r w:rsidRPr="001D4F80">
        <w:rPr>
          <w:lang w:val="sv-SE"/>
        </w:rPr>
        <w:t>5-ess (0-3, 1-4)</w:t>
      </w:r>
    </w:p>
    <w:p w:rsidR="00A71959" w:rsidRDefault="00A71959" w:rsidP="00D70F8C">
      <w:pPr>
        <w:pStyle w:val="NormalList"/>
        <w:tabs>
          <w:tab w:val="clear" w:pos="540"/>
          <w:tab w:val="clear" w:pos="720"/>
          <w:tab w:val="clear" w:pos="1260"/>
          <w:tab w:val="clear" w:pos="1440"/>
          <w:tab w:val="left" w:pos="709"/>
          <w:tab w:val="left" w:pos="1418"/>
        </w:tabs>
        <w:spacing w:before="0" w:after="0"/>
        <w:ind w:left="993" w:hanging="993"/>
      </w:pPr>
    </w:p>
    <w:p w:rsidR="00A71959" w:rsidRPr="00186A6D" w:rsidRDefault="00A71959" w:rsidP="003A08F0">
      <w:pPr>
        <w:pStyle w:val="Overskrift2"/>
        <w:rPr>
          <w:lang w:val="nb-NO"/>
        </w:rPr>
      </w:pPr>
      <w:bookmarkStart w:id="202" w:name="_Toc361740582"/>
      <w:bookmarkStart w:id="203" w:name="_Toc362476585"/>
      <w:r w:rsidRPr="00186A6D">
        <w:rPr>
          <w:lang w:val="nb-NO"/>
        </w:rPr>
        <w:t>Meldinger etter 1</w:t>
      </w:r>
      <w:r w:rsidR="000E3CE1">
        <w:rPr>
          <w:color w:val="FF0000"/>
          <w:sz w:val="32"/>
          <w:lang w:val="nb-NO"/>
        </w:rPr>
        <w:sym w:font="Symbol" w:char="F0A9"/>
      </w:r>
      <w:r w:rsidRPr="00186A6D">
        <w:rPr>
          <w:lang w:val="nb-NO"/>
        </w:rPr>
        <w:t xml:space="preserve">-1NT (7-10HP max </w:t>
      </w:r>
      <w:r w:rsidR="000E3CE1">
        <w:rPr>
          <w:color w:val="FF0000"/>
          <w:sz w:val="32"/>
          <w:lang w:val="nb-NO"/>
        </w:rPr>
        <w:sym w:font="Symbol" w:char="F0A9"/>
      </w:r>
      <w:r w:rsidRPr="00186A6D">
        <w:rPr>
          <w:lang w:val="nb-NO"/>
        </w:rPr>
        <w:t xml:space="preserve">xx &amp; </w:t>
      </w:r>
      <w:r w:rsidR="000E3CE1">
        <w:rPr>
          <w:sz w:val="32"/>
          <w:lang w:val="nb-NO"/>
        </w:rPr>
        <w:sym w:font="Symbol" w:char="F0AA"/>
      </w:r>
      <w:r w:rsidRPr="00186A6D">
        <w:rPr>
          <w:lang w:val="nb-NO"/>
        </w:rPr>
        <w:t>xxx):</w:t>
      </w:r>
      <w:bookmarkEnd w:id="202"/>
      <w:bookmarkEnd w:id="203"/>
    </w:p>
    <w:p w:rsidR="00A71959" w:rsidRPr="001D4F80" w:rsidRDefault="00A71959" w:rsidP="00A71959">
      <w:pPr>
        <w:pStyle w:val="Normalb"/>
        <w:spacing w:before="0" w:after="0"/>
        <w:jc w:val="left"/>
        <w:rPr>
          <w:rFonts w:ascii="Comic Sans MS" w:hAnsi="Comic Sans MS"/>
          <w:lang w:val="nb-NO"/>
        </w:rPr>
      </w:pPr>
    </w:p>
    <w:p w:rsidR="00A71959" w:rsidRPr="001D4F80" w:rsidRDefault="00A71959" w:rsidP="00A71959">
      <w:pPr>
        <w:tabs>
          <w:tab w:val="left" w:pos="567"/>
        </w:tabs>
        <w:spacing w:before="0" w:after="0"/>
        <w:ind w:right="-341"/>
      </w:pPr>
      <w:r w:rsidRPr="001D4F80">
        <w:t>1NT</w:t>
      </w:r>
      <w:r w:rsidRPr="001D4F80">
        <w:tab/>
        <w:t>= 7-10</w:t>
      </w:r>
      <w:r w:rsidR="00525526">
        <w:t xml:space="preserve">HP </w:t>
      </w:r>
      <w:r>
        <w:t>(kan ha</w:t>
      </w:r>
      <w:r w:rsidR="00525526">
        <w:t xml:space="preserve"> opp til</w:t>
      </w:r>
      <w:r>
        <w:t xml:space="preserve"> </w:t>
      </w:r>
      <w:r w:rsidRPr="001D4F80">
        <w:t>12</w:t>
      </w:r>
      <w:r>
        <w:t xml:space="preserve"> </w:t>
      </w:r>
      <w:r w:rsidR="00525526">
        <w:t xml:space="preserve">svært </w:t>
      </w:r>
      <w:r>
        <w:t>dårlige</w:t>
      </w:r>
      <w:r w:rsidR="00525526">
        <w:t xml:space="preserve"> </w:t>
      </w:r>
      <w:r w:rsidRPr="001D4F80">
        <w:t>HP</w:t>
      </w:r>
      <w:r w:rsidR="00525526">
        <w:t>)</w:t>
      </w:r>
      <w:r w:rsidRPr="001D4F80">
        <w:t xml:space="preserve">, </w:t>
      </w:r>
      <w:r>
        <w:t xml:space="preserve">med </w:t>
      </w:r>
      <w:r w:rsidRPr="001D4F80">
        <w:t>max dobbel</w:t>
      </w:r>
      <w:r w:rsidR="000E3CE1">
        <w:rPr>
          <w:color w:val="FF0000"/>
          <w:sz w:val="26"/>
        </w:rPr>
        <w:sym w:font="Symbol" w:char="F0A9"/>
      </w:r>
      <w:r w:rsidRPr="001D4F80">
        <w:t xml:space="preserve">, </w:t>
      </w:r>
      <w:r>
        <w:t xml:space="preserve">og </w:t>
      </w:r>
      <w:r w:rsidRPr="001D4F80">
        <w:t>benekter 4</w:t>
      </w:r>
      <w:r w:rsidR="000E3CE1">
        <w:rPr>
          <w:sz w:val="26"/>
        </w:rPr>
        <w:sym w:font="Symbol" w:char="F0AA"/>
      </w:r>
      <w:r w:rsidRPr="001D4F80">
        <w:t xml:space="preserve">. NF. Hånden kan inneholde 4-4 eller 5-4 i minor, og til og med 5-5 hvis </w:t>
      </w:r>
      <w:r>
        <w:t>SH</w:t>
      </w:r>
      <w:r w:rsidRPr="001D4F80">
        <w:t xml:space="preserve"> har 7-10HP. Med 11</w:t>
      </w:r>
      <w:r>
        <w:t>+</w:t>
      </w:r>
      <w:r w:rsidRPr="001D4F80">
        <w:t xml:space="preserve">HP og a) 6-4 i minor, b) 6-korts enseter i minor og c) 5-5 i minor melder </w:t>
      </w:r>
      <w:r>
        <w:t>SH</w:t>
      </w:r>
      <w:r w:rsidRPr="001D4F80">
        <w:t xml:space="preserve"> derimot </w:t>
      </w:r>
      <w:r>
        <w:t xml:space="preserve">alltid </w:t>
      </w:r>
      <w:r w:rsidRPr="001D4F80">
        <w:t>2</w:t>
      </w:r>
      <w:r w:rsidR="000E3CE1">
        <w:rPr>
          <w:sz w:val="26"/>
        </w:rPr>
        <w:sym w:font="Symbol" w:char="F0A7"/>
      </w:r>
      <w:r>
        <w:rPr>
          <w:rFonts w:cs="Comic Sans MS"/>
        </w:rPr>
        <w:t xml:space="preserve"> (= </w:t>
      </w:r>
      <w:r w:rsidRPr="00525526">
        <w:rPr>
          <w:rFonts w:cs="Comic Sans MS"/>
          <w:b/>
        </w:rPr>
        <w:t>BUK-overføring</w:t>
      </w:r>
      <w:r>
        <w:rPr>
          <w:rFonts w:cs="Comic Sans MS"/>
        </w:rPr>
        <w:t xml:space="preserve"> til 2</w:t>
      </w:r>
      <w:r w:rsidR="000E3CE1">
        <w:rPr>
          <w:rFonts w:cs="Comic Sans MS"/>
          <w:color w:val="FF0000"/>
          <w:sz w:val="26"/>
        </w:rPr>
        <w:sym w:font="Symbol" w:char="F0A8"/>
      </w:r>
      <w:r>
        <w:rPr>
          <w:rFonts w:cs="Comic Sans MS"/>
        </w:rPr>
        <w:t>)</w:t>
      </w:r>
      <w:r w:rsidRPr="001D4F80">
        <w:t>.</w:t>
      </w:r>
    </w:p>
    <w:p w:rsidR="00A71959" w:rsidRDefault="00A71959" w:rsidP="00A71959">
      <w:pPr>
        <w:tabs>
          <w:tab w:val="left" w:pos="567"/>
        </w:tabs>
        <w:spacing w:before="0" w:after="0"/>
        <w:ind w:right="-341"/>
      </w:pPr>
    </w:p>
    <w:p w:rsidR="00A71959" w:rsidRPr="000E3CE1" w:rsidRDefault="00A71959" w:rsidP="00A71959">
      <w:pPr>
        <w:pStyle w:val="NormalList"/>
        <w:tabs>
          <w:tab w:val="clear" w:pos="720"/>
          <w:tab w:val="clear" w:pos="1260"/>
          <w:tab w:val="clear" w:pos="1440"/>
          <w:tab w:val="left" w:pos="567"/>
          <w:tab w:val="left" w:pos="709"/>
          <w:tab w:val="left" w:pos="851"/>
        </w:tabs>
        <w:spacing w:before="0" w:after="0"/>
        <w:ind w:left="1276" w:hanging="1276"/>
      </w:pPr>
      <w:r w:rsidRPr="000E3CE1">
        <w:t>1</w:t>
      </w:r>
      <w:r w:rsidR="000E3CE1">
        <w:rPr>
          <w:color w:val="FF0000"/>
          <w:sz w:val="26"/>
          <w:lang w:val="en-US"/>
        </w:rPr>
        <w:sym w:font="Symbol" w:char="F0A9"/>
      </w:r>
      <w:r w:rsidRPr="000E3CE1">
        <w:t xml:space="preserve">  -</w:t>
      </w:r>
      <w:r w:rsidRPr="000E3CE1">
        <w:tab/>
      </w:r>
      <w:r w:rsidRPr="000E3CE1">
        <w:tab/>
      </w:r>
      <w:r w:rsidRPr="000E3CE1">
        <w:tab/>
        <w:t>1NT</w:t>
      </w:r>
    </w:p>
    <w:p w:rsidR="00A71959" w:rsidRPr="000E3CE1" w:rsidRDefault="00A71959" w:rsidP="00A71959">
      <w:pPr>
        <w:pStyle w:val="Normalb"/>
        <w:spacing w:before="0" w:after="0"/>
        <w:ind w:left="709" w:hanging="709"/>
        <w:jc w:val="left"/>
        <w:rPr>
          <w:rFonts w:ascii="Comic Sans MS" w:hAnsi="Comic Sans MS"/>
          <w:lang w:val="nb-NO"/>
        </w:rPr>
      </w:pPr>
      <w:r w:rsidRPr="000E3CE1">
        <w:rPr>
          <w:rFonts w:ascii="Comic Sans MS" w:hAnsi="Comic Sans MS"/>
          <w:lang w:val="nb-NO"/>
        </w:rPr>
        <w:t>?</w:t>
      </w:r>
    </w:p>
    <w:p w:rsidR="00A71959" w:rsidRPr="001D4F80" w:rsidRDefault="00A71959" w:rsidP="00A71959">
      <w:pPr>
        <w:pStyle w:val="Normalb"/>
        <w:spacing w:before="0" w:after="0"/>
        <w:ind w:left="709" w:hanging="709"/>
        <w:jc w:val="left"/>
        <w:rPr>
          <w:rFonts w:ascii="Comic Sans MS" w:hAnsi="Comic Sans MS"/>
          <w:lang w:val="nb-NO"/>
        </w:rPr>
      </w:pPr>
      <w:r w:rsidRPr="000E3CE1">
        <w:rPr>
          <w:rFonts w:ascii="Comic Sans MS" w:hAnsi="Comic Sans MS"/>
          <w:lang w:val="nb-NO"/>
        </w:rPr>
        <w:t>2</w:t>
      </w:r>
      <w:r w:rsidR="000E3CE1">
        <w:rPr>
          <w:rFonts w:ascii="Comic Sans MS" w:hAnsi="Comic Sans MS"/>
          <w:sz w:val="26"/>
          <w:lang w:val="en-US"/>
        </w:rPr>
        <w:sym w:font="Symbol" w:char="F0A7"/>
      </w:r>
      <w:r w:rsidRPr="000E3CE1">
        <w:rPr>
          <w:rFonts w:ascii="Comic Sans MS" w:hAnsi="Comic Sans MS"/>
          <w:lang w:val="nb-NO"/>
        </w:rPr>
        <w:tab/>
        <w:t>= 11-14HP. 5</w:t>
      </w:r>
      <w:r w:rsidR="000E3CE1">
        <w:rPr>
          <w:rFonts w:ascii="Comic Sans MS" w:hAnsi="Comic Sans MS"/>
          <w:color w:val="FF0000"/>
          <w:sz w:val="26"/>
          <w:lang w:val="en-US"/>
        </w:rPr>
        <w:sym w:font="Symbol" w:char="F0A9"/>
      </w:r>
      <w:r w:rsidRPr="000E3CE1">
        <w:rPr>
          <w:rFonts w:ascii="Comic Sans MS" w:hAnsi="Comic Sans MS"/>
          <w:lang w:val="nb-NO"/>
        </w:rPr>
        <w:t xml:space="preserve"> + 4</w:t>
      </w:r>
      <w:r w:rsidR="000E3CE1">
        <w:rPr>
          <w:rFonts w:ascii="Comic Sans MS" w:hAnsi="Comic Sans MS"/>
          <w:sz w:val="26"/>
          <w:lang w:val="en-US"/>
        </w:rPr>
        <w:sym w:font="Symbol" w:char="F0A7"/>
      </w:r>
      <w:r w:rsidRPr="000E3CE1">
        <w:rPr>
          <w:rFonts w:ascii="Comic Sans MS" w:hAnsi="Comic Sans MS"/>
          <w:lang w:val="nb-NO"/>
        </w:rPr>
        <w:t xml:space="preserve">. UBAL. RF.  </w:t>
      </w:r>
      <w:r w:rsidRPr="001D4F80">
        <w:rPr>
          <w:rFonts w:ascii="Comic Sans MS" w:hAnsi="Comic Sans MS"/>
          <w:lang w:val="nb-NO"/>
        </w:rPr>
        <w:t xml:space="preserve">Men kan </w:t>
      </w:r>
      <w:r>
        <w:rPr>
          <w:rFonts w:ascii="Comic Sans MS" w:hAnsi="Comic Sans MS"/>
          <w:lang w:val="nb-NO"/>
        </w:rPr>
        <w:t xml:space="preserve">til nød </w:t>
      </w:r>
      <w:r w:rsidRPr="001D4F80">
        <w:rPr>
          <w:rFonts w:ascii="Comic Sans MS" w:hAnsi="Comic Sans MS"/>
          <w:lang w:val="nb-NO"/>
        </w:rPr>
        <w:t>passes med 3+</w:t>
      </w:r>
      <w:r w:rsidR="000E3CE1">
        <w:rPr>
          <w:rFonts w:ascii="Comic Sans MS" w:hAnsi="Comic Sans MS"/>
          <w:sz w:val="26"/>
          <w:lang w:val="nb-NO"/>
        </w:rPr>
        <w:sym w:font="Symbol" w:char="F0A7"/>
      </w:r>
      <w:r w:rsidRPr="001D4F80">
        <w:rPr>
          <w:rFonts w:ascii="Comic Sans MS" w:hAnsi="Comic Sans MS"/>
          <w:lang w:val="nb-NO"/>
        </w:rPr>
        <w:t xml:space="preserve"> og </w:t>
      </w:r>
      <w:r w:rsidR="000E3CE1">
        <w:rPr>
          <w:rFonts w:ascii="Comic Sans MS" w:hAnsi="Comic Sans MS"/>
          <w:color w:val="FF0000"/>
          <w:sz w:val="26"/>
          <w:lang w:val="nb-NO"/>
        </w:rPr>
        <w:sym w:font="Symbol" w:char="F0A9"/>
      </w:r>
      <w:r w:rsidRPr="001D4F80">
        <w:rPr>
          <w:rFonts w:ascii="Comic Sans MS" w:hAnsi="Comic Sans MS"/>
          <w:lang w:val="nb-NO"/>
        </w:rPr>
        <w:t>x</w:t>
      </w:r>
      <w:r w:rsidRPr="001D4F80">
        <w:rPr>
          <w:lang w:val="nb-NO"/>
        </w:rPr>
        <w:t xml:space="preserve"> </w:t>
      </w:r>
      <w:r w:rsidRPr="001D4F80">
        <w:rPr>
          <w:rFonts w:ascii="Comic Sans MS" w:hAnsi="Comic Sans MS"/>
          <w:lang w:val="nb-NO"/>
        </w:rPr>
        <w:t xml:space="preserve">hvis </w:t>
      </w:r>
      <w:r>
        <w:rPr>
          <w:rFonts w:ascii="Comic Sans MS" w:hAnsi="Comic Sans MS"/>
          <w:lang w:val="nb-NO"/>
        </w:rPr>
        <w:t>SH</w:t>
      </w:r>
      <w:r w:rsidRPr="001D4F80">
        <w:rPr>
          <w:rFonts w:ascii="Comic Sans MS" w:hAnsi="Comic Sans MS"/>
          <w:lang w:val="nb-NO"/>
        </w:rPr>
        <w:t xml:space="preserve"> har MIN og ikke ser noen utgangsmulighet mot 14HP på </w:t>
      </w:r>
      <w:r>
        <w:rPr>
          <w:rFonts w:ascii="Comic Sans MS" w:hAnsi="Comic Sans MS"/>
          <w:lang w:val="nb-NO"/>
        </w:rPr>
        <w:t>ÅH</w:t>
      </w:r>
      <w:r w:rsidRPr="001D4F80">
        <w:rPr>
          <w:rFonts w:ascii="Comic Sans MS" w:hAnsi="Comic Sans MS"/>
          <w:lang w:val="nb-NO"/>
        </w:rPr>
        <w:t xml:space="preserve">.  </w:t>
      </w:r>
    </w:p>
    <w:p w:rsidR="00A71959" w:rsidRPr="001D4F80" w:rsidRDefault="00A71959" w:rsidP="00A71959">
      <w:pPr>
        <w:tabs>
          <w:tab w:val="left" w:pos="709"/>
          <w:tab w:val="left" w:pos="2127"/>
          <w:tab w:val="left" w:pos="3402"/>
        </w:tabs>
        <w:spacing w:before="0" w:after="0"/>
        <w:ind w:left="709" w:right="-341" w:hanging="709"/>
      </w:pPr>
      <w:r w:rsidRPr="000E3CE1">
        <w:t>2</w:t>
      </w:r>
      <w:r w:rsidR="000E3CE1">
        <w:rPr>
          <w:color w:val="FF0000"/>
          <w:sz w:val="26"/>
          <w:lang w:val="en-US"/>
        </w:rPr>
        <w:sym w:font="Symbol" w:char="F0A8"/>
      </w:r>
      <w:r w:rsidRPr="000E3CE1">
        <w:tab/>
        <w:t>= 11-14HP. 5</w:t>
      </w:r>
      <w:r w:rsidR="000E3CE1">
        <w:rPr>
          <w:color w:val="FF0000"/>
          <w:sz w:val="26"/>
          <w:lang w:val="en-US"/>
        </w:rPr>
        <w:sym w:font="Symbol" w:char="F0A9"/>
      </w:r>
      <w:r w:rsidRPr="000E3CE1">
        <w:t xml:space="preserve"> + 4</w:t>
      </w:r>
      <w:r w:rsidR="000E3CE1">
        <w:rPr>
          <w:color w:val="FF0000"/>
          <w:sz w:val="26"/>
          <w:lang w:val="en-US"/>
        </w:rPr>
        <w:sym w:font="Symbol" w:char="F0A8"/>
      </w:r>
      <w:r w:rsidRPr="000E3CE1">
        <w:t xml:space="preserve">. UBAL. RF.  </w:t>
      </w:r>
      <w:r w:rsidRPr="001D4F80">
        <w:t xml:space="preserve">Men kan </w:t>
      </w:r>
      <w:r>
        <w:t xml:space="preserve">til nød </w:t>
      </w:r>
      <w:r w:rsidRPr="001D4F80">
        <w:t>passes med 3+</w:t>
      </w:r>
      <w:r w:rsidR="000E3CE1">
        <w:rPr>
          <w:color w:val="FF0000"/>
          <w:sz w:val="26"/>
        </w:rPr>
        <w:sym w:font="Symbol" w:char="F0A8"/>
      </w:r>
      <w:r w:rsidRPr="001D4F80">
        <w:t xml:space="preserve"> og </w:t>
      </w:r>
      <w:r w:rsidR="000E3CE1">
        <w:rPr>
          <w:color w:val="FF0000"/>
          <w:sz w:val="26"/>
        </w:rPr>
        <w:sym w:font="Symbol" w:char="F0A9"/>
      </w:r>
      <w:r w:rsidRPr="001D4F80">
        <w:t>x</w:t>
      </w:r>
      <w:r>
        <w:t xml:space="preserve"> </w:t>
      </w:r>
      <w:r w:rsidRPr="001D4F80">
        <w:t xml:space="preserve">hvis </w:t>
      </w:r>
      <w:r>
        <w:t>SH</w:t>
      </w:r>
      <w:r w:rsidRPr="001D4F80">
        <w:t xml:space="preserve"> har MIN og ikke ser noen utgangsmulighet mot 14HP på </w:t>
      </w:r>
      <w:r>
        <w:t>ÅH</w:t>
      </w:r>
      <w:r w:rsidRPr="001D4F80">
        <w:t>.</w:t>
      </w:r>
    </w:p>
    <w:p w:rsidR="00A71959" w:rsidRPr="001D4F80" w:rsidRDefault="00A71959" w:rsidP="00A71959">
      <w:pPr>
        <w:pStyle w:val="NormalList"/>
        <w:tabs>
          <w:tab w:val="clear" w:pos="720"/>
          <w:tab w:val="clear" w:pos="1260"/>
        </w:tabs>
        <w:spacing w:before="0" w:after="0"/>
        <w:ind w:left="709" w:hanging="709"/>
      </w:pPr>
      <w:r w:rsidRPr="001D4F80">
        <w:t>2</w:t>
      </w:r>
      <w:r w:rsidR="000E3CE1">
        <w:rPr>
          <w:color w:val="FF0000"/>
          <w:sz w:val="26"/>
        </w:rPr>
        <w:sym w:font="Symbol" w:char="F0A9"/>
      </w:r>
      <w:r w:rsidRPr="001D4F80">
        <w:tab/>
        <w:t>= 11-14HP. 6+</w:t>
      </w:r>
      <w:r w:rsidR="000E3CE1">
        <w:rPr>
          <w:color w:val="FF0000"/>
          <w:sz w:val="26"/>
        </w:rPr>
        <w:sym w:font="Symbol" w:char="F0A9"/>
      </w:r>
      <w:r w:rsidRPr="001D4F80">
        <w:t xml:space="preserve">. </w:t>
      </w:r>
      <w:r w:rsidRPr="00525526">
        <w:rPr>
          <w:b/>
        </w:rPr>
        <w:t>Setter opp ROMEX kort- og lang</w:t>
      </w:r>
      <w:r>
        <w:t xml:space="preserve"> på SH</w:t>
      </w:r>
      <w:r w:rsidRPr="001D4F80">
        <w:t>:</w:t>
      </w:r>
    </w:p>
    <w:p w:rsidR="00A71959" w:rsidRPr="001D4F80" w:rsidRDefault="00A71959" w:rsidP="00A71959">
      <w:pPr>
        <w:tabs>
          <w:tab w:val="left" w:pos="709"/>
        </w:tabs>
        <w:spacing w:before="0" w:after="0"/>
        <w:ind w:left="709" w:right="-341" w:hanging="709"/>
      </w:pPr>
      <w:r w:rsidRPr="001D4F80">
        <w:tab/>
        <w:t>Pass</w:t>
      </w:r>
      <w:r w:rsidRPr="001D4F80">
        <w:tab/>
        <w:t>= spillemelding.</w:t>
      </w:r>
    </w:p>
    <w:p w:rsidR="00A71959" w:rsidRPr="001D4F80" w:rsidRDefault="00A71959" w:rsidP="00A71959">
      <w:pPr>
        <w:tabs>
          <w:tab w:val="left" w:pos="709"/>
        </w:tabs>
        <w:spacing w:before="0" w:after="0"/>
        <w:ind w:left="709" w:right="-341" w:hanging="709"/>
      </w:pPr>
      <w:r w:rsidRPr="001D4F80">
        <w:tab/>
        <w:t>2</w:t>
      </w:r>
      <w:r w:rsidR="000E3CE1">
        <w:rPr>
          <w:sz w:val="26"/>
        </w:rPr>
        <w:sym w:font="Symbol" w:char="F0AA"/>
      </w:r>
      <w:r w:rsidRPr="001D4F80">
        <w:tab/>
        <w:t xml:space="preserve">= Innledning til </w:t>
      </w:r>
      <w:r w:rsidR="00525526">
        <w:rPr>
          <w:b/>
        </w:rPr>
        <w:t xml:space="preserve">ROMEX </w:t>
      </w:r>
      <w:r w:rsidR="00525526" w:rsidRPr="00525526">
        <w:rPr>
          <w:b/>
        </w:rPr>
        <w:t>lang</w:t>
      </w:r>
      <w:r w:rsidRPr="001D4F80">
        <w:t>.</w:t>
      </w:r>
    </w:p>
    <w:p w:rsidR="00A71959" w:rsidRPr="001D4F80" w:rsidRDefault="00A71959" w:rsidP="00A71959">
      <w:pPr>
        <w:tabs>
          <w:tab w:val="left" w:pos="709"/>
        </w:tabs>
        <w:spacing w:before="0" w:after="0"/>
        <w:ind w:left="709" w:right="-341" w:hanging="709"/>
      </w:pPr>
      <w:r w:rsidRPr="001D4F80">
        <w:tab/>
      </w:r>
      <w:r w:rsidRPr="001D4F80">
        <w:tab/>
        <w:t>2NT</w:t>
      </w:r>
      <w:r w:rsidRPr="001D4F80">
        <w:tab/>
        <w:t>= OK</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sz w:val="26"/>
        </w:rPr>
        <w:sym w:font="Symbol" w:char="F0A7"/>
      </w:r>
      <w:r w:rsidRPr="001D4F80">
        <w:tab/>
        <w:t xml:space="preserve">= </w:t>
      </w:r>
      <w:r w:rsidR="00525526">
        <w:rPr>
          <w:b/>
        </w:rPr>
        <w:t xml:space="preserve">ROMEX </w:t>
      </w:r>
      <w:r w:rsidR="00525526" w:rsidRPr="00525526">
        <w:rPr>
          <w:b/>
        </w:rPr>
        <w:t>lang</w:t>
      </w:r>
      <w:r w:rsidR="00525526" w:rsidRPr="001D4F80">
        <w:t xml:space="preserve"> </w:t>
      </w:r>
      <w:r w:rsidRPr="001D4F80">
        <w:t>(4</w:t>
      </w:r>
      <w:r w:rsidR="000E3CE1">
        <w:rPr>
          <w:sz w:val="26"/>
        </w:rPr>
        <w:sym w:font="Symbol" w:char="F0A7"/>
      </w:r>
      <w:r>
        <w:rPr>
          <w:rFonts w:cs="Comic Sans MS"/>
        </w:rPr>
        <w:t xml:space="preserve"> (eventuelt xxx), som trenger hjelp</w:t>
      </w:r>
      <w:r w:rsidRPr="001D4F80">
        <w:rPr>
          <w:rFonts w:cs="Comic Sans MS"/>
        </w:rPr>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8"/>
      </w:r>
      <w:r w:rsidRPr="001D4F80">
        <w:tab/>
        <w:t xml:space="preserve">= </w:t>
      </w:r>
      <w:r w:rsidR="00525526">
        <w:rPr>
          <w:b/>
        </w:rPr>
        <w:t xml:space="preserve">ROMEX </w:t>
      </w:r>
      <w:r w:rsidR="00525526" w:rsidRPr="00525526">
        <w:rPr>
          <w:b/>
        </w:rPr>
        <w:t>lang</w:t>
      </w:r>
      <w:r w:rsidR="00525526" w:rsidRPr="001D4F80">
        <w:t xml:space="preserve"> </w:t>
      </w:r>
      <w:r w:rsidRPr="001D4F80">
        <w:t>(4</w:t>
      </w:r>
      <w:r w:rsidR="000E3CE1">
        <w:rPr>
          <w:color w:val="FF0000"/>
          <w:sz w:val="26"/>
        </w:rPr>
        <w:sym w:font="Symbol" w:char="F0A8"/>
      </w:r>
      <w:r>
        <w:rPr>
          <w:color w:val="FF0000"/>
        </w:rPr>
        <w:t xml:space="preserve"> </w:t>
      </w:r>
      <w:r>
        <w:rPr>
          <w:rFonts w:cs="Comic Sans MS"/>
        </w:rPr>
        <w:t>(eventuelt xxx), som trenger hjelp</w:t>
      </w:r>
      <w:r w:rsidRPr="001D4F80">
        <w:rPr>
          <w:rFonts w:cs="Comic Sans MS"/>
        </w:rPr>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9"/>
      </w:r>
      <w:r w:rsidRPr="001D4F80">
        <w:tab/>
        <w:t xml:space="preserve">= </w:t>
      </w:r>
      <w:r w:rsidR="00525526">
        <w:rPr>
          <w:b/>
        </w:rPr>
        <w:t xml:space="preserve">ROMEX </w:t>
      </w:r>
      <w:r w:rsidR="00525526" w:rsidRPr="00525526">
        <w:rPr>
          <w:b/>
        </w:rPr>
        <w:t>lang</w:t>
      </w:r>
      <w:r w:rsidR="00525526" w:rsidRPr="001D4F80">
        <w:t xml:space="preserve"> </w:t>
      </w:r>
      <w:r w:rsidRPr="001D4F80">
        <w:t>(4</w:t>
      </w:r>
      <w:r w:rsidR="000E3CE1">
        <w:rPr>
          <w:sz w:val="26"/>
        </w:rPr>
        <w:sym w:font="Symbol" w:char="F0AA"/>
      </w:r>
      <w:r>
        <w:t xml:space="preserve"> </w:t>
      </w:r>
      <w:r>
        <w:rPr>
          <w:rFonts w:cs="Comic Sans MS"/>
        </w:rPr>
        <w:t>(eventuelt xxx), som trenger hjelp</w:t>
      </w:r>
      <w:r w:rsidRPr="001D4F80">
        <w:rPr>
          <w:rFonts w:cs="Comic Sans MS"/>
        </w:rPr>
        <w:t>)</w:t>
      </w:r>
      <w:r w:rsidRPr="001D4F80">
        <w:tab/>
      </w:r>
    </w:p>
    <w:p w:rsidR="00A71959" w:rsidRPr="001D4F80" w:rsidRDefault="00A71959" w:rsidP="00A71959">
      <w:pPr>
        <w:tabs>
          <w:tab w:val="left" w:pos="709"/>
        </w:tabs>
        <w:spacing w:before="0" w:after="0"/>
        <w:ind w:left="709" w:right="-341" w:hanging="709"/>
      </w:pPr>
      <w:r w:rsidRPr="001D4F80">
        <w:tab/>
        <w:t>2NT</w:t>
      </w:r>
      <w:r w:rsidRPr="001D4F80">
        <w:tab/>
        <w:t xml:space="preserve">= </w:t>
      </w:r>
      <w:r w:rsidR="00525526" w:rsidRPr="00525526">
        <w:rPr>
          <w:b/>
        </w:rPr>
        <w:t>ROMEX kort</w:t>
      </w:r>
      <w:r w:rsidR="00525526" w:rsidRPr="001D4F80">
        <w:t xml:space="preserve"> </w:t>
      </w:r>
      <w:r w:rsidRPr="001D4F80">
        <w:t>(</w:t>
      </w:r>
      <w:r>
        <w:t>singel</w:t>
      </w:r>
      <w:r w:rsidR="000E3CE1">
        <w:rPr>
          <w:sz w:val="26"/>
        </w:rPr>
        <w:sym w:font="Symbol" w:char="F0AA"/>
      </w:r>
      <w:r w:rsidRPr="001D4F80">
        <w:t>)</w:t>
      </w:r>
    </w:p>
    <w:p w:rsidR="00A71959" w:rsidRPr="001D4F80" w:rsidRDefault="00A71959" w:rsidP="00A71959">
      <w:pPr>
        <w:tabs>
          <w:tab w:val="left" w:pos="709"/>
        </w:tabs>
        <w:spacing w:before="0" w:after="0"/>
        <w:ind w:left="709" w:right="-341" w:hanging="709"/>
      </w:pPr>
      <w:r w:rsidRPr="001D4F80">
        <w:tab/>
        <w:t>3</w:t>
      </w:r>
      <w:r w:rsidR="000E3CE1">
        <w:rPr>
          <w:sz w:val="26"/>
        </w:rPr>
        <w:sym w:font="Symbol" w:char="F0A7"/>
      </w:r>
      <w:r w:rsidRPr="001D4F80">
        <w:tab/>
        <w:t xml:space="preserve">= </w:t>
      </w:r>
      <w:r w:rsidR="00525526" w:rsidRPr="00525526">
        <w:rPr>
          <w:b/>
        </w:rPr>
        <w:t>ROMEX kort</w:t>
      </w:r>
      <w:r w:rsidR="00525526" w:rsidRPr="001D4F80">
        <w:t xml:space="preserve"> </w:t>
      </w:r>
      <w:r w:rsidRPr="001D4F80">
        <w:t>(</w:t>
      </w:r>
      <w:r>
        <w:t>singel</w:t>
      </w:r>
      <w:r w:rsidR="000E3CE1">
        <w:rPr>
          <w:sz w:val="26"/>
        </w:rPr>
        <w:sym w:font="Symbol" w:char="F0A7"/>
      </w:r>
      <w:r>
        <w:rPr>
          <w:rFonts w:cs="Comic Sans MS"/>
        </w:rPr>
        <w:t>)</w:t>
      </w:r>
    </w:p>
    <w:p w:rsidR="00A71959" w:rsidRPr="001D4F80" w:rsidRDefault="00A71959" w:rsidP="00A71959">
      <w:pPr>
        <w:tabs>
          <w:tab w:val="left" w:pos="709"/>
        </w:tabs>
        <w:spacing w:before="0" w:after="0"/>
        <w:ind w:left="709" w:right="-341" w:hanging="709"/>
      </w:pPr>
      <w:r w:rsidRPr="001D4F80">
        <w:tab/>
        <w:t>3</w:t>
      </w:r>
      <w:r w:rsidR="000E3CE1">
        <w:rPr>
          <w:color w:val="FF0000"/>
          <w:sz w:val="26"/>
        </w:rPr>
        <w:sym w:font="Symbol" w:char="F0A8"/>
      </w:r>
      <w:r w:rsidRPr="001D4F80">
        <w:tab/>
        <w:t xml:space="preserve">= </w:t>
      </w:r>
      <w:r w:rsidR="00525526" w:rsidRPr="00525526">
        <w:rPr>
          <w:b/>
        </w:rPr>
        <w:t>ROMEX kort</w:t>
      </w:r>
      <w:r w:rsidR="00525526" w:rsidRPr="001D4F80">
        <w:t xml:space="preserve"> </w:t>
      </w:r>
      <w:r w:rsidRPr="001D4F80">
        <w:t>(</w:t>
      </w:r>
      <w:r>
        <w:t>singel</w:t>
      </w:r>
      <w:r w:rsidR="000E3CE1">
        <w:rPr>
          <w:color w:val="FF0000"/>
          <w:sz w:val="26"/>
        </w:rPr>
        <w:sym w:font="Symbol" w:char="F0A8"/>
      </w:r>
      <w:r w:rsidRPr="001D4F80">
        <w:t>)</w:t>
      </w:r>
    </w:p>
    <w:p w:rsidR="00A71959" w:rsidRPr="001D4F80" w:rsidRDefault="00A71959" w:rsidP="00A71959">
      <w:pPr>
        <w:tabs>
          <w:tab w:val="left" w:pos="709"/>
        </w:tabs>
        <w:spacing w:before="0" w:after="0"/>
        <w:ind w:left="709" w:right="-341" w:hanging="709"/>
      </w:pPr>
      <w:r w:rsidRPr="001D4F80">
        <w:tab/>
        <w:t>3</w:t>
      </w:r>
      <w:r w:rsidR="000E3CE1">
        <w:rPr>
          <w:color w:val="FF0000"/>
          <w:sz w:val="26"/>
        </w:rPr>
        <w:sym w:font="Symbol" w:char="F0A9"/>
      </w:r>
      <w:r w:rsidRPr="001D4F80">
        <w:tab/>
        <w:t xml:space="preserve">= </w:t>
      </w:r>
      <w:r>
        <w:t>SPERR</w:t>
      </w:r>
      <w:r w:rsidRPr="001D4F80">
        <w:t>.</w:t>
      </w:r>
    </w:p>
    <w:p w:rsidR="00A71959" w:rsidRPr="001D4F80" w:rsidRDefault="00A71959" w:rsidP="00A71959">
      <w:pPr>
        <w:tabs>
          <w:tab w:val="left" w:pos="709"/>
        </w:tabs>
        <w:spacing w:before="0" w:after="0"/>
        <w:ind w:left="709" w:right="-341" w:hanging="709"/>
      </w:pPr>
      <w:r w:rsidRPr="001D4F80">
        <w:t>2</w:t>
      </w:r>
      <w:r w:rsidR="000E3CE1">
        <w:rPr>
          <w:sz w:val="26"/>
        </w:rPr>
        <w:sym w:font="Symbol" w:char="F0AA"/>
      </w:r>
      <w:r w:rsidRPr="001D4F80">
        <w:tab/>
        <w:t>= 15+HP. 6+</w:t>
      </w:r>
      <w:r w:rsidR="000E3CE1">
        <w:rPr>
          <w:color w:val="FF0000"/>
          <w:sz w:val="26"/>
        </w:rPr>
        <w:sym w:font="Symbol" w:char="F0A9"/>
      </w:r>
      <w:r w:rsidRPr="001D4F80">
        <w:t xml:space="preserve"> + 4+</w:t>
      </w:r>
      <w:r w:rsidR="000E3CE1">
        <w:rPr>
          <w:sz w:val="26"/>
        </w:rPr>
        <w:sym w:font="Symbol" w:char="F0AA"/>
      </w:r>
      <w:r w:rsidRPr="001D4F80">
        <w:t>.</w:t>
      </w:r>
      <w:r w:rsidRPr="001D4F80">
        <w:rPr>
          <w:color w:val="FF0000"/>
        </w:rPr>
        <w:t xml:space="preserve"> </w:t>
      </w:r>
      <w:r w:rsidRPr="001D4F80">
        <w:t xml:space="preserve">RF og </w:t>
      </w:r>
      <w:r>
        <w:t>INV+.</w:t>
      </w:r>
    </w:p>
    <w:p w:rsidR="00A71959" w:rsidRPr="001D4F80" w:rsidRDefault="00A71959" w:rsidP="00A71959">
      <w:pPr>
        <w:spacing w:before="0" w:after="0"/>
        <w:ind w:right="-341"/>
      </w:pPr>
      <w:r w:rsidRPr="001D4F80">
        <w:t>2NT</w:t>
      </w:r>
      <w:r w:rsidRPr="001D4F80">
        <w:tab/>
        <w:t>= 15-17HP BAL (5</w:t>
      </w:r>
      <w:r w:rsidR="000E3CE1">
        <w:rPr>
          <w:color w:val="FF0000"/>
          <w:sz w:val="26"/>
        </w:rPr>
        <w:sym w:font="Symbol" w:char="F0A9"/>
      </w:r>
      <w:r w:rsidRPr="001D4F80">
        <w:t>-3-3-2) eller SEMIBAL (kan ha 5</w:t>
      </w:r>
      <w:r w:rsidR="000E3CE1">
        <w:rPr>
          <w:color w:val="FF0000"/>
          <w:sz w:val="26"/>
        </w:rPr>
        <w:sym w:font="Symbol" w:char="F0A9"/>
      </w:r>
      <w:r w:rsidRPr="001D4F80">
        <w:t>,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rPr>
          <w:color w:val="000000"/>
        </w:rPr>
        <w:t>og 2-2).</w:t>
      </w:r>
    </w:p>
    <w:p w:rsidR="00A71959" w:rsidRPr="001D4F80" w:rsidRDefault="00A71959" w:rsidP="00A71959">
      <w:pPr>
        <w:pStyle w:val="Normalb"/>
        <w:spacing w:before="0" w:after="0"/>
        <w:jc w:val="left"/>
        <w:rPr>
          <w:rFonts w:ascii="Comic Sans MS" w:hAnsi="Comic Sans MS"/>
        </w:rPr>
      </w:pPr>
      <w:r w:rsidRPr="001D4F80">
        <w:rPr>
          <w:rFonts w:ascii="Comic Sans MS" w:hAnsi="Comic Sans MS"/>
        </w:rPr>
        <w:t>3</w:t>
      </w:r>
      <w:r w:rsidR="000E3CE1">
        <w:rPr>
          <w:rFonts w:ascii="Comic Sans MS" w:hAnsi="Comic Sans MS"/>
          <w:sz w:val="26"/>
        </w:rPr>
        <w:sym w:font="Symbol" w:char="F0A7"/>
      </w:r>
      <w:r w:rsidRPr="001D4F80">
        <w:rPr>
          <w:rFonts w:ascii="Comic Sans MS" w:hAnsi="Comic Sans MS"/>
        </w:rPr>
        <w:tab/>
        <w:t>= 15-17HP. 5</w:t>
      </w:r>
      <w:r w:rsidR="000E3CE1">
        <w:rPr>
          <w:rFonts w:ascii="Comic Sans MS" w:hAnsi="Comic Sans MS"/>
          <w:color w:val="FF0000"/>
          <w:sz w:val="26"/>
        </w:rPr>
        <w:sym w:font="Symbol" w:char="F0A9"/>
      </w:r>
      <w:r w:rsidRPr="001D4F80">
        <w:rPr>
          <w:rFonts w:ascii="Comic Sans MS" w:hAnsi="Comic Sans MS"/>
        </w:rPr>
        <w:t xml:space="preserve"> + 4+</w:t>
      </w:r>
      <w:r w:rsidR="000E3CE1">
        <w:rPr>
          <w:rFonts w:ascii="Comic Sans MS" w:hAnsi="Comic Sans MS"/>
          <w:sz w:val="26"/>
        </w:rPr>
        <w:sym w:font="Symbol" w:char="F0A7"/>
      </w:r>
      <w:r w:rsidRPr="001D4F80">
        <w:rPr>
          <w:rFonts w:ascii="Comic Sans MS" w:hAnsi="Comic Sans MS"/>
        </w:rPr>
        <w:t xml:space="preserve">. UBAL RF. </w:t>
      </w:r>
    </w:p>
    <w:p w:rsidR="00A71959" w:rsidRPr="00C07EA5" w:rsidRDefault="00A71959" w:rsidP="00A71959">
      <w:pPr>
        <w:tabs>
          <w:tab w:val="left" w:pos="709"/>
          <w:tab w:val="left" w:pos="2127"/>
          <w:tab w:val="left" w:pos="3402"/>
        </w:tabs>
        <w:spacing w:before="0" w:after="0"/>
        <w:ind w:right="-341"/>
        <w:rPr>
          <w:lang w:val="en-US"/>
        </w:rPr>
      </w:pPr>
      <w:r w:rsidRPr="001D4F80">
        <w:rPr>
          <w:lang w:val="en-GB"/>
        </w:rPr>
        <w:t>3</w:t>
      </w:r>
      <w:r w:rsidR="000E3CE1">
        <w:rPr>
          <w:color w:val="FF0000"/>
          <w:sz w:val="26"/>
          <w:lang w:val="en-GB"/>
        </w:rPr>
        <w:sym w:font="Symbol" w:char="F0A8"/>
      </w:r>
      <w:r w:rsidRPr="001D4F80">
        <w:rPr>
          <w:lang w:val="en-GB"/>
        </w:rPr>
        <w:tab/>
        <w:t>= 15-17HP. 5</w:t>
      </w:r>
      <w:r w:rsidR="000E3CE1">
        <w:rPr>
          <w:color w:val="FF0000"/>
          <w:sz w:val="26"/>
          <w:lang w:val="en-GB"/>
        </w:rPr>
        <w:sym w:font="Symbol" w:char="F0A9"/>
      </w:r>
      <w:r w:rsidRPr="001D4F80">
        <w:rPr>
          <w:lang w:val="en-GB"/>
        </w:rPr>
        <w:t xml:space="preserve"> + 4+</w:t>
      </w:r>
      <w:r w:rsidR="000E3CE1">
        <w:rPr>
          <w:color w:val="FF0000"/>
          <w:sz w:val="26"/>
          <w:lang w:val="en-GB"/>
        </w:rPr>
        <w:sym w:font="Symbol" w:char="F0A8"/>
      </w:r>
      <w:r w:rsidRPr="001D4F80">
        <w:rPr>
          <w:lang w:val="en-GB"/>
        </w:rPr>
        <w:t xml:space="preserve">. </w:t>
      </w:r>
      <w:r w:rsidRPr="00C07EA5">
        <w:rPr>
          <w:lang w:val="en-US"/>
        </w:rPr>
        <w:t>UBAL RF.</w:t>
      </w:r>
    </w:p>
    <w:p w:rsidR="00A71959" w:rsidRPr="001D4F80" w:rsidRDefault="00A71959" w:rsidP="00A71959">
      <w:pPr>
        <w:tabs>
          <w:tab w:val="left" w:pos="709"/>
        </w:tabs>
        <w:spacing w:before="0" w:after="0"/>
        <w:ind w:right="-341"/>
      </w:pPr>
      <w:r w:rsidRPr="000E3CE1">
        <w:t>3</w:t>
      </w:r>
      <w:r w:rsidR="000E3CE1">
        <w:rPr>
          <w:color w:val="FF0000"/>
          <w:sz w:val="26"/>
          <w:lang w:val="en-US"/>
        </w:rPr>
        <w:sym w:font="Symbol" w:char="F0A9"/>
      </w:r>
      <w:r w:rsidRPr="000E3CE1">
        <w:tab/>
        <w:t>= 15-17HP. 6+</w:t>
      </w:r>
      <w:r w:rsidR="000E3CE1">
        <w:rPr>
          <w:color w:val="FF0000"/>
          <w:sz w:val="26"/>
          <w:lang w:val="en-US"/>
        </w:rPr>
        <w:sym w:font="Symbol" w:char="F0A9"/>
      </w:r>
      <w:r w:rsidRPr="000E3CE1">
        <w:t xml:space="preserve">. </w:t>
      </w:r>
      <w:r w:rsidRPr="001D4F80">
        <w:t xml:space="preserve">INV med god farge. </w:t>
      </w:r>
    </w:p>
    <w:p w:rsidR="00A71959" w:rsidRPr="001D4F80" w:rsidRDefault="00A71959" w:rsidP="00A71959">
      <w:pPr>
        <w:spacing w:before="0" w:after="0"/>
        <w:ind w:right="-341"/>
      </w:pPr>
      <w:r w:rsidRPr="001D4F80">
        <w:t>3</w:t>
      </w:r>
      <w:r w:rsidR="000E3CE1">
        <w:rPr>
          <w:sz w:val="26"/>
        </w:rPr>
        <w:sym w:font="Symbol" w:char="F0AA"/>
      </w:r>
      <w:r w:rsidRPr="001D4F80">
        <w:tab/>
        <w:t>= 18-19HP. 6</w:t>
      </w:r>
      <w:r w:rsidR="000E3CE1">
        <w:rPr>
          <w:color w:val="FF0000"/>
          <w:sz w:val="26"/>
        </w:rPr>
        <w:sym w:font="Symbol" w:char="F0A9"/>
      </w:r>
      <w:r w:rsidRPr="001D4F80">
        <w:t xml:space="preserve"> + 5</w:t>
      </w:r>
      <w:r w:rsidR="000E3CE1">
        <w:rPr>
          <w:sz w:val="26"/>
        </w:rPr>
        <w:sym w:font="Symbol" w:char="F0AA"/>
      </w:r>
      <w:r w:rsidRPr="001D4F80">
        <w:t>.</w:t>
      </w:r>
      <w:r w:rsidRPr="001D4F80">
        <w:rPr>
          <w:color w:val="FF0000"/>
        </w:rPr>
        <w:t xml:space="preserve"> </w:t>
      </w:r>
      <w:r w:rsidRPr="001D4F80">
        <w:t>GF og ber om CUE</w:t>
      </w:r>
      <w:r>
        <w:t xml:space="preserve"> i </w:t>
      </w:r>
      <w:r w:rsidRPr="001D4F80">
        <w:t xml:space="preserve">m hvis sleminteressert i </w:t>
      </w:r>
      <w:r w:rsidR="000E3CE1">
        <w:rPr>
          <w:color w:val="FF0000"/>
          <w:sz w:val="26"/>
        </w:rPr>
        <w:sym w:font="Symbol" w:char="F0A9"/>
      </w:r>
      <w:r w:rsidRPr="001D4F80">
        <w:t>/</w:t>
      </w:r>
      <w:r w:rsidR="000E3CE1">
        <w:rPr>
          <w:sz w:val="26"/>
        </w:rPr>
        <w:sym w:font="Symbol" w:char="F0AA"/>
      </w:r>
      <w:r w:rsidRPr="001D4F80">
        <w:t>.</w:t>
      </w:r>
    </w:p>
    <w:p w:rsidR="00A71959" w:rsidRPr="001D4F80" w:rsidRDefault="00A71959" w:rsidP="00A71959">
      <w:pPr>
        <w:spacing w:before="0" w:after="0"/>
        <w:ind w:right="-341"/>
      </w:pPr>
      <w:r w:rsidRPr="001D4F80">
        <w:t>3NT</w:t>
      </w:r>
      <w:r w:rsidRPr="001D4F80">
        <w:tab/>
        <w:t>= 18-19HP. BAL (5</w:t>
      </w:r>
      <w:r w:rsidR="000E3CE1">
        <w:rPr>
          <w:color w:val="FF0000"/>
          <w:sz w:val="26"/>
        </w:rPr>
        <w:sym w:font="Symbol" w:char="F0A9"/>
      </w:r>
      <w:r w:rsidRPr="001D4F80">
        <w:t>-3-3-2) eller SEMIBAL (kan ha 5</w:t>
      </w:r>
      <w:r w:rsidR="000E3CE1">
        <w:rPr>
          <w:color w:val="FF0000"/>
          <w:sz w:val="26"/>
        </w:rPr>
        <w:sym w:font="Symbol" w:char="F0A9"/>
      </w:r>
      <w:r w:rsidRPr="001D4F80">
        <w:t>,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rPr>
          <w:color w:val="000000"/>
        </w:rPr>
        <w:t>og 2-2).</w:t>
      </w:r>
    </w:p>
    <w:p w:rsidR="00A71959" w:rsidRPr="001D4F80" w:rsidRDefault="00A71959" w:rsidP="00A71959">
      <w:pPr>
        <w:pStyle w:val="Normalb"/>
        <w:spacing w:before="0" w:after="0"/>
        <w:jc w:val="left"/>
        <w:rPr>
          <w:rFonts w:ascii="Comic Sans MS" w:hAnsi="Comic Sans MS"/>
          <w:lang w:val="nb-NO"/>
        </w:rPr>
      </w:pPr>
      <w:r w:rsidRPr="001D4F80">
        <w:rPr>
          <w:rFonts w:ascii="Comic Sans MS" w:hAnsi="Comic Sans MS"/>
          <w:lang w:val="nb-NO"/>
        </w:rPr>
        <w:t>4</w:t>
      </w:r>
      <w:r w:rsidR="000E3CE1">
        <w:rPr>
          <w:rFonts w:ascii="Comic Sans MS" w:hAnsi="Comic Sans MS"/>
          <w:sz w:val="26"/>
          <w:lang w:val="nb-NO"/>
        </w:rPr>
        <w:sym w:font="Symbol" w:char="F0A7"/>
      </w:r>
      <w:r w:rsidRPr="001D4F80">
        <w:rPr>
          <w:rFonts w:ascii="Comic Sans MS" w:hAnsi="Comic Sans MS"/>
          <w:lang w:val="nb-NO"/>
        </w:rPr>
        <w:tab/>
        <w:t xml:space="preserve">= Setter </w:t>
      </w:r>
      <w:r w:rsidR="000E3CE1">
        <w:rPr>
          <w:rFonts w:ascii="Comic Sans MS" w:hAnsi="Comic Sans MS"/>
          <w:color w:val="FF0000"/>
          <w:sz w:val="26"/>
          <w:lang w:val="nb-NO"/>
        </w:rPr>
        <w:sym w:font="Symbol" w:char="F0A9"/>
      </w:r>
      <w:r w:rsidRPr="001D4F80">
        <w:rPr>
          <w:rFonts w:ascii="Comic Sans MS" w:hAnsi="Comic Sans MS"/>
          <w:color w:val="FF0000"/>
          <w:lang w:val="nb-NO"/>
        </w:rPr>
        <w:t xml:space="preserve"> </w:t>
      </w:r>
      <w:r w:rsidRPr="001D4F80">
        <w:rPr>
          <w:rFonts w:ascii="Comic Sans MS" w:hAnsi="Comic Sans MS"/>
          <w:lang w:val="nb-NO"/>
        </w:rPr>
        <w:t>som trumf. 18-19HP. 6+</w:t>
      </w:r>
      <w:r w:rsidR="000E3CE1">
        <w:rPr>
          <w:rFonts w:ascii="Comic Sans MS" w:hAnsi="Comic Sans MS"/>
          <w:color w:val="FF0000"/>
          <w:sz w:val="26"/>
          <w:lang w:val="nb-NO"/>
        </w:rPr>
        <w:sym w:font="Symbol" w:char="F0A9"/>
      </w:r>
      <w:r w:rsidRPr="001D4F80">
        <w:rPr>
          <w:color w:val="FF0000"/>
          <w:lang w:val="nb-NO"/>
        </w:rPr>
        <w:t xml:space="preserve"> </w:t>
      </w:r>
      <w:r w:rsidRPr="001D4F80">
        <w:rPr>
          <w:rFonts w:ascii="Comic Sans MS" w:hAnsi="Comic Sans MS"/>
          <w:lang w:val="nb-NO"/>
        </w:rPr>
        <w:t>. Renons i</w:t>
      </w:r>
      <w:r w:rsidR="000E3CE1">
        <w:rPr>
          <w:rFonts w:ascii="Comic Sans MS" w:hAnsi="Comic Sans MS"/>
          <w:sz w:val="26"/>
          <w:lang w:val="nb-NO"/>
        </w:rPr>
        <w:sym w:font="Symbol" w:char="F0A7"/>
      </w:r>
      <w:r w:rsidRPr="001D4F80">
        <w:rPr>
          <w:rFonts w:ascii="Comic Sans MS" w:hAnsi="Comic Sans MS"/>
          <w:lang w:val="nb-NO"/>
        </w:rPr>
        <w:t xml:space="preserve">. </w:t>
      </w:r>
    </w:p>
    <w:p w:rsidR="00A71959" w:rsidRPr="001D4F80" w:rsidRDefault="00A71959" w:rsidP="00A71959">
      <w:pPr>
        <w:tabs>
          <w:tab w:val="left" w:pos="709"/>
          <w:tab w:val="left" w:pos="2127"/>
          <w:tab w:val="left" w:pos="3402"/>
        </w:tabs>
        <w:spacing w:before="0" w:after="0"/>
        <w:ind w:right="-341"/>
      </w:pPr>
      <w:r w:rsidRPr="001D4F80">
        <w:t>4</w:t>
      </w:r>
      <w:r w:rsidR="000E3CE1">
        <w:rPr>
          <w:color w:val="FF0000"/>
          <w:sz w:val="26"/>
        </w:rPr>
        <w:sym w:font="Symbol" w:char="F0A8"/>
      </w:r>
      <w:r w:rsidRPr="001D4F80">
        <w:tab/>
        <w:t xml:space="preserve">= Setter </w:t>
      </w:r>
      <w:r w:rsidR="000E3CE1">
        <w:rPr>
          <w:color w:val="FF0000"/>
          <w:sz w:val="26"/>
        </w:rPr>
        <w:sym w:font="Symbol" w:char="F0A9"/>
      </w:r>
      <w:r w:rsidRPr="001D4F80">
        <w:rPr>
          <w:color w:val="FF0000"/>
        </w:rPr>
        <w:t xml:space="preserve"> </w:t>
      </w:r>
      <w:r w:rsidRPr="001D4F80">
        <w:t>som trumf. 18-19HP. 6+</w:t>
      </w:r>
      <w:r w:rsidR="000E3CE1">
        <w:rPr>
          <w:color w:val="FF0000"/>
          <w:sz w:val="26"/>
        </w:rPr>
        <w:sym w:font="Symbol" w:char="F0A9"/>
      </w:r>
      <w:r w:rsidRPr="001D4F80">
        <w:rPr>
          <w:color w:val="FF0000"/>
        </w:rPr>
        <w:t xml:space="preserve"> </w:t>
      </w:r>
      <w:r w:rsidRPr="001D4F80">
        <w:t>. Renons i</w:t>
      </w:r>
      <w:r w:rsidR="000E3CE1">
        <w:rPr>
          <w:color w:val="FF0000"/>
          <w:sz w:val="26"/>
        </w:rPr>
        <w:sym w:font="Symbol" w:char="F0A8"/>
      </w:r>
      <w:r w:rsidRPr="001D4F80">
        <w:t xml:space="preserve">. </w:t>
      </w:r>
    </w:p>
    <w:p w:rsidR="00A71959" w:rsidRPr="001D4F80" w:rsidRDefault="00A71959" w:rsidP="00A71959">
      <w:pPr>
        <w:tabs>
          <w:tab w:val="left" w:pos="709"/>
        </w:tabs>
        <w:spacing w:before="0" w:after="0"/>
        <w:ind w:right="-341"/>
      </w:pPr>
      <w:r w:rsidRPr="001D4F80">
        <w:t>4</w:t>
      </w:r>
      <w:r w:rsidR="000E3CE1">
        <w:rPr>
          <w:color w:val="FF0000"/>
          <w:sz w:val="26"/>
        </w:rPr>
        <w:sym w:font="Symbol" w:char="F0A9"/>
      </w:r>
      <w:r w:rsidRPr="001D4F80">
        <w:tab/>
        <w:t>= 18-19HP, 6+</w:t>
      </w:r>
      <w:r w:rsidR="000E3CE1">
        <w:rPr>
          <w:color w:val="FF0000"/>
          <w:sz w:val="26"/>
        </w:rPr>
        <w:sym w:font="Symbol" w:char="F0A9"/>
      </w:r>
      <w:r w:rsidRPr="001D4F80">
        <w:t>. Ikke sleminteressert.</w:t>
      </w:r>
    </w:p>
    <w:p w:rsidR="00A71959" w:rsidRPr="001D4F80" w:rsidRDefault="00A71959" w:rsidP="00A71959">
      <w:pPr>
        <w:spacing w:before="0" w:after="0"/>
        <w:ind w:right="-341"/>
      </w:pPr>
      <w:r w:rsidRPr="001D4F80">
        <w:t>4</w:t>
      </w:r>
      <w:r w:rsidR="000E3CE1">
        <w:rPr>
          <w:sz w:val="26"/>
        </w:rPr>
        <w:sym w:font="Symbol" w:char="F0AA"/>
      </w:r>
      <w:r w:rsidRPr="001D4F80">
        <w:tab/>
        <w:t xml:space="preserve">= Setter </w:t>
      </w:r>
      <w:r w:rsidR="000E3CE1">
        <w:rPr>
          <w:color w:val="FF0000"/>
          <w:sz w:val="26"/>
        </w:rPr>
        <w:sym w:font="Symbol" w:char="F0A9"/>
      </w:r>
      <w:r w:rsidRPr="001D4F80">
        <w:rPr>
          <w:color w:val="FF0000"/>
        </w:rPr>
        <w:t xml:space="preserve"> </w:t>
      </w:r>
      <w:r w:rsidRPr="001D4F80">
        <w:t>som trumf. Renons i</w:t>
      </w:r>
      <w:r w:rsidR="000E3CE1">
        <w:rPr>
          <w:sz w:val="26"/>
        </w:rPr>
        <w:sym w:font="Symbol" w:char="F0AA"/>
      </w:r>
      <w:r w:rsidRPr="001D4F80">
        <w:t>.</w:t>
      </w:r>
    </w:p>
    <w:p w:rsidR="00A71959" w:rsidRPr="001D4F80" w:rsidRDefault="00A71959" w:rsidP="00A71959">
      <w:pPr>
        <w:spacing w:before="0" w:after="0"/>
        <w:ind w:right="-341"/>
      </w:pPr>
      <w:r w:rsidRPr="001D4F80">
        <w:t>4NT</w:t>
      </w:r>
      <w:r w:rsidRPr="001D4F80">
        <w:tab/>
        <w:t>= Kvantitativ med 5+</w:t>
      </w:r>
      <w:r w:rsidR="000E3CE1">
        <w:rPr>
          <w:color w:val="FF0000"/>
          <w:sz w:val="26"/>
        </w:rPr>
        <w:sym w:font="Symbol" w:char="F0A9"/>
      </w:r>
      <w:r w:rsidRPr="001D4F80">
        <w:t xml:space="preserve">. </w:t>
      </w:r>
    </w:p>
    <w:p w:rsidR="00A71959" w:rsidRPr="001D4F80" w:rsidRDefault="00A71959" w:rsidP="00525526">
      <w:pPr>
        <w:pStyle w:val="NormalList"/>
        <w:tabs>
          <w:tab w:val="clear" w:pos="1440"/>
        </w:tabs>
        <w:spacing w:before="0" w:after="0"/>
        <w:ind w:left="0"/>
      </w:pPr>
    </w:p>
    <w:p w:rsidR="00A71959" w:rsidRPr="00186A6D" w:rsidRDefault="00A71959" w:rsidP="003A08F0">
      <w:pPr>
        <w:pStyle w:val="Overskrift2"/>
        <w:rPr>
          <w:lang w:val="nb-NO"/>
        </w:rPr>
      </w:pPr>
      <w:r w:rsidRPr="00186A6D">
        <w:rPr>
          <w:lang w:val="nb-NO"/>
        </w:rPr>
        <w:t xml:space="preserve"> </w:t>
      </w:r>
      <w:bookmarkStart w:id="204" w:name="_Toc361740583"/>
      <w:bookmarkStart w:id="205" w:name="_Toc362476586"/>
      <w:r w:rsidRPr="00186A6D">
        <w:rPr>
          <w:lang w:val="nb-NO"/>
        </w:rPr>
        <w:t>Meldinger etter 1</w:t>
      </w:r>
      <w:r w:rsidR="000E3CE1">
        <w:rPr>
          <w:color w:val="FF0000"/>
          <w:sz w:val="32"/>
          <w:lang w:val="nb-NO"/>
        </w:rPr>
        <w:sym w:font="Symbol" w:char="F0A9"/>
      </w:r>
      <w:r w:rsidRPr="00186A6D">
        <w:rPr>
          <w:lang w:val="nb-NO"/>
        </w:rPr>
        <w:t xml:space="preserve"> - 2</w:t>
      </w:r>
      <w:r w:rsidR="000E3CE1">
        <w:rPr>
          <w:sz w:val="32"/>
          <w:lang w:val="nb-NO"/>
        </w:rPr>
        <w:sym w:font="Symbol" w:char="F0A7"/>
      </w:r>
      <w:r w:rsidRPr="00186A6D">
        <w:rPr>
          <w:lang w:val="nb-NO"/>
        </w:rPr>
        <w:t xml:space="preserve"> (BUK-overføring til 2</w:t>
      </w:r>
      <w:r w:rsidR="000E3CE1">
        <w:rPr>
          <w:color w:val="FF0000"/>
          <w:sz w:val="32"/>
          <w:lang w:val="nb-NO"/>
        </w:rPr>
        <w:sym w:font="Symbol" w:char="F0A8"/>
      </w:r>
      <w:r w:rsidRPr="00186A6D">
        <w:rPr>
          <w:lang w:val="nb-NO"/>
        </w:rPr>
        <w:t>):</w:t>
      </w:r>
      <w:bookmarkEnd w:id="204"/>
      <w:bookmarkEnd w:id="205"/>
      <w:r w:rsidRPr="00186A6D">
        <w:rPr>
          <w:lang w:val="nb-NO"/>
        </w:rPr>
        <w:t xml:space="preserve"> </w:t>
      </w:r>
    </w:p>
    <w:p w:rsidR="00A71959" w:rsidRPr="001D4F80" w:rsidRDefault="00A71959" w:rsidP="00525526">
      <w:pPr>
        <w:tabs>
          <w:tab w:val="left" w:pos="709"/>
        </w:tabs>
        <w:spacing w:before="0" w:after="0"/>
      </w:pPr>
    </w:p>
    <w:p w:rsidR="00A71959" w:rsidRDefault="00A71959" w:rsidP="00525526">
      <w:pPr>
        <w:tabs>
          <w:tab w:val="left" w:pos="709"/>
        </w:tabs>
        <w:spacing w:before="0" w:after="0"/>
      </w:pPr>
      <w:r w:rsidRPr="001D4F80">
        <w:t>2</w:t>
      </w:r>
      <w:r w:rsidR="000E3CE1">
        <w:rPr>
          <w:sz w:val="26"/>
        </w:rPr>
        <w:sym w:font="Symbol" w:char="F0A7"/>
      </w:r>
      <w:r w:rsidRPr="001D4F80">
        <w:rPr>
          <w:rFonts w:cs="Comic Sans MS"/>
        </w:rPr>
        <w:t xml:space="preserve"> </w:t>
      </w:r>
      <w:r w:rsidRPr="001D4F80">
        <w:t>er BUK-overføring til 2</w:t>
      </w:r>
      <w:r w:rsidR="000E3CE1">
        <w:rPr>
          <w:color w:val="FF0000"/>
          <w:sz w:val="26"/>
        </w:rPr>
        <w:sym w:font="Symbol" w:char="F0A8"/>
      </w:r>
      <w:r w:rsidR="00525526">
        <w:t xml:space="preserve"> </w:t>
      </w:r>
      <w:r w:rsidR="009530F1">
        <w:t>m</w:t>
      </w:r>
      <w:r w:rsidR="00525526">
        <w:t xml:space="preserve">ed (normalt) 11+HP, og brukes på minorbaserte INV, GF og også </w:t>
      </w:r>
      <w:r w:rsidR="001B6CC8">
        <w:t xml:space="preserve">noen få </w:t>
      </w:r>
      <w:r w:rsidR="00525526">
        <w:t>svake svarhender.</w:t>
      </w:r>
      <w:r w:rsidRPr="001D4F80">
        <w:t xml:space="preserve"> </w:t>
      </w:r>
      <w:r>
        <w:t>ÅH</w:t>
      </w:r>
      <w:r w:rsidRPr="001D4F80">
        <w:t xml:space="preserve"> skal normalt akseptere overføringen, selv med singel</w:t>
      </w:r>
      <w:r w:rsidR="000E3CE1">
        <w:rPr>
          <w:color w:val="FF0000"/>
          <w:sz w:val="26"/>
        </w:rPr>
        <w:sym w:font="Symbol" w:char="F0A8"/>
      </w:r>
      <w:r w:rsidRPr="001D4F80">
        <w:t xml:space="preserve">, med mindre han har et opplagt bedre alternativ (Brudd på overføring viser enten lang </w:t>
      </w:r>
      <w:r>
        <w:t>åpnings</w:t>
      </w:r>
      <w:r w:rsidRPr="001D4F80">
        <w:t>farge uten tillegg (2</w:t>
      </w:r>
      <w:r w:rsidR="000E3CE1">
        <w:rPr>
          <w:color w:val="FF0000"/>
          <w:sz w:val="26"/>
        </w:rPr>
        <w:sym w:font="Symbol" w:char="F0A9"/>
      </w:r>
      <w:r w:rsidRPr="001D4F80">
        <w:t>)</w:t>
      </w:r>
      <w:r>
        <w:t xml:space="preserve"> eller</w:t>
      </w:r>
      <w:r w:rsidRPr="001D4F80">
        <w:t xml:space="preserve"> tillegg </w:t>
      </w:r>
      <w:r w:rsidR="00525526">
        <w:t xml:space="preserve">(15+HP) </w:t>
      </w:r>
      <w:r w:rsidRPr="001D4F80">
        <w:t>med eller uten sidefarge (2</w:t>
      </w:r>
      <w:r w:rsidR="000E3CE1">
        <w:rPr>
          <w:sz w:val="26"/>
        </w:rPr>
        <w:sym w:font="Symbol" w:char="F0AA"/>
      </w:r>
      <w:r w:rsidRPr="001D4F80">
        <w:t>/3</w:t>
      </w:r>
      <w:r w:rsidR="000E3CE1">
        <w:rPr>
          <w:sz w:val="26"/>
        </w:rPr>
        <w:sym w:font="Symbol" w:char="F0A7"/>
      </w:r>
      <w:r w:rsidRPr="001D4F80">
        <w:t>/3</w:t>
      </w:r>
      <w:r w:rsidR="000E3CE1">
        <w:rPr>
          <w:color w:val="FF0000"/>
          <w:sz w:val="26"/>
        </w:rPr>
        <w:sym w:font="Symbol" w:char="F0A8"/>
      </w:r>
      <w:r w:rsidRPr="001D4F80">
        <w:t>/</w:t>
      </w:r>
      <w:r>
        <w:t xml:space="preserve">hopp til </w:t>
      </w:r>
      <w:r w:rsidRPr="001D4F80">
        <w:t>3</w:t>
      </w:r>
      <w:r w:rsidR="000E3CE1">
        <w:rPr>
          <w:color w:val="FF0000"/>
          <w:sz w:val="26"/>
        </w:rPr>
        <w:sym w:font="Symbol" w:char="F0A9"/>
      </w:r>
      <w:r w:rsidRPr="001D4F80">
        <w:t xml:space="preserve"> = 15+HP og en hånd som absolutt ikke egner seg for spill i 2</w:t>
      </w:r>
      <w:r w:rsidR="000E3CE1">
        <w:rPr>
          <w:color w:val="FF0000"/>
          <w:sz w:val="26"/>
        </w:rPr>
        <w:sym w:font="Symbol" w:char="F0A8"/>
      </w:r>
      <w:r>
        <w:t>, og</w:t>
      </w:r>
      <w:r w:rsidRPr="001D4F80">
        <w:t xml:space="preserve"> </w:t>
      </w:r>
      <w:r>
        <w:t xml:space="preserve">2NT viser 18-19HP). </w:t>
      </w:r>
    </w:p>
    <w:p w:rsidR="00525526" w:rsidRDefault="00525526" w:rsidP="00525526">
      <w:pPr>
        <w:tabs>
          <w:tab w:val="left" w:pos="709"/>
        </w:tabs>
        <w:spacing w:before="0" w:after="0"/>
      </w:pPr>
    </w:p>
    <w:p w:rsidR="00A71959" w:rsidRPr="001D4F80" w:rsidRDefault="00A71959" w:rsidP="00525526">
      <w:pPr>
        <w:tabs>
          <w:tab w:val="left" w:pos="709"/>
        </w:tabs>
        <w:spacing w:before="0" w:after="0"/>
      </w:pPr>
      <w:r w:rsidRPr="001D4F80">
        <w:t>2</w:t>
      </w:r>
      <w:r w:rsidR="000E3CE1">
        <w:rPr>
          <w:sz w:val="26"/>
        </w:rPr>
        <w:sym w:font="Symbol" w:char="F0A7"/>
      </w:r>
      <w:r w:rsidRPr="001D4F80">
        <w:t xml:space="preserve"> benekter </w:t>
      </w:r>
      <w:r>
        <w:t xml:space="preserve">i prinsippet </w:t>
      </w:r>
      <w:r w:rsidR="00525526">
        <w:t xml:space="preserve">både </w:t>
      </w:r>
      <w:r w:rsidRPr="001D4F80">
        <w:t xml:space="preserve">4-korts </w:t>
      </w:r>
      <w:r w:rsidR="000E3CE1">
        <w:rPr>
          <w:sz w:val="26"/>
        </w:rPr>
        <w:sym w:font="Symbol" w:char="F0AA"/>
      </w:r>
      <w:r w:rsidRPr="001D4F80">
        <w:t xml:space="preserve"> og 3</w:t>
      </w:r>
      <w:r w:rsidR="000E3CE1">
        <w:rPr>
          <w:color w:val="FF0000"/>
          <w:sz w:val="26"/>
        </w:rPr>
        <w:sym w:font="Symbol" w:char="F0A9"/>
      </w:r>
      <w:r w:rsidRPr="001D4F80">
        <w:t xml:space="preserve">, og setter </w:t>
      </w:r>
      <w:r>
        <w:t>derfor opp</w:t>
      </w:r>
      <w:r w:rsidRPr="001D4F80">
        <w:rPr>
          <w:rFonts w:cs="Comic Sans MS"/>
        </w:rPr>
        <w:t xml:space="preserve"> a) pass på 2</w:t>
      </w:r>
      <w:r w:rsidR="000E3CE1">
        <w:rPr>
          <w:rFonts w:cs="Comic Sans MS"/>
          <w:color w:val="FF0000"/>
          <w:sz w:val="26"/>
        </w:rPr>
        <w:sym w:font="Symbol" w:char="F0A8"/>
      </w:r>
      <w:r w:rsidRPr="001D4F80">
        <w:rPr>
          <w:rFonts w:cs="Comic Sans MS"/>
        </w:rPr>
        <w:t xml:space="preserve"> b) </w:t>
      </w:r>
      <w:r w:rsidRPr="00EC7EE5">
        <w:rPr>
          <w:rFonts w:cs="Comic Sans MS"/>
          <w:b/>
          <w:color w:val="0000FF"/>
        </w:rPr>
        <w:t>”Umulig støtte”</w:t>
      </w:r>
      <w:r w:rsidRPr="00EC7EE5">
        <w:rPr>
          <w:rFonts w:cs="Comic Sans MS"/>
          <w:color w:val="0000FF"/>
        </w:rPr>
        <w:t xml:space="preserve"> </w:t>
      </w:r>
      <w:r>
        <w:rPr>
          <w:rFonts w:cs="Comic Sans MS"/>
        </w:rPr>
        <w:t>= 2</w:t>
      </w:r>
      <w:r w:rsidR="000E3CE1">
        <w:rPr>
          <w:rFonts w:cs="Comic Sans MS"/>
          <w:color w:val="FF0000"/>
          <w:sz w:val="26"/>
        </w:rPr>
        <w:sym w:font="Symbol" w:char="F0A9"/>
      </w:r>
      <w:r>
        <w:rPr>
          <w:rFonts w:cs="Comic Sans MS"/>
        </w:rPr>
        <w:t xml:space="preserve">) </w:t>
      </w:r>
      <w:r w:rsidRPr="001D4F80">
        <w:rPr>
          <w:rFonts w:cs="Comic Sans MS"/>
        </w:rPr>
        <w:t xml:space="preserve">som alltid viser </w:t>
      </w:r>
      <w:r w:rsidR="00525526">
        <w:rPr>
          <w:rFonts w:cs="Comic Sans MS"/>
        </w:rPr>
        <w:t>H</w:t>
      </w:r>
      <w:r w:rsidRPr="001D4F80">
        <w:rPr>
          <w:rFonts w:cs="Comic Sans MS"/>
        </w:rPr>
        <w:t>x i</w:t>
      </w:r>
      <w:r w:rsidR="000E3CE1">
        <w:rPr>
          <w:rFonts w:cs="Comic Sans MS"/>
          <w:color w:val="FF0000"/>
          <w:sz w:val="26"/>
        </w:rPr>
        <w:sym w:font="Symbol" w:char="F0A9"/>
      </w:r>
      <w:r w:rsidR="00296037">
        <w:rPr>
          <w:rFonts w:cs="Comic Sans MS"/>
        </w:rPr>
        <w:t xml:space="preserve"> (prioritert visning)</w:t>
      </w:r>
      <w:r w:rsidRPr="001D4F80">
        <w:rPr>
          <w:rFonts w:cs="Comic Sans MS"/>
        </w:rPr>
        <w:t xml:space="preserve"> c) </w:t>
      </w:r>
      <w:r w:rsidRPr="00EC7EE5">
        <w:rPr>
          <w:rFonts w:cs="Comic Sans MS"/>
          <w:b/>
          <w:color w:val="0000FF"/>
        </w:rPr>
        <w:t>”Umulig major”</w:t>
      </w:r>
      <w:r w:rsidRPr="00EC7EE5">
        <w:rPr>
          <w:rFonts w:cs="Comic Sans MS"/>
          <w:color w:val="0000FF"/>
        </w:rPr>
        <w:t xml:space="preserve"> </w:t>
      </w:r>
      <w:r>
        <w:rPr>
          <w:rFonts w:cs="Comic Sans MS"/>
        </w:rPr>
        <w:t>(= 2</w:t>
      </w:r>
      <w:r w:rsidR="000E3CE1">
        <w:rPr>
          <w:rFonts w:cs="Comic Sans MS"/>
          <w:sz w:val="26"/>
        </w:rPr>
        <w:sym w:font="Symbol" w:char="F0AA"/>
      </w:r>
      <w:r>
        <w:rPr>
          <w:rFonts w:cs="Comic Sans MS"/>
        </w:rPr>
        <w:t xml:space="preserve">) </w:t>
      </w:r>
      <w:r w:rsidRPr="001D4F80">
        <w:rPr>
          <w:rFonts w:cs="Comic Sans MS"/>
        </w:rPr>
        <w:t xml:space="preserve">som alltid viser </w:t>
      </w:r>
      <w:r w:rsidR="00525526">
        <w:rPr>
          <w:rFonts w:cs="Comic Sans MS"/>
        </w:rPr>
        <w:t>x</w:t>
      </w:r>
      <w:r w:rsidRPr="001D4F80">
        <w:rPr>
          <w:rFonts w:cs="Comic Sans MS"/>
        </w:rPr>
        <w:t>x i</w:t>
      </w:r>
      <w:r w:rsidR="000E3CE1">
        <w:rPr>
          <w:rFonts w:cs="Comic Sans MS"/>
          <w:color w:val="FF0000"/>
          <w:sz w:val="26"/>
        </w:rPr>
        <w:sym w:font="Symbol" w:char="F0A9"/>
      </w:r>
      <w:r w:rsidR="00296037">
        <w:rPr>
          <w:rFonts w:cs="Comic Sans MS"/>
        </w:rPr>
        <w:t xml:space="preserve"> (prioritert visning),</w:t>
      </w:r>
      <w:r w:rsidRPr="001D4F80">
        <w:rPr>
          <w:rFonts w:cs="Comic Sans MS"/>
        </w:rPr>
        <w:t xml:space="preserve"> d) 2NT (som ber om 3</w:t>
      </w:r>
      <w:r w:rsidR="000E3CE1">
        <w:rPr>
          <w:rFonts w:cs="Comic Sans MS"/>
          <w:sz w:val="26"/>
        </w:rPr>
        <w:sym w:font="Symbol" w:char="F0A7"/>
      </w:r>
      <w:r w:rsidRPr="001D4F80">
        <w:rPr>
          <w:rFonts w:cs="Comic Sans MS"/>
        </w:rPr>
        <w:t xml:space="preserve"> og </w:t>
      </w:r>
      <w:r>
        <w:rPr>
          <w:rFonts w:cs="Comic Sans MS"/>
        </w:rPr>
        <w:t xml:space="preserve">alltid </w:t>
      </w:r>
      <w:r w:rsidRPr="001D4F80">
        <w:rPr>
          <w:rFonts w:cs="Comic Sans MS"/>
        </w:rPr>
        <w:t>viser max singel</w:t>
      </w:r>
      <w:r w:rsidR="000E3CE1">
        <w:rPr>
          <w:rFonts w:cs="Comic Sans MS"/>
          <w:color w:val="FF0000"/>
          <w:sz w:val="26"/>
        </w:rPr>
        <w:sym w:font="Symbol" w:char="F0A9"/>
      </w:r>
      <w:r w:rsidRPr="001D4F80">
        <w:rPr>
          <w:rFonts w:cs="Comic Sans MS"/>
        </w:rPr>
        <w:t xml:space="preserve">) </w:t>
      </w:r>
      <w:proofErr w:type="gramStart"/>
      <w:r w:rsidRPr="001D4F80">
        <w:rPr>
          <w:rFonts w:cs="Comic Sans MS"/>
        </w:rPr>
        <w:t>og  e</w:t>
      </w:r>
      <w:proofErr w:type="gramEnd"/>
      <w:r w:rsidRPr="001D4F80">
        <w:rPr>
          <w:rFonts w:cs="Comic Sans MS"/>
        </w:rPr>
        <w:t xml:space="preserve">) </w:t>
      </w:r>
      <w:r>
        <w:rPr>
          <w:rFonts w:cs="Comic Sans MS"/>
        </w:rPr>
        <w:t xml:space="preserve">direkte </w:t>
      </w:r>
      <w:r w:rsidR="00413014">
        <w:rPr>
          <w:rFonts w:cs="Comic Sans MS"/>
        </w:rPr>
        <w:t xml:space="preserve">mild/sterk </w:t>
      </w:r>
      <w:r>
        <w:rPr>
          <w:rFonts w:cs="Comic Sans MS"/>
        </w:rPr>
        <w:t>INV gjennom 3</w:t>
      </w:r>
      <w:r w:rsidR="000E3CE1">
        <w:rPr>
          <w:rFonts w:cs="Comic Sans MS"/>
          <w:sz w:val="26"/>
        </w:rPr>
        <w:sym w:font="Symbol" w:char="F0A7"/>
      </w:r>
      <w:r>
        <w:rPr>
          <w:rFonts w:cs="Comic Sans MS"/>
        </w:rPr>
        <w:t>/</w:t>
      </w:r>
      <w:r w:rsidR="000E3CE1">
        <w:rPr>
          <w:rFonts w:cs="Comic Sans MS"/>
          <w:color w:val="FF0000"/>
          <w:sz w:val="26"/>
        </w:rPr>
        <w:sym w:font="Symbol" w:char="F0A8"/>
      </w:r>
      <w:r>
        <w:rPr>
          <w:rFonts w:cs="Comic Sans MS"/>
        </w:rPr>
        <w:t>/</w:t>
      </w:r>
      <w:r w:rsidR="000E3CE1">
        <w:rPr>
          <w:rFonts w:cs="Comic Sans MS"/>
          <w:color w:val="FF0000"/>
          <w:sz w:val="26"/>
        </w:rPr>
        <w:sym w:font="Symbol" w:char="F0A9"/>
      </w:r>
      <w:r>
        <w:rPr>
          <w:rFonts w:cs="Comic Sans MS"/>
        </w:rPr>
        <w:t>/</w:t>
      </w:r>
      <w:r w:rsidR="000E3CE1">
        <w:rPr>
          <w:rFonts w:cs="Comic Sans MS"/>
          <w:sz w:val="26"/>
        </w:rPr>
        <w:sym w:font="Symbol" w:char="F0AA"/>
      </w:r>
      <w:r>
        <w:rPr>
          <w:rFonts w:cs="Comic Sans MS"/>
        </w:rPr>
        <w:t xml:space="preserve"> osv.</w:t>
      </w:r>
      <w:r w:rsidR="00413014">
        <w:rPr>
          <w:rFonts w:cs="Comic Sans MS"/>
        </w:rPr>
        <w:t xml:space="preserve"> med </w:t>
      </w:r>
      <w:r w:rsidRPr="001D4F80">
        <w:rPr>
          <w:rFonts w:cs="Comic Sans MS"/>
        </w:rPr>
        <w:t>max singel</w:t>
      </w:r>
      <w:r w:rsidR="000E3CE1">
        <w:rPr>
          <w:rFonts w:cs="Comic Sans MS"/>
          <w:color w:val="FF0000"/>
          <w:sz w:val="26"/>
        </w:rPr>
        <w:sym w:font="Symbol" w:char="F0A9"/>
      </w:r>
      <w:r w:rsidR="00413014">
        <w:t>.</w:t>
      </w:r>
    </w:p>
    <w:p w:rsidR="00A71959" w:rsidRPr="001D4F80" w:rsidRDefault="00A71959" w:rsidP="00525526">
      <w:pPr>
        <w:tabs>
          <w:tab w:val="left" w:pos="709"/>
        </w:tabs>
        <w:spacing w:before="0" w:after="0"/>
        <w:rPr>
          <w:rFonts w:cs="Comic Sans MS"/>
        </w:rPr>
      </w:pPr>
    </w:p>
    <w:p w:rsidR="00A71959" w:rsidRPr="001D4F80" w:rsidRDefault="00A71959" w:rsidP="00A71959">
      <w:pPr>
        <w:tabs>
          <w:tab w:val="left" w:pos="709"/>
        </w:tabs>
        <w:spacing w:before="0" w:after="0"/>
        <w:ind w:right="-340"/>
        <w:rPr>
          <w:rFonts w:cs="Comic Sans MS"/>
          <w:b/>
          <w:color w:val="0000FF"/>
        </w:rPr>
      </w:pPr>
      <w:r w:rsidRPr="001D4F80">
        <w:rPr>
          <w:rFonts w:cs="Comic Sans MS"/>
          <w:b/>
          <w:color w:val="0000FF"/>
        </w:rPr>
        <w:t>De 5 veiene etter</w:t>
      </w:r>
      <w:r>
        <w:rPr>
          <w:rFonts w:cs="Comic Sans MS"/>
          <w:b/>
          <w:color w:val="0000FF"/>
        </w:rPr>
        <w:t xml:space="preserve"> sekvensen</w:t>
      </w:r>
      <w:r w:rsidRPr="001D4F80">
        <w:rPr>
          <w:rFonts w:cs="Comic Sans MS"/>
          <w:b/>
          <w:color w:val="0000FF"/>
        </w:rPr>
        <w:t xml:space="preserve"> </w:t>
      </w:r>
      <w:r w:rsidRPr="006F34F4">
        <w:rPr>
          <w:rFonts w:cs="Comic Sans MS"/>
          <w:b/>
          <w:color w:val="000000"/>
        </w:rPr>
        <w:t>1</w:t>
      </w:r>
      <w:r w:rsidR="000E3CE1">
        <w:rPr>
          <w:rFonts w:cs="Comic Sans MS"/>
          <w:b/>
          <w:color w:val="FF0000"/>
          <w:sz w:val="26"/>
        </w:rPr>
        <w:sym w:font="Symbol" w:char="F0A9"/>
      </w:r>
      <w:r w:rsidRPr="00CF0FDA">
        <w:rPr>
          <w:rFonts w:cs="Comic Sans MS"/>
          <w:b/>
          <w:color w:val="0000FF"/>
        </w:rPr>
        <w:t xml:space="preserve"> – </w:t>
      </w:r>
      <w:r w:rsidRPr="006F34F4">
        <w:rPr>
          <w:rFonts w:cs="Comic Sans MS"/>
          <w:b/>
          <w:color w:val="000000"/>
        </w:rPr>
        <w:t>2</w:t>
      </w:r>
      <w:r w:rsidR="000E3CE1" w:rsidRPr="00C62FC6">
        <w:rPr>
          <w:rFonts w:cs="Comic Sans MS"/>
          <w:b/>
          <w:sz w:val="26"/>
        </w:rPr>
        <w:sym w:font="Symbol" w:char="F0A7"/>
      </w:r>
      <w:r w:rsidRPr="00CF0FDA">
        <w:rPr>
          <w:rFonts w:cs="Comic Sans MS"/>
          <w:b/>
        </w:rPr>
        <w:t xml:space="preserve"> - 2</w:t>
      </w:r>
      <w:r w:rsidR="000E3CE1">
        <w:rPr>
          <w:rFonts w:cs="Comic Sans MS"/>
          <w:b/>
          <w:color w:val="FF0000"/>
          <w:sz w:val="26"/>
        </w:rPr>
        <w:sym w:font="Symbol" w:char="F0A8"/>
      </w:r>
      <w:proofErr w:type="gramStart"/>
      <w:r w:rsidRPr="001D4F80">
        <w:rPr>
          <w:rFonts w:cs="Comic Sans MS"/>
          <w:b/>
          <w:color w:val="0000FF"/>
        </w:rPr>
        <w:t xml:space="preserve"> (</w:t>
      </w:r>
      <w:r w:rsidRPr="009530F1">
        <w:rPr>
          <w:rFonts w:cs="Comic Sans MS"/>
          <w:b/>
          <w:color w:val="FF0000"/>
        </w:rPr>
        <w:t>NB!</w:t>
      </w:r>
      <w:proofErr w:type="gramEnd"/>
      <w:r w:rsidRPr="009530F1">
        <w:rPr>
          <w:rFonts w:cs="Comic Sans MS"/>
          <w:b/>
          <w:color w:val="FF0000"/>
        </w:rPr>
        <w:t xml:space="preserve"> De samme sekvensene og veiene forekommer også etter </w:t>
      </w:r>
      <w:r w:rsidRPr="001B6CC8">
        <w:rPr>
          <w:rFonts w:cs="Comic Sans MS"/>
          <w:b/>
        </w:rPr>
        <w:t>1</w:t>
      </w:r>
      <w:r w:rsidR="000E3CE1">
        <w:rPr>
          <w:rFonts w:cs="Comic Sans MS"/>
          <w:b/>
          <w:sz w:val="26"/>
        </w:rPr>
        <w:sym w:font="Symbol" w:char="F0AA"/>
      </w:r>
      <w:r w:rsidRPr="009530F1">
        <w:rPr>
          <w:color w:val="FF0000"/>
        </w:rPr>
        <w:t xml:space="preserve"> </w:t>
      </w:r>
      <w:r w:rsidRPr="009530F1">
        <w:rPr>
          <w:rFonts w:cs="Comic Sans MS"/>
          <w:b/>
          <w:color w:val="FF0000"/>
        </w:rPr>
        <w:t>åpning</w:t>
      </w:r>
      <w:r w:rsidRPr="001D4F80">
        <w:rPr>
          <w:rFonts w:cs="Comic Sans MS"/>
          <w:b/>
          <w:color w:val="0000FF"/>
        </w:rPr>
        <w:t>):</w:t>
      </w:r>
    </w:p>
    <w:p w:rsidR="00A71959" w:rsidRPr="001D4F80" w:rsidRDefault="00A71959" w:rsidP="00A71959">
      <w:pPr>
        <w:pStyle w:val="NormalList"/>
        <w:tabs>
          <w:tab w:val="clear" w:pos="1260"/>
          <w:tab w:val="clear" w:pos="1440"/>
          <w:tab w:val="left" w:pos="2694"/>
        </w:tabs>
        <w:spacing w:before="0" w:after="0"/>
        <w:ind w:left="0" w:firstLine="0"/>
        <w:rPr>
          <w:b/>
        </w:rPr>
      </w:pPr>
      <w:r w:rsidRPr="00831440">
        <w:rPr>
          <w:b/>
          <w:color w:val="0000FF"/>
        </w:rPr>
        <w:t xml:space="preserve">1) Pass = </w:t>
      </w:r>
      <w:r w:rsidR="001934A2" w:rsidRPr="00831440">
        <w:rPr>
          <w:b/>
          <w:color w:val="0000FF"/>
        </w:rPr>
        <w:t>(Vei 1)</w:t>
      </w:r>
      <w:r w:rsidR="001934A2">
        <w:rPr>
          <w:b/>
          <w:color w:val="0000FF"/>
        </w:rPr>
        <w:t xml:space="preserve"> </w:t>
      </w:r>
      <w:r w:rsidRPr="00831440">
        <w:rPr>
          <w:b/>
          <w:color w:val="0000FF"/>
        </w:rPr>
        <w:t>Spillemelding med lang, svak</w:t>
      </w:r>
      <w:r w:rsidR="000E3CE1">
        <w:rPr>
          <w:b/>
          <w:color w:val="FF0000"/>
          <w:sz w:val="26"/>
        </w:rPr>
        <w:sym w:font="Symbol" w:char="F0A8"/>
      </w:r>
      <w:r w:rsidRPr="001D4F80">
        <w:rPr>
          <w:b/>
        </w:rPr>
        <w:t>:</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b/>
        </w:rPr>
        <w:tab/>
      </w:r>
      <w:r w:rsidRPr="001D4F80">
        <w:t>1</w:t>
      </w:r>
      <w:r w:rsidR="000E3CE1">
        <w:rPr>
          <w:color w:val="FF0000"/>
          <w:sz w:val="26"/>
        </w:rPr>
        <w:sym w:font="Symbol" w:char="F0A9"/>
      </w:r>
      <w:r w:rsidRPr="001D4F80">
        <w:t xml:space="preserve"> </w:t>
      </w:r>
      <w:r w:rsidRPr="001D4F80">
        <w:tab/>
        <w:t xml:space="preserve">- </w:t>
      </w:r>
      <w:r w:rsidRPr="001D4F80">
        <w:tab/>
        <w:t>2</w:t>
      </w:r>
      <w:r w:rsidR="000E3CE1">
        <w:rPr>
          <w:sz w:val="26"/>
        </w:rPr>
        <w:sym w:font="Symbol" w:char="F0A7"/>
      </w:r>
      <w:r w:rsidRPr="001D4F80">
        <w:t xml:space="preserve">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tab/>
        <w:t>2</w:t>
      </w:r>
      <w:r w:rsidR="000E3CE1">
        <w:rPr>
          <w:color w:val="FF0000"/>
          <w:sz w:val="26"/>
        </w:rPr>
        <w:sym w:font="Symbol" w:char="F0A8"/>
      </w:r>
      <w:r w:rsidRPr="001D4F80">
        <w:rPr>
          <w:color w:val="FF0000"/>
        </w:rPr>
        <w:t xml:space="preserve"> </w:t>
      </w:r>
      <w:r w:rsidRPr="001D4F80">
        <w:rPr>
          <w:color w:val="FF0000"/>
        </w:rPr>
        <w:tab/>
      </w:r>
      <w:r w:rsidRPr="001D4F80">
        <w:t xml:space="preserve">- </w:t>
      </w:r>
      <w:r w:rsidRPr="001D4F80">
        <w:tab/>
        <w:t>pass</w:t>
      </w:r>
    </w:p>
    <w:p w:rsidR="00A71959" w:rsidRPr="001D4F80" w:rsidRDefault="00A71959" w:rsidP="00A71959">
      <w:pPr>
        <w:pStyle w:val="NormalList"/>
        <w:tabs>
          <w:tab w:val="clear" w:pos="1260"/>
          <w:tab w:val="clear" w:pos="1440"/>
          <w:tab w:val="left" w:pos="2694"/>
        </w:tabs>
        <w:spacing w:before="0" w:after="0"/>
        <w:ind w:left="0" w:firstLine="0"/>
        <w:rPr>
          <w:b/>
        </w:rPr>
      </w:pPr>
      <w:r>
        <w:rPr>
          <w:b/>
        </w:rPr>
        <w:t>2</w:t>
      </w:r>
      <w:r w:rsidRPr="001D4F80">
        <w:rPr>
          <w:b/>
        </w:rPr>
        <w:t>) 2</w:t>
      </w:r>
      <w:r w:rsidR="000E3CE1">
        <w:rPr>
          <w:b/>
          <w:color w:val="FF0000"/>
          <w:sz w:val="26"/>
        </w:rPr>
        <w:sym w:font="Symbol" w:char="F0A9"/>
      </w:r>
      <w:r w:rsidRPr="001D4F80">
        <w:rPr>
          <w:b/>
        </w:rPr>
        <w:t xml:space="preserve"> </w:t>
      </w:r>
      <w:r w:rsidRPr="00831440">
        <w:rPr>
          <w:b/>
          <w:color w:val="0000FF"/>
        </w:rPr>
        <w:t xml:space="preserve">= </w:t>
      </w:r>
      <w:r w:rsidR="001934A2" w:rsidRPr="00831440">
        <w:rPr>
          <w:b/>
          <w:color w:val="0000FF"/>
        </w:rPr>
        <w:t xml:space="preserve">(Vei </w:t>
      </w:r>
      <w:r w:rsidR="001934A2">
        <w:rPr>
          <w:b/>
          <w:color w:val="0000FF"/>
        </w:rPr>
        <w:t>2</w:t>
      </w:r>
      <w:r w:rsidR="001934A2" w:rsidRPr="00831440">
        <w:rPr>
          <w:b/>
          <w:color w:val="0000FF"/>
        </w:rPr>
        <w:t>)</w:t>
      </w:r>
      <w:r w:rsidR="001934A2">
        <w:rPr>
          <w:b/>
          <w:color w:val="0000FF"/>
        </w:rPr>
        <w:t xml:space="preserve"> </w:t>
      </w:r>
      <w:r w:rsidRPr="00831440">
        <w:rPr>
          <w:b/>
          <w:color w:val="0000FF"/>
        </w:rPr>
        <w:t xml:space="preserve">“Umulig støtte”. Viser nøyaktig </w:t>
      </w:r>
      <w:r w:rsidR="000E3CE1">
        <w:rPr>
          <w:b/>
          <w:color w:val="FF0000"/>
          <w:sz w:val="26"/>
        </w:rPr>
        <w:sym w:font="Symbol" w:char="F0A9"/>
      </w:r>
      <w:r w:rsidR="00525526">
        <w:rPr>
          <w:b/>
        </w:rPr>
        <w:t>H</w:t>
      </w:r>
      <w:r w:rsidRPr="001D4F80">
        <w:rPr>
          <w:b/>
        </w:rPr>
        <w:t>x:</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b/>
        </w:rPr>
        <w:tab/>
      </w:r>
      <w:r w:rsidRPr="001D4F80">
        <w:t>1</w:t>
      </w:r>
      <w:r w:rsidR="000E3CE1">
        <w:rPr>
          <w:color w:val="FF0000"/>
          <w:sz w:val="26"/>
        </w:rPr>
        <w:sym w:font="Symbol" w:char="F0A9"/>
      </w:r>
      <w:r w:rsidRPr="001D4F80">
        <w:t xml:space="preserve"> </w:t>
      </w:r>
      <w:r w:rsidRPr="001D4F80">
        <w:tab/>
        <w:t xml:space="preserve">- </w:t>
      </w:r>
      <w:r w:rsidRPr="001D4F80">
        <w:tab/>
        <w:t>2</w:t>
      </w:r>
      <w:r w:rsidR="000E3CE1">
        <w:rPr>
          <w:sz w:val="26"/>
        </w:rPr>
        <w:sym w:font="Symbol" w:char="F0A7"/>
      </w:r>
      <w:r w:rsidRPr="001D4F80">
        <w:t xml:space="preserve">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rPr>
          <w:color w:val="FF0000"/>
        </w:rPr>
      </w:pPr>
      <w:r w:rsidRPr="001D4F80">
        <w:tab/>
        <w:t>2</w:t>
      </w:r>
      <w:r w:rsidR="000E3CE1">
        <w:rPr>
          <w:color w:val="FF0000"/>
          <w:sz w:val="26"/>
        </w:rPr>
        <w:sym w:font="Symbol" w:char="F0A8"/>
      </w:r>
      <w:r w:rsidRPr="001D4F80">
        <w:rPr>
          <w:color w:val="FF0000"/>
        </w:rPr>
        <w:t xml:space="preserve"> </w:t>
      </w:r>
      <w:r w:rsidRPr="001D4F80">
        <w:rPr>
          <w:color w:val="FF0000"/>
        </w:rPr>
        <w:tab/>
      </w:r>
      <w:r w:rsidRPr="001D4F80">
        <w:t xml:space="preserve">- </w:t>
      </w:r>
      <w:r w:rsidRPr="001D4F80">
        <w:tab/>
        <w:t>2</w:t>
      </w:r>
      <w:r w:rsidR="000E3CE1">
        <w:rPr>
          <w:color w:val="FF0000"/>
          <w:sz w:val="26"/>
        </w:rPr>
        <w:sym w:font="Symbol" w:char="F0A9"/>
      </w:r>
      <w:r w:rsidRPr="001D4F80">
        <w:rPr>
          <w:color w:val="FF0000"/>
        </w:rPr>
        <w:tab/>
      </w:r>
      <w:r w:rsidRPr="001D4F80">
        <w:rPr>
          <w:color w:val="FF0000"/>
        </w:rPr>
        <w:tab/>
      </w:r>
      <w:r w:rsidRPr="001D4F80">
        <w:t>=”Umulig Støtte”, ber om 2</w:t>
      </w:r>
      <w:r w:rsidR="000E3CE1">
        <w:rPr>
          <w:sz w:val="26"/>
        </w:rPr>
        <w:sym w:font="Symbol" w:char="F0AA"/>
      </w:r>
      <w:r w:rsidRPr="001D4F80">
        <w:t xml:space="preserve">. </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color w:val="FF0000"/>
        </w:rPr>
        <w:tab/>
      </w:r>
      <w:r w:rsidRPr="001D4F80">
        <w:t>2</w:t>
      </w:r>
      <w:r w:rsidR="000E3CE1">
        <w:rPr>
          <w:sz w:val="26"/>
        </w:rPr>
        <w:sym w:font="Symbol" w:char="F0AA"/>
      </w:r>
      <w:r>
        <w:tab/>
        <w:t>-</w:t>
      </w:r>
      <w:r>
        <w:tab/>
        <w:t>?</w:t>
      </w:r>
    </w:p>
    <w:p w:rsidR="00A71959" w:rsidRPr="00D0304A"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t>2NT</w:t>
      </w:r>
      <w:r>
        <w:tab/>
      </w:r>
      <w:r>
        <w:tab/>
      </w:r>
    </w:p>
    <w:p w:rsidR="00A71959" w:rsidRPr="000E3CE1"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tab/>
      </w:r>
      <w:r w:rsidRPr="001D4F80">
        <w:tab/>
      </w:r>
      <w:r w:rsidRPr="001D4F80">
        <w:tab/>
        <w:t>3</w:t>
      </w:r>
      <w:r w:rsidR="000E3CE1">
        <w:rPr>
          <w:sz w:val="26"/>
        </w:rPr>
        <w:sym w:font="Symbol" w:char="F0A7"/>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tab/>
      </w:r>
      <w:r w:rsidRPr="001D4F80">
        <w:tab/>
      </w:r>
      <w:r w:rsidRPr="001D4F80">
        <w:tab/>
        <w:t>3</w:t>
      </w:r>
      <w:r w:rsidR="000E3CE1">
        <w:rPr>
          <w:color w:val="FF0000"/>
          <w:sz w:val="26"/>
        </w:rPr>
        <w:sym w:font="Symbol" w:char="F0A8"/>
      </w:r>
      <w:r w:rsidRPr="001D4F80">
        <w:t xml:space="preserve"> etc.</w:t>
      </w:r>
    </w:p>
    <w:p w:rsidR="00A71959" w:rsidRPr="001D4F80" w:rsidRDefault="00A71959" w:rsidP="00A71959">
      <w:pPr>
        <w:pStyle w:val="NormalList"/>
        <w:tabs>
          <w:tab w:val="clear" w:pos="1260"/>
          <w:tab w:val="clear" w:pos="1440"/>
          <w:tab w:val="left" w:pos="2694"/>
        </w:tabs>
        <w:spacing w:before="0" w:after="0"/>
        <w:ind w:left="0" w:firstLine="0"/>
        <w:rPr>
          <w:b/>
        </w:rPr>
      </w:pPr>
      <w:r>
        <w:rPr>
          <w:b/>
        </w:rPr>
        <w:t>3</w:t>
      </w:r>
      <w:r w:rsidRPr="001D4F80">
        <w:rPr>
          <w:b/>
        </w:rPr>
        <w:t>) 2</w:t>
      </w:r>
      <w:r w:rsidR="000E3CE1">
        <w:rPr>
          <w:b/>
          <w:sz w:val="26"/>
        </w:rPr>
        <w:sym w:font="Symbol" w:char="F0AA"/>
      </w:r>
      <w:r w:rsidRPr="001D4F80">
        <w:rPr>
          <w:b/>
        </w:rPr>
        <w:t xml:space="preserve"> = </w:t>
      </w:r>
      <w:r w:rsidR="001934A2" w:rsidRPr="00831440">
        <w:rPr>
          <w:b/>
          <w:color w:val="0000FF"/>
        </w:rPr>
        <w:t xml:space="preserve">(Vei </w:t>
      </w:r>
      <w:r w:rsidR="001934A2">
        <w:rPr>
          <w:b/>
          <w:color w:val="0000FF"/>
        </w:rPr>
        <w:t>3</w:t>
      </w:r>
      <w:r w:rsidR="001934A2" w:rsidRPr="00831440">
        <w:rPr>
          <w:b/>
          <w:color w:val="0000FF"/>
        </w:rPr>
        <w:t>)</w:t>
      </w:r>
      <w:r w:rsidR="001934A2">
        <w:rPr>
          <w:b/>
          <w:color w:val="0000FF"/>
        </w:rPr>
        <w:t xml:space="preserve"> </w:t>
      </w:r>
      <w:r w:rsidRPr="00831440">
        <w:rPr>
          <w:b/>
          <w:color w:val="0000FF"/>
        </w:rPr>
        <w:t>”Umulig Major”</w:t>
      </w:r>
      <w:r w:rsidR="00462FB6" w:rsidRPr="00831440">
        <w:rPr>
          <w:b/>
          <w:color w:val="0000FF"/>
        </w:rPr>
        <w:t xml:space="preserve">. </w:t>
      </w:r>
      <w:r w:rsidRPr="00831440">
        <w:rPr>
          <w:b/>
          <w:color w:val="0000FF"/>
        </w:rPr>
        <w:t xml:space="preserve">Viser nøyaktig </w:t>
      </w:r>
      <w:r w:rsidR="000E3CE1">
        <w:rPr>
          <w:b/>
          <w:color w:val="FF0000"/>
          <w:sz w:val="26"/>
        </w:rPr>
        <w:sym w:font="Symbol" w:char="F0A9"/>
      </w:r>
      <w:r w:rsidR="009530F1">
        <w:rPr>
          <w:b/>
        </w:rPr>
        <w:t>x</w:t>
      </w:r>
      <w:r w:rsidRPr="001D4F80">
        <w:rPr>
          <w:b/>
        </w:rPr>
        <w:t xml:space="preserve">x: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b/>
        </w:rPr>
        <w:tab/>
      </w:r>
      <w:r w:rsidRPr="001D4F80">
        <w:t>1</w:t>
      </w:r>
      <w:r w:rsidR="000E3CE1">
        <w:rPr>
          <w:color w:val="FF0000"/>
          <w:sz w:val="26"/>
        </w:rPr>
        <w:sym w:font="Symbol" w:char="F0A9"/>
      </w:r>
      <w:r w:rsidRPr="001D4F80">
        <w:t xml:space="preserve"> </w:t>
      </w:r>
      <w:r w:rsidRPr="001D4F80">
        <w:tab/>
        <w:t xml:space="preserve">- </w:t>
      </w:r>
      <w:r w:rsidRPr="001D4F80">
        <w:tab/>
        <w:t>2</w:t>
      </w:r>
      <w:r w:rsidR="000E3CE1">
        <w:rPr>
          <w:sz w:val="26"/>
        </w:rPr>
        <w:sym w:font="Symbol" w:char="F0A7"/>
      </w:r>
      <w:r w:rsidRPr="001D4F80">
        <w:t xml:space="preserve">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rPr>
          <w:color w:val="FF0000"/>
        </w:rPr>
      </w:pPr>
      <w:r w:rsidRPr="001D4F80">
        <w:tab/>
        <w:t>2</w:t>
      </w:r>
      <w:r w:rsidR="000E3CE1">
        <w:rPr>
          <w:color w:val="FF0000"/>
          <w:sz w:val="26"/>
        </w:rPr>
        <w:sym w:font="Symbol" w:char="F0A8"/>
      </w:r>
      <w:r w:rsidRPr="001D4F80">
        <w:rPr>
          <w:color w:val="FF0000"/>
        </w:rPr>
        <w:t xml:space="preserve"> </w:t>
      </w:r>
      <w:r w:rsidRPr="001D4F80">
        <w:rPr>
          <w:color w:val="FF0000"/>
        </w:rPr>
        <w:tab/>
      </w:r>
      <w:r w:rsidRPr="001D4F80">
        <w:t xml:space="preserve">- </w:t>
      </w:r>
      <w:r w:rsidRPr="001D4F80">
        <w:tab/>
        <w:t>2</w:t>
      </w:r>
      <w:r w:rsidR="000E3CE1">
        <w:rPr>
          <w:sz w:val="26"/>
        </w:rPr>
        <w:sym w:font="Symbol" w:char="F0AA"/>
      </w:r>
      <w:r w:rsidRPr="001D4F80">
        <w:rPr>
          <w:color w:val="FF0000"/>
        </w:rPr>
        <w:tab/>
      </w:r>
      <w:r w:rsidRPr="001D4F80">
        <w:rPr>
          <w:color w:val="FF0000"/>
        </w:rPr>
        <w:tab/>
      </w:r>
      <w:r w:rsidRPr="001D4F80">
        <w:t xml:space="preserve">=”Umulig Major”, ber om 2NT. </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color w:val="FF0000"/>
        </w:rPr>
        <w:tab/>
      </w:r>
      <w:r w:rsidRPr="001D4F80">
        <w:t>2NT</w:t>
      </w:r>
      <w:r w:rsidRPr="001D4F80">
        <w:tab/>
        <w:t>-</w:t>
      </w:r>
      <w:r w:rsidRPr="001D4F80">
        <w:tab/>
      </w:r>
      <w:r>
        <w:t>?</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r>
      <w:r w:rsidRPr="001D4F80">
        <w:t>3</w:t>
      </w:r>
      <w:r w:rsidR="000E3CE1">
        <w:rPr>
          <w:sz w:val="26"/>
        </w:rPr>
        <w:sym w:font="Symbol" w:char="F0A7"/>
      </w:r>
      <w:r>
        <w:tab/>
      </w:r>
      <w:r>
        <w:tab/>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r>
      <w:r w:rsidRPr="001D4F80">
        <w:t>3</w:t>
      </w:r>
      <w:r w:rsidR="000E3CE1">
        <w:rPr>
          <w:color w:val="FF0000"/>
          <w:sz w:val="26"/>
        </w:rPr>
        <w:sym w:font="Symbol" w:char="F0A8"/>
      </w:r>
      <w:r w:rsidRPr="001D4F80">
        <w:t xml:space="preserve">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r>
      <w:r w:rsidRPr="006F34F4">
        <w:rPr>
          <w:color w:val="000000"/>
        </w:rPr>
        <w:t>3</w:t>
      </w:r>
      <w:r w:rsidR="000E3CE1">
        <w:rPr>
          <w:color w:val="FF0000"/>
          <w:sz w:val="26"/>
        </w:rPr>
        <w:sym w:font="Symbol" w:char="F0A9"/>
      </w:r>
      <w:r>
        <w:t xml:space="preserve"> </w:t>
      </w:r>
      <w:r w:rsidRPr="006F34F4">
        <w:rPr>
          <w:color w:val="000000"/>
        </w:rPr>
        <w:t>etc</w:t>
      </w:r>
      <w:r w:rsidRPr="001D4F80">
        <w:t>.</w:t>
      </w:r>
    </w:p>
    <w:p w:rsidR="00A71959" w:rsidRPr="001D4F80" w:rsidRDefault="00A71959" w:rsidP="00A71959">
      <w:pPr>
        <w:pStyle w:val="NormalList"/>
        <w:tabs>
          <w:tab w:val="clear" w:pos="1260"/>
          <w:tab w:val="clear" w:pos="1440"/>
          <w:tab w:val="left" w:pos="2694"/>
        </w:tabs>
        <w:spacing w:before="0" w:after="0"/>
        <w:ind w:left="0" w:firstLine="0"/>
        <w:rPr>
          <w:b/>
        </w:rPr>
      </w:pPr>
      <w:r>
        <w:rPr>
          <w:b/>
        </w:rPr>
        <w:t>4</w:t>
      </w:r>
      <w:r w:rsidRPr="001D4F80">
        <w:rPr>
          <w:b/>
        </w:rPr>
        <w:t xml:space="preserve">) </w:t>
      </w:r>
      <w:r w:rsidRPr="00831440">
        <w:rPr>
          <w:b/>
          <w:color w:val="0000FF"/>
        </w:rPr>
        <w:t xml:space="preserve">2NT </w:t>
      </w:r>
      <w:proofErr w:type="gramStart"/>
      <w:r w:rsidRPr="00831440">
        <w:rPr>
          <w:b/>
          <w:color w:val="0000FF"/>
        </w:rPr>
        <w:t xml:space="preserve">=  </w:t>
      </w:r>
      <w:r w:rsidR="001934A2" w:rsidRPr="00831440">
        <w:rPr>
          <w:b/>
          <w:color w:val="0000FF"/>
        </w:rPr>
        <w:t>(Vei</w:t>
      </w:r>
      <w:proofErr w:type="gramEnd"/>
      <w:r w:rsidR="001934A2" w:rsidRPr="00831440">
        <w:rPr>
          <w:b/>
          <w:color w:val="0000FF"/>
        </w:rPr>
        <w:t xml:space="preserve"> </w:t>
      </w:r>
      <w:r w:rsidR="001934A2">
        <w:rPr>
          <w:b/>
          <w:color w:val="0000FF"/>
        </w:rPr>
        <w:t>4</w:t>
      </w:r>
      <w:r w:rsidR="001934A2" w:rsidRPr="00831440">
        <w:rPr>
          <w:b/>
          <w:color w:val="0000FF"/>
        </w:rPr>
        <w:t>)</w:t>
      </w:r>
      <w:r w:rsidR="001934A2">
        <w:rPr>
          <w:b/>
          <w:color w:val="0000FF"/>
        </w:rPr>
        <w:t xml:space="preserve"> </w:t>
      </w:r>
      <w:r w:rsidRPr="00831440">
        <w:rPr>
          <w:b/>
          <w:color w:val="0000FF"/>
        </w:rPr>
        <w:t xml:space="preserve">Viser </w:t>
      </w:r>
      <w:r w:rsidR="00BF27C9">
        <w:rPr>
          <w:b/>
          <w:color w:val="0000FF"/>
        </w:rPr>
        <w:t>normalt</w:t>
      </w:r>
      <w:r w:rsidRPr="00831440">
        <w:rPr>
          <w:b/>
          <w:color w:val="0000FF"/>
        </w:rPr>
        <w:t xml:space="preserve"> max singel</w:t>
      </w:r>
      <w:r w:rsidR="000E3CE1">
        <w:rPr>
          <w:b/>
          <w:color w:val="FF0000"/>
          <w:sz w:val="26"/>
        </w:rPr>
        <w:sym w:font="Symbol" w:char="F0A9"/>
      </w:r>
      <w:r w:rsidRPr="001D4F80">
        <w:rPr>
          <w:b/>
        </w:rPr>
        <w:t>:</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b/>
        </w:rPr>
        <w:tab/>
      </w:r>
      <w:r w:rsidRPr="001D4F80">
        <w:t>1</w:t>
      </w:r>
      <w:r w:rsidR="000E3CE1">
        <w:rPr>
          <w:color w:val="FF0000"/>
          <w:sz w:val="26"/>
        </w:rPr>
        <w:sym w:font="Symbol" w:char="F0A9"/>
      </w:r>
      <w:r w:rsidRPr="001D4F80">
        <w:t xml:space="preserve"> </w:t>
      </w:r>
      <w:r w:rsidRPr="001D4F80">
        <w:tab/>
        <w:t xml:space="preserve">- </w:t>
      </w:r>
      <w:r w:rsidRPr="001D4F80">
        <w:tab/>
        <w:t>2</w:t>
      </w:r>
      <w:r w:rsidR="000E3CE1">
        <w:rPr>
          <w:sz w:val="26"/>
        </w:rPr>
        <w:sym w:font="Symbol" w:char="F0A7"/>
      </w:r>
      <w:r w:rsidRPr="001D4F80">
        <w:t xml:space="preserve"> </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tab/>
        <w:t>2</w:t>
      </w:r>
      <w:r w:rsidR="000E3CE1">
        <w:rPr>
          <w:color w:val="FF0000"/>
          <w:sz w:val="26"/>
        </w:rPr>
        <w:sym w:font="Symbol" w:char="F0A8"/>
      </w:r>
      <w:r w:rsidRPr="001D4F80">
        <w:rPr>
          <w:color w:val="FF0000"/>
        </w:rPr>
        <w:t xml:space="preserve"> </w:t>
      </w:r>
      <w:r w:rsidRPr="001D4F80">
        <w:rPr>
          <w:color w:val="FF0000"/>
        </w:rPr>
        <w:tab/>
      </w:r>
      <w:r w:rsidRPr="001D4F80">
        <w:t xml:space="preserve">- </w:t>
      </w:r>
      <w:r w:rsidRPr="001D4F80">
        <w:tab/>
        <w:t>2NT</w:t>
      </w:r>
      <w:r w:rsidRPr="001D4F80">
        <w:rPr>
          <w:color w:val="FF0000"/>
        </w:rPr>
        <w:tab/>
      </w:r>
      <w:r w:rsidRPr="001D4F80">
        <w:rPr>
          <w:color w:val="FF0000"/>
        </w:rPr>
        <w:tab/>
      </w:r>
      <w:r w:rsidRPr="001D4F80">
        <w:t>=</w:t>
      </w:r>
      <w:r w:rsidRPr="001D4F80">
        <w:rPr>
          <w:color w:val="FF0000"/>
        </w:rPr>
        <w:t xml:space="preserve"> </w:t>
      </w:r>
      <w:r w:rsidRPr="001D4F80">
        <w:t>Ber om</w:t>
      </w:r>
      <w:r w:rsidRPr="001D4F80">
        <w:rPr>
          <w:color w:val="FF0000"/>
        </w:rPr>
        <w:t xml:space="preserve"> </w:t>
      </w:r>
      <w:r w:rsidRPr="001D4F80">
        <w:t>3</w:t>
      </w:r>
      <w:r w:rsidR="000E3CE1">
        <w:rPr>
          <w:sz w:val="26"/>
        </w:rPr>
        <w:sym w:font="Symbol" w:char="F0A7"/>
      </w:r>
      <w:r w:rsidRPr="001D4F80">
        <w:t>.</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t>3</w:t>
      </w:r>
      <w:r w:rsidR="000E3CE1">
        <w:rPr>
          <w:sz w:val="26"/>
        </w:rPr>
        <w:sym w:font="Symbol" w:char="F0A7"/>
      </w:r>
      <w:r>
        <w:tab/>
        <w:t>-</w:t>
      </w:r>
      <w:r>
        <w:tab/>
        <w:t>?</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t>pass</w:t>
      </w:r>
      <w:r>
        <w:tab/>
      </w:r>
      <w:r>
        <w:tab/>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t>3</w:t>
      </w:r>
      <w:r w:rsidR="000E3CE1">
        <w:rPr>
          <w:color w:val="FF0000"/>
          <w:sz w:val="26"/>
        </w:rPr>
        <w:sym w:font="Symbol" w:char="F0A8"/>
      </w:r>
      <w:r>
        <w:t xml:space="preserve"> </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rPr>
          <w:color w:val="FF0000"/>
        </w:rPr>
      </w:pPr>
      <w:r>
        <w:tab/>
      </w:r>
      <w:r>
        <w:tab/>
      </w:r>
      <w:r>
        <w:tab/>
        <w:t>3</w:t>
      </w:r>
      <w:r w:rsidR="000E3CE1">
        <w:rPr>
          <w:color w:val="FF0000"/>
          <w:sz w:val="26"/>
        </w:rPr>
        <w:sym w:font="Symbol" w:char="F0A9"/>
      </w:r>
      <w:r>
        <w:t xml:space="preserve"> etc.</w:t>
      </w:r>
    </w:p>
    <w:p w:rsidR="001934A2" w:rsidRDefault="001934A2">
      <w:pPr>
        <w:spacing w:before="0" w:after="200" w:line="276" w:lineRule="auto"/>
        <w:rPr>
          <w:rFonts w:cs="Comic Sans MS"/>
          <w:b/>
        </w:rPr>
      </w:pPr>
      <w:r>
        <w:rPr>
          <w:b/>
        </w:rPr>
        <w:br w:type="page"/>
      </w:r>
    </w:p>
    <w:p w:rsidR="00A71959" w:rsidRPr="001D4F80" w:rsidRDefault="00A71959" w:rsidP="00A71959">
      <w:pPr>
        <w:pStyle w:val="NormalList"/>
        <w:tabs>
          <w:tab w:val="clear" w:pos="1260"/>
          <w:tab w:val="clear" w:pos="1440"/>
          <w:tab w:val="left" w:pos="2694"/>
        </w:tabs>
        <w:spacing w:before="0" w:after="0"/>
        <w:ind w:left="0" w:firstLine="0"/>
        <w:rPr>
          <w:b/>
        </w:rPr>
      </w:pPr>
      <w:r>
        <w:rPr>
          <w:b/>
        </w:rPr>
        <w:t>5</w:t>
      </w:r>
      <w:r w:rsidRPr="001D4F80">
        <w:rPr>
          <w:b/>
        </w:rPr>
        <w:t xml:space="preserve">) </w:t>
      </w:r>
      <w:r w:rsidRPr="00831440">
        <w:rPr>
          <w:b/>
          <w:color w:val="0000FF"/>
        </w:rPr>
        <w:t xml:space="preserve">Direkte fargemelding: </w:t>
      </w:r>
      <w:r w:rsidR="001934A2" w:rsidRPr="00831440">
        <w:rPr>
          <w:b/>
          <w:color w:val="0000FF"/>
        </w:rPr>
        <w:t xml:space="preserve">(Vei </w:t>
      </w:r>
      <w:r w:rsidR="001934A2">
        <w:rPr>
          <w:b/>
          <w:color w:val="0000FF"/>
        </w:rPr>
        <w:t>5</w:t>
      </w:r>
      <w:r w:rsidR="001934A2" w:rsidRPr="00831440">
        <w:rPr>
          <w:b/>
          <w:color w:val="0000FF"/>
        </w:rPr>
        <w:t>)</w:t>
      </w:r>
      <w:r w:rsidR="001934A2">
        <w:rPr>
          <w:b/>
          <w:color w:val="0000FF"/>
        </w:rPr>
        <w:t xml:space="preserve"> </w:t>
      </w:r>
      <w:r w:rsidRPr="00831440">
        <w:rPr>
          <w:b/>
          <w:color w:val="0000FF"/>
        </w:rPr>
        <w:t>3</w:t>
      </w:r>
      <w:r w:rsidR="000E3CE1" w:rsidRPr="00C62FC6">
        <w:rPr>
          <w:b/>
          <w:sz w:val="26"/>
        </w:rPr>
        <w:sym w:font="Symbol" w:char="F0A7"/>
      </w:r>
      <w:r w:rsidRPr="00831440">
        <w:rPr>
          <w:b/>
          <w:color w:val="0000FF"/>
        </w:rPr>
        <w:t xml:space="preserve"> eller høyere = Viser </w:t>
      </w:r>
      <w:r w:rsidR="009530F1" w:rsidRPr="00831440">
        <w:rPr>
          <w:b/>
          <w:color w:val="0000FF"/>
        </w:rPr>
        <w:t>normalt</w:t>
      </w:r>
      <w:r w:rsidRPr="00831440">
        <w:rPr>
          <w:b/>
          <w:color w:val="0000FF"/>
        </w:rPr>
        <w:t xml:space="preserve"> max singel</w:t>
      </w:r>
      <w:r w:rsidR="000E3CE1">
        <w:rPr>
          <w:b/>
          <w:color w:val="FF0000"/>
          <w:sz w:val="26"/>
        </w:rPr>
        <w:sym w:font="Symbol" w:char="F0A9"/>
      </w:r>
      <w:r w:rsidRPr="001D4F80">
        <w:rPr>
          <w:b/>
        </w:rPr>
        <w:t>):</w:t>
      </w:r>
    </w:p>
    <w:p w:rsidR="00A71959" w:rsidRPr="001D4F80"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rPr>
          <w:b/>
        </w:rPr>
        <w:tab/>
      </w:r>
      <w:r w:rsidRPr="001D4F80">
        <w:t>1</w:t>
      </w:r>
      <w:r w:rsidR="000E3CE1">
        <w:rPr>
          <w:color w:val="FF0000"/>
          <w:sz w:val="26"/>
        </w:rPr>
        <w:sym w:font="Symbol" w:char="F0A9"/>
      </w:r>
      <w:r w:rsidRPr="001D4F80">
        <w:t xml:space="preserve"> </w:t>
      </w:r>
      <w:r w:rsidRPr="001D4F80">
        <w:tab/>
        <w:t xml:space="preserve">- </w:t>
      </w:r>
      <w:r w:rsidRPr="001D4F80">
        <w:tab/>
        <w:t>2</w:t>
      </w:r>
      <w:r w:rsidR="000E3CE1">
        <w:rPr>
          <w:sz w:val="26"/>
        </w:rPr>
        <w:sym w:font="Symbol" w:char="F0A7"/>
      </w:r>
      <w:r w:rsidRPr="001D4F80">
        <w:t xml:space="preserve"> </w:t>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rsidRPr="001D4F80">
        <w:tab/>
        <w:t>2</w:t>
      </w:r>
      <w:r w:rsidR="000E3CE1">
        <w:rPr>
          <w:color w:val="FF0000"/>
          <w:sz w:val="26"/>
        </w:rPr>
        <w:sym w:font="Symbol" w:char="F0A8"/>
      </w:r>
      <w:r w:rsidRPr="001D4F80">
        <w:rPr>
          <w:color w:val="FF0000"/>
        </w:rPr>
        <w:t xml:space="preserve"> </w:t>
      </w:r>
      <w:r w:rsidRPr="001D4F80">
        <w:rPr>
          <w:color w:val="FF0000"/>
        </w:rPr>
        <w:tab/>
      </w:r>
      <w:r w:rsidRPr="001D4F80">
        <w:t xml:space="preserve">- </w:t>
      </w:r>
      <w:r w:rsidRPr="001D4F80">
        <w:tab/>
      </w:r>
      <w:r>
        <w:t>?</w:t>
      </w:r>
    </w:p>
    <w:p w:rsidR="00A71959" w:rsidRPr="000E3CE1"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r>
      <w:r w:rsidRPr="001D4F80">
        <w:t>3</w:t>
      </w:r>
      <w:r w:rsidR="000E3CE1">
        <w:rPr>
          <w:sz w:val="26"/>
        </w:rPr>
        <w:sym w:font="Symbol" w:char="F0A7"/>
      </w:r>
    </w:p>
    <w:p w:rsidR="00A71959" w:rsidRDefault="00A71959" w:rsidP="00A71959">
      <w:pPr>
        <w:pStyle w:val="NormalList"/>
        <w:tabs>
          <w:tab w:val="clear" w:pos="540"/>
          <w:tab w:val="clear" w:pos="720"/>
          <w:tab w:val="clear" w:pos="1260"/>
          <w:tab w:val="clear" w:pos="1440"/>
          <w:tab w:val="left" w:pos="1134"/>
          <w:tab w:val="left" w:pos="1701"/>
          <w:tab w:val="left" w:pos="2268"/>
        </w:tabs>
        <w:spacing w:before="0" w:after="0"/>
        <w:ind w:left="0" w:firstLine="0"/>
      </w:pPr>
      <w:r>
        <w:tab/>
      </w:r>
      <w:r>
        <w:tab/>
      </w:r>
      <w:r>
        <w:tab/>
      </w:r>
      <w:r w:rsidRPr="001D4F80">
        <w:t>3</w:t>
      </w:r>
      <w:r w:rsidR="000E3CE1">
        <w:rPr>
          <w:color w:val="FF0000"/>
          <w:sz w:val="26"/>
        </w:rPr>
        <w:sym w:font="Symbol" w:char="F0A8"/>
      </w:r>
      <w:r w:rsidRPr="001D4F80">
        <w:t xml:space="preserve"> etc.</w:t>
      </w:r>
      <w:r>
        <w:t xml:space="preserve"> </w:t>
      </w:r>
    </w:p>
    <w:p w:rsidR="001934A2" w:rsidRDefault="001934A2" w:rsidP="00A71959">
      <w:pPr>
        <w:pStyle w:val="NormalList"/>
        <w:tabs>
          <w:tab w:val="clear" w:pos="540"/>
          <w:tab w:val="clear" w:pos="720"/>
          <w:tab w:val="clear" w:pos="1260"/>
          <w:tab w:val="clear" w:pos="1440"/>
          <w:tab w:val="left" w:pos="1134"/>
          <w:tab w:val="left" w:pos="1701"/>
          <w:tab w:val="left" w:pos="2268"/>
        </w:tabs>
        <w:spacing w:before="0" w:after="0"/>
        <w:ind w:left="0" w:firstLine="0"/>
      </w:pPr>
    </w:p>
    <w:p w:rsidR="00A71959" w:rsidRPr="000E3CE1" w:rsidRDefault="00A71959" w:rsidP="00A71959">
      <w:pPr>
        <w:pStyle w:val="NormalList"/>
        <w:tabs>
          <w:tab w:val="clear" w:pos="720"/>
          <w:tab w:val="clear" w:pos="1260"/>
          <w:tab w:val="clear" w:pos="1440"/>
          <w:tab w:val="left" w:pos="567"/>
          <w:tab w:val="left" w:pos="709"/>
          <w:tab w:val="left" w:pos="851"/>
        </w:tabs>
        <w:spacing w:before="0" w:after="0"/>
        <w:ind w:left="1276" w:hanging="1276"/>
      </w:pPr>
      <w:r w:rsidRPr="001D4F80">
        <w:t>1</w:t>
      </w:r>
      <w:r w:rsidR="000E3CE1">
        <w:rPr>
          <w:color w:val="FF0000"/>
          <w:sz w:val="26"/>
        </w:rPr>
        <w:sym w:font="Symbol" w:char="F0A9"/>
      </w:r>
      <w:r w:rsidRPr="001D4F80">
        <w:t xml:space="preserve">  -</w:t>
      </w:r>
      <w:r w:rsidRPr="001D4F80">
        <w:tab/>
      </w:r>
      <w:r w:rsidRPr="001D4F80">
        <w:tab/>
      </w:r>
      <w:r w:rsidRPr="001D4F80">
        <w:tab/>
        <w:t>2</w:t>
      </w:r>
      <w:r w:rsidR="000E3CE1">
        <w:rPr>
          <w:sz w:val="26"/>
        </w:rPr>
        <w:sym w:font="Symbol" w:char="F0A7"/>
      </w:r>
    </w:p>
    <w:p w:rsidR="00A71959" w:rsidRPr="001D4F80" w:rsidRDefault="00A71959" w:rsidP="00A71959">
      <w:pPr>
        <w:pStyle w:val="NormalList"/>
        <w:tabs>
          <w:tab w:val="clear" w:pos="1260"/>
          <w:tab w:val="clear" w:pos="1440"/>
          <w:tab w:val="left" w:pos="567"/>
          <w:tab w:val="left" w:pos="851"/>
        </w:tabs>
        <w:spacing w:before="0" w:after="0"/>
        <w:ind w:left="1276" w:hanging="1276"/>
      </w:pPr>
      <w:r w:rsidRPr="001D4F80">
        <w:t>?</w:t>
      </w:r>
    </w:p>
    <w:p w:rsidR="00C07EA5" w:rsidRDefault="00A71959" w:rsidP="00C07EA5">
      <w:pPr>
        <w:pStyle w:val="NormalList"/>
        <w:tabs>
          <w:tab w:val="clear" w:pos="1260"/>
          <w:tab w:val="clear" w:pos="1440"/>
          <w:tab w:val="left" w:pos="567"/>
          <w:tab w:val="left" w:pos="851"/>
        </w:tabs>
        <w:spacing w:before="0" w:after="0"/>
        <w:ind w:left="1276" w:hanging="1276"/>
      </w:pPr>
      <w:r w:rsidRPr="001D4F80">
        <w:t>2</w:t>
      </w:r>
      <w:r w:rsidR="000E3CE1">
        <w:rPr>
          <w:color w:val="FF0000"/>
          <w:sz w:val="26"/>
        </w:rPr>
        <w:sym w:font="Symbol" w:char="F0A8"/>
      </w:r>
      <w:r w:rsidRPr="001D4F80">
        <w:tab/>
      </w:r>
      <w:r w:rsidRPr="001D4F80">
        <w:tab/>
        <w:t xml:space="preserve">= </w:t>
      </w:r>
      <w:r>
        <w:t>«</w:t>
      </w:r>
      <w:r w:rsidRPr="001D4F80">
        <w:t>Ja vel</w:t>
      </w:r>
      <w:r>
        <w:t>»</w:t>
      </w:r>
      <w:r w:rsidRPr="001D4F80">
        <w:t xml:space="preserve">. </w:t>
      </w:r>
      <w:r>
        <w:t xml:space="preserve">Melder det jeg </w:t>
      </w:r>
      <w:r w:rsidR="009530F1">
        <w:t xml:space="preserve">er bedt om. </w:t>
      </w:r>
      <w:r w:rsidR="00C07EA5">
        <w:t xml:space="preserve">Alle andre meldinger viser </w:t>
      </w:r>
    </w:p>
    <w:p w:rsidR="00C07EA5" w:rsidRDefault="00C07EA5" w:rsidP="00C07EA5">
      <w:pPr>
        <w:pStyle w:val="NormalList"/>
        <w:tabs>
          <w:tab w:val="clear" w:pos="1260"/>
          <w:tab w:val="clear" w:pos="1440"/>
          <w:tab w:val="left" w:pos="567"/>
          <w:tab w:val="left" w:pos="851"/>
        </w:tabs>
        <w:spacing w:before="0" w:after="0"/>
        <w:ind w:left="1276" w:hanging="1276"/>
      </w:pPr>
      <w:r>
        <w:tab/>
      </w:r>
      <w:r>
        <w:tab/>
      </w:r>
      <w:r>
        <w:tab/>
        <w:t>hender som ikke vil spille 2</w:t>
      </w:r>
      <w:r>
        <w:rPr>
          <w:color w:val="FF0000"/>
          <w:sz w:val="26"/>
        </w:rPr>
        <w:sym w:font="Symbol" w:char="F0A8"/>
      </w:r>
      <w:r>
        <w:t>: 2</w:t>
      </w:r>
      <w:r>
        <w:rPr>
          <w:color w:val="FF0000"/>
          <w:sz w:val="26"/>
        </w:rPr>
        <w:sym w:font="Symbol" w:char="F0A9"/>
      </w:r>
      <w:r>
        <w:t xml:space="preserve"> = 6+</w:t>
      </w:r>
      <w:r>
        <w:rPr>
          <w:color w:val="FF0000"/>
          <w:sz w:val="26"/>
        </w:rPr>
        <w:sym w:font="Symbol" w:char="F0A9"/>
      </w:r>
      <w:r>
        <w:t xml:space="preserve">, (ikke nødvendigvis tillegg), ellers 15+HP. </w:t>
      </w:r>
    </w:p>
    <w:p w:rsidR="00A71959" w:rsidRDefault="00C07EA5" w:rsidP="00C07EA5">
      <w:pPr>
        <w:pStyle w:val="NormalList"/>
        <w:tabs>
          <w:tab w:val="clear" w:pos="1260"/>
          <w:tab w:val="clear" w:pos="1440"/>
          <w:tab w:val="left" w:pos="567"/>
          <w:tab w:val="left" w:pos="851"/>
        </w:tabs>
        <w:spacing w:before="0" w:after="0"/>
        <w:ind w:left="1276" w:hanging="1276"/>
      </w:pPr>
      <w:r>
        <w:tab/>
      </w:r>
      <w:r>
        <w:tab/>
      </w:r>
      <w:r>
        <w:tab/>
        <w:t>ÅH bør melde 2</w:t>
      </w:r>
      <w:r>
        <w:rPr>
          <w:color w:val="FF0000"/>
          <w:sz w:val="26"/>
        </w:rPr>
        <w:sym w:font="Symbol" w:char="F0A8"/>
      </w:r>
      <w:r>
        <w:t xml:space="preserve"> på nesten alt unntagen renons i </w:t>
      </w:r>
      <w:r>
        <w:rPr>
          <w:color w:val="FF0000"/>
          <w:sz w:val="26"/>
        </w:rPr>
        <w:sym w:font="Symbol" w:char="F0A8"/>
      </w:r>
      <w:r>
        <w:t>. SH melder:</w:t>
      </w:r>
    </w:p>
    <w:p w:rsidR="00C07EA5" w:rsidRPr="001D4F80" w:rsidRDefault="00C07EA5" w:rsidP="00C07EA5">
      <w:pPr>
        <w:pStyle w:val="NormalList"/>
        <w:tabs>
          <w:tab w:val="clear" w:pos="1260"/>
          <w:tab w:val="clear" w:pos="1440"/>
          <w:tab w:val="left" w:pos="567"/>
          <w:tab w:val="left" w:pos="851"/>
        </w:tabs>
        <w:spacing w:before="0" w:after="0"/>
        <w:ind w:left="1276" w:hanging="1276"/>
      </w:pP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t>?</w:t>
      </w:r>
    </w:p>
    <w:p w:rsidR="00C07EA5" w:rsidRPr="00C07EA5" w:rsidRDefault="009530F1" w:rsidP="00C07EA5">
      <w:pPr>
        <w:pStyle w:val="NormalList"/>
        <w:tabs>
          <w:tab w:val="clear" w:pos="1260"/>
          <w:tab w:val="clear" w:pos="1440"/>
          <w:tab w:val="left" w:pos="567"/>
          <w:tab w:val="left" w:pos="851"/>
        </w:tabs>
        <w:spacing w:before="0" w:after="0"/>
        <w:ind w:left="1276" w:hanging="1276"/>
      </w:pPr>
      <w:r w:rsidRPr="001D4F80">
        <w:tab/>
      </w:r>
      <w:r w:rsidRPr="001D4F80">
        <w:tab/>
      </w:r>
      <w:r w:rsidRPr="001D4F80">
        <w:tab/>
        <w:t>Pass</w:t>
      </w:r>
      <w:r w:rsidRPr="001D4F80">
        <w:tab/>
        <w:t xml:space="preserve">= </w:t>
      </w:r>
      <w:r w:rsidR="001B6CC8" w:rsidRPr="00831440">
        <w:rPr>
          <w:b/>
          <w:color w:val="0000FF"/>
        </w:rPr>
        <w:t xml:space="preserve">(Vei 1) </w:t>
      </w:r>
      <w:r w:rsidRPr="001D4F80">
        <w:t>Spillemelding. Lang</w:t>
      </w:r>
      <w:r w:rsidR="001934A2">
        <w:t xml:space="preserve"> </w:t>
      </w:r>
      <w:r w:rsidR="000E3CE1">
        <w:rPr>
          <w:color w:val="FF0000"/>
          <w:sz w:val="26"/>
        </w:rPr>
        <w:sym w:font="Symbol" w:char="F0A8"/>
      </w:r>
      <w:r w:rsidRPr="001D4F80">
        <w:t>, men dårlig hånd.</w:t>
      </w:r>
      <w:r w:rsidR="00C07EA5">
        <w:t xml:space="preserve"> </w:t>
      </w:r>
    </w:p>
    <w:p w:rsidR="009530F1" w:rsidRDefault="001B6CC8" w:rsidP="009530F1">
      <w:pPr>
        <w:pStyle w:val="NormalList"/>
        <w:tabs>
          <w:tab w:val="clear" w:pos="1260"/>
          <w:tab w:val="clear" w:pos="1440"/>
          <w:tab w:val="left" w:pos="567"/>
          <w:tab w:val="left" w:pos="851"/>
        </w:tabs>
        <w:spacing w:before="0" w:after="0"/>
        <w:ind w:left="1276" w:hanging="1276"/>
      </w:pPr>
      <w:r>
        <w:t xml:space="preserve"> </w:t>
      </w: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t>?</w:t>
      </w:r>
    </w:p>
    <w:p w:rsidR="009530F1" w:rsidRDefault="009530F1" w:rsidP="009530F1">
      <w:pPr>
        <w:pStyle w:val="NormalList"/>
        <w:tabs>
          <w:tab w:val="clear" w:pos="1260"/>
          <w:tab w:val="clear" w:pos="1440"/>
        </w:tabs>
        <w:spacing w:before="0" w:after="0"/>
        <w:ind w:left="1276" w:hanging="567"/>
      </w:pPr>
      <w:r w:rsidRPr="001D4F80">
        <w:t>2</w:t>
      </w:r>
      <w:r w:rsidR="000E3CE1">
        <w:rPr>
          <w:color w:val="FF0000"/>
          <w:sz w:val="26"/>
        </w:rPr>
        <w:sym w:font="Symbol" w:char="F0A9"/>
      </w:r>
      <w:r w:rsidRPr="001D4F80">
        <w:tab/>
        <w:t>=</w:t>
      </w:r>
      <w:r w:rsidR="001B6CC8">
        <w:t xml:space="preserve"> </w:t>
      </w:r>
      <w:r w:rsidR="001B6CC8" w:rsidRPr="00831440">
        <w:rPr>
          <w:b/>
          <w:color w:val="0000FF"/>
        </w:rPr>
        <w:t>(Vei 2)</w:t>
      </w:r>
      <w:r w:rsidRPr="00831440">
        <w:rPr>
          <w:color w:val="0000FF"/>
        </w:rPr>
        <w:t xml:space="preserve"> </w:t>
      </w:r>
      <w:r w:rsidRPr="00831440">
        <w:rPr>
          <w:b/>
          <w:color w:val="0000FF"/>
        </w:rPr>
        <w:t>”Umulig støtte”</w:t>
      </w:r>
      <w:r w:rsidRPr="001D4F80">
        <w:t>. Viser alltid</w:t>
      </w:r>
      <w:r w:rsidRPr="001D4F80">
        <w:rPr>
          <w:color w:val="FF0000"/>
        </w:rPr>
        <w:t xml:space="preserve"> </w:t>
      </w:r>
      <w:r w:rsidR="000E3CE1">
        <w:rPr>
          <w:color w:val="FF0000"/>
          <w:sz w:val="26"/>
        </w:rPr>
        <w:sym w:font="Symbol" w:char="F0A9"/>
      </w:r>
      <w:r>
        <w:t>H</w:t>
      </w:r>
      <w:r w:rsidRPr="001D4F80">
        <w:t>x. RF og ber om 2</w:t>
      </w:r>
      <w:r w:rsidR="000E3CE1">
        <w:rPr>
          <w:sz w:val="26"/>
        </w:rPr>
        <w:sym w:font="Symbol" w:char="F0AA"/>
      </w:r>
      <w:r>
        <w:t>. Har som regel en fordelingshånd med verdier i en eller to minorfarger.</w:t>
      </w:r>
      <w:r w:rsidR="001B6CC8">
        <w:t xml:space="preserve"> </w:t>
      </w: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F8638D" w:rsidRDefault="00C07EA5" w:rsidP="00F8638D">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rsidR="00F8638D">
        <w:t xml:space="preserve"> -</w:t>
      </w:r>
      <w:r w:rsidR="00F8638D">
        <w:tab/>
      </w:r>
      <w:r w:rsidR="00F8638D">
        <w:tab/>
      </w:r>
      <w:r w:rsidR="00F8638D">
        <w:tab/>
      </w:r>
      <w:r w:rsidRPr="001D4F80">
        <w:t>2</w:t>
      </w:r>
      <w:r>
        <w:rPr>
          <w:color w:val="FF0000"/>
          <w:sz w:val="26"/>
        </w:rPr>
        <w:sym w:font="Symbol" w:char="F0A9"/>
      </w:r>
      <w:r w:rsidR="009530F1">
        <w:tab/>
      </w:r>
      <w:r w:rsidR="009530F1">
        <w:tab/>
      </w:r>
      <w:r w:rsidR="009530F1">
        <w:tab/>
      </w:r>
    </w:p>
    <w:p w:rsidR="009530F1" w:rsidRDefault="00F8638D" w:rsidP="00F8638D">
      <w:pPr>
        <w:pStyle w:val="NormalList"/>
        <w:tabs>
          <w:tab w:val="clear" w:pos="1260"/>
          <w:tab w:val="clear" w:pos="1440"/>
          <w:tab w:val="left" w:pos="567"/>
          <w:tab w:val="left" w:pos="851"/>
        </w:tabs>
        <w:spacing w:before="0" w:after="0"/>
        <w:ind w:left="1276" w:hanging="1276"/>
      </w:pPr>
      <w:r>
        <w:t>?</w:t>
      </w:r>
      <w:r>
        <w:tab/>
      </w:r>
      <w:r>
        <w:tab/>
      </w:r>
      <w:r>
        <w:tab/>
      </w:r>
      <w:r>
        <w:tab/>
      </w:r>
      <w:r>
        <w:tab/>
      </w:r>
      <w:r>
        <w:tab/>
      </w:r>
      <w:r w:rsidR="009530F1" w:rsidRPr="001D4F80">
        <w:t>2</w:t>
      </w:r>
      <w:r w:rsidR="000E3CE1">
        <w:rPr>
          <w:sz w:val="26"/>
        </w:rPr>
        <w:sym w:font="Symbol" w:char="F0AA"/>
      </w:r>
      <w:r>
        <w:t xml:space="preserve"> </w:t>
      </w:r>
      <w:r w:rsidR="009530F1" w:rsidRPr="001D4F80">
        <w:t>= Ja vel.</w:t>
      </w:r>
      <w:r w:rsidR="009530F1">
        <w:t xml:space="preserve"> Jeg melder det jeg er blitt bedt om. I og med at ÅH ikke </w:t>
      </w:r>
    </w:p>
    <w:p w:rsidR="009530F1" w:rsidRDefault="009530F1" w:rsidP="009530F1">
      <w:pPr>
        <w:pStyle w:val="NormalList"/>
        <w:tabs>
          <w:tab w:val="clear" w:pos="540"/>
          <w:tab w:val="clear" w:pos="1260"/>
          <w:tab w:val="clear" w:pos="1440"/>
        </w:tabs>
        <w:spacing w:before="0" w:after="0"/>
        <w:ind w:left="709" w:hanging="709"/>
      </w:pPr>
      <w:r>
        <w:tab/>
      </w:r>
      <w:r>
        <w:tab/>
      </w:r>
      <w:r>
        <w:tab/>
      </w:r>
      <w:r>
        <w:tab/>
        <w:t>brøt overføringen etter 2</w:t>
      </w:r>
      <w:r w:rsidR="000E3CE1">
        <w:rPr>
          <w:sz w:val="26"/>
        </w:rPr>
        <w:sym w:font="Symbol" w:char="F0A7"/>
      </w:r>
      <w:r>
        <w:t xml:space="preserve">, er det liten grunn til å tro at han </w:t>
      </w:r>
    </w:p>
    <w:p w:rsidR="009530F1" w:rsidRPr="00D4274A" w:rsidRDefault="009530F1" w:rsidP="009530F1">
      <w:pPr>
        <w:pStyle w:val="NormalList"/>
        <w:tabs>
          <w:tab w:val="clear" w:pos="540"/>
          <w:tab w:val="clear" w:pos="1260"/>
          <w:tab w:val="clear" w:pos="1440"/>
        </w:tabs>
        <w:spacing w:before="0" w:after="0"/>
        <w:ind w:left="709" w:hanging="709"/>
      </w:pPr>
      <w:r>
        <w:tab/>
      </w:r>
      <w:r>
        <w:tab/>
      </w:r>
      <w:r>
        <w:tab/>
      </w:r>
      <w:r>
        <w:tab/>
        <w:t>kommer til å gjøre det etter 2</w:t>
      </w:r>
      <w:r w:rsidR="000E3CE1">
        <w:rPr>
          <w:color w:val="FF0000"/>
          <w:sz w:val="26"/>
        </w:rPr>
        <w:sym w:font="Symbol" w:char="F0A9"/>
      </w:r>
      <w:r>
        <w:t>.</w:t>
      </w:r>
    </w:p>
    <w:p w:rsidR="009530F1" w:rsidRPr="00462FB6" w:rsidRDefault="009530F1" w:rsidP="009530F1">
      <w:pPr>
        <w:pStyle w:val="NormalList"/>
        <w:tabs>
          <w:tab w:val="clear" w:pos="1260"/>
          <w:tab w:val="clear" w:pos="1440"/>
          <w:tab w:val="left" w:pos="1418"/>
        </w:tabs>
        <w:spacing w:before="0" w:after="0"/>
        <w:ind w:left="709" w:hanging="709"/>
      </w:pPr>
      <w:r w:rsidRPr="001D4F80">
        <w:tab/>
      </w:r>
      <w:r w:rsidRPr="001D4F80">
        <w:tab/>
      </w:r>
      <w:r>
        <w:tab/>
      </w:r>
      <w:r>
        <w:tab/>
      </w:r>
      <w:r>
        <w:tab/>
      </w:r>
      <w:r w:rsidRPr="00462FB6">
        <w:t xml:space="preserve">2NT </w:t>
      </w:r>
      <w:r w:rsidRPr="00462FB6">
        <w:tab/>
        <w:t xml:space="preserve">= INV med en BAL/SEMIBAL hånd med </w:t>
      </w:r>
      <w:r w:rsidR="000E3CE1">
        <w:rPr>
          <w:color w:val="FF0000"/>
          <w:sz w:val="26"/>
        </w:rPr>
        <w:sym w:font="Symbol" w:char="F0A9"/>
      </w:r>
      <w:r w:rsidR="00462FB6">
        <w:t>H</w:t>
      </w:r>
      <w:r w:rsidRPr="00462FB6">
        <w:t xml:space="preserve">x. </w:t>
      </w:r>
    </w:p>
    <w:p w:rsidR="009530F1" w:rsidRPr="00462FB6" w:rsidRDefault="00F8638D" w:rsidP="009530F1">
      <w:pPr>
        <w:pStyle w:val="NormalList"/>
        <w:tabs>
          <w:tab w:val="clear" w:pos="1260"/>
          <w:tab w:val="clear" w:pos="1440"/>
          <w:tab w:val="left" w:pos="1418"/>
        </w:tabs>
        <w:spacing w:before="0" w:after="0"/>
        <w:ind w:left="709" w:hanging="709"/>
      </w:pPr>
      <w:r>
        <w:tab/>
      </w:r>
      <w:r>
        <w:tab/>
      </w:r>
      <w:r>
        <w:tab/>
      </w:r>
      <w:r>
        <w:tab/>
      </w:r>
      <w:r>
        <w:tab/>
      </w:r>
      <w:r>
        <w:tab/>
      </w:r>
      <w:r w:rsidR="009530F1" w:rsidRPr="00462FB6">
        <w:t xml:space="preserve">Pass/billigste </w:t>
      </w:r>
      <w:r w:rsidR="000E3CE1">
        <w:rPr>
          <w:color w:val="FF0000"/>
          <w:sz w:val="26"/>
        </w:rPr>
        <w:sym w:font="Symbol" w:char="F0A9"/>
      </w:r>
      <w:r w:rsidR="009530F1" w:rsidRPr="00462FB6">
        <w:t>-melding = avslag. Alt annet aksepterer INV.</w:t>
      </w:r>
    </w:p>
    <w:p w:rsidR="009530F1" w:rsidRPr="00462FB6" w:rsidRDefault="009530F1" w:rsidP="009530F1">
      <w:pPr>
        <w:pStyle w:val="NormalList"/>
        <w:tabs>
          <w:tab w:val="clear" w:pos="1260"/>
          <w:tab w:val="clear" w:pos="1440"/>
          <w:tab w:val="left" w:pos="1418"/>
        </w:tabs>
        <w:spacing w:before="0" w:after="0"/>
        <w:ind w:left="709" w:hanging="709"/>
      </w:pPr>
      <w:r w:rsidRPr="00462FB6">
        <w:tab/>
      </w:r>
      <w:r w:rsidRPr="00462FB6">
        <w:tab/>
      </w:r>
      <w:r w:rsidRPr="00462FB6">
        <w:tab/>
      </w:r>
      <w:r w:rsidRPr="00462FB6">
        <w:tab/>
        <w:t>3</w:t>
      </w:r>
      <w:r w:rsidR="000E3CE1">
        <w:rPr>
          <w:sz w:val="26"/>
        </w:rPr>
        <w:sym w:font="Symbol" w:char="F0A7"/>
      </w:r>
      <w:r w:rsidR="00F8638D">
        <w:t xml:space="preserve"> </w:t>
      </w:r>
      <w:r w:rsidRPr="00462FB6">
        <w:t>= INV (11-13HP) med 5</w:t>
      </w:r>
      <w:r w:rsidR="000E3CE1">
        <w:rPr>
          <w:sz w:val="26"/>
        </w:rPr>
        <w:sym w:font="Symbol" w:char="F0A7"/>
      </w:r>
      <w:r w:rsidRPr="00462FB6">
        <w:t xml:space="preserve"> og 4</w:t>
      </w:r>
      <w:r w:rsidR="00556FA9" w:rsidRPr="00462FB6">
        <w:t>+</w:t>
      </w:r>
      <w:r w:rsidR="000E3CE1">
        <w:rPr>
          <w:color w:val="FF0000"/>
          <w:sz w:val="26"/>
        </w:rPr>
        <w:sym w:font="Symbol" w:char="F0A8"/>
      </w:r>
      <w:r w:rsidRPr="00462FB6">
        <w:t xml:space="preserve"> og</w:t>
      </w:r>
      <w:r w:rsidRPr="00462FB6">
        <w:rPr>
          <w:color w:val="FF0000"/>
        </w:rPr>
        <w:t xml:space="preserve"> </w:t>
      </w:r>
      <w:r w:rsidR="000E3CE1">
        <w:rPr>
          <w:color w:val="FF0000"/>
          <w:sz w:val="26"/>
        </w:rPr>
        <w:sym w:font="Symbol" w:char="F0A9"/>
      </w:r>
      <w:r w:rsidR="00462FB6">
        <w:t>H</w:t>
      </w:r>
      <w:r w:rsidRPr="00462FB6">
        <w:t xml:space="preserve">x. </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Pass</w:t>
      </w:r>
      <w:r w:rsidRPr="00462FB6">
        <w:tab/>
        <w:t>= Spillemelding. Tar ikke imot INV.</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3</w:t>
      </w:r>
      <w:r w:rsidR="000E3CE1">
        <w:rPr>
          <w:color w:val="FF0000"/>
          <w:sz w:val="26"/>
        </w:rPr>
        <w:sym w:font="Symbol" w:char="F0A8"/>
      </w:r>
      <w:r w:rsidRPr="00462FB6">
        <w:t xml:space="preserve"> </w:t>
      </w:r>
      <w:r w:rsidRPr="00462FB6">
        <w:tab/>
        <w:t>= 4+</w:t>
      </w:r>
      <w:r w:rsidR="000E3CE1">
        <w:rPr>
          <w:color w:val="FF0000"/>
          <w:sz w:val="26"/>
        </w:rPr>
        <w:sym w:font="Symbol" w:char="F0A8"/>
      </w:r>
      <w:r w:rsidRPr="00462FB6">
        <w:t xml:space="preserve"> og spillemelding. Deretter er 3M CUE med </w:t>
      </w:r>
      <w:r w:rsidR="000E3CE1">
        <w:rPr>
          <w:color w:val="FF0000"/>
          <w:sz w:val="26"/>
        </w:rPr>
        <w:sym w:font="Symbol" w:char="F0A8"/>
      </w:r>
      <w:r w:rsidRPr="00462FB6">
        <w:t xml:space="preserve"> som trumf.</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rPr>
          <w:color w:val="FF0000"/>
        </w:rPr>
        <w:tab/>
      </w:r>
      <w:r w:rsidRPr="00462FB6">
        <w:t>3</w:t>
      </w:r>
      <w:r w:rsidR="000E3CE1">
        <w:rPr>
          <w:color w:val="FF0000"/>
          <w:sz w:val="26"/>
        </w:rPr>
        <w:sym w:font="Symbol" w:char="F0A9"/>
      </w:r>
      <w:r w:rsidRPr="00462FB6">
        <w:t xml:space="preserve"> </w:t>
      </w:r>
      <w:r w:rsidRPr="00462FB6">
        <w:tab/>
        <w:t>= Spillemelding. Tar ikke imot INV.</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3</w:t>
      </w:r>
      <w:r w:rsidR="000E3CE1">
        <w:rPr>
          <w:sz w:val="26"/>
        </w:rPr>
        <w:sym w:font="Symbol" w:char="F0AA"/>
      </w:r>
      <w:r w:rsidRPr="00462FB6">
        <w:t xml:space="preserve"> </w:t>
      </w:r>
      <w:r w:rsidRPr="00462FB6">
        <w:tab/>
        <w:t>= CUE med</w:t>
      </w:r>
      <w:r w:rsidR="000E3CE1">
        <w:rPr>
          <w:sz w:val="26"/>
        </w:rPr>
        <w:sym w:font="Symbol" w:char="F0A7"/>
      </w:r>
      <w:r w:rsidRPr="00462FB6">
        <w:t>.</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Spillemelding. Tar imot INV.</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4</w:t>
      </w:r>
      <w:r w:rsidR="000E3CE1">
        <w:rPr>
          <w:sz w:val="26"/>
        </w:rPr>
        <w:sym w:font="Symbol" w:char="F0A7"/>
      </w:r>
      <w:r w:rsidRPr="00462FB6">
        <w:t xml:space="preserve"> </w:t>
      </w:r>
      <w:r w:rsidRPr="00462FB6">
        <w:tab/>
        <w:t>= INV til 5</w:t>
      </w:r>
      <w:r w:rsidR="000E3CE1">
        <w:rPr>
          <w:sz w:val="26"/>
        </w:rPr>
        <w:sym w:font="Symbol" w:char="F0A7"/>
      </w:r>
      <w:r w:rsidRPr="00462FB6">
        <w:t>.</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CUE med</w:t>
      </w:r>
      <w:r w:rsidR="000E3CE1">
        <w:rPr>
          <w:sz w:val="26"/>
        </w:rPr>
        <w:sym w:font="Symbol" w:char="F0A7"/>
      </w:r>
      <w:r w:rsidRPr="00462FB6">
        <w:t xml:space="preserve">. Benekter </w:t>
      </w:r>
      <w:r w:rsidR="000E3CE1">
        <w:rPr>
          <w:sz w:val="26"/>
        </w:rPr>
        <w:sym w:font="Symbol" w:char="F0AA"/>
      </w:r>
      <w:r w:rsidRPr="00462FB6">
        <w:t>-CUE.</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Tar imot INV. God</w:t>
      </w:r>
      <w:r w:rsidR="000E3CE1">
        <w:rPr>
          <w:color w:val="FF0000"/>
          <w:sz w:val="26"/>
        </w:rPr>
        <w:sym w:font="Symbol" w:char="F0A9"/>
      </w:r>
      <w:r w:rsidRPr="00462FB6">
        <w:t>.</w:t>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4NT</w:t>
      </w:r>
      <w:r w:rsidRPr="00462FB6">
        <w:tab/>
        <w:t>= BLW med</w:t>
      </w:r>
      <w:r w:rsidR="000E3CE1">
        <w:rPr>
          <w:sz w:val="26"/>
        </w:rPr>
        <w:sym w:font="Symbol" w:char="F0A7"/>
      </w:r>
      <w:r w:rsidRPr="00462FB6">
        <w:t>.</w:t>
      </w:r>
      <w:r w:rsidRPr="00462FB6">
        <w:tab/>
      </w:r>
    </w:p>
    <w:p w:rsidR="009530F1" w:rsidRPr="00462FB6" w:rsidRDefault="009530F1" w:rsidP="009530F1">
      <w:pPr>
        <w:pStyle w:val="NormalList"/>
        <w:tabs>
          <w:tab w:val="clear" w:pos="1260"/>
          <w:tab w:val="clear" w:pos="1440"/>
          <w:tab w:val="left" w:pos="1418"/>
          <w:tab w:val="left" w:pos="1985"/>
          <w:tab w:val="left" w:pos="2552"/>
          <w:tab w:val="left" w:pos="3119"/>
        </w:tabs>
        <w:spacing w:before="0" w:after="0"/>
        <w:ind w:left="709" w:hanging="709"/>
      </w:pPr>
      <w:r w:rsidRPr="00462FB6">
        <w:tab/>
      </w: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r w:rsidRPr="00462FB6">
        <w:tab/>
      </w:r>
    </w:p>
    <w:p w:rsidR="009530F1" w:rsidRPr="00462FB6" w:rsidRDefault="009530F1" w:rsidP="009530F1">
      <w:pPr>
        <w:pStyle w:val="NormalList"/>
        <w:tabs>
          <w:tab w:val="clear" w:pos="540"/>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t>3</w:t>
      </w:r>
      <w:r w:rsidR="000E3CE1">
        <w:rPr>
          <w:color w:val="FF0000"/>
          <w:sz w:val="26"/>
        </w:rPr>
        <w:sym w:font="Symbol" w:char="F0A8"/>
      </w:r>
      <w:r w:rsidRPr="00462FB6">
        <w:t xml:space="preserve"> </w:t>
      </w:r>
      <w:r w:rsidRPr="00462FB6">
        <w:tab/>
        <w:t xml:space="preserve">= INV </w:t>
      </w:r>
      <w:r w:rsidR="00556FA9">
        <w:t xml:space="preserve">(11-13HP) </w:t>
      </w:r>
      <w:r w:rsidRPr="00462FB6">
        <w:t>med 5</w:t>
      </w:r>
      <w:r w:rsidR="000E3CE1">
        <w:rPr>
          <w:color w:val="FF0000"/>
          <w:sz w:val="26"/>
        </w:rPr>
        <w:sym w:font="Symbol" w:char="F0A8"/>
      </w:r>
      <w:r w:rsidRPr="00462FB6">
        <w:rPr>
          <w:color w:val="FF0000"/>
        </w:rPr>
        <w:t xml:space="preserve"> </w:t>
      </w:r>
      <w:r w:rsidRPr="00462FB6">
        <w:t>og 4</w:t>
      </w:r>
      <w:r w:rsidR="00556FA9" w:rsidRPr="00462FB6">
        <w:t>+</w:t>
      </w:r>
      <w:r w:rsidR="000E3CE1">
        <w:rPr>
          <w:sz w:val="26"/>
        </w:rPr>
        <w:sym w:font="Symbol" w:char="F0A7"/>
      </w:r>
      <w:r w:rsidRPr="00462FB6">
        <w:t xml:space="preserve"> og</w:t>
      </w:r>
      <w:r w:rsidRPr="00462FB6">
        <w:rPr>
          <w:color w:val="FF0000"/>
        </w:rPr>
        <w:t xml:space="preserve"> </w:t>
      </w:r>
      <w:r w:rsidR="000E3CE1">
        <w:rPr>
          <w:color w:val="FF0000"/>
          <w:sz w:val="26"/>
        </w:rPr>
        <w:sym w:font="Symbol" w:char="F0A9"/>
      </w:r>
      <w:r w:rsidR="00462FB6">
        <w:t>H</w:t>
      </w:r>
      <w:r w:rsidRPr="00462FB6">
        <w:t>x.</w:t>
      </w:r>
    </w:p>
    <w:p w:rsidR="009530F1" w:rsidRPr="00462FB6" w:rsidRDefault="009530F1" w:rsidP="009530F1">
      <w:pPr>
        <w:pStyle w:val="NormalList"/>
        <w:tabs>
          <w:tab w:val="clear" w:pos="540"/>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Pass</w:t>
      </w:r>
      <w:r w:rsidRPr="00462FB6">
        <w:tab/>
        <w:t>= Spillemelding. Tar ikke imot INV.</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3</w:t>
      </w:r>
      <w:r w:rsidR="000E3CE1">
        <w:rPr>
          <w:color w:val="FF0000"/>
          <w:sz w:val="26"/>
        </w:rPr>
        <w:sym w:font="Symbol" w:char="F0A9"/>
      </w:r>
      <w:r w:rsidRPr="00462FB6">
        <w:t xml:space="preserve"> </w:t>
      </w:r>
      <w:r w:rsidRPr="00462FB6">
        <w:tab/>
        <w:t>= Spillemelding. Tar ikke imot INV.</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3</w:t>
      </w:r>
      <w:r w:rsidR="000E3CE1">
        <w:rPr>
          <w:sz w:val="26"/>
        </w:rPr>
        <w:sym w:font="Symbol" w:char="F0AA"/>
      </w:r>
      <w:r w:rsidRPr="00462FB6">
        <w:t xml:space="preserve"> </w:t>
      </w:r>
      <w:r w:rsidRPr="00462FB6">
        <w:tab/>
        <w:t>= CUE med</w:t>
      </w:r>
      <w:r w:rsidR="000E3CE1">
        <w:rPr>
          <w:color w:val="FF0000"/>
          <w:sz w:val="26"/>
        </w:rPr>
        <w:sym w:font="Symbol" w:char="F0A8"/>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Spillemelding. Tar imot INV.</w:t>
      </w:r>
    </w:p>
    <w:p w:rsidR="009530F1" w:rsidRPr="000E3CE1"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7"/>
      </w:r>
      <w:r w:rsidRPr="00462FB6">
        <w:t xml:space="preserve"> </w:t>
      </w:r>
      <w:r w:rsidRPr="00462FB6">
        <w:tab/>
        <w:t>= 4+</w:t>
      </w:r>
      <w:r w:rsidR="000E3CE1">
        <w:rPr>
          <w:sz w:val="26"/>
        </w:rPr>
        <w:sym w:font="Symbol" w:char="F0A7"/>
      </w:r>
      <w:r w:rsidRPr="00462FB6">
        <w:t xml:space="preserve"> og forslag til spillemelding. Deretter 3M = CUE m</w:t>
      </w:r>
      <w:r w:rsidR="00BF27C9">
        <w:t>/</w:t>
      </w:r>
      <w:r w:rsidRPr="00462FB6">
        <w:t xml:space="preserve"> </w:t>
      </w:r>
      <w:r w:rsidR="000E3CE1">
        <w:rPr>
          <w:sz w:val="26"/>
        </w:rPr>
        <w:sym w:font="Symbol" w:char="F0A7"/>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r>
      <w:r w:rsidRPr="00462FB6">
        <w:tab/>
      </w:r>
      <w:proofErr w:type="gramStart"/>
      <w:r w:rsidRPr="00462FB6">
        <w:t>som trumf.</w:t>
      </w:r>
      <w:proofErr w:type="gramEnd"/>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INV til 5</w:t>
      </w:r>
      <w:r w:rsidR="000E3CE1">
        <w:rPr>
          <w:color w:val="FF0000"/>
          <w:sz w:val="26"/>
        </w:rPr>
        <w:sym w:font="Symbol" w:char="F0A8"/>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Tar imot INV. God</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BLW med</w:t>
      </w:r>
      <w:r w:rsidR="000E3CE1">
        <w:rPr>
          <w:color w:val="FF0000"/>
          <w:sz w:val="26"/>
        </w:rPr>
        <w:sym w:font="Symbol" w:char="F0A8"/>
      </w:r>
      <w:r w:rsidRPr="00462FB6">
        <w:t>.</w:t>
      </w:r>
      <w:r w:rsidRPr="00462FB6">
        <w:tab/>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2835"/>
        </w:tabs>
        <w:spacing w:before="0" w:after="0"/>
        <w:ind w:left="709" w:hanging="709"/>
      </w:pPr>
      <w:r w:rsidRPr="00462FB6">
        <w:tab/>
      </w:r>
      <w:r w:rsidRPr="00462FB6">
        <w:tab/>
      </w:r>
      <w:r w:rsidRPr="00462FB6">
        <w:tab/>
        <w:t>3</w:t>
      </w:r>
      <w:r w:rsidR="000E3CE1">
        <w:rPr>
          <w:color w:val="FF0000"/>
          <w:sz w:val="26"/>
        </w:rPr>
        <w:sym w:font="Symbol" w:char="F0A9"/>
      </w:r>
      <w:r w:rsidRPr="00462FB6">
        <w:t xml:space="preserve">    = </w:t>
      </w:r>
      <w:r w:rsidR="00556FA9">
        <w:t>INV</w:t>
      </w:r>
      <w:r w:rsidRPr="00462FB6">
        <w:t xml:space="preserve"> (1</w:t>
      </w:r>
      <w:r w:rsidR="00556FA9">
        <w:t>1-13</w:t>
      </w:r>
      <w:r w:rsidRPr="00462FB6">
        <w:t>HP) med 6+</w:t>
      </w:r>
      <w:r w:rsidR="000E3CE1">
        <w:rPr>
          <w:sz w:val="26"/>
        </w:rPr>
        <w:sym w:font="Symbol" w:char="F0A7"/>
      </w:r>
      <w:r w:rsidRPr="00462FB6">
        <w:t xml:space="preserve"> og </w:t>
      </w:r>
      <w:r w:rsidR="000E3CE1">
        <w:rPr>
          <w:color w:val="FF0000"/>
          <w:sz w:val="26"/>
        </w:rPr>
        <w:sym w:font="Symbol" w:char="F0A9"/>
      </w:r>
      <w:r w:rsidR="00462FB6">
        <w:t>H</w:t>
      </w:r>
      <w:r w:rsidRPr="00462FB6">
        <w:t xml:space="preserve">x. </w:t>
      </w:r>
      <w:r w:rsidRPr="00462FB6">
        <w:tab/>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3</w:t>
      </w:r>
      <w:r w:rsidR="000E3CE1">
        <w:rPr>
          <w:sz w:val="26"/>
        </w:rPr>
        <w:sym w:font="Symbol" w:char="F0AA"/>
      </w:r>
      <w:r w:rsidRPr="00462FB6">
        <w:t xml:space="preserve"> </w:t>
      </w:r>
      <w:r w:rsidRPr="00462FB6">
        <w:tab/>
        <w:t xml:space="preserve">= God </w:t>
      </w:r>
      <w:r w:rsidR="000E3CE1">
        <w:rPr>
          <w:sz w:val="26"/>
        </w:rPr>
        <w:sym w:font="Symbol" w:char="F0AA"/>
      </w:r>
      <w:r w:rsidRPr="00462FB6">
        <w:t xml:space="preserve"> og dårlig minor.</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xml:space="preserve">= Spillemelding. </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7"/>
      </w:r>
      <w:r w:rsidRPr="00462FB6">
        <w:t xml:space="preserve"> </w:t>
      </w:r>
      <w:r w:rsidRPr="00462FB6">
        <w:tab/>
        <w:t xml:space="preserve">= </w:t>
      </w:r>
      <w:r w:rsidR="000E3CE1">
        <w:rPr>
          <w:sz w:val="26"/>
        </w:rPr>
        <w:sym w:font="Symbol" w:char="F0A7"/>
      </w:r>
      <w:r w:rsidRPr="00462FB6">
        <w:t xml:space="preserve">-støtte. Ber om CUE. Benekter </w:t>
      </w:r>
      <w:r w:rsidR="000E3CE1">
        <w:rPr>
          <w:sz w:val="26"/>
        </w:rPr>
        <w:sym w:font="Symbol" w:char="F0AA"/>
      </w:r>
      <w:r w:rsidRPr="00462FB6">
        <w:t>-CUE.</w:t>
      </w:r>
    </w:p>
    <w:p w:rsidR="009530F1" w:rsidRPr="00462FB6" w:rsidRDefault="009530F1" w:rsidP="009530F1">
      <w:pPr>
        <w:pStyle w:val="NormalList"/>
        <w:tabs>
          <w:tab w:val="clear" w:pos="1260"/>
          <w:tab w:val="left" w:pos="1985"/>
          <w:tab w:val="left" w:pos="2835"/>
        </w:tabs>
        <w:spacing w:before="0" w:after="0"/>
        <w:ind w:left="709" w:hanging="709"/>
      </w:pPr>
      <w:r w:rsidRPr="00462FB6">
        <w:tab/>
      </w:r>
      <w:r w:rsidRPr="00462FB6">
        <w:tab/>
      </w:r>
      <w:r w:rsidRPr="00462FB6">
        <w:tab/>
      </w:r>
      <w:r w:rsidRPr="00462FB6">
        <w:tab/>
      </w:r>
      <w:r w:rsidR="00462FB6" w:rsidRPr="00462FB6">
        <w:tab/>
      </w:r>
      <w:r w:rsidRPr="00462FB6">
        <w:t>4</w:t>
      </w:r>
      <w:r w:rsidR="000E3CE1">
        <w:rPr>
          <w:color w:val="FF0000"/>
          <w:sz w:val="26"/>
        </w:rPr>
        <w:sym w:font="Symbol" w:char="F0A8"/>
      </w:r>
      <w:r w:rsidRPr="00462FB6">
        <w:t xml:space="preserve"> </w:t>
      </w:r>
      <w:r w:rsidRPr="00462FB6">
        <w:tab/>
        <w:t xml:space="preserve">= CUE med </w:t>
      </w:r>
      <w:r w:rsidR="000E3CE1">
        <w:rPr>
          <w:sz w:val="26"/>
        </w:rPr>
        <w:sym w:font="Symbol" w:char="F0A7"/>
      </w:r>
      <w:r w:rsidRPr="00462FB6">
        <w:t>-støtte.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9"/>
      </w:r>
      <w:r w:rsidRPr="00462FB6">
        <w:rPr>
          <w:color w:val="FF0000"/>
        </w:rPr>
        <w:tab/>
      </w:r>
      <w:r w:rsidRPr="00462FB6">
        <w:t>= Spillemelding. God</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4NT</w:t>
      </w:r>
      <w:r w:rsidRPr="00462FB6">
        <w:tab/>
        <w:t>= BLW med</w:t>
      </w:r>
      <w:r w:rsidR="000E3CE1">
        <w:rPr>
          <w:sz w:val="26"/>
        </w:rPr>
        <w:sym w:font="Symbol" w:char="F0A7"/>
      </w:r>
      <w:r w:rsidRPr="00462FB6">
        <w:t>.</w:t>
      </w:r>
      <w:r w:rsidRPr="00462FB6">
        <w:tab/>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3</w:t>
      </w:r>
      <w:r w:rsidR="000E3CE1">
        <w:rPr>
          <w:sz w:val="26"/>
        </w:rPr>
        <w:sym w:font="Symbol" w:char="F0AA"/>
      </w:r>
      <w:r w:rsidRPr="00462FB6">
        <w:t xml:space="preserve"> </w:t>
      </w:r>
      <w:r w:rsidRPr="00462FB6">
        <w:tab/>
        <w:t xml:space="preserve">= </w:t>
      </w:r>
      <w:r w:rsidR="001934A2">
        <w:t>INV</w:t>
      </w:r>
      <w:r w:rsidRPr="00462FB6">
        <w:t xml:space="preserve"> (1</w:t>
      </w:r>
      <w:r w:rsidR="001934A2">
        <w:t>1-13</w:t>
      </w:r>
      <w:r w:rsidRPr="00462FB6">
        <w:t>HP) med 6+</w:t>
      </w:r>
      <w:r w:rsidR="000E3CE1">
        <w:rPr>
          <w:color w:val="FF0000"/>
          <w:sz w:val="26"/>
        </w:rPr>
        <w:sym w:font="Symbol" w:char="F0A8"/>
      </w:r>
      <w:r w:rsidRPr="00462FB6">
        <w:t xml:space="preserve"> og </w:t>
      </w:r>
      <w:r w:rsidR="000E3CE1">
        <w:rPr>
          <w:color w:val="FF0000"/>
          <w:sz w:val="26"/>
        </w:rPr>
        <w:sym w:font="Symbol" w:char="F0A9"/>
      </w:r>
      <w:r w:rsidR="00462FB6">
        <w:t>H</w:t>
      </w:r>
      <w:r w:rsidRPr="00462FB6">
        <w:t xml:space="preserve">x. </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rPr>
          <w:color w:val="FF0000"/>
        </w:rPr>
        <w:tab/>
      </w:r>
      <w:r w:rsidRPr="00462FB6">
        <w:rPr>
          <w:color w:val="FF0000"/>
        </w:rPr>
        <w:tab/>
      </w:r>
      <w:r w:rsidRPr="00462FB6">
        <w:rPr>
          <w:color w:val="FF0000"/>
        </w:rPr>
        <w:tab/>
      </w:r>
      <w:r w:rsidR="00462FB6" w:rsidRPr="00462FB6">
        <w:rPr>
          <w:color w:val="FF0000"/>
        </w:rPr>
        <w:tab/>
      </w:r>
      <w:r w:rsidRPr="00462FB6">
        <w:t xml:space="preserve">3NT </w:t>
      </w:r>
      <w:r w:rsidRPr="00462FB6">
        <w:tab/>
        <w:t xml:space="preserve">= Spillemelding. </w:t>
      </w:r>
    </w:p>
    <w:p w:rsidR="009530F1" w:rsidRPr="00462FB6" w:rsidRDefault="009530F1" w:rsidP="009530F1">
      <w:pPr>
        <w:pStyle w:val="NormalList"/>
        <w:tabs>
          <w:tab w:val="clear" w:pos="1260"/>
          <w:tab w:val="left" w:pos="1985"/>
          <w:tab w:val="left" w:pos="2835"/>
        </w:tabs>
        <w:spacing w:before="0" w:after="0"/>
        <w:ind w:left="709" w:hanging="709"/>
      </w:pPr>
      <w:r w:rsidRPr="00462FB6">
        <w:tab/>
      </w:r>
      <w:r w:rsidRPr="00462FB6">
        <w:tab/>
      </w:r>
      <w:r w:rsidR="00462FB6" w:rsidRPr="00462FB6">
        <w:tab/>
      </w:r>
      <w:r w:rsidR="00462FB6" w:rsidRPr="00462FB6">
        <w:tab/>
      </w:r>
      <w:r w:rsidRPr="00462FB6">
        <w:tab/>
        <w:t>4</w:t>
      </w:r>
      <w:r w:rsidR="000E3CE1">
        <w:rPr>
          <w:sz w:val="26"/>
        </w:rPr>
        <w:sym w:font="Symbol" w:char="F0A7"/>
      </w:r>
      <w:r w:rsidRPr="00462FB6">
        <w:t xml:space="preserve"> </w:t>
      </w:r>
      <w:r w:rsidRPr="00462FB6">
        <w:tab/>
        <w:t xml:space="preserve">= CUE med </w:t>
      </w:r>
      <w:r w:rsidR="000E3CE1">
        <w:rPr>
          <w:color w:val="FF0000"/>
          <w:sz w:val="26"/>
        </w:rPr>
        <w:sym w:font="Symbol" w:char="F0A8"/>
      </w:r>
      <w:r w:rsidRPr="00462FB6">
        <w:t xml:space="preserve"> som trumf.</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8"/>
      </w:r>
      <w:r w:rsidRPr="00462FB6">
        <w:t xml:space="preserve"> </w:t>
      </w:r>
      <w:r w:rsidRPr="00462FB6">
        <w:tab/>
        <w:t>= Hvilemelding. Ber om CUE i M.</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9"/>
      </w:r>
      <w:r w:rsidRPr="00462FB6">
        <w:t xml:space="preserve"> </w:t>
      </w:r>
      <w:r w:rsidRPr="00462FB6">
        <w:tab/>
        <w:t>= Spillemelding. God</w:t>
      </w:r>
      <w:r w:rsidR="000E3CE1">
        <w:rPr>
          <w:color w:val="FF0000"/>
          <w:sz w:val="26"/>
        </w:rPr>
        <w:sym w:font="Symbol" w:char="F0A9"/>
      </w:r>
      <w:r w:rsidRPr="00462FB6">
        <w:t>.</w:t>
      </w:r>
    </w:p>
    <w:p w:rsidR="009530F1" w:rsidRPr="00462FB6" w:rsidRDefault="009530F1" w:rsidP="00462FB6">
      <w:pPr>
        <w:pStyle w:val="NormalList"/>
        <w:tabs>
          <w:tab w:val="clear" w:pos="1260"/>
          <w:tab w:val="left" w:pos="1985"/>
          <w:tab w:val="left" w:pos="2835"/>
        </w:tabs>
        <w:spacing w:before="0" w:after="0"/>
        <w:ind w:left="709" w:hanging="709"/>
      </w:pPr>
      <w:r w:rsidRPr="00462FB6">
        <w:tab/>
      </w:r>
      <w:r w:rsidRPr="00462FB6">
        <w:tab/>
      </w:r>
      <w:r w:rsidRPr="00462FB6">
        <w:tab/>
      </w:r>
      <w:r w:rsidR="00462FB6"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 xml:space="preserve">3NT </w:t>
      </w:r>
      <w:r w:rsidRPr="00462FB6">
        <w:tab/>
        <w:t>= GF med 5</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00462FB6">
        <w:t>H</w:t>
      </w:r>
      <w:r w:rsidRPr="00462FB6">
        <w:t>x. 14-17HP.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Pass</w:t>
      </w:r>
      <w:r w:rsidRPr="00462FB6">
        <w:tab/>
        <w:t>= Spillemelding.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sz w:val="26"/>
        </w:rPr>
        <w:sym w:font="Symbol" w:char="F0A7"/>
      </w:r>
      <w:r w:rsidRPr="00462FB6">
        <w:t xml:space="preserve"> </w:t>
      </w:r>
      <w:r w:rsidRPr="00462FB6">
        <w:tab/>
        <w:t xml:space="preserve">= Setter </w:t>
      </w:r>
      <w:r w:rsidR="000E3CE1">
        <w:rPr>
          <w:sz w:val="26"/>
        </w:rPr>
        <w:sym w:font="Symbol" w:char="F0A7"/>
      </w:r>
      <w:r w:rsidRPr="00462FB6">
        <w:t xml:space="preserve"> som trumf.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9"/>
      </w:r>
      <w:r w:rsidRPr="00462FB6">
        <w:rPr>
          <w:color w:val="FF0000"/>
        </w:rPr>
        <w:tab/>
      </w:r>
      <w:r w:rsidRPr="00462FB6">
        <w:t>= Spillemelding. God</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4</w:t>
      </w:r>
      <w:r w:rsidR="000E3CE1">
        <w:rPr>
          <w:sz w:val="26"/>
        </w:rPr>
        <w:sym w:font="Symbol" w:char="F0A7"/>
      </w:r>
      <w:r w:rsidRPr="00462FB6">
        <w:t xml:space="preserve"> </w:t>
      </w:r>
      <w:r w:rsidRPr="00462FB6">
        <w:tab/>
        <w:t>= GF med 6+</w:t>
      </w:r>
      <w:r w:rsidR="000E3CE1">
        <w:rPr>
          <w:sz w:val="26"/>
        </w:rPr>
        <w:sym w:font="Symbol" w:char="F0A7"/>
      </w:r>
      <w:r w:rsidRPr="00462FB6">
        <w:t xml:space="preserve"> og 4</w:t>
      </w:r>
      <w:r w:rsidR="000E3CE1">
        <w:rPr>
          <w:color w:val="FF0000"/>
          <w:sz w:val="26"/>
        </w:rPr>
        <w:sym w:font="Symbol" w:char="F0A8"/>
      </w:r>
      <w:r w:rsidRPr="00462FB6">
        <w:rPr>
          <w:color w:val="FF0000"/>
        </w:rPr>
        <w:t xml:space="preserve"> </w:t>
      </w:r>
      <w:r w:rsidRPr="00462FB6">
        <w:t>og</w:t>
      </w:r>
      <w:r w:rsidRPr="00462FB6">
        <w:rPr>
          <w:b/>
        </w:rPr>
        <w:t xml:space="preserve"> </w:t>
      </w:r>
      <w:r w:rsidR="000E3CE1">
        <w:rPr>
          <w:b/>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 Forslag.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sz w:val="26"/>
        </w:rPr>
        <w:sym w:font="Symbol" w:char="F0AA"/>
      </w:r>
      <w:r w:rsidRPr="00462FB6">
        <w:tab/>
        <w:t xml:space="preserve">= CUE med </w:t>
      </w:r>
      <w:r w:rsidR="000E3CE1">
        <w:rPr>
          <w:sz w:val="26"/>
        </w:rPr>
        <w:sym w:font="Symbol" w:char="F0A7"/>
      </w:r>
      <w:r w:rsidRPr="00462FB6">
        <w:t xml:space="preserve"> som trumf.</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4NT</w:t>
      </w:r>
      <w:r w:rsidRPr="00462FB6">
        <w:tab/>
        <w:t xml:space="preserve">= BLW med </w:t>
      </w:r>
      <w:r w:rsidR="000E3CE1">
        <w:rPr>
          <w:sz w:val="26"/>
        </w:rPr>
        <w:sym w:font="Symbol" w:char="F0A7"/>
      </w:r>
      <w:r w:rsidRPr="00462FB6">
        <w:t xml:space="preserve"> som trumf.</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00462FB6" w:rsidRPr="00462FB6">
        <w:tab/>
      </w:r>
      <w:r w:rsidR="00462FB6" w:rsidRPr="00462FB6">
        <w:tab/>
      </w:r>
      <w:r w:rsidRPr="00462FB6">
        <w:t>4</w:t>
      </w:r>
      <w:r w:rsidR="000E3CE1">
        <w:rPr>
          <w:color w:val="FF0000"/>
          <w:sz w:val="26"/>
        </w:rPr>
        <w:sym w:font="Symbol" w:char="F0A8"/>
      </w:r>
      <w:r w:rsidRPr="00462FB6">
        <w:t xml:space="preserve"> </w:t>
      </w:r>
      <w:r w:rsidRPr="00462FB6">
        <w:tab/>
        <w:t>= GF med 6+</w:t>
      </w:r>
      <w:r w:rsidR="000E3CE1">
        <w:rPr>
          <w:color w:val="FF0000"/>
          <w:sz w:val="26"/>
        </w:rPr>
        <w:sym w:font="Symbol" w:char="F0A8"/>
      </w:r>
      <w:r w:rsidRPr="00462FB6">
        <w:t xml:space="preserve"> og 4</w:t>
      </w:r>
      <w:r w:rsidR="000E3CE1">
        <w:rPr>
          <w:sz w:val="26"/>
        </w:rPr>
        <w:sym w:font="Symbol" w:char="F0A7"/>
      </w:r>
      <w:r w:rsidRPr="00462FB6">
        <w:rPr>
          <w:color w:val="FF0000"/>
        </w:rPr>
        <w:t xml:space="preserve"> </w:t>
      </w:r>
      <w:r w:rsidRPr="00462FB6">
        <w:t xml:space="preserve">og </w:t>
      </w:r>
      <w:r w:rsidR="000E3CE1">
        <w:rPr>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color w:val="FF0000"/>
          <w:sz w:val="26"/>
        </w:rPr>
        <w:sym w:font="Symbol" w:char="F0A9"/>
      </w:r>
      <w:r w:rsidRPr="00462FB6">
        <w:t xml:space="preserve"> </w:t>
      </w:r>
      <w:r w:rsidRPr="00462FB6">
        <w:tab/>
        <w:t>= Spillemelding. God 6+</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sz w:val="26"/>
        </w:rPr>
        <w:sym w:font="Symbol" w:char="F0AA"/>
      </w:r>
      <w:r w:rsidRPr="00462FB6">
        <w:rPr>
          <w:color w:val="FF0000"/>
        </w:rPr>
        <w:tab/>
      </w:r>
      <w:r w:rsidRPr="00462FB6">
        <w:t xml:space="preserve">= CUE med </w:t>
      </w:r>
      <w:r w:rsidR="000E3CE1">
        <w:rPr>
          <w:color w:val="FF0000"/>
          <w:sz w:val="26"/>
        </w:rPr>
        <w:sym w:font="Symbol" w:char="F0A8"/>
      </w:r>
      <w:r w:rsidRPr="00462FB6">
        <w:t xml:space="preserve"> som trumf. </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4NT</w:t>
      </w:r>
      <w:r w:rsidRPr="00462FB6">
        <w:tab/>
        <w:t xml:space="preserve">= BLW med </w:t>
      </w:r>
      <w:r w:rsidR="000E3CE1">
        <w:rPr>
          <w:color w:val="FF0000"/>
          <w:sz w:val="26"/>
        </w:rPr>
        <w:sym w:font="Symbol" w:char="F0A8"/>
      </w:r>
      <w:r w:rsidRPr="00462FB6">
        <w:t xml:space="preserve"> som trumf.</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4</w:t>
      </w:r>
      <w:r w:rsidR="000E3CE1">
        <w:rPr>
          <w:color w:val="FF0000"/>
          <w:sz w:val="26"/>
        </w:rPr>
        <w:sym w:font="Symbol" w:char="F0A9"/>
      </w:r>
      <w:r w:rsidRPr="00462FB6">
        <w:rPr>
          <w:color w:val="FF0000"/>
        </w:rPr>
        <w:tab/>
      </w:r>
      <w:r w:rsidRPr="00462FB6">
        <w:t>= GF med 6+</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Pass</w:t>
      </w:r>
      <w:r w:rsidRPr="00462FB6">
        <w:tab/>
        <w:t>= Spillemelding. God 6+</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w:t>
      </w:r>
      <w:r w:rsidR="000E3CE1">
        <w:rPr>
          <w:sz w:val="26"/>
        </w:rPr>
        <w:sym w:font="Symbol" w:char="F0AA"/>
      </w:r>
      <w:r w:rsidRPr="00462FB6">
        <w:tab/>
        <w:t xml:space="preserve">= CUE med </w:t>
      </w:r>
      <w:r w:rsidR="000E3CE1">
        <w:rPr>
          <w:sz w:val="26"/>
        </w:rPr>
        <w:sym w:font="Symbol" w:char="F0A7"/>
      </w:r>
      <w:r w:rsidRPr="00462FB6">
        <w:t xml:space="preserve"> som trumf. </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4NT</w:t>
      </w:r>
      <w:r w:rsidRPr="00462FB6">
        <w:tab/>
        <w:t xml:space="preserve">= BLW med </w:t>
      </w:r>
      <w:r w:rsidR="000E3CE1">
        <w:rPr>
          <w:sz w:val="26"/>
        </w:rPr>
        <w:sym w:font="Symbol" w:char="F0A7"/>
      </w:r>
      <w:r w:rsidRPr="00462FB6">
        <w:t xml:space="preserve"> som trumf.</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4</w:t>
      </w:r>
      <w:r w:rsidR="000E3CE1">
        <w:rPr>
          <w:sz w:val="26"/>
        </w:rPr>
        <w:sym w:font="Symbol" w:char="F0AA"/>
      </w:r>
      <w:r w:rsidRPr="00462FB6">
        <w:tab/>
        <w:t>= GF med 6+</w:t>
      </w:r>
      <w:r w:rsidR="000E3CE1">
        <w:rPr>
          <w:color w:val="FF0000"/>
          <w:sz w:val="26"/>
        </w:rPr>
        <w:sym w:font="Symbol" w:char="F0A8"/>
      </w:r>
      <w:r w:rsidRPr="00462FB6">
        <w:t xml:space="preserve"> + 5</w:t>
      </w:r>
      <w:r w:rsidR="000E3CE1">
        <w:rPr>
          <w:sz w:val="26"/>
        </w:rPr>
        <w:sym w:font="Symbol" w:char="F0A7"/>
      </w:r>
      <w:r w:rsidRPr="00462FB6">
        <w:rPr>
          <w:color w:val="FF0000"/>
        </w:rPr>
        <w:t xml:space="preserve"> </w:t>
      </w:r>
      <w:r w:rsidRPr="00462FB6">
        <w:t xml:space="preserve">og </w:t>
      </w:r>
      <w:r w:rsidR="000E3CE1">
        <w:rPr>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4NT</w:t>
      </w:r>
      <w:r w:rsidRPr="00462FB6">
        <w:tab/>
        <w:t>= BLW med</w:t>
      </w:r>
      <w:r w:rsidR="000E3CE1">
        <w:rPr>
          <w:color w:val="FF0000"/>
          <w:sz w:val="26"/>
        </w:rPr>
        <w:sym w:font="Symbol" w:char="F0A8"/>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Ikke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4</w:t>
      </w:r>
      <w:r w:rsidRPr="00462FB6">
        <w:rPr>
          <w:color w:val="000000"/>
        </w:rPr>
        <w:t>NT</w:t>
      </w:r>
      <w:r w:rsidRPr="00462FB6">
        <w:rPr>
          <w:color w:val="FF0000"/>
        </w:rPr>
        <w:tab/>
      </w:r>
      <w:r w:rsidRPr="00462FB6">
        <w:t>= GF med 5+</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00462FB6">
        <w:t>H</w:t>
      </w:r>
      <w:r w:rsidRPr="00462FB6">
        <w:t>x. 18-19HP.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7"/>
      </w:r>
      <w:r w:rsidRPr="00462FB6">
        <w:t xml:space="preserve"> </w:t>
      </w:r>
      <w:r w:rsidRPr="00462FB6">
        <w:tab/>
        <w:t xml:space="preserve">= Setter </w:t>
      </w:r>
      <w:r w:rsidR="000E3CE1">
        <w:rPr>
          <w:sz w:val="26"/>
        </w:rPr>
        <w:sym w:font="Symbol" w:char="F0A7"/>
      </w:r>
      <w:r w:rsidRPr="00462FB6">
        <w:t xml:space="preserve"> som trumf og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og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5</w:t>
      </w:r>
      <w:r w:rsidR="000E3CE1">
        <w:rPr>
          <w:sz w:val="26"/>
        </w:rPr>
        <w:sym w:font="Symbol" w:char="F0A7"/>
      </w:r>
      <w:r w:rsidRPr="00462FB6">
        <w:t xml:space="preserve"> </w:t>
      </w:r>
      <w:r w:rsidRPr="00462FB6">
        <w:tab/>
        <w:t>= 7</w:t>
      </w:r>
      <w:r w:rsidR="000E3CE1">
        <w:rPr>
          <w:sz w:val="26"/>
        </w:rPr>
        <w:sym w:font="Symbol" w:char="F0A7"/>
      </w:r>
      <w:r w:rsidRPr="00462FB6">
        <w:t xml:space="preserve"> og 4</w:t>
      </w:r>
      <w:r w:rsidR="000E3CE1">
        <w:rPr>
          <w:color w:val="FF0000"/>
          <w:sz w:val="26"/>
        </w:rPr>
        <w:sym w:font="Symbol" w:char="F0A8"/>
      </w:r>
      <w:r w:rsidRPr="00462FB6">
        <w:rPr>
          <w:color w:val="FF0000"/>
        </w:rPr>
        <w:t xml:space="preserve"> </w:t>
      </w:r>
      <w:r w:rsidRPr="00462FB6">
        <w:t>og</w:t>
      </w:r>
      <w:r w:rsidRPr="00462FB6">
        <w:rPr>
          <w:b/>
        </w:rPr>
        <w:t xml:space="preserve"> </w:t>
      </w:r>
      <w:r w:rsidR="000E3CE1">
        <w:rPr>
          <w:b/>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Pass</w:t>
      </w:r>
      <w:r w:rsidRPr="00462FB6">
        <w:tab/>
        <w:t>= Spillemelding.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Spillemelding. Forslag.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9"/>
      </w:r>
      <w:r w:rsidRPr="00462FB6">
        <w:rPr>
          <w:color w:val="FF0000"/>
        </w:rPr>
        <w:tab/>
      </w:r>
      <w:r w:rsidRPr="00462FB6">
        <w:t>= Spillemelding. Forslag.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A"/>
      </w:r>
      <w:r w:rsidRPr="00462FB6">
        <w:tab/>
        <w:t xml:space="preserve">= CUE med </w:t>
      </w:r>
      <w:r w:rsidR="000E3CE1">
        <w:rPr>
          <w:sz w:val="26"/>
        </w:rPr>
        <w:sym w:font="Symbol" w:char="F0A7"/>
      </w:r>
      <w:r w:rsidRPr="00462FB6">
        <w:t xml:space="preserve"> som trumf. Slemambitiøs.</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6</w:t>
      </w:r>
      <w:r w:rsidR="000E3CE1">
        <w:rPr>
          <w:sz w:val="26"/>
        </w:rPr>
        <w:sym w:font="Symbol" w:char="F0A7"/>
      </w:r>
      <w:r w:rsidRPr="00462FB6">
        <w:t xml:space="preserve"> </w:t>
      </w:r>
      <w:r w:rsidRPr="00462FB6">
        <w:tab/>
        <w:t>= Spillemelding.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6</w:t>
      </w:r>
      <w:r w:rsidR="000E3CE1">
        <w:rPr>
          <w:color w:val="FF0000"/>
          <w:sz w:val="26"/>
        </w:rPr>
        <w:sym w:font="Symbol" w:char="F0A8"/>
      </w:r>
      <w:r w:rsidRPr="00462FB6">
        <w:t xml:space="preserve"> </w:t>
      </w:r>
      <w:r w:rsidRPr="00462FB6">
        <w:tab/>
        <w:t xml:space="preserve">= Spillemelding. </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00462FB6" w:rsidRPr="00462FB6">
        <w:tab/>
      </w:r>
      <w:r w:rsidRPr="00462FB6">
        <w:t>5</w:t>
      </w:r>
      <w:r w:rsidR="000E3CE1">
        <w:rPr>
          <w:color w:val="FF0000"/>
          <w:sz w:val="26"/>
        </w:rPr>
        <w:sym w:font="Symbol" w:char="F0A8"/>
      </w:r>
      <w:r w:rsidRPr="00462FB6">
        <w:t xml:space="preserve"> </w:t>
      </w:r>
      <w:r w:rsidRPr="00462FB6">
        <w:tab/>
        <w:t>= GF med 7</w:t>
      </w:r>
      <w:r w:rsidR="000E3CE1">
        <w:rPr>
          <w:color w:val="FF0000"/>
          <w:sz w:val="26"/>
        </w:rPr>
        <w:sym w:font="Symbol" w:char="F0A8"/>
      </w:r>
      <w:r w:rsidRPr="00462FB6">
        <w:t xml:space="preserve"> og 4</w:t>
      </w:r>
      <w:r w:rsidR="000E3CE1">
        <w:rPr>
          <w:sz w:val="26"/>
        </w:rPr>
        <w:sym w:font="Symbol" w:char="F0A7"/>
      </w:r>
      <w:r w:rsidRPr="00462FB6">
        <w:rPr>
          <w:color w:val="FF0000"/>
        </w:rPr>
        <w:t xml:space="preserve"> </w:t>
      </w:r>
      <w:r w:rsidRPr="00462FB6">
        <w:t xml:space="preserve">og </w:t>
      </w:r>
      <w:r w:rsidR="000E3CE1">
        <w:rPr>
          <w:color w:val="FF0000"/>
          <w:sz w:val="26"/>
        </w:rPr>
        <w:sym w:font="Symbol" w:char="F0A9"/>
      </w:r>
      <w:r w:rsidR="00462FB6">
        <w:t>H</w:t>
      </w:r>
      <w:r w:rsidRPr="00462FB6">
        <w:t>x. 14+HP.</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color w:val="FF0000"/>
          <w:sz w:val="26"/>
        </w:rPr>
        <w:sym w:font="Symbol" w:char="F0A9"/>
      </w:r>
      <w:r w:rsidRPr="00462FB6">
        <w:t xml:space="preserve"> </w:t>
      </w:r>
      <w:r w:rsidRPr="00462FB6">
        <w:tab/>
        <w:t>= Spillemelding. Forslag.</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5</w:t>
      </w:r>
      <w:r w:rsidR="000E3CE1">
        <w:rPr>
          <w:sz w:val="26"/>
        </w:rPr>
        <w:sym w:font="Symbol" w:char="F0AA"/>
      </w:r>
      <w:r w:rsidRPr="00462FB6">
        <w:rPr>
          <w:color w:val="FF0000"/>
        </w:rPr>
        <w:tab/>
      </w:r>
      <w:r w:rsidRPr="00462FB6">
        <w:t xml:space="preserve">= CUE med </w:t>
      </w:r>
      <w:r w:rsidR="000E3CE1">
        <w:rPr>
          <w:color w:val="FF0000"/>
          <w:sz w:val="26"/>
        </w:rPr>
        <w:sym w:font="Symbol" w:char="F0A8"/>
      </w:r>
      <w:r w:rsidRPr="00462FB6">
        <w:t xml:space="preserve"> som trumf. Ber om CUE.</w:t>
      </w:r>
    </w:p>
    <w:p w:rsidR="009530F1" w:rsidRPr="00462FB6"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6</w:t>
      </w:r>
      <w:r w:rsidR="000E3CE1">
        <w:rPr>
          <w:sz w:val="26"/>
        </w:rPr>
        <w:sym w:font="Symbol" w:char="F0A7"/>
      </w:r>
      <w:r w:rsidRPr="00462FB6">
        <w:t xml:space="preserve"> </w:t>
      </w:r>
      <w:r w:rsidRPr="00462FB6">
        <w:tab/>
        <w:t>= Spillemelding.</w:t>
      </w:r>
    </w:p>
    <w:p w:rsidR="00C07EA5" w:rsidRDefault="009530F1" w:rsidP="009530F1">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00462FB6" w:rsidRPr="00462FB6">
        <w:tab/>
      </w:r>
      <w:r w:rsidRPr="00462FB6">
        <w:t>6</w:t>
      </w:r>
      <w:r w:rsidR="000E3CE1">
        <w:rPr>
          <w:color w:val="FF0000"/>
          <w:sz w:val="26"/>
        </w:rPr>
        <w:sym w:font="Symbol" w:char="F0A8"/>
      </w:r>
      <w:r w:rsidRPr="00462FB6">
        <w:t xml:space="preserve"> </w:t>
      </w:r>
      <w:r w:rsidRPr="00462FB6">
        <w:tab/>
        <w:t>= Spillemelding.</w:t>
      </w: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C07EA5" w:rsidRPr="00C07EA5" w:rsidRDefault="00C07EA5" w:rsidP="00C07EA5">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t>?</w:t>
      </w:r>
    </w:p>
    <w:p w:rsidR="00C07EA5" w:rsidRDefault="009530F1" w:rsidP="00C07EA5">
      <w:pPr>
        <w:pStyle w:val="NormalList"/>
        <w:tabs>
          <w:tab w:val="clear" w:pos="1260"/>
          <w:tab w:val="clear" w:pos="1440"/>
          <w:tab w:val="left" w:pos="1418"/>
          <w:tab w:val="left" w:pos="1985"/>
          <w:tab w:val="left" w:pos="2835"/>
        </w:tabs>
        <w:spacing w:before="0" w:after="0"/>
        <w:ind w:left="709" w:hanging="709"/>
      </w:pPr>
      <w:r w:rsidRPr="001D4F80">
        <w:t xml:space="preserve"> </w:t>
      </w:r>
      <w:r w:rsidR="00C07EA5">
        <w:tab/>
      </w:r>
      <w:r w:rsidR="00C07EA5">
        <w:tab/>
      </w:r>
      <w:r w:rsidRPr="001D4F80">
        <w:t>2</w:t>
      </w:r>
      <w:r w:rsidR="000E3CE1">
        <w:rPr>
          <w:sz w:val="26"/>
        </w:rPr>
        <w:sym w:font="Symbol" w:char="F0AA"/>
      </w:r>
      <w:r w:rsidRPr="001D4F80">
        <w:t xml:space="preserve"> </w:t>
      </w:r>
      <w:r w:rsidRPr="001D4F80">
        <w:tab/>
        <w:t>=</w:t>
      </w:r>
      <w:r w:rsidR="001B6CC8">
        <w:t xml:space="preserve"> </w:t>
      </w:r>
      <w:r w:rsidR="001B6CC8" w:rsidRPr="00831440">
        <w:rPr>
          <w:b/>
          <w:color w:val="0000FF"/>
        </w:rPr>
        <w:t>(Vei 3)</w:t>
      </w:r>
      <w:r w:rsidRPr="00831440">
        <w:rPr>
          <w:color w:val="0000FF"/>
        </w:rPr>
        <w:t xml:space="preserve"> </w:t>
      </w:r>
      <w:r w:rsidRPr="00831440">
        <w:rPr>
          <w:b/>
          <w:color w:val="0000FF"/>
        </w:rPr>
        <w:t>”Umulig major”</w:t>
      </w:r>
      <w:r w:rsidRPr="001D4F80">
        <w:t xml:space="preserve">. Viser alltid </w:t>
      </w:r>
      <w:r w:rsidR="000E3CE1">
        <w:rPr>
          <w:color w:val="FF0000"/>
          <w:sz w:val="26"/>
        </w:rPr>
        <w:sym w:font="Symbol" w:char="F0A9"/>
      </w:r>
      <w:r>
        <w:t>x</w:t>
      </w:r>
      <w:r w:rsidRPr="001D4F80">
        <w:t xml:space="preserve">x. </w:t>
      </w:r>
      <w:r>
        <w:t>RF</w:t>
      </w:r>
      <w:r w:rsidRPr="001D4F80">
        <w:t xml:space="preserve"> med de samme minor</w:t>
      </w:r>
      <w:r w:rsidR="00C07EA5">
        <w:t>-</w:t>
      </w:r>
    </w:p>
    <w:p w:rsidR="009530F1" w:rsidRDefault="00C07EA5" w:rsidP="00C07EA5">
      <w:pPr>
        <w:pStyle w:val="NormalList"/>
        <w:tabs>
          <w:tab w:val="clear" w:pos="1260"/>
          <w:tab w:val="clear" w:pos="1440"/>
          <w:tab w:val="left" w:pos="1418"/>
          <w:tab w:val="left" w:pos="1985"/>
          <w:tab w:val="left" w:pos="2835"/>
        </w:tabs>
        <w:spacing w:before="0" w:after="0"/>
        <w:ind w:left="709" w:hanging="709"/>
      </w:pPr>
      <w:r>
        <w:tab/>
      </w:r>
      <w:r>
        <w:tab/>
      </w:r>
      <w:r>
        <w:tab/>
      </w:r>
      <w:r>
        <w:tab/>
      </w:r>
      <w:r w:rsidR="009530F1" w:rsidRPr="001D4F80">
        <w:t xml:space="preserve">fordelingene som etter ”Umulig </w:t>
      </w:r>
      <w:r w:rsidR="009530F1">
        <w:t>støtte</w:t>
      </w:r>
      <w:r w:rsidR="009530F1" w:rsidRPr="001D4F80">
        <w:t>”. Ber om 2NT.</w:t>
      </w:r>
      <w:r w:rsidR="001B6CC8">
        <w:t xml:space="preserve"> </w:t>
      </w:r>
    </w:p>
    <w:p w:rsidR="00F8638D" w:rsidRPr="000E3CE1" w:rsidRDefault="00F8638D" w:rsidP="00F8638D">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F8638D" w:rsidRDefault="00F8638D" w:rsidP="00F8638D">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r>
      <w:r w:rsidRPr="001D4F80">
        <w:t>2</w:t>
      </w:r>
      <w:r w:rsidRPr="00F8638D">
        <w:rPr>
          <w:sz w:val="30"/>
        </w:rPr>
        <w:sym w:font="Symbol" w:char="F0AA"/>
      </w:r>
      <w:r>
        <w:tab/>
      </w:r>
      <w:r>
        <w:tab/>
      </w:r>
      <w:r>
        <w:tab/>
      </w:r>
    </w:p>
    <w:p w:rsidR="00462FB6" w:rsidRPr="00462FB6" w:rsidRDefault="00F8638D" w:rsidP="00462FB6">
      <w:pPr>
        <w:pStyle w:val="NormalList"/>
        <w:tabs>
          <w:tab w:val="clear" w:pos="540"/>
          <w:tab w:val="clear" w:pos="1260"/>
          <w:tab w:val="clear" w:pos="1440"/>
          <w:tab w:val="left" w:pos="567"/>
        </w:tabs>
        <w:spacing w:before="0" w:after="0"/>
        <w:ind w:left="567" w:hanging="567"/>
      </w:pPr>
      <w:r>
        <w:t>?</w:t>
      </w:r>
      <w:r w:rsidR="00462FB6" w:rsidRPr="00462FB6">
        <w:tab/>
      </w:r>
      <w:r w:rsidR="00462FB6" w:rsidRPr="00462FB6">
        <w:tab/>
      </w:r>
      <w:r w:rsidR="00462FB6" w:rsidRPr="00462FB6">
        <w:tab/>
        <w:t>2NT</w:t>
      </w:r>
      <w:r w:rsidR="00462FB6" w:rsidRPr="00462FB6">
        <w:tab/>
        <w:t xml:space="preserve">= Ja vel. Viser en BAL/SEMIBAL minimumsåpning på 11-14HP og er </w:t>
      </w:r>
    </w:p>
    <w:p w:rsidR="00462FB6" w:rsidRPr="00462FB6" w:rsidRDefault="00462FB6" w:rsidP="00462FB6">
      <w:pPr>
        <w:pStyle w:val="NormalList"/>
        <w:tabs>
          <w:tab w:val="clear" w:pos="540"/>
          <w:tab w:val="clear" w:pos="1260"/>
          <w:tab w:val="clear" w:pos="1440"/>
          <w:tab w:val="left" w:pos="567"/>
        </w:tabs>
        <w:spacing w:before="0" w:after="0"/>
        <w:ind w:left="567" w:hanging="567"/>
      </w:pPr>
      <w:r w:rsidRPr="00462FB6">
        <w:tab/>
      </w:r>
      <w:r w:rsidRPr="00462FB6">
        <w:tab/>
      </w:r>
      <w:r w:rsidRPr="00462FB6">
        <w:tab/>
      </w:r>
      <w:r w:rsidRPr="00462FB6">
        <w:tab/>
        <w:t xml:space="preserve">NF. (Hva som helst annet viser 15+HP og er GF.) Dette er den </w:t>
      </w:r>
    </w:p>
    <w:p w:rsidR="00462FB6" w:rsidRPr="00462FB6" w:rsidRDefault="00462FB6" w:rsidP="00462FB6">
      <w:pPr>
        <w:pStyle w:val="NormalList"/>
        <w:tabs>
          <w:tab w:val="clear" w:pos="540"/>
          <w:tab w:val="clear" w:pos="1260"/>
          <w:tab w:val="clear" w:pos="1440"/>
          <w:tab w:val="left" w:pos="567"/>
        </w:tabs>
        <w:spacing w:before="0" w:after="0"/>
        <w:ind w:left="567" w:hanging="567"/>
      </w:pPr>
      <w:r w:rsidRPr="00462FB6">
        <w:tab/>
      </w:r>
      <w:r w:rsidRPr="00462FB6">
        <w:tab/>
      </w:r>
      <w:r w:rsidRPr="00462FB6">
        <w:tab/>
      </w:r>
      <w:r w:rsidRPr="00462FB6">
        <w:tab/>
        <w:t xml:space="preserve">eneste måten man kan avslå en eventuell balansert invitt til 3NT på </w:t>
      </w:r>
    </w:p>
    <w:p w:rsidR="00462FB6" w:rsidRPr="00462FB6" w:rsidRDefault="00462FB6" w:rsidP="00462FB6">
      <w:pPr>
        <w:pStyle w:val="NormalList"/>
        <w:tabs>
          <w:tab w:val="clear" w:pos="540"/>
          <w:tab w:val="clear" w:pos="1260"/>
          <w:tab w:val="clear" w:pos="1440"/>
          <w:tab w:val="left" w:pos="567"/>
        </w:tabs>
        <w:spacing w:before="0" w:after="0"/>
        <w:ind w:left="567" w:hanging="567"/>
      </w:pPr>
      <w:r w:rsidRPr="00462FB6">
        <w:tab/>
      </w:r>
      <w:r w:rsidRPr="00462FB6">
        <w:tab/>
      </w:r>
      <w:r w:rsidRPr="00462FB6">
        <w:tab/>
      </w:r>
      <w:r w:rsidRPr="00462FB6">
        <w:tab/>
        <w:t>etter man har vist «Umulig major».</w:t>
      </w:r>
      <w:r w:rsidR="00BF27C9">
        <w:t xml:space="preserve"> Alle nye meldinger fra SH = GF.</w:t>
      </w:r>
    </w:p>
    <w:p w:rsidR="00462FB6" w:rsidRPr="00462FB6" w:rsidRDefault="00462FB6" w:rsidP="00462FB6">
      <w:pPr>
        <w:pStyle w:val="NormalList"/>
        <w:tabs>
          <w:tab w:val="clear" w:pos="1260"/>
          <w:tab w:val="clear" w:pos="1440"/>
          <w:tab w:val="left" w:pos="1418"/>
        </w:tabs>
        <w:spacing w:before="0" w:after="0"/>
        <w:ind w:left="709" w:hanging="709"/>
      </w:pPr>
      <w:r w:rsidRPr="00462FB6">
        <w:tab/>
      </w:r>
      <w:r w:rsidRPr="00462FB6">
        <w:tab/>
      </w:r>
      <w:r w:rsidRPr="00462FB6">
        <w:tab/>
      </w:r>
      <w:r w:rsidRPr="00462FB6">
        <w:tab/>
        <w:t>3</w:t>
      </w:r>
      <w:r w:rsidR="000E3CE1">
        <w:rPr>
          <w:sz w:val="26"/>
        </w:rPr>
        <w:sym w:font="Symbol" w:char="F0A7"/>
      </w:r>
      <w:r w:rsidRPr="00462FB6">
        <w:tab/>
        <w:t>= INV (11-13HP) med 5</w:t>
      </w:r>
      <w:r w:rsidR="000E3CE1">
        <w:rPr>
          <w:sz w:val="26"/>
        </w:rPr>
        <w:sym w:font="Symbol" w:char="F0A7"/>
      </w:r>
      <w:r w:rsidRPr="00462FB6">
        <w:t xml:space="preserve"> og 4</w:t>
      </w:r>
      <w:r w:rsidR="00556FA9" w:rsidRPr="00462FB6">
        <w:t>+</w:t>
      </w:r>
      <w:r w:rsidR="000E3CE1">
        <w:rPr>
          <w:color w:val="FF0000"/>
          <w:sz w:val="26"/>
        </w:rPr>
        <w:sym w:font="Symbol" w:char="F0A8"/>
      </w:r>
      <w:r w:rsidRPr="00462FB6">
        <w:t xml:space="preserve"> og</w:t>
      </w:r>
      <w:r w:rsidRPr="00462FB6">
        <w:rPr>
          <w:color w:val="FF0000"/>
        </w:rPr>
        <w:t xml:space="preserve"> </w:t>
      </w:r>
      <w:r w:rsidR="000E3CE1">
        <w:rPr>
          <w:color w:val="FF0000"/>
          <w:sz w:val="26"/>
        </w:rPr>
        <w:sym w:font="Symbol" w:char="F0A9"/>
      </w:r>
      <w:r w:rsidRPr="00462FB6">
        <w:t xml:space="preserve">xx. </w:t>
      </w:r>
    </w:p>
    <w:p w:rsidR="00462FB6" w:rsidRPr="00462FB6" w:rsidRDefault="00462FB6" w:rsidP="00462FB6">
      <w:pPr>
        <w:pStyle w:val="NormalList"/>
        <w:tabs>
          <w:tab w:val="clear" w:pos="1260"/>
          <w:tab w:val="clear" w:pos="1440"/>
          <w:tab w:val="left" w:pos="1418"/>
        </w:tabs>
        <w:spacing w:before="0" w:after="0"/>
        <w:ind w:left="709" w:hanging="709"/>
      </w:pPr>
      <w:r w:rsidRPr="00462FB6">
        <w:tab/>
      </w:r>
      <w:r w:rsidRPr="00462FB6">
        <w:tab/>
      </w:r>
      <w:r w:rsidRPr="00462FB6">
        <w:tab/>
      </w:r>
      <w:r w:rsidRPr="00462FB6">
        <w:tab/>
      </w:r>
      <w:r w:rsidRPr="00462FB6">
        <w:tab/>
        <w:t>Pass</w:t>
      </w:r>
      <w:r w:rsidRPr="00462FB6">
        <w:tab/>
        <w:t>= Spillemelding. Tar ikke imot INV.</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3</w:t>
      </w:r>
      <w:r w:rsidR="000E3CE1">
        <w:rPr>
          <w:color w:val="FF0000"/>
          <w:sz w:val="26"/>
        </w:rPr>
        <w:sym w:font="Symbol" w:char="F0A8"/>
      </w:r>
      <w:r w:rsidRPr="00462FB6">
        <w:t xml:space="preserve"> </w:t>
      </w:r>
      <w:r w:rsidRPr="00462FB6">
        <w:tab/>
        <w:t>= 4+</w:t>
      </w:r>
      <w:r w:rsidR="000E3CE1">
        <w:rPr>
          <w:color w:val="FF0000"/>
          <w:sz w:val="26"/>
        </w:rPr>
        <w:sym w:font="Symbol" w:char="F0A8"/>
      </w:r>
      <w:r w:rsidRPr="00462FB6">
        <w:t xml:space="preserve"> og spillemelding. Deretter er 3M CUE med </w:t>
      </w:r>
      <w:r w:rsidR="000E3CE1">
        <w:rPr>
          <w:color w:val="FF0000"/>
          <w:sz w:val="26"/>
        </w:rPr>
        <w:sym w:font="Symbol" w:char="F0A8"/>
      </w:r>
      <w:r w:rsidRPr="00462FB6">
        <w:t xml:space="preserve"> som trumf.</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3</w:t>
      </w:r>
      <w:r w:rsidR="000E3CE1">
        <w:rPr>
          <w:color w:val="FF0000"/>
          <w:sz w:val="26"/>
        </w:rPr>
        <w:sym w:font="Symbol" w:char="F0A9"/>
      </w:r>
      <w:r w:rsidRPr="00462FB6">
        <w:t xml:space="preserve"> </w:t>
      </w:r>
      <w:r w:rsidRPr="00462FB6">
        <w:tab/>
        <w:t>= Spillemelding. Tar ikke imot INV.</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3</w:t>
      </w:r>
      <w:r w:rsidR="000E3CE1">
        <w:rPr>
          <w:sz w:val="26"/>
        </w:rPr>
        <w:sym w:font="Symbol" w:char="F0AA"/>
      </w:r>
      <w:r w:rsidRPr="00462FB6">
        <w:t xml:space="preserve"> </w:t>
      </w:r>
      <w:r w:rsidRPr="00462FB6">
        <w:tab/>
        <w:t>= CUE med</w:t>
      </w:r>
      <w:r w:rsidR="000E3CE1">
        <w:rPr>
          <w:color w:val="FF0000"/>
          <w:sz w:val="26"/>
        </w:rPr>
        <w:sym w:font="Symbol" w:char="F0A8"/>
      </w:r>
      <w:r w:rsidRPr="00462FB6">
        <w:t>.</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Spillemelding. Tar imot INV.</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4</w:t>
      </w:r>
      <w:r w:rsidR="000E3CE1">
        <w:rPr>
          <w:sz w:val="26"/>
        </w:rPr>
        <w:sym w:font="Symbol" w:char="F0A7"/>
      </w:r>
      <w:r w:rsidRPr="00462FB6">
        <w:t xml:space="preserve"> </w:t>
      </w:r>
      <w:r w:rsidRPr="00462FB6">
        <w:tab/>
        <w:t>= INV til 5</w:t>
      </w:r>
      <w:r w:rsidR="000E3CE1">
        <w:rPr>
          <w:sz w:val="26"/>
        </w:rPr>
        <w:sym w:font="Symbol" w:char="F0A7"/>
      </w:r>
      <w:r w:rsidRPr="00462FB6">
        <w:t>.</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INV til 5</w:t>
      </w:r>
      <w:r w:rsidR="000E3CE1">
        <w:rPr>
          <w:color w:val="FF0000"/>
          <w:sz w:val="26"/>
        </w:rPr>
        <w:sym w:font="Symbol" w:char="F0A8"/>
      </w:r>
      <w:r w:rsidRPr="00462FB6">
        <w:t>.</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Tar imot INV. God</w:t>
      </w:r>
      <w:r w:rsidR="000E3CE1">
        <w:rPr>
          <w:color w:val="FF0000"/>
          <w:sz w:val="26"/>
        </w:rPr>
        <w:sym w:font="Symbol" w:char="F0A9"/>
      </w:r>
      <w:r w:rsidRPr="00462FB6">
        <w:t>.</w:t>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4NT</w:t>
      </w:r>
      <w:r w:rsidRPr="00462FB6">
        <w:tab/>
        <w:t>= BLW med</w:t>
      </w:r>
      <w:r w:rsidR="000E3CE1">
        <w:rPr>
          <w:sz w:val="26"/>
        </w:rPr>
        <w:sym w:font="Symbol" w:char="F0A7"/>
      </w:r>
      <w:r w:rsidRPr="00462FB6">
        <w:t>.</w:t>
      </w:r>
      <w:r w:rsidRPr="00462FB6">
        <w:tab/>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r w:rsidRPr="00462FB6">
        <w:tab/>
      </w:r>
    </w:p>
    <w:p w:rsidR="00462FB6" w:rsidRPr="00462FB6" w:rsidRDefault="00462FB6" w:rsidP="00556FA9">
      <w:pPr>
        <w:pStyle w:val="NormalList"/>
        <w:tabs>
          <w:tab w:val="clear" w:pos="1260"/>
          <w:tab w:val="clear" w:pos="1440"/>
          <w:tab w:val="left" w:pos="2127"/>
          <w:tab w:val="left" w:pos="2552"/>
          <w:tab w:val="left" w:pos="3119"/>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r w:rsidRPr="00462FB6">
        <w:tab/>
      </w:r>
    </w:p>
    <w:p w:rsidR="00462FB6" w:rsidRPr="00462FB6" w:rsidRDefault="00F8638D" w:rsidP="00556FA9">
      <w:pPr>
        <w:pStyle w:val="NormalList"/>
        <w:tabs>
          <w:tab w:val="clear" w:pos="540"/>
          <w:tab w:val="clear" w:pos="720"/>
          <w:tab w:val="clear" w:pos="1260"/>
          <w:tab w:val="clear" w:pos="1440"/>
          <w:tab w:val="left" w:pos="709"/>
          <w:tab w:val="left" w:pos="1418"/>
          <w:tab w:val="left" w:pos="2127"/>
          <w:tab w:val="left" w:pos="2552"/>
          <w:tab w:val="left" w:pos="2835"/>
        </w:tabs>
        <w:spacing w:before="0" w:after="0"/>
        <w:ind w:left="709" w:hanging="709"/>
      </w:pPr>
      <w:r>
        <w:tab/>
      </w:r>
      <w:r>
        <w:tab/>
      </w:r>
      <w:r w:rsidR="00462FB6" w:rsidRPr="00462FB6">
        <w:t>3</w:t>
      </w:r>
      <w:r w:rsidR="000E3CE1">
        <w:rPr>
          <w:color w:val="FF0000"/>
          <w:sz w:val="26"/>
        </w:rPr>
        <w:sym w:font="Symbol" w:char="F0A8"/>
      </w:r>
      <w:r>
        <w:t xml:space="preserve"> </w:t>
      </w:r>
      <w:r>
        <w:tab/>
      </w:r>
      <w:r w:rsidR="00462FB6" w:rsidRPr="00462FB6">
        <w:t xml:space="preserve">= INV </w:t>
      </w:r>
      <w:r w:rsidR="00556FA9">
        <w:t xml:space="preserve">(11-13HP) </w:t>
      </w:r>
      <w:r w:rsidR="00462FB6" w:rsidRPr="00462FB6">
        <w:t>med 5</w:t>
      </w:r>
      <w:r w:rsidR="000E3CE1">
        <w:rPr>
          <w:color w:val="FF0000"/>
          <w:sz w:val="26"/>
        </w:rPr>
        <w:sym w:font="Symbol" w:char="F0A8"/>
      </w:r>
      <w:r w:rsidR="00462FB6" w:rsidRPr="00462FB6">
        <w:rPr>
          <w:color w:val="FF0000"/>
        </w:rPr>
        <w:t xml:space="preserve"> </w:t>
      </w:r>
      <w:r w:rsidR="00462FB6" w:rsidRPr="00462FB6">
        <w:t>og 4</w:t>
      </w:r>
      <w:r w:rsidR="00556FA9" w:rsidRPr="00462FB6">
        <w:t>+</w:t>
      </w:r>
      <w:r w:rsidR="000E3CE1">
        <w:rPr>
          <w:sz w:val="26"/>
        </w:rPr>
        <w:sym w:font="Symbol" w:char="F0A7"/>
      </w:r>
      <w:r w:rsidR="00462FB6" w:rsidRPr="00462FB6">
        <w:t xml:space="preserve"> og</w:t>
      </w:r>
      <w:r w:rsidR="00462FB6" w:rsidRPr="00462FB6">
        <w:rPr>
          <w:color w:val="FF0000"/>
        </w:rPr>
        <w:t xml:space="preserve"> </w:t>
      </w:r>
      <w:r w:rsidR="000E3CE1">
        <w:rPr>
          <w:color w:val="FF0000"/>
          <w:sz w:val="26"/>
        </w:rPr>
        <w:sym w:font="Symbol" w:char="F0A9"/>
      </w:r>
      <w:r w:rsidR="00462FB6" w:rsidRPr="00462FB6">
        <w:t>xx.</w:t>
      </w:r>
    </w:p>
    <w:p w:rsidR="00462FB6" w:rsidRPr="00462FB6" w:rsidRDefault="00F8638D" w:rsidP="00556FA9">
      <w:pPr>
        <w:pStyle w:val="NormalList"/>
        <w:tabs>
          <w:tab w:val="clear" w:pos="540"/>
          <w:tab w:val="clear" w:pos="720"/>
          <w:tab w:val="clear" w:pos="1260"/>
          <w:tab w:val="clear" w:pos="1440"/>
          <w:tab w:val="left" w:pos="709"/>
          <w:tab w:val="left" w:pos="1418"/>
          <w:tab w:val="left" w:pos="2127"/>
          <w:tab w:val="left" w:pos="2552"/>
          <w:tab w:val="left" w:pos="2835"/>
        </w:tabs>
        <w:spacing w:before="0" w:after="0"/>
        <w:ind w:left="709" w:hanging="709"/>
      </w:pPr>
      <w:r>
        <w:tab/>
      </w:r>
      <w:r>
        <w:tab/>
      </w:r>
      <w:r>
        <w:tab/>
        <w:t>Pass</w:t>
      </w:r>
      <w:r>
        <w:tab/>
      </w:r>
      <w:r w:rsidR="00462FB6" w:rsidRPr="00462FB6">
        <w:t>= Spillemelding. Tar ikke imot INV.</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3</w:t>
      </w:r>
      <w:r w:rsidR="000E3CE1">
        <w:rPr>
          <w:color w:val="FF0000"/>
          <w:sz w:val="26"/>
        </w:rPr>
        <w:sym w:font="Symbol" w:char="F0A9"/>
      </w:r>
      <w:r w:rsidR="00F8638D">
        <w:t xml:space="preserve"> </w:t>
      </w:r>
      <w:r w:rsidR="00F8638D">
        <w:tab/>
      </w:r>
      <w:r w:rsidRPr="00462FB6">
        <w:t>= Spillemelding. Tar ikke imot INV.</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3</w:t>
      </w:r>
      <w:r w:rsidR="000E3CE1">
        <w:rPr>
          <w:sz w:val="26"/>
        </w:rPr>
        <w:sym w:font="Symbol" w:char="F0AA"/>
      </w:r>
      <w:r w:rsidR="00F8638D">
        <w:t xml:space="preserve"> </w:t>
      </w:r>
      <w:r w:rsidR="00F8638D">
        <w:tab/>
      </w:r>
      <w:r w:rsidRPr="00462FB6">
        <w:t>= CUE med</w:t>
      </w:r>
      <w:r w:rsidR="000E3CE1">
        <w:rPr>
          <w:sz w:val="26"/>
        </w:rPr>
        <w:sym w:font="Symbol" w:char="F0A7"/>
      </w:r>
      <w:r w:rsidRPr="00462FB6">
        <w:t>.</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00F8638D">
        <w:t xml:space="preserve">3NT </w:t>
      </w:r>
      <w:r w:rsidR="00F8638D">
        <w:tab/>
      </w:r>
      <w:r w:rsidRPr="00462FB6">
        <w:t>= Spillemelding. Tar imot INV.</w:t>
      </w:r>
    </w:p>
    <w:p w:rsidR="00462FB6" w:rsidRPr="00462FB6" w:rsidRDefault="00462FB6" w:rsidP="00556FA9">
      <w:pPr>
        <w:pStyle w:val="NormalList"/>
        <w:tabs>
          <w:tab w:val="clear" w:pos="1260"/>
          <w:tab w:val="clear" w:pos="1440"/>
          <w:tab w:val="left" w:pos="1418"/>
          <w:tab w:val="left" w:pos="2127"/>
          <w:tab w:val="left" w:pos="2552"/>
          <w:tab w:val="left" w:pos="3119"/>
        </w:tabs>
        <w:spacing w:before="0" w:after="0"/>
        <w:ind w:left="709" w:hanging="709"/>
      </w:pPr>
      <w:r w:rsidRPr="00462FB6">
        <w:tab/>
      </w:r>
      <w:r w:rsidRPr="00462FB6">
        <w:tab/>
      </w:r>
      <w:r w:rsidRPr="00462FB6">
        <w:tab/>
      </w:r>
      <w:r w:rsidRPr="00462FB6">
        <w:tab/>
      </w:r>
      <w:r w:rsidRPr="00462FB6">
        <w:tab/>
        <w:t>4</w:t>
      </w:r>
      <w:r w:rsidR="000E3CE1">
        <w:rPr>
          <w:sz w:val="26"/>
        </w:rPr>
        <w:sym w:font="Symbol" w:char="F0A7"/>
      </w:r>
      <w:r w:rsidR="00F8638D">
        <w:t xml:space="preserve"> </w:t>
      </w:r>
      <w:r w:rsidR="00F8638D">
        <w:tab/>
      </w:r>
      <w:r w:rsidRPr="00462FB6">
        <w:t>= INV til 5</w:t>
      </w:r>
      <w:r w:rsidR="000E3CE1">
        <w:rPr>
          <w:sz w:val="26"/>
        </w:rPr>
        <w:sym w:font="Symbol" w:char="F0A7"/>
      </w:r>
      <w:r w:rsidRPr="00462FB6">
        <w:t>.</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INV til 5</w:t>
      </w:r>
      <w:r w:rsidR="000E3CE1">
        <w:rPr>
          <w:color w:val="FF0000"/>
          <w:sz w:val="26"/>
        </w:rPr>
        <w:sym w:font="Symbol" w:char="F0A8"/>
      </w:r>
      <w:r w:rsidRPr="00462FB6">
        <w:t>.</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Tar imot INV. God</w:t>
      </w:r>
      <w:r w:rsidR="000E3CE1">
        <w:rPr>
          <w:color w:val="FF0000"/>
          <w:sz w:val="26"/>
        </w:rPr>
        <w:sym w:font="Symbol" w:char="F0A9"/>
      </w:r>
      <w:r w:rsidRPr="00462FB6">
        <w:t>.</w:t>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4NT</w:t>
      </w:r>
      <w:r w:rsidRPr="00462FB6">
        <w:tab/>
        <w:t>= BLW med</w:t>
      </w:r>
      <w:r w:rsidR="000E3CE1">
        <w:rPr>
          <w:color w:val="FF0000"/>
          <w:sz w:val="26"/>
        </w:rPr>
        <w:sym w:font="Symbol" w:char="F0A8"/>
      </w:r>
      <w:r w:rsidRPr="00462FB6">
        <w:t>.</w:t>
      </w:r>
      <w:r w:rsidRPr="00462FB6">
        <w:tab/>
      </w:r>
    </w:p>
    <w:p w:rsidR="00462FB6" w:rsidRPr="00462FB6" w:rsidRDefault="00462FB6" w:rsidP="00556FA9">
      <w:pPr>
        <w:pStyle w:val="NormalList"/>
        <w:tabs>
          <w:tab w:val="clear" w:pos="1260"/>
          <w:tab w:val="clear" w:pos="1440"/>
          <w:tab w:val="left" w:pos="1418"/>
          <w:tab w:val="left" w:pos="2127"/>
          <w:tab w:val="left" w:pos="2552"/>
          <w:tab w:val="left" w:pos="3119"/>
        </w:tabs>
        <w:spacing w:before="0" w:after="0"/>
        <w:ind w:left="709" w:hanging="709"/>
      </w:pPr>
      <w:r w:rsidRPr="00462FB6">
        <w:tab/>
      </w: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r w:rsidRPr="00462FB6">
        <w:tab/>
      </w:r>
    </w:p>
    <w:p w:rsidR="00462FB6" w:rsidRPr="00462FB6" w:rsidRDefault="00462FB6" w:rsidP="00556FA9">
      <w:pPr>
        <w:pStyle w:val="NormalList"/>
        <w:tabs>
          <w:tab w:val="clear" w:pos="720"/>
          <w:tab w:val="clear" w:pos="1260"/>
          <w:tab w:val="clear" w:pos="1440"/>
          <w:tab w:val="left" w:pos="709"/>
          <w:tab w:val="left" w:pos="1418"/>
          <w:tab w:val="left" w:pos="2127"/>
          <w:tab w:val="left" w:pos="2552"/>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3</w:t>
      </w:r>
      <w:r w:rsidR="000E3CE1">
        <w:rPr>
          <w:color w:val="FF0000"/>
          <w:sz w:val="26"/>
        </w:rPr>
        <w:sym w:font="Symbol" w:char="F0A9"/>
      </w:r>
      <w:r w:rsidRPr="00462FB6">
        <w:tab/>
        <w:t xml:space="preserve">= </w:t>
      </w:r>
      <w:r w:rsidR="00556FA9">
        <w:t>INV</w:t>
      </w:r>
      <w:r w:rsidRPr="00462FB6">
        <w:t xml:space="preserve"> (1</w:t>
      </w:r>
      <w:r w:rsidR="00556FA9">
        <w:t>1-13</w:t>
      </w:r>
      <w:r w:rsidRPr="00462FB6">
        <w:t>HP) med 6+</w:t>
      </w:r>
      <w:r w:rsidR="000E3CE1">
        <w:rPr>
          <w:sz w:val="26"/>
        </w:rPr>
        <w:sym w:font="Symbol" w:char="F0A7"/>
      </w:r>
      <w:r w:rsidRPr="00462FB6">
        <w:t xml:space="preserve"> og </w:t>
      </w:r>
      <w:r w:rsidR="000E3CE1">
        <w:rPr>
          <w:color w:val="FF0000"/>
          <w:sz w:val="26"/>
        </w:rPr>
        <w:sym w:font="Symbol" w:char="F0A9"/>
      </w:r>
      <w:r w:rsidRPr="00462FB6">
        <w:t xml:space="preserve">xx. </w:t>
      </w:r>
      <w:r w:rsidRPr="00462FB6">
        <w:tab/>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3</w:t>
      </w:r>
      <w:r w:rsidR="000E3CE1">
        <w:rPr>
          <w:sz w:val="26"/>
        </w:rPr>
        <w:sym w:font="Symbol" w:char="F0AA"/>
      </w:r>
      <w:r w:rsidRPr="00462FB6">
        <w:t xml:space="preserve"> </w:t>
      </w:r>
      <w:r w:rsidRPr="00462FB6">
        <w:tab/>
        <w:t xml:space="preserve">= God </w:t>
      </w:r>
      <w:r w:rsidR="000E3CE1">
        <w:rPr>
          <w:sz w:val="26"/>
        </w:rPr>
        <w:sym w:font="Symbol" w:char="F0AA"/>
      </w:r>
      <w:r w:rsidRPr="00462FB6">
        <w:t xml:space="preserve"> og dårlig minor.</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xml:space="preserve">= Spillemelding. </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7"/>
      </w:r>
      <w:r w:rsidRPr="00462FB6">
        <w:t xml:space="preserve"> </w:t>
      </w:r>
      <w:r w:rsidRPr="00462FB6">
        <w:tab/>
        <w:t xml:space="preserve">= </w:t>
      </w:r>
      <w:r w:rsidR="000E3CE1">
        <w:rPr>
          <w:sz w:val="26"/>
        </w:rPr>
        <w:sym w:font="Symbol" w:char="F0A7"/>
      </w:r>
      <w:r w:rsidRPr="00462FB6">
        <w:t xml:space="preserve">-støtte. Ber om CUE. Benekter </w:t>
      </w:r>
      <w:r w:rsidR="000E3CE1">
        <w:rPr>
          <w:sz w:val="26"/>
        </w:rPr>
        <w:sym w:font="Symbol" w:char="F0AA"/>
      </w:r>
      <w:r w:rsidRPr="00462FB6">
        <w:t>-CUE.</w:t>
      </w:r>
    </w:p>
    <w:p w:rsidR="00462FB6" w:rsidRPr="00462FB6" w:rsidRDefault="00462FB6" w:rsidP="00462FB6">
      <w:pPr>
        <w:pStyle w:val="NormalList"/>
        <w:tabs>
          <w:tab w:val="clear" w:pos="1260"/>
          <w:tab w:val="left" w:pos="1985"/>
          <w:tab w:val="left" w:pos="2835"/>
        </w:tabs>
        <w:spacing w:before="0" w:after="0"/>
        <w:ind w:left="709" w:hanging="709"/>
      </w:pPr>
      <w:r w:rsidRPr="00462FB6">
        <w:tab/>
      </w: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xml:space="preserve">= CUE med </w:t>
      </w:r>
      <w:r w:rsidR="000E3CE1">
        <w:rPr>
          <w:sz w:val="26"/>
        </w:rPr>
        <w:sym w:font="Symbol" w:char="F0A7"/>
      </w:r>
      <w:r w:rsidRPr="00462FB6">
        <w:t>-støtte.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God</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BLW med</w:t>
      </w:r>
      <w:r w:rsidR="000E3CE1">
        <w:rPr>
          <w:sz w:val="26"/>
        </w:rPr>
        <w:sym w:font="Symbol" w:char="F0A7"/>
      </w:r>
      <w:r w:rsidRPr="00462FB6">
        <w:t>.</w:t>
      </w:r>
      <w:r w:rsidRPr="00462FB6">
        <w:tab/>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3</w:t>
      </w:r>
      <w:r w:rsidR="000E3CE1">
        <w:rPr>
          <w:sz w:val="26"/>
        </w:rPr>
        <w:sym w:font="Symbol" w:char="F0AA"/>
      </w:r>
      <w:r w:rsidRPr="00462FB6">
        <w:t xml:space="preserve"> </w:t>
      </w:r>
      <w:r w:rsidRPr="00462FB6">
        <w:tab/>
        <w:t xml:space="preserve">= </w:t>
      </w:r>
      <w:r w:rsidR="00556FA9">
        <w:t>INV</w:t>
      </w:r>
      <w:r w:rsidRPr="00462FB6">
        <w:t xml:space="preserve"> (1</w:t>
      </w:r>
      <w:r w:rsidR="00556FA9">
        <w:t>1-13</w:t>
      </w:r>
      <w:r w:rsidRPr="00462FB6">
        <w:t>HP) med 6+</w:t>
      </w:r>
      <w:r w:rsidR="000E3CE1">
        <w:rPr>
          <w:color w:val="FF0000"/>
          <w:sz w:val="26"/>
        </w:rPr>
        <w:sym w:font="Symbol" w:char="F0A8"/>
      </w:r>
      <w:r w:rsidRPr="00462FB6">
        <w:t xml:space="preserve"> og </w:t>
      </w:r>
      <w:r w:rsidR="000E3CE1">
        <w:rPr>
          <w:color w:val="FF0000"/>
          <w:sz w:val="26"/>
        </w:rPr>
        <w:sym w:font="Symbol" w:char="F0A9"/>
      </w:r>
      <w:r w:rsidRPr="00462FB6">
        <w:t xml:space="preserve">xx. </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rPr>
          <w:color w:val="FF0000"/>
        </w:rPr>
        <w:tab/>
      </w:r>
      <w:r w:rsidRPr="00462FB6">
        <w:rPr>
          <w:color w:val="FF0000"/>
        </w:rPr>
        <w:tab/>
      </w:r>
      <w:r w:rsidRPr="00462FB6">
        <w:rPr>
          <w:color w:val="FF0000"/>
        </w:rPr>
        <w:tab/>
      </w:r>
      <w:r w:rsidRPr="00462FB6">
        <w:rPr>
          <w:color w:val="FF0000"/>
        </w:rPr>
        <w:tab/>
      </w:r>
      <w:r w:rsidRPr="00462FB6">
        <w:t xml:space="preserve">3NT </w:t>
      </w:r>
      <w:r w:rsidRPr="00462FB6">
        <w:tab/>
        <w:t xml:space="preserve">= Spillemelding. </w:t>
      </w:r>
    </w:p>
    <w:p w:rsidR="00462FB6" w:rsidRPr="00462FB6" w:rsidRDefault="00462FB6" w:rsidP="00462FB6">
      <w:pPr>
        <w:pStyle w:val="NormalList"/>
        <w:tabs>
          <w:tab w:val="clear" w:pos="1260"/>
          <w:tab w:val="left" w:pos="1985"/>
          <w:tab w:val="left" w:pos="2835"/>
        </w:tabs>
        <w:spacing w:before="0" w:after="0"/>
        <w:ind w:left="709" w:hanging="709"/>
      </w:pPr>
      <w:r w:rsidRPr="00462FB6">
        <w:tab/>
      </w:r>
      <w:r w:rsidRPr="00462FB6">
        <w:tab/>
      </w:r>
      <w:r w:rsidRPr="00462FB6">
        <w:tab/>
      </w:r>
      <w:r w:rsidRPr="00462FB6">
        <w:tab/>
      </w:r>
      <w:r w:rsidRPr="00462FB6">
        <w:tab/>
        <w:t>4</w:t>
      </w:r>
      <w:r w:rsidR="000E3CE1">
        <w:rPr>
          <w:sz w:val="26"/>
        </w:rPr>
        <w:sym w:font="Symbol" w:char="F0A7"/>
      </w:r>
      <w:r w:rsidRPr="00462FB6">
        <w:t xml:space="preserve"> </w:t>
      </w:r>
      <w:r w:rsidRPr="00462FB6">
        <w:tab/>
        <w:t xml:space="preserve">= CUE med </w:t>
      </w:r>
      <w:r w:rsidR="000E3CE1">
        <w:rPr>
          <w:color w:val="FF0000"/>
          <w:sz w:val="26"/>
        </w:rPr>
        <w:sym w:font="Symbol" w:char="F0A8"/>
      </w:r>
      <w:r w:rsidRPr="00462FB6">
        <w:t xml:space="preserve"> som trumf.</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Hvilemelding. Ber om CUE i M.</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t xml:space="preserve"> </w:t>
      </w:r>
      <w:r w:rsidRPr="00462FB6">
        <w:tab/>
        <w:t>= Spillemelding. God</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BLW med</w:t>
      </w:r>
      <w:r w:rsidR="000E3CE1">
        <w:rPr>
          <w:color w:val="FF0000"/>
          <w:sz w:val="26"/>
        </w:rPr>
        <w:sym w:font="Symbol" w:char="F0A8"/>
      </w:r>
      <w:r w:rsidRPr="00462FB6">
        <w:t>.</w:t>
      </w:r>
      <w:r w:rsidRPr="00462FB6">
        <w:tab/>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 xml:space="preserve">3NT </w:t>
      </w:r>
      <w:r w:rsidRPr="00462FB6">
        <w:tab/>
        <w:t>= GF med 5</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Pr="00462FB6">
        <w:t>xx. 14-17HP.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Pass</w:t>
      </w:r>
      <w:r w:rsidRPr="00462FB6">
        <w:tab/>
        <w:t>= Spillemelding.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7"/>
      </w:r>
      <w:r w:rsidRPr="00462FB6">
        <w:t xml:space="preserve"> </w:t>
      </w:r>
      <w:r w:rsidRPr="00462FB6">
        <w:tab/>
        <w:t xml:space="preserve">= Setter </w:t>
      </w:r>
      <w:r w:rsidR="000E3CE1">
        <w:rPr>
          <w:sz w:val="26"/>
        </w:rPr>
        <w:sym w:font="Symbol" w:char="F0A7"/>
      </w:r>
      <w:r w:rsidRPr="00462FB6">
        <w:t xml:space="preserve"> som trumf.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God</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4</w:t>
      </w:r>
      <w:r w:rsidR="000E3CE1">
        <w:rPr>
          <w:sz w:val="26"/>
        </w:rPr>
        <w:sym w:font="Symbol" w:char="F0A7"/>
      </w:r>
      <w:r w:rsidRPr="00462FB6">
        <w:t xml:space="preserve"> </w:t>
      </w:r>
      <w:r w:rsidRPr="00462FB6">
        <w:tab/>
        <w:t>= GF med 6+</w:t>
      </w:r>
      <w:r w:rsidR="000E3CE1">
        <w:rPr>
          <w:sz w:val="26"/>
        </w:rPr>
        <w:sym w:font="Symbol" w:char="F0A7"/>
      </w:r>
      <w:r w:rsidRPr="00462FB6">
        <w:t xml:space="preserve"> og 4</w:t>
      </w:r>
      <w:r w:rsidR="000E3CE1">
        <w:rPr>
          <w:color w:val="FF0000"/>
          <w:sz w:val="26"/>
        </w:rPr>
        <w:sym w:font="Symbol" w:char="F0A8"/>
      </w:r>
      <w:r w:rsidRPr="00462FB6">
        <w:rPr>
          <w:color w:val="FF0000"/>
        </w:rPr>
        <w:t xml:space="preserve"> </w:t>
      </w:r>
      <w:r w:rsidRPr="00462FB6">
        <w:t>og</w:t>
      </w:r>
      <w:r w:rsidRPr="00462FB6">
        <w:rPr>
          <w:b/>
        </w:rPr>
        <w:t xml:space="preserve"> </w:t>
      </w:r>
      <w:r w:rsidR="000E3CE1">
        <w:rPr>
          <w:b/>
          <w:color w:val="FF0000"/>
          <w:sz w:val="26"/>
        </w:rPr>
        <w:sym w:font="Symbol" w:char="F0A9"/>
      </w:r>
      <w:r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 Forslag.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A"/>
      </w:r>
      <w:r w:rsidRPr="00462FB6">
        <w:tab/>
        <w:t xml:space="preserve">= CUE med </w:t>
      </w:r>
      <w:r w:rsidR="000E3CE1">
        <w:rPr>
          <w:sz w:val="26"/>
        </w:rPr>
        <w:sym w:font="Symbol" w:char="F0A7"/>
      </w:r>
      <w:r w:rsidRPr="00462FB6">
        <w:t xml:space="preserve"> som trumf.</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xml:space="preserve">= BLW med </w:t>
      </w:r>
      <w:r w:rsidR="000E3CE1">
        <w:rPr>
          <w:sz w:val="26"/>
        </w:rPr>
        <w:sym w:font="Symbol" w:char="F0A7"/>
      </w:r>
      <w:r w:rsidRPr="00462FB6">
        <w:t xml:space="preserve"> som trumf.</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F8638D" w:rsidRPr="000E3CE1" w:rsidRDefault="00F8638D" w:rsidP="00F8638D">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F8638D" w:rsidRDefault="00F8638D" w:rsidP="00F8638D">
      <w:pPr>
        <w:pStyle w:val="NormalList"/>
        <w:tabs>
          <w:tab w:val="clear" w:pos="540"/>
          <w:tab w:val="clear" w:pos="720"/>
          <w:tab w:val="clear" w:pos="1260"/>
          <w:tab w:val="clear" w:pos="1440"/>
          <w:tab w:val="left" w:pos="709"/>
          <w:tab w:val="left" w:pos="1418"/>
          <w:tab w:val="left" w:pos="1985"/>
          <w:tab w:val="left" w:pos="2835"/>
        </w:tabs>
        <w:spacing w:before="0" w:after="0"/>
        <w:ind w:left="709" w:hanging="709"/>
      </w:pPr>
      <w:r>
        <w:t>2</w:t>
      </w:r>
      <w:r>
        <w:rPr>
          <w:color w:val="FF0000"/>
          <w:sz w:val="26"/>
        </w:rPr>
        <w:sym w:font="Symbol" w:char="F0A8"/>
      </w:r>
      <w:r>
        <w:t xml:space="preserve"> -</w:t>
      </w:r>
      <w:r>
        <w:tab/>
      </w:r>
      <w:r w:rsidRPr="001D4F80">
        <w:t>2</w:t>
      </w:r>
      <w:r w:rsidRPr="00F8638D">
        <w:rPr>
          <w:sz w:val="30"/>
        </w:rPr>
        <w:sym w:font="Symbol" w:char="F0AA"/>
      </w:r>
      <w:r w:rsidRPr="00462FB6">
        <w:tab/>
      </w:r>
      <w:r w:rsidRPr="00462FB6">
        <w:tab/>
      </w:r>
    </w:p>
    <w:p w:rsidR="00462FB6" w:rsidRPr="00462FB6" w:rsidRDefault="00F8638D" w:rsidP="00F8638D">
      <w:pPr>
        <w:pStyle w:val="NormalList"/>
        <w:tabs>
          <w:tab w:val="clear" w:pos="720"/>
          <w:tab w:val="clear" w:pos="1260"/>
          <w:tab w:val="clear" w:pos="1440"/>
          <w:tab w:val="left" w:pos="709"/>
          <w:tab w:val="left" w:pos="1418"/>
          <w:tab w:val="left" w:pos="1985"/>
          <w:tab w:val="left" w:pos="2835"/>
        </w:tabs>
        <w:spacing w:before="0" w:after="0"/>
        <w:ind w:left="709" w:hanging="709"/>
      </w:pPr>
      <w:r>
        <w:t>?</w:t>
      </w:r>
      <w:r w:rsidR="00462FB6" w:rsidRPr="00462FB6">
        <w:tab/>
      </w:r>
      <w:r w:rsidR="00462FB6" w:rsidRPr="00462FB6">
        <w:tab/>
      </w:r>
      <w:r w:rsidR="00462FB6" w:rsidRPr="00462FB6">
        <w:tab/>
        <w:t>4</w:t>
      </w:r>
      <w:r w:rsidR="000E3CE1">
        <w:rPr>
          <w:color w:val="FF0000"/>
          <w:sz w:val="26"/>
        </w:rPr>
        <w:sym w:font="Symbol" w:char="F0A8"/>
      </w:r>
      <w:r w:rsidR="00462FB6" w:rsidRPr="00462FB6">
        <w:t xml:space="preserve"> </w:t>
      </w:r>
      <w:r w:rsidR="00462FB6" w:rsidRPr="00462FB6">
        <w:tab/>
        <w:t>= GF med 6+</w:t>
      </w:r>
      <w:r w:rsidR="000E3CE1">
        <w:rPr>
          <w:color w:val="FF0000"/>
          <w:sz w:val="26"/>
        </w:rPr>
        <w:sym w:font="Symbol" w:char="F0A8"/>
      </w:r>
      <w:r w:rsidR="00462FB6" w:rsidRPr="00462FB6">
        <w:t xml:space="preserve"> og 4</w:t>
      </w:r>
      <w:r w:rsidR="000E3CE1">
        <w:rPr>
          <w:sz w:val="26"/>
        </w:rPr>
        <w:sym w:font="Symbol" w:char="F0A7"/>
      </w:r>
      <w:r w:rsidR="00462FB6" w:rsidRPr="00462FB6">
        <w:rPr>
          <w:color w:val="FF0000"/>
        </w:rPr>
        <w:t xml:space="preserve"> </w:t>
      </w:r>
      <w:r w:rsidR="00462FB6" w:rsidRPr="00462FB6">
        <w:t xml:space="preserve">og </w:t>
      </w:r>
      <w:r w:rsidR="000E3CE1">
        <w:rPr>
          <w:color w:val="FF0000"/>
          <w:sz w:val="26"/>
        </w:rPr>
        <w:sym w:font="Symbol" w:char="F0A9"/>
      </w:r>
      <w:r w:rsidR="00462FB6"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color w:val="FF0000"/>
          <w:sz w:val="26"/>
        </w:rPr>
        <w:sym w:font="Symbol" w:char="F0A9"/>
      </w:r>
      <w:r w:rsidRPr="00462FB6">
        <w:t xml:space="preserve"> </w:t>
      </w:r>
      <w:r w:rsidRPr="00462FB6">
        <w:tab/>
        <w:t>= Spillemelding. God 6+</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A"/>
      </w:r>
      <w:r w:rsidRPr="00462FB6">
        <w:rPr>
          <w:color w:val="FF0000"/>
        </w:rPr>
        <w:tab/>
      </w:r>
      <w:r w:rsidRPr="00462FB6">
        <w:t xml:space="preserve">= CUE med </w:t>
      </w:r>
      <w:r w:rsidR="000E3CE1">
        <w:rPr>
          <w:color w:val="FF0000"/>
          <w:sz w:val="26"/>
        </w:rPr>
        <w:sym w:font="Symbol" w:char="F0A8"/>
      </w:r>
      <w:r w:rsidRPr="00462FB6">
        <w:t xml:space="preserve"> som trumf. </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xml:space="preserve">= BLW med </w:t>
      </w:r>
      <w:r w:rsidR="000E3CE1">
        <w:rPr>
          <w:color w:val="FF0000"/>
          <w:sz w:val="26"/>
        </w:rPr>
        <w:sym w:font="Symbol" w:char="F0A8"/>
      </w:r>
      <w:r w:rsidRPr="00462FB6">
        <w:t xml:space="preserve"> som trumf.</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4</w:t>
      </w:r>
      <w:r w:rsidR="000E3CE1">
        <w:rPr>
          <w:color w:val="FF0000"/>
          <w:sz w:val="26"/>
        </w:rPr>
        <w:sym w:font="Symbol" w:char="F0A9"/>
      </w:r>
      <w:r w:rsidRPr="00462FB6">
        <w:rPr>
          <w:color w:val="FF0000"/>
        </w:rPr>
        <w:tab/>
      </w:r>
      <w:r w:rsidRPr="00462FB6">
        <w:t>= GF med 6+</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Pass</w:t>
      </w:r>
      <w:r w:rsidRPr="00462FB6">
        <w:tab/>
        <w:t>= Spillemelding. God 6+</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w:t>
      </w:r>
      <w:r w:rsidR="000E3CE1">
        <w:rPr>
          <w:sz w:val="26"/>
        </w:rPr>
        <w:sym w:font="Symbol" w:char="F0AA"/>
      </w:r>
      <w:r w:rsidRPr="00462FB6">
        <w:tab/>
        <w:t xml:space="preserve">= CUE med </w:t>
      </w:r>
      <w:r w:rsidR="000E3CE1">
        <w:rPr>
          <w:sz w:val="26"/>
        </w:rPr>
        <w:sym w:font="Symbol" w:char="F0A7"/>
      </w:r>
      <w:r w:rsidRPr="00462FB6">
        <w:t xml:space="preserve"> som trumf. </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xml:space="preserve">= BLW med </w:t>
      </w:r>
      <w:r w:rsidR="000E3CE1">
        <w:rPr>
          <w:sz w:val="26"/>
        </w:rPr>
        <w:sym w:font="Symbol" w:char="F0A7"/>
      </w:r>
      <w:r w:rsidRPr="00462FB6">
        <w:t xml:space="preserve"> som trumf.</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4</w:t>
      </w:r>
      <w:r w:rsidR="000E3CE1">
        <w:rPr>
          <w:sz w:val="26"/>
        </w:rPr>
        <w:sym w:font="Symbol" w:char="F0AA"/>
      </w:r>
      <w:r w:rsidRPr="00462FB6">
        <w:tab/>
        <w:t>= GF med 6+</w:t>
      </w:r>
      <w:r w:rsidR="000E3CE1">
        <w:rPr>
          <w:color w:val="FF0000"/>
          <w:sz w:val="26"/>
        </w:rPr>
        <w:sym w:font="Symbol" w:char="F0A8"/>
      </w:r>
      <w:r w:rsidRPr="00462FB6">
        <w:t xml:space="preserve"> + 5</w:t>
      </w:r>
      <w:r w:rsidR="000E3CE1">
        <w:rPr>
          <w:sz w:val="26"/>
        </w:rPr>
        <w:sym w:font="Symbol" w:char="F0A7"/>
      </w:r>
      <w:r w:rsidRPr="00462FB6">
        <w:rPr>
          <w:color w:val="FF0000"/>
        </w:rPr>
        <w:t xml:space="preserve"> </w:t>
      </w:r>
      <w:r w:rsidRPr="00462FB6">
        <w:t xml:space="preserve">og </w:t>
      </w:r>
      <w:r w:rsidR="000E3CE1">
        <w:rPr>
          <w:color w:val="FF0000"/>
          <w:sz w:val="26"/>
        </w:rPr>
        <w:sym w:font="Symbol" w:char="F0A9"/>
      </w:r>
      <w:r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4NT</w:t>
      </w:r>
      <w:r w:rsidRPr="00462FB6">
        <w:tab/>
        <w:t>= BLW med</w:t>
      </w:r>
      <w:r w:rsidR="000E3CE1">
        <w:rPr>
          <w:color w:val="FF0000"/>
          <w:sz w:val="26"/>
        </w:rPr>
        <w:sym w:font="Symbol" w:char="F0A8"/>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Ikke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4</w:t>
      </w:r>
      <w:r w:rsidRPr="00462FB6">
        <w:rPr>
          <w:color w:val="000000"/>
        </w:rPr>
        <w:t>NT</w:t>
      </w:r>
      <w:r w:rsidRPr="00462FB6">
        <w:rPr>
          <w:color w:val="FF0000"/>
        </w:rPr>
        <w:tab/>
      </w:r>
      <w:r w:rsidRPr="00462FB6">
        <w:t>= GF med 5+</w:t>
      </w:r>
      <w:r w:rsidR="000E3CE1">
        <w:rPr>
          <w:sz w:val="26"/>
        </w:rPr>
        <w:sym w:font="Symbol" w:char="F0A7"/>
      </w:r>
      <w:r w:rsidRPr="00462FB6">
        <w:t xml:space="preserve"> + 5+</w:t>
      </w:r>
      <w:r w:rsidR="000E3CE1">
        <w:rPr>
          <w:color w:val="FF0000"/>
          <w:sz w:val="26"/>
        </w:rPr>
        <w:sym w:font="Symbol" w:char="F0A8"/>
      </w:r>
      <w:r w:rsidRPr="00462FB6">
        <w:rPr>
          <w:color w:val="FF0000"/>
        </w:rPr>
        <w:t xml:space="preserve"> </w:t>
      </w:r>
      <w:r w:rsidRPr="00462FB6">
        <w:t xml:space="preserve">og </w:t>
      </w:r>
      <w:r w:rsidR="000E3CE1">
        <w:rPr>
          <w:color w:val="FF0000"/>
          <w:sz w:val="26"/>
        </w:rPr>
        <w:sym w:font="Symbol" w:char="F0A9"/>
      </w:r>
      <w:r w:rsidRPr="00462FB6">
        <w:t>xx. 18-19HP.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7"/>
      </w:r>
      <w:r w:rsidRPr="00462FB6">
        <w:t xml:space="preserve"> </w:t>
      </w:r>
      <w:r w:rsidRPr="00462FB6">
        <w:tab/>
        <w:t xml:space="preserve">= Setter </w:t>
      </w:r>
      <w:r w:rsidR="000E3CE1">
        <w:rPr>
          <w:sz w:val="26"/>
        </w:rPr>
        <w:sym w:font="Symbol" w:char="F0A7"/>
      </w:r>
      <w:r w:rsidRPr="00462FB6">
        <w:t xml:space="preserve"> som trumf og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xml:space="preserve">= Setter </w:t>
      </w:r>
      <w:r w:rsidR="000E3CE1">
        <w:rPr>
          <w:color w:val="FF0000"/>
          <w:sz w:val="26"/>
        </w:rPr>
        <w:sym w:font="Symbol" w:char="F0A8"/>
      </w:r>
      <w:r w:rsidRPr="00462FB6">
        <w:t xml:space="preserve"> som trumf og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9"/>
      </w:r>
      <w:r w:rsidRPr="00462FB6">
        <w:rPr>
          <w:color w:val="FF0000"/>
        </w:rPr>
        <w:tab/>
      </w:r>
      <w:r w:rsidRPr="00462FB6">
        <w:t>= Spillemelding. God 6+</w:t>
      </w:r>
      <w:r w:rsidR="000E3CE1">
        <w:rPr>
          <w:color w:val="FF0000"/>
          <w:sz w:val="26"/>
        </w:rPr>
        <w:sym w:font="Symbol" w:char="F0A9"/>
      </w:r>
      <w:r w:rsidRPr="00462FB6">
        <w:t>.</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5</w:t>
      </w:r>
      <w:r w:rsidR="000E3CE1">
        <w:rPr>
          <w:sz w:val="26"/>
        </w:rPr>
        <w:sym w:font="Symbol" w:char="F0A7"/>
      </w:r>
      <w:r w:rsidRPr="00462FB6">
        <w:t xml:space="preserve"> </w:t>
      </w:r>
      <w:r w:rsidRPr="00462FB6">
        <w:tab/>
        <w:t>= 7</w:t>
      </w:r>
      <w:r w:rsidR="000E3CE1">
        <w:rPr>
          <w:sz w:val="26"/>
        </w:rPr>
        <w:sym w:font="Symbol" w:char="F0A7"/>
      </w:r>
      <w:r w:rsidRPr="00462FB6">
        <w:t xml:space="preserve"> og 4</w:t>
      </w:r>
      <w:r w:rsidR="000E3CE1">
        <w:rPr>
          <w:color w:val="FF0000"/>
          <w:sz w:val="26"/>
        </w:rPr>
        <w:sym w:font="Symbol" w:char="F0A8"/>
      </w:r>
      <w:r w:rsidRPr="00462FB6">
        <w:rPr>
          <w:color w:val="FF0000"/>
        </w:rPr>
        <w:t xml:space="preserve"> </w:t>
      </w:r>
      <w:r w:rsidRPr="00462FB6">
        <w:t>og</w:t>
      </w:r>
      <w:r w:rsidRPr="00462FB6">
        <w:rPr>
          <w:b/>
        </w:rPr>
        <w:t xml:space="preserve"> </w:t>
      </w:r>
      <w:r w:rsidR="000E3CE1">
        <w:rPr>
          <w:b/>
          <w:color w:val="FF0000"/>
          <w:sz w:val="26"/>
        </w:rPr>
        <w:sym w:font="Symbol" w:char="F0A9"/>
      </w:r>
      <w:r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Pass</w:t>
      </w:r>
      <w:r w:rsidRPr="00462FB6">
        <w:tab/>
        <w:t>= Spillemelding.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8"/>
      </w:r>
      <w:r w:rsidRPr="00462FB6">
        <w:t xml:space="preserve"> </w:t>
      </w:r>
      <w:r w:rsidRPr="00462FB6">
        <w:tab/>
        <w:t>= Spillemelding. Forslag.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9"/>
      </w:r>
      <w:r w:rsidRPr="00462FB6">
        <w:rPr>
          <w:color w:val="FF0000"/>
        </w:rPr>
        <w:tab/>
      </w:r>
      <w:r w:rsidRPr="00462FB6">
        <w:t>= Spillemelding. Forslag.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A"/>
      </w:r>
      <w:r w:rsidRPr="00462FB6">
        <w:tab/>
        <w:t xml:space="preserve">= CUE med </w:t>
      </w:r>
      <w:r w:rsidR="000E3CE1">
        <w:rPr>
          <w:sz w:val="26"/>
        </w:rPr>
        <w:sym w:font="Symbol" w:char="F0A7"/>
      </w:r>
      <w:r w:rsidRPr="00462FB6">
        <w:t xml:space="preserve"> som trumf. Slemambitiøs.</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6</w:t>
      </w:r>
      <w:r w:rsidR="000E3CE1">
        <w:rPr>
          <w:sz w:val="26"/>
        </w:rPr>
        <w:sym w:font="Symbol" w:char="F0A7"/>
      </w:r>
      <w:r w:rsidRPr="00462FB6">
        <w:t xml:space="preserve"> </w:t>
      </w:r>
      <w:r w:rsidRPr="00462FB6">
        <w:tab/>
        <w:t>= Spillemelding.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6</w:t>
      </w:r>
      <w:r w:rsidR="000E3CE1">
        <w:rPr>
          <w:color w:val="FF0000"/>
          <w:sz w:val="26"/>
        </w:rPr>
        <w:sym w:font="Symbol" w:char="F0A8"/>
      </w:r>
      <w:r w:rsidRPr="00462FB6">
        <w:t xml:space="preserve"> </w:t>
      </w:r>
      <w:r w:rsidRPr="00462FB6">
        <w:tab/>
        <w:t xml:space="preserve">= Spillemelding. </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t>5</w:t>
      </w:r>
      <w:r w:rsidR="000E3CE1">
        <w:rPr>
          <w:color w:val="FF0000"/>
          <w:sz w:val="26"/>
        </w:rPr>
        <w:sym w:font="Symbol" w:char="F0A8"/>
      </w:r>
      <w:r w:rsidRPr="00462FB6">
        <w:t xml:space="preserve"> </w:t>
      </w:r>
      <w:r w:rsidRPr="00462FB6">
        <w:tab/>
        <w:t>= GF med 7</w:t>
      </w:r>
      <w:r w:rsidR="000E3CE1">
        <w:rPr>
          <w:color w:val="FF0000"/>
          <w:sz w:val="26"/>
        </w:rPr>
        <w:sym w:font="Symbol" w:char="F0A8"/>
      </w:r>
      <w:r w:rsidRPr="00462FB6">
        <w:t xml:space="preserve"> og 4</w:t>
      </w:r>
      <w:r w:rsidR="000E3CE1">
        <w:rPr>
          <w:sz w:val="26"/>
        </w:rPr>
        <w:sym w:font="Symbol" w:char="F0A7"/>
      </w:r>
      <w:r w:rsidRPr="00462FB6">
        <w:rPr>
          <w:color w:val="FF0000"/>
        </w:rPr>
        <w:t xml:space="preserve"> </w:t>
      </w:r>
      <w:r w:rsidRPr="00462FB6">
        <w:t xml:space="preserve">og </w:t>
      </w:r>
      <w:r w:rsidR="000E3CE1">
        <w:rPr>
          <w:color w:val="FF0000"/>
          <w:sz w:val="26"/>
        </w:rPr>
        <w:sym w:font="Symbol" w:char="F0A9"/>
      </w:r>
      <w:r w:rsidRPr="00462FB6">
        <w:t>xx. 14+HP.</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color w:val="FF0000"/>
          <w:sz w:val="26"/>
        </w:rPr>
        <w:sym w:font="Symbol" w:char="F0A9"/>
      </w:r>
      <w:r w:rsidRPr="00462FB6">
        <w:t xml:space="preserve"> </w:t>
      </w:r>
      <w:r w:rsidRPr="00462FB6">
        <w:tab/>
        <w:t>= Spillemelding. Forslag.</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5</w:t>
      </w:r>
      <w:r w:rsidR="000E3CE1">
        <w:rPr>
          <w:sz w:val="26"/>
        </w:rPr>
        <w:sym w:font="Symbol" w:char="F0AA"/>
      </w:r>
      <w:r w:rsidRPr="00462FB6">
        <w:rPr>
          <w:color w:val="FF0000"/>
        </w:rPr>
        <w:tab/>
      </w:r>
      <w:r w:rsidRPr="00462FB6">
        <w:t xml:space="preserve">= CUE med </w:t>
      </w:r>
      <w:r w:rsidR="000E3CE1">
        <w:rPr>
          <w:color w:val="FF0000"/>
          <w:sz w:val="26"/>
        </w:rPr>
        <w:sym w:font="Symbol" w:char="F0A8"/>
      </w:r>
      <w:r w:rsidRPr="00462FB6">
        <w:t xml:space="preserve"> som trumf. Ber om CUE.</w:t>
      </w:r>
    </w:p>
    <w:p w:rsidR="00462FB6" w:rsidRPr="00462FB6"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6</w:t>
      </w:r>
      <w:r w:rsidR="000E3CE1">
        <w:rPr>
          <w:sz w:val="26"/>
        </w:rPr>
        <w:sym w:font="Symbol" w:char="F0A7"/>
      </w:r>
      <w:r w:rsidRPr="00462FB6">
        <w:t xml:space="preserve"> </w:t>
      </w:r>
      <w:r w:rsidRPr="00462FB6">
        <w:tab/>
        <w:t>= Spillemelding.</w:t>
      </w:r>
    </w:p>
    <w:p w:rsidR="00C07EA5" w:rsidRDefault="00462FB6" w:rsidP="00462FB6">
      <w:pPr>
        <w:pStyle w:val="NormalList"/>
        <w:tabs>
          <w:tab w:val="clear" w:pos="720"/>
          <w:tab w:val="clear" w:pos="1260"/>
          <w:tab w:val="clear" w:pos="1440"/>
          <w:tab w:val="left" w:pos="709"/>
          <w:tab w:val="left" w:pos="1418"/>
          <w:tab w:val="left" w:pos="1985"/>
          <w:tab w:val="left" w:pos="2835"/>
        </w:tabs>
        <w:spacing w:before="0" w:after="0"/>
        <w:ind w:left="709" w:hanging="709"/>
      </w:pPr>
      <w:r w:rsidRPr="00462FB6">
        <w:tab/>
      </w:r>
      <w:r w:rsidRPr="00462FB6">
        <w:tab/>
      </w:r>
      <w:r w:rsidRPr="00462FB6">
        <w:tab/>
      </w:r>
      <w:r w:rsidRPr="00462FB6">
        <w:tab/>
        <w:t>6</w:t>
      </w:r>
      <w:r w:rsidR="000E3CE1">
        <w:rPr>
          <w:color w:val="FF0000"/>
          <w:sz w:val="26"/>
        </w:rPr>
        <w:sym w:font="Symbol" w:char="F0A8"/>
      </w:r>
      <w:r w:rsidRPr="00462FB6">
        <w:t xml:space="preserve"> </w:t>
      </w:r>
      <w:r w:rsidRPr="00462FB6">
        <w:tab/>
        <w:t>= Spillemelding.</w:t>
      </w:r>
    </w:p>
    <w:p w:rsidR="00F8638D" w:rsidRDefault="00F8638D">
      <w:pPr>
        <w:spacing w:before="0" w:after="200" w:line="276" w:lineRule="auto"/>
        <w:rPr>
          <w:rFonts w:cs="Comic Sans MS"/>
        </w:rPr>
      </w:pPr>
      <w:r>
        <w:br w:type="page"/>
      </w: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t>?</w:t>
      </w:r>
    </w:p>
    <w:p w:rsidR="00F8638D" w:rsidRDefault="009530F1" w:rsidP="001B6CC8">
      <w:pPr>
        <w:pStyle w:val="NormalList"/>
        <w:tabs>
          <w:tab w:val="clear" w:pos="1260"/>
          <w:tab w:val="clear" w:pos="1440"/>
        </w:tabs>
        <w:spacing w:before="0" w:after="0"/>
        <w:ind w:left="1276" w:hanging="567"/>
      </w:pPr>
      <w:r w:rsidRPr="001D4F80">
        <w:t xml:space="preserve">2NT </w:t>
      </w:r>
      <w:r w:rsidRPr="001D4F80">
        <w:tab/>
        <w:t>=</w:t>
      </w:r>
      <w:r w:rsidR="001B6CC8">
        <w:t xml:space="preserve"> </w:t>
      </w:r>
      <w:r w:rsidR="001B6CC8" w:rsidRPr="00831440">
        <w:rPr>
          <w:b/>
          <w:color w:val="0000FF"/>
        </w:rPr>
        <w:t>(Vei 4)</w:t>
      </w:r>
      <w:r w:rsidRPr="00831440">
        <w:rPr>
          <w:color w:val="0000FF"/>
        </w:rPr>
        <w:t xml:space="preserve"> </w:t>
      </w:r>
      <w:r w:rsidRPr="001D4F80">
        <w:t>RF. Ber om 3</w:t>
      </w:r>
      <w:r w:rsidR="000E3CE1">
        <w:rPr>
          <w:sz w:val="26"/>
        </w:rPr>
        <w:sym w:font="Symbol" w:char="F0A7"/>
      </w:r>
      <w:r w:rsidRPr="001D4F80">
        <w:t>, og har max singel</w:t>
      </w:r>
      <w:r w:rsidR="000E3CE1">
        <w:rPr>
          <w:color w:val="FF0000"/>
          <w:sz w:val="26"/>
        </w:rPr>
        <w:sym w:font="Symbol" w:char="F0A9"/>
      </w:r>
      <w:r w:rsidRPr="001D4F80">
        <w:t>.</w:t>
      </w:r>
      <w:r w:rsidRPr="001D4F80">
        <w:rPr>
          <w:color w:val="FF0000"/>
        </w:rPr>
        <w:t xml:space="preserve"> </w:t>
      </w:r>
      <w:r w:rsidRPr="001D4F80">
        <w:t xml:space="preserve">Kan være spillemelding med kun lang </w:t>
      </w:r>
      <w:r w:rsidR="000E3CE1">
        <w:rPr>
          <w:sz w:val="26"/>
        </w:rPr>
        <w:sym w:font="Symbol" w:char="F0A7"/>
      </w:r>
      <w:r w:rsidRPr="001D4F80">
        <w:t xml:space="preserve"> eller </w:t>
      </w:r>
      <w:r w:rsidR="000E3CE1">
        <w:rPr>
          <w:color w:val="FF0000"/>
          <w:sz w:val="26"/>
        </w:rPr>
        <w:sym w:font="Symbol" w:char="F0A8"/>
      </w:r>
      <w:r w:rsidRPr="001D4F80">
        <w:t xml:space="preserve"> (7-10HP) eller </w:t>
      </w:r>
      <w:r>
        <w:t>INV</w:t>
      </w:r>
      <w:r w:rsidRPr="001D4F80">
        <w:t xml:space="preserve"> med </w:t>
      </w:r>
      <w:r>
        <w:t>kun</w:t>
      </w:r>
      <w:r w:rsidRPr="001D4F80">
        <w:t xml:space="preserve"> lang </w:t>
      </w:r>
      <w:r w:rsidR="000E3CE1">
        <w:rPr>
          <w:sz w:val="26"/>
        </w:rPr>
        <w:sym w:font="Symbol" w:char="F0A7"/>
      </w:r>
      <w:r w:rsidRPr="001D4F80">
        <w:t xml:space="preserve"> eller </w:t>
      </w:r>
      <w:r w:rsidR="000E3CE1">
        <w:rPr>
          <w:color w:val="FF0000"/>
          <w:sz w:val="26"/>
        </w:rPr>
        <w:sym w:font="Symbol" w:char="F0A8"/>
      </w:r>
      <w:r w:rsidRPr="001D4F80">
        <w:rPr>
          <w:color w:val="FF0000"/>
        </w:rPr>
        <w:t xml:space="preserve"> </w:t>
      </w:r>
      <w:r w:rsidRPr="001D4F80">
        <w:t>(11-13HP)</w:t>
      </w:r>
      <w:r>
        <w:t xml:space="preserve"> eller invitt med minst 5-4 i m og 11-13HP</w:t>
      </w:r>
      <w:r w:rsidRPr="001D4F80">
        <w:t>.</w:t>
      </w:r>
    </w:p>
    <w:p w:rsidR="00F8638D" w:rsidRPr="000E3CE1" w:rsidRDefault="00F8638D" w:rsidP="00F8638D">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F8638D" w:rsidRDefault="00F8638D" w:rsidP="00F8638D">
      <w:pPr>
        <w:pStyle w:val="NormalList"/>
        <w:tabs>
          <w:tab w:val="clear" w:pos="540"/>
          <w:tab w:val="clear" w:pos="720"/>
          <w:tab w:val="clear" w:pos="1260"/>
          <w:tab w:val="clear" w:pos="1440"/>
          <w:tab w:val="left" w:pos="709"/>
          <w:tab w:val="left" w:pos="1418"/>
          <w:tab w:val="left" w:pos="1985"/>
          <w:tab w:val="left" w:pos="2835"/>
        </w:tabs>
        <w:spacing w:before="0" w:after="0"/>
        <w:ind w:left="709" w:hanging="709"/>
      </w:pPr>
      <w:r>
        <w:t>2</w:t>
      </w:r>
      <w:r>
        <w:rPr>
          <w:color w:val="FF0000"/>
          <w:sz w:val="26"/>
        </w:rPr>
        <w:sym w:font="Symbol" w:char="F0A8"/>
      </w:r>
      <w:r>
        <w:t xml:space="preserve"> -</w:t>
      </w:r>
      <w:r>
        <w:tab/>
        <w:t>2NT</w:t>
      </w:r>
      <w:r w:rsidRPr="00462FB6">
        <w:tab/>
      </w:r>
      <w:r w:rsidRPr="00462FB6">
        <w:tab/>
      </w:r>
    </w:p>
    <w:p w:rsidR="001B6CC8" w:rsidRPr="001B6CC8" w:rsidRDefault="00F8638D" w:rsidP="00F8638D">
      <w:pPr>
        <w:pStyle w:val="NormalList"/>
        <w:tabs>
          <w:tab w:val="clear" w:pos="1260"/>
          <w:tab w:val="clear" w:pos="1440"/>
        </w:tabs>
        <w:spacing w:before="0" w:after="0"/>
        <w:ind w:left="1276" w:hanging="1276"/>
      </w:pPr>
      <w:r>
        <w:t>?</w:t>
      </w:r>
      <w:r w:rsidR="001B6CC8">
        <w:t xml:space="preserve"> </w:t>
      </w:r>
      <w:r>
        <w:tab/>
      </w:r>
      <w:r>
        <w:tab/>
      </w:r>
      <w:r>
        <w:tab/>
      </w:r>
      <w:r>
        <w:tab/>
      </w:r>
      <w:r w:rsidR="001B6CC8" w:rsidRPr="001B6CC8">
        <w:t>3</w:t>
      </w:r>
      <w:r w:rsidR="000E3CE1">
        <w:rPr>
          <w:sz w:val="26"/>
        </w:rPr>
        <w:sym w:font="Symbol" w:char="F0A7"/>
      </w:r>
      <w:r w:rsidR="001B6CC8" w:rsidRPr="001B6CC8">
        <w:tab/>
        <w:t>= Javel.</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Pass</w:t>
      </w:r>
      <w:r w:rsidRPr="001B6CC8">
        <w:tab/>
        <w:t>= SPERR med 3-10HP og 6+</w:t>
      </w:r>
      <w:r w:rsidR="000E3CE1">
        <w:rPr>
          <w:sz w:val="26"/>
        </w:rPr>
        <w:sym w:font="Symbol" w:char="F0A7"/>
      </w:r>
      <w:r w:rsidRPr="001B6CC8">
        <w:t xml:space="preserve">. Max singel </w:t>
      </w:r>
      <w:r w:rsidR="000E3CE1">
        <w:rPr>
          <w:color w:val="FF0000"/>
          <w:sz w:val="26"/>
        </w:rPr>
        <w:sym w:font="Symbol" w:char="F0A9"/>
      </w:r>
      <w:r w:rsidR="00BF27C9" w:rsidRPr="00BF27C9">
        <w:rPr>
          <w:sz w:val="26"/>
        </w:rPr>
        <w:t>.</w:t>
      </w:r>
      <w:r w:rsidR="00BF27C9">
        <w:rPr>
          <w:color w:val="FF0000"/>
          <w:sz w:val="26"/>
        </w:rPr>
        <w:t xml:space="preserve"> </w:t>
      </w:r>
      <w:r w:rsidR="00BF27C9">
        <w:t>NF</w:t>
      </w:r>
      <w:r w:rsidRPr="001B6CC8">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3</w:t>
      </w:r>
      <w:r w:rsidR="000E3CE1">
        <w:rPr>
          <w:color w:val="FF0000"/>
          <w:sz w:val="26"/>
        </w:rPr>
        <w:sym w:font="Symbol" w:char="F0A8"/>
      </w:r>
      <w:r w:rsidRPr="001B6CC8">
        <w:t xml:space="preserve"> </w:t>
      </w:r>
      <w:r w:rsidRPr="001B6CC8">
        <w:tab/>
        <w:t>= SPERR med 3-10HP og 6+</w:t>
      </w:r>
      <w:r w:rsidR="000E3CE1">
        <w:rPr>
          <w:color w:val="FF0000"/>
          <w:sz w:val="26"/>
        </w:rPr>
        <w:sym w:font="Symbol" w:char="F0A8"/>
      </w:r>
      <w:r w:rsidRPr="001B6CC8">
        <w:t xml:space="preserve">. Max singel </w:t>
      </w:r>
      <w:r w:rsidR="000E3CE1">
        <w:rPr>
          <w:color w:val="FF0000"/>
          <w:sz w:val="26"/>
        </w:rPr>
        <w:sym w:font="Symbol" w:char="F0A9"/>
      </w:r>
      <w:r w:rsidRPr="001B6CC8">
        <w:t>Skal passes.</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3</w:t>
      </w:r>
      <w:r w:rsidR="000E3CE1">
        <w:rPr>
          <w:color w:val="FF0000"/>
          <w:sz w:val="26"/>
        </w:rPr>
        <w:sym w:font="Symbol" w:char="F0A9"/>
      </w:r>
      <w:r w:rsidRPr="001B6CC8">
        <w:tab/>
        <w:t>= INV med 5</w:t>
      </w:r>
      <w:r w:rsidR="000E3CE1">
        <w:rPr>
          <w:sz w:val="26"/>
        </w:rPr>
        <w:sym w:font="Symbol" w:char="F0A7"/>
      </w:r>
      <w:r w:rsidRPr="001B6CC8">
        <w:t xml:space="preserve"> og </w:t>
      </w:r>
      <w:r w:rsidRPr="001B6CC8">
        <w:rPr>
          <w:color w:val="000000"/>
        </w:rPr>
        <w:t>4</w:t>
      </w:r>
      <w:r w:rsidR="00556FA9" w:rsidRPr="001B6CC8">
        <w:t>+</w:t>
      </w:r>
      <w:r w:rsidR="000E3CE1">
        <w:rPr>
          <w:color w:val="FF0000"/>
          <w:sz w:val="26"/>
        </w:rPr>
        <w:sym w:font="Symbol" w:char="F0A8"/>
      </w:r>
      <w:r w:rsidRPr="001B6CC8">
        <w:t xml:space="preserve"> og max singel </w:t>
      </w:r>
      <w:r w:rsidR="000E3CE1">
        <w:rPr>
          <w:color w:val="FF0000"/>
          <w:sz w:val="26"/>
        </w:rPr>
        <w:sym w:font="Symbol" w:char="F0A9"/>
      </w:r>
      <w:r w:rsidRPr="001B6CC8">
        <w:rPr>
          <w:color w:val="FF0000"/>
        </w:rPr>
        <w:t xml:space="preserve"> </w:t>
      </w:r>
      <w:r w:rsidRPr="001B6CC8">
        <w:rPr>
          <w:color w:val="000000"/>
        </w:rPr>
        <w:t>og</w:t>
      </w:r>
      <w:r w:rsidRPr="001B6CC8">
        <w:t xml:space="preserve"> </w:t>
      </w:r>
      <w:r w:rsidRPr="001B6CC8">
        <w:rPr>
          <w:color w:val="000000"/>
        </w:rPr>
        <w:t>11</w:t>
      </w:r>
      <w:r w:rsidRPr="001B6CC8">
        <w:t>-13HP.</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3</w:t>
      </w:r>
      <w:r w:rsidR="000E3CE1">
        <w:rPr>
          <w:sz w:val="26"/>
        </w:rPr>
        <w:sym w:font="Symbol" w:char="F0AA"/>
      </w:r>
      <w:r w:rsidRPr="001B6CC8">
        <w:t xml:space="preserve"> </w:t>
      </w:r>
      <w:r w:rsidRPr="001B6CC8">
        <w:tab/>
        <w:t>= INV med 5</w:t>
      </w:r>
      <w:r w:rsidR="000E3CE1">
        <w:rPr>
          <w:color w:val="FF0000"/>
          <w:sz w:val="26"/>
        </w:rPr>
        <w:sym w:font="Symbol" w:char="F0A8"/>
      </w:r>
      <w:r w:rsidRPr="001B6CC8">
        <w:t xml:space="preserve"> og </w:t>
      </w:r>
      <w:r w:rsidRPr="001B6CC8">
        <w:rPr>
          <w:color w:val="000000"/>
        </w:rPr>
        <w:t>4</w:t>
      </w:r>
      <w:r w:rsidR="00556FA9" w:rsidRPr="001B6CC8">
        <w:t>+</w:t>
      </w:r>
      <w:r w:rsidR="000E3CE1" w:rsidRPr="00C62FC6">
        <w:rPr>
          <w:sz w:val="26"/>
        </w:rPr>
        <w:sym w:font="Symbol" w:char="F0A7"/>
      </w:r>
      <w:r w:rsidRPr="001B6CC8">
        <w:t xml:space="preserve"> og max singel </w:t>
      </w:r>
      <w:r w:rsidR="000E3CE1">
        <w:rPr>
          <w:color w:val="FF0000"/>
          <w:sz w:val="26"/>
        </w:rPr>
        <w:sym w:font="Symbol" w:char="F0A9"/>
      </w:r>
      <w:r w:rsidRPr="001B6CC8">
        <w:t xml:space="preserve"> og </w:t>
      </w:r>
      <w:r w:rsidRPr="001B6CC8">
        <w:rPr>
          <w:color w:val="000000"/>
        </w:rPr>
        <w:t>11</w:t>
      </w:r>
      <w:r w:rsidRPr="001B6CC8">
        <w:t>-13HP.</w:t>
      </w:r>
    </w:p>
    <w:p w:rsidR="001B6CC8" w:rsidRPr="001B6CC8" w:rsidRDefault="001B6CC8" w:rsidP="001B6CC8">
      <w:pPr>
        <w:pStyle w:val="NormalList"/>
        <w:tabs>
          <w:tab w:val="clear" w:pos="1260"/>
          <w:tab w:val="clear" w:pos="1440"/>
          <w:tab w:val="left" w:pos="1418"/>
        </w:tabs>
        <w:spacing w:before="0" w:after="0"/>
        <w:ind w:left="709" w:hanging="709"/>
        <w:rPr>
          <w:color w:val="000000"/>
        </w:rPr>
      </w:pPr>
      <w:r w:rsidRPr="001B6CC8">
        <w:tab/>
      </w:r>
      <w:r w:rsidRPr="001B6CC8">
        <w:tab/>
      </w:r>
      <w:r w:rsidRPr="001B6CC8">
        <w:tab/>
      </w:r>
      <w:r w:rsidRPr="001B6CC8">
        <w:tab/>
      </w:r>
      <w:r w:rsidRPr="001B6CC8">
        <w:tab/>
        <w:t>3NT</w:t>
      </w:r>
      <w:r w:rsidRPr="001B6CC8">
        <w:tab/>
        <w:t>= GF (14-17HP) med 5</w:t>
      </w:r>
      <w:r w:rsidR="000E3CE1">
        <w:rPr>
          <w:sz w:val="26"/>
        </w:rPr>
        <w:sym w:font="Symbol" w:char="F0A7"/>
      </w:r>
      <w:r w:rsidRPr="001B6CC8">
        <w:t xml:space="preserve"> + 5</w:t>
      </w:r>
      <w:r w:rsidR="000E3CE1">
        <w:rPr>
          <w:color w:val="FF0000"/>
          <w:sz w:val="26"/>
        </w:rPr>
        <w:sym w:font="Symbol" w:char="F0A8"/>
      </w:r>
      <w:r w:rsidRPr="001B6CC8">
        <w:t>.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rPr>
          <w:color w:val="000000"/>
        </w:rPr>
        <w:tab/>
      </w:r>
      <w:r w:rsidRPr="001B6CC8">
        <w:rPr>
          <w:color w:val="000000"/>
        </w:rPr>
        <w:tab/>
      </w:r>
      <w:r w:rsidRPr="001B6CC8">
        <w:rPr>
          <w:color w:val="000000"/>
        </w:rPr>
        <w:tab/>
      </w:r>
      <w:r w:rsidRPr="001B6CC8">
        <w:rPr>
          <w:color w:val="000000"/>
        </w:rPr>
        <w:tab/>
      </w:r>
      <w:r w:rsidRPr="001B6CC8">
        <w:rPr>
          <w:color w:val="000000"/>
        </w:rPr>
        <w:tab/>
        <w:t>4</w:t>
      </w:r>
      <w:r w:rsidR="000E3CE1" w:rsidRPr="00C62FC6">
        <w:rPr>
          <w:sz w:val="26"/>
        </w:rPr>
        <w:sym w:font="Symbol" w:char="F0A7"/>
      </w:r>
      <w:r w:rsidRPr="001B6CC8">
        <w:rPr>
          <w:color w:val="000000"/>
        </w:rPr>
        <w:tab/>
        <w:t>= GF med 6+</w:t>
      </w:r>
      <w:r w:rsidR="000E3CE1" w:rsidRPr="00C62FC6">
        <w:rPr>
          <w:sz w:val="26"/>
        </w:rPr>
        <w:sym w:font="Symbol" w:char="F0A7"/>
      </w:r>
      <w:r w:rsidRPr="001B6CC8">
        <w:rPr>
          <w:color w:val="000000"/>
        </w:rPr>
        <w:t xml:space="preserve"> og 4</w:t>
      </w:r>
      <w:r w:rsidR="000E3CE1">
        <w:rPr>
          <w:color w:val="FF0000"/>
          <w:sz w:val="26"/>
        </w:rPr>
        <w:sym w:font="Symbol" w:char="F0A8"/>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rPr>
          <w:color w:val="000000"/>
        </w:rPr>
        <w:tab/>
      </w:r>
      <w:r w:rsidRPr="001B6CC8">
        <w:rPr>
          <w:color w:val="000000"/>
        </w:rPr>
        <w:tab/>
      </w:r>
      <w:r w:rsidRPr="001B6CC8">
        <w:rPr>
          <w:color w:val="000000"/>
        </w:rPr>
        <w:tab/>
      </w:r>
      <w:r w:rsidRPr="001B6CC8">
        <w:rPr>
          <w:color w:val="000000"/>
        </w:rPr>
        <w:tab/>
      </w:r>
      <w:r w:rsidRPr="001B6CC8">
        <w:rPr>
          <w:color w:val="000000"/>
        </w:rPr>
        <w:tab/>
        <w:t>4</w:t>
      </w:r>
      <w:r w:rsidR="000E3CE1">
        <w:rPr>
          <w:color w:val="FF0000"/>
          <w:sz w:val="26"/>
        </w:rPr>
        <w:sym w:font="Symbol" w:char="F0A8"/>
      </w:r>
      <w:r w:rsidRPr="001B6CC8">
        <w:tab/>
        <w:t xml:space="preserve">= </w:t>
      </w:r>
      <w:r w:rsidRPr="001B6CC8">
        <w:rPr>
          <w:color w:val="000000"/>
        </w:rPr>
        <w:t>GF med 6+</w:t>
      </w:r>
      <w:r w:rsidR="000E3CE1">
        <w:rPr>
          <w:color w:val="FF0000"/>
          <w:sz w:val="26"/>
        </w:rPr>
        <w:sym w:font="Symbol" w:char="F0A8"/>
      </w:r>
      <w:r w:rsidRPr="001B6CC8">
        <w:rPr>
          <w:color w:val="000000"/>
        </w:rPr>
        <w:t xml:space="preserve"> og 4</w:t>
      </w:r>
      <w:r w:rsidR="000E3CE1" w:rsidRPr="00C62FC6">
        <w:rPr>
          <w:sz w:val="26"/>
        </w:rPr>
        <w:sym w:font="Symbol" w:char="F0A7"/>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4</w:t>
      </w:r>
      <w:r w:rsidR="000E3CE1">
        <w:rPr>
          <w:color w:val="FF0000"/>
          <w:sz w:val="26"/>
        </w:rPr>
        <w:sym w:font="Symbol" w:char="F0A9"/>
      </w:r>
      <w:r w:rsidRPr="001B6CC8">
        <w:tab/>
        <w:t xml:space="preserve">= </w:t>
      </w:r>
      <w:r w:rsidRPr="001B6CC8">
        <w:rPr>
          <w:color w:val="000000"/>
        </w:rPr>
        <w:t>GF med 6+</w:t>
      </w:r>
      <w:r w:rsidR="000E3CE1" w:rsidRPr="00C62FC6">
        <w:rPr>
          <w:sz w:val="26"/>
        </w:rPr>
        <w:sym w:font="Symbol" w:char="F0A7"/>
      </w:r>
      <w:r w:rsidRPr="001B6CC8">
        <w:rPr>
          <w:color w:val="000000"/>
        </w:rPr>
        <w:t xml:space="preserve"> og 5</w:t>
      </w:r>
      <w:r w:rsidR="000E3CE1">
        <w:rPr>
          <w:color w:val="FF0000"/>
          <w:sz w:val="26"/>
        </w:rPr>
        <w:sym w:font="Symbol" w:char="F0A8"/>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4</w:t>
      </w:r>
      <w:r w:rsidR="000E3CE1">
        <w:rPr>
          <w:sz w:val="26"/>
        </w:rPr>
        <w:sym w:font="Symbol" w:char="F0AA"/>
      </w:r>
      <w:r w:rsidRPr="001B6CC8">
        <w:tab/>
        <w:t xml:space="preserve">= </w:t>
      </w:r>
      <w:r w:rsidRPr="001B6CC8">
        <w:rPr>
          <w:color w:val="000000"/>
        </w:rPr>
        <w:t>GF med 6+</w:t>
      </w:r>
      <w:r w:rsidR="000E3CE1">
        <w:rPr>
          <w:color w:val="FF0000"/>
          <w:sz w:val="26"/>
        </w:rPr>
        <w:sym w:font="Symbol" w:char="F0A8"/>
      </w:r>
      <w:r w:rsidRPr="001B6CC8">
        <w:rPr>
          <w:color w:val="000000"/>
        </w:rPr>
        <w:t xml:space="preserve"> og 5</w:t>
      </w:r>
      <w:r w:rsidR="000E3CE1" w:rsidRPr="00C62FC6">
        <w:rPr>
          <w:sz w:val="26"/>
        </w:rPr>
        <w:sym w:font="Symbol" w:char="F0A7"/>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4NT</w:t>
      </w:r>
      <w:r w:rsidRPr="001B6CC8">
        <w:tab/>
        <w:t>= GF (18-19HP) med 5</w:t>
      </w:r>
      <w:r w:rsidR="000E3CE1">
        <w:rPr>
          <w:sz w:val="26"/>
        </w:rPr>
        <w:sym w:font="Symbol" w:char="F0A7"/>
      </w:r>
      <w:r w:rsidRPr="001B6CC8">
        <w:t xml:space="preserve"> + 5</w:t>
      </w:r>
      <w:r w:rsidR="000E3CE1">
        <w:rPr>
          <w:color w:val="FF0000"/>
          <w:sz w:val="26"/>
        </w:rPr>
        <w:sym w:font="Symbol" w:char="F0A8"/>
      </w:r>
      <w:r w:rsidRPr="001B6CC8">
        <w:t>.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5</w:t>
      </w:r>
      <w:r w:rsidR="000E3CE1">
        <w:rPr>
          <w:sz w:val="26"/>
        </w:rPr>
        <w:sym w:font="Symbol" w:char="F0A7"/>
      </w:r>
      <w:r w:rsidRPr="001B6CC8">
        <w:tab/>
        <w:t xml:space="preserve">= </w:t>
      </w:r>
      <w:r w:rsidRPr="001B6CC8">
        <w:rPr>
          <w:color w:val="000000"/>
        </w:rPr>
        <w:t>GF med 7+</w:t>
      </w:r>
      <w:r w:rsidR="000E3CE1" w:rsidRPr="00C62FC6">
        <w:rPr>
          <w:sz w:val="26"/>
        </w:rPr>
        <w:sym w:font="Symbol" w:char="F0A7"/>
      </w:r>
      <w:r w:rsidRPr="001B6CC8">
        <w:rPr>
          <w:color w:val="000000"/>
        </w:rPr>
        <w:t xml:space="preserve"> og 5+</w:t>
      </w:r>
      <w:r w:rsidR="000E3CE1">
        <w:rPr>
          <w:color w:val="FF0000"/>
          <w:sz w:val="26"/>
        </w:rPr>
        <w:sym w:font="Symbol" w:char="F0A8"/>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r>
      <w:r w:rsidRPr="001B6CC8">
        <w:tab/>
        <w:t>5</w:t>
      </w:r>
      <w:r w:rsidR="000E3CE1">
        <w:rPr>
          <w:color w:val="FF0000"/>
          <w:sz w:val="26"/>
        </w:rPr>
        <w:sym w:font="Symbol" w:char="F0A8"/>
      </w:r>
      <w:r w:rsidRPr="001B6CC8">
        <w:tab/>
        <w:t xml:space="preserve">= </w:t>
      </w:r>
      <w:r w:rsidRPr="001B6CC8">
        <w:rPr>
          <w:color w:val="000000"/>
        </w:rPr>
        <w:t>GF med 7+</w:t>
      </w:r>
      <w:r w:rsidR="000E3CE1">
        <w:rPr>
          <w:color w:val="FF0000"/>
          <w:sz w:val="26"/>
        </w:rPr>
        <w:sym w:font="Symbol" w:char="F0A8"/>
      </w:r>
      <w:r w:rsidRPr="001B6CC8">
        <w:rPr>
          <w:color w:val="000000"/>
        </w:rPr>
        <w:t xml:space="preserve"> og 5+</w:t>
      </w:r>
      <w:r w:rsidR="000E3CE1" w:rsidRPr="00C62FC6">
        <w:rPr>
          <w:sz w:val="26"/>
        </w:rPr>
        <w:sym w:font="Symbol" w:char="F0A7"/>
      </w:r>
      <w:r w:rsidRPr="001B6CC8">
        <w:t xml:space="preserve"> og 14+HP. Max singel</w:t>
      </w:r>
      <w:r w:rsidR="000E3CE1">
        <w:rPr>
          <w:color w:val="FF0000"/>
          <w:sz w:val="26"/>
        </w:rPr>
        <w:sym w:font="Symbol" w:char="F0A9"/>
      </w:r>
      <w:r w:rsidRPr="001B6CC8">
        <w:rPr>
          <w:color w:val="000000"/>
        </w:rPr>
        <w:t>.</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t>3</w:t>
      </w:r>
      <w:r w:rsidR="000E3CE1">
        <w:rPr>
          <w:color w:val="FF0000"/>
          <w:sz w:val="26"/>
        </w:rPr>
        <w:sym w:font="Symbol" w:char="F0A8"/>
      </w:r>
      <w:r w:rsidRPr="001B6CC8">
        <w:t xml:space="preserve"> </w:t>
      </w:r>
      <w:r w:rsidRPr="001B6CC8">
        <w:tab/>
        <w:t>= NB! Bryter overføringen. Viser 5</w:t>
      </w:r>
      <w:r w:rsidR="000E3CE1">
        <w:rPr>
          <w:color w:val="FF0000"/>
          <w:sz w:val="26"/>
        </w:rPr>
        <w:sym w:font="Symbol" w:char="F0A9"/>
      </w:r>
      <w:r w:rsidRPr="001B6CC8">
        <w:t xml:space="preserve"> + 4</w:t>
      </w:r>
      <w:r w:rsidR="000E3CE1">
        <w:rPr>
          <w:color w:val="FF0000"/>
          <w:sz w:val="26"/>
        </w:rPr>
        <w:sym w:font="Symbol" w:char="F0A8"/>
      </w:r>
      <w:r w:rsidRPr="001B6CC8">
        <w:t xml:space="preserve"> og 15+HP.</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t>3</w:t>
      </w:r>
      <w:r w:rsidR="000E3CE1">
        <w:rPr>
          <w:color w:val="FF0000"/>
          <w:sz w:val="26"/>
        </w:rPr>
        <w:sym w:font="Symbol" w:char="F0A9"/>
      </w:r>
      <w:r w:rsidRPr="001B6CC8">
        <w:tab/>
        <w:t>= NB! Bryter overføringen. Viser 6+</w:t>
      </w:r>
      <w:r w:rsidR="000E3CE1">
        <w:rPr>
          <w:color w:val="FF0000"/>
          <w:sz w:val="26"/>
        </w:rPr>
        <w:sym w:font="Symbol" w:char="F0A9"/>
      </w:r>
      <w:r w:rsidRPr="001B6CC8">
        <w:t xml:space="preserve"> og max singel </w:t>
      </w:r>
      <w:r w:rsidR="000E3CE1">
        <w:rPr>
          <w:sz w:val="26"/>
        </w:rPr>
        <w:sym w:font="Symbol" w:char="F0A7"/>
      </w:r>
      <w:r w:rsidRPr="001B6CC8">
        <w:t xml:space="preserve"> og 11-14 HP.</w:t>
      </w:r>
    </w:p>
    <w:p w:rsidR="001B6CC8" w:rsidRPr="001B6CC8" w:rsidRDefault="001B6CC8" w:rsidP="001B6CC8">
      <w:pPr>
        <w:pStyle w:val="NormalList"/>
        <w:tabs>
          <w:tab w:val="clear" w:pos="1260"/>
          <w:tab w:val="clear" w:pos="1440"/>
          <w:tab w:val="left" w:pos="1418"/>
        </w:tabs>
        <w:spacing w:before="0" w:after="0"/>
        <w:ind w:left="709" w:hanging="709"/>
      </w:pPr>
      <w:r w:rsidRPr="001B6CC8">
        <w:tab/>
      </w:r>
      <w:r w:rsidRPr="001B6CC8">
        <w:tab/>
      </w:r>
      <w:r w:rsidRPr="001B6CC8">
        <w:tab/>
      </w:r>
      <w:r w:rsidRPr="001B6CC8">
        <w:tab/>
        <w:t>3</w:t>
      </w:r>
      <w:r w:rsidR="000E3CE1">
        <w:rPr>
          <w:sz w:val="26"/>
        </w:rPr>
        <w:sym w:font="Symbol" w:char="F0AA"/>
      </w:r>
      <w:r w:rsidRPr="001B6CC8">
        <w:t xml:space="preserve"> </w:t>
      </w:r>
      <w:r w:rsidRPr="001B6CC8">
        <w:tab/>
        <w:t>= NB! Bryter overføringen. Viser 5+</w:t>
      </w:r>
      <w:r w:rsidR="000E3CE1">
        <w:rPr>
          <w:color w:val="FF0000"/>
          <w:sz w:val="26"/>
        </w:rPr>
        <w:sym w:font="Symbol" w:char="F0A9"/>
      </w:r>
      <w:r w:rsidRPr="001B6CC8">
        <w:t xml:space="preserve"> og 4+</w:t>
      </w:r>
      <w:r w:rsidR="000E3CE1">
        <w:rPr>
          <w:sz w:val="26"/>
        </w:rPr>
        <w:sym w:font="Symbol" w:char="F0AA"/>
      </w:r>
      <w:r w:rsidRPr="001B6CC8">
        <w:t xml:space="preserve"> og 15+HP.</w:t>
      </w:r>
    </w:p>
    <w:p w:rsidR="00322572" w:rsidRDefault="001B6CC8" w:rsidP="00322572">
      <w:pPr>
        <w:pStyle w:val="NormalList"/>
        <w:tabs>
          <w:tab w:val="clear" w:pos="1260"/>
          <w:tab w:val="clear" w:pos="1440"/>
          <w:tab w:val="left" w:pos="1418"/>
        </w:tabs>
        <w:spacing w:before="0" w:after="0"/>
        <w:ind w:left="709" w:hanging="709"/>
      </w:pPr>
      <w:r w:rsidRPr="001B6CC8">
        <w:tab/>
      </w:r>
      <w:r w:rsidRPr="001B6CC8">
        <w:tab/>
      </w:r>
      <w:r w:rsidRPr="001B6CC8">
        <w:tab/>
      </w:r>
      <w:r w:rsidRPr="001B6CC8">
        <w:tab/>
        <w:t>3NT</w:t>
      </w:r>
      <w:r w:rsidRPr="001B6CC8">
        <w:tab/>
        <w:t>= NB! Bryter overføringen. Viser 5</w:t>
      </w:r>
      <w:r w:rsidR="000E3CE1">
        <w:rPr>
          <w:color w:val="FF0000"/>
          <w:sz w:val="26"/>
        </w:rPr>
        <w:sym w:font="Symbol" w:char="F0A9"/>
      </w:r>
      <w:r w:rsidRPr="001B6CC8">
        <w:t xml:space="preserve"> og 18-19HP.</w:t>
      </w:r>
    </w:p>
    <w:p w:rsidR="00C07EA5" w:rsidRPr="000E3CE1" w:rsidRDefault="00C07EA5" w:rsidP="00C07EA5">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t>2</w:t>
      </w:r>
      <w:r>
        <w:rPr>
          <w:color w:val="FF0000"/>
          <w:sz w:val="26"/>
        </w:rPr>
        <w:sym w:font="Symbol" w:char="F0A8"/>
      </w:r>
      <w:r>
        <w:t xml:space="preserve"> -</w:t>
      </w:r>
      <w:r>
        <w:tab/>
      </w:r>
      <w:r>
        <w:tab/>
      </w:r>
      <w:r>
        <w:tab/>
        <w:t>?</w:t>
      </w:r>
    </w:p>
    <w:p w:rsidR="00322572" w:rsidRDefault="00322572" w:rsidP="00322572">
      <w:pPr>
        <w:pStyle w:val="NormalList"/>
        <w:tabs>
          <w:tab w:val="clear" w:pos="1260"/>
          <w:tab w:val="clear" w:pos="1440"/>
          <w:tab w:val="left" w:pos="1418"/>
        </w:tabs>
        <w:spacing w:before="0" w:after="0"/>
        <w:ind w:left="709" w:hanging="709"/>
      </w:pPr>
      <w:r>
        <w:tab/>
      </w:r>
      <w:r>
        <w:tab/>
      </w:r>
      <w:r w:rsidR="009530F1" w:rsidRPr="009530F1">
        <w:t>3</w:t>
      </w:r>
      <w:r w:rsidR="000E3CE1">
        <w:rPr>
          <w:sz w:val="26"/>
        </w:rPr>
        <w:sym w:font="Symbol" w:char="F0A7"/>
      </w:r>
      <w:r w:rsidR="009530F1" w:rsidRPr="009530F1">
        <w:t xml:space="preserve"> </w:t>
      </w:r>
      <w:r w:rsidR="009530F1" w:rsidRPr="009530F1">
        <w:tab/>
        <w:t xml:space="preserve">= </w:t>
      </w:r>
      <w:r w:rsidR="001B6CC8" w:rsidRPr="00831440">
        <w:rPr>
          <w:b/>
          <w:color w:val="0000FF"/>
        </w:rPr>
        <w:t xml:space="preserve">(Vei 5) </w:t>
      </w:r>
      <w:r w:rsidR="009530F1" w:rsidRPr="009530F1">
        <w:t>Mild INV (</w:t>
      </w:r>
      <w:r w:rsidR="00413014">
        <w:t>7</w:t>
      </w:r>
      <w:r w:rsidR="009530F1" w:rsidRPr="009530F1">
        <w:t>-1</w:t>
      </w:r>
      <w:r w:rsidR="00556FA9">
        <w:t>0</w:t>
      </w:r>
      <w:r w:rsidR="009530F1" w:rsidRPr="009530F1">
        <w:t xml:space="preserve">HP) med HHxxxx i </w:t>
      </w:r>
      <w:r w:rsidR="000E3CE1">
        <w:rPr>
          <w:sz w:val="26"/>
        </w:rPr>
        <w:sym w:font="Symbol" w:char="F0A7"/>
      </w:r>
      <w:r w:rsidR="009530F1" w:rsidRPr="009530F1">
        <w:t xml:space="preserve"> og</w:t>
      </w:r>
      <w:r w:rsidR="009530F1" w:rsidRPr="009530F1">
        <w:rPr>
          <w:color w:val="FF0000"/>
        </w:rPr>
        <w:t xml:space="preserve"> </w:t>
      </w:r>
      <w:r w:rsidR="009530F1" w:rsidRPr="009530F1">
        <w:t>max singel</w:t>
      </w:r>
      <w:r w:rsidR="000E3CE1">
        <w:rPr>
          <w:color w:val="FF0000"/>
          <w:sz w:val="26"/>
        </w:rPr>
        <w:sym w:font="Symbol" w:char="F0A9"/>
      </w:r>
      <w:r w:rsidR="009530F1" w:rsidRPr="009530F1">
        <w:t xml:space="preserve">. </w:t>
      </w:r>
    </w:p>
    <w:p w:rsidR="00322572" w:rsidRPr="00322572" w:rsidRDefault="00322572" w:rsidP="00322572">
      <w:pPr>
        <w:pStyle w:val="NormalList"/>
        <w:tabs>
          <w:tab w:val="clear" w:pos="1260"/>
          <w:tab w:val="clear" w:pos="1440"/>
          <w:tab w:val="left" w:pos="1418"/>
        </w:tabs>
        <w:spacing w:before="0" w:after="0"/>
        <w:ind w:left="709" w:hanging="709"/>
      </w:pPr>
      <w:r>
        <w:tab/>
      </w:r>
      <w:r>
        <w:tab/>
      </w:r>
      <w:r>
        <w:tab/>
      </w:r>
      <w:r>
        <w:tab/>
      </w:r>
      <w:r w:rsidR="001B6CC8" w:rsidRPr="00322572">
        <w:t>Pass</w:t>
      </w:r>
      <w:r w:rsidR="001B6CC8" w:rsidRPr="00322572">
        <w:tab/>
        <w:t>= Spillemelding. Tar ikke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3</w:t>
      </w:r>
      <w:r w:rsidR="000E3CE1">
        <w:rPr>
          <w:color w:val="FF0000"/>
          <w:sz w:val="26"/>
        </w:rPr>
        <w:sym w:font="Symbol" w:char="F0A8"/>
      </w:r>
      <w:r w:rsidR="001B6CC8" w:rsidRPr="00322572">
        <w:t xml:space="preserve"> </w:t>
      </w:r>
      <w:r w:rsidR="001B6CC8" w:rsidRPr="00322572">
        <w:tab/>
        <w:t xml:space="preserve">= Hold i </w:t>
      </w:r>
      <w:r w:rsidR="000E3CE1">
        <w:rPr>
          <w:color w:val="FF0000"/>
          <w:sz w:val="26"/>
        </w:rPr>
        <w:sym w:font="Symbol" w:char="F0A8"/>
      </w:r>
      <w:r w:rsidR="001B6CC8" w:rsidRPr="00322572">
        <w:t xml:space="preserve"> og 15+HP. Invitt til 3NT.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3</w:t>
      </w:r>
      <w:r w:rsidR="000E3CE1">
        <w:rPr>
          <w:color w:val="FF0000"/>
          <w:sz w:val="26"/>
        </w:rPr>
        <w:sym w:font="Symbol" w:char="F0A9"/>
      </w:r>
      <w:r w:rsidR="001B6CC8" w:rsidRPr="00322572">
        <w:t xml:space="preserve"> </w:t>
      </w:r>
      <w:r w:rsidR="001B6CC8" w:rsidRPr="00322572">
        <w:tab/>
        <w:t>= Spillemelding. 6+</w:t>
      </w:r>
      <w:r w:rsidR="000E3CE1">
        <w:rPr>
          <w:color w:val="FF0000"/>
          <w:sz w:val="26"/>
        </w:rPr>
        <w:sym w:font="Symbol" w:char="F0A9"/>
      </w:r>
      <w:r w:rsidR="001B6CC8" w:rsidRPr="00322572">
        <w:t>. Tar ikke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3</w:t>
      </w:r>
      <w:r w:rsidR="000E3CE1">
        <w:rPr>
          <w:sz w:val="26"/>
        </w:rPr>
        <w:sym w:font="Symbol" w:char="F0AA"/>
      </w:r>
      <w:r w:rsidR="001B6CC8" w:rsidRPr="00322572">
        <w:t xml:space="preserve"> </w:t>
      </w:r>
      <w:r w:rsidR="001B6CC8" w:rsidRPr="00322572">
        <w:tab/>
        <w:t xml:space="preserve">= Hold i </w:t>
      </w:r>
      <w:r w:rsidR="000E3CE1">
        <w:rPr>
          <w:sz w:val="26"/>
        </w:rPr>
        <w:sym w:font="Symbol" w:char="F0AA"/>
      </w:r>
      <w:r w:rsidR="001B6CC8" w:rsidRPr="00322572">
        <w:rPr>
          <w:rFonts w:cs="Times New Roman"/>
        </w:rPr>
        <w:t xml:space="preserve"> men ikke i</w:t>
      </w:r>
      <w:r w:rsidR="001B6CC8" w:rsidRPr="00322572">
        <w:t xml:space="preserve"> </w:t>
      </w:r>
      <w:r w:rsidR="000E3CE1">
        <w:rPr>
          <w:color w:val="FF0000"/>
          <w:sz w:val="26"/>
        </w:rPr>
        <w:sym w:font="Symbol" w:char="F0A8"/>
      </w:r>
      <w:r w:rsidR="001B6CC8" w:rsidRPr="00322572">
        <w:t xml:space="preserve"> og 15+HP. Invitt til 3NT.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 xml:space="preserve">3NT </w:t>
      </w:r>
      <w:r w:rsidR="001B6CC8" w:rsidRPr="00322572">
        <w:tab/>
        <w:t>= Spillemelding. Tar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4</w:t>
      </w:r>
      <w:r w:rsidR="000E3CE1">
        <w:rPr>
          <w:sz w:val="26"/>
        </w:rPr>
        <w:sym w:font="Symbol" w:char="F0A7"/>
      </w:r>
      <w:r w:rsidR="001B6CC8" w:rsidRPr="00322572">
        <w:t xml:space="preserve"> </w:t>
      </w:r>
      <w:r w:rsidR="001B6CC8" w:rsidRPr="00322572">
        <w:tab/>
        <w:t>= INV til 5</w:t>
      </w:r>
      <w:r w:rsidR="000E3CE1">
        <w:rPr>
          <w:sz w:val="26"/>
        </w:rPr>
        <w:sym w:font="Symbol" w:char="F0A7"/>
      </w:r>
      <w:r w:rsidR="001B6CC8"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4</w:t>
      </w:r>
      <w:r w:rsidR="000E3CE1">
        <w:rPr>
          <w:color w:val="FF0000"/>
          <w:sz w:val="26"/>
        </w:rPr>
        <w:sym w:font="Symbol" w:char="F0A8"/>
      </w:r>
      <w:r w:rsidR="001B6CC8" w:rsidRPr="00322572">
        <w:t xml:space="preserve"> </w:t>
      </w:r>
      <w:r w:rsidR="001B6CC8" w:rsidRPr="00322572">
        <w:tab/>
        <w:t>= CUE med</w:t>
      </w:r>
      <w:r w:rsidR="000E3CE1">
        <w:rPr>
          <w:sz w:val="26"/>
        </w:rPr>
        <w:sym w:font="Symbol" w:char="F0A7"/>
      </w:r>
      <w:r w:rsidR="001B6CC8" w:rsidRPr="00322572">
        <w:t>. Ber om CUE.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4</w:t>
      </w:r>
      <w:r w:rsidR="000E3CE1">
        <w:rPr>
          <w:color w:val="FF0000"/>
          <w:sz w:val="26"/>
        </w:rPr>
        <w:sym w:font="Symbol" w:char="F0A9"/>
      </w:r>
      <w:r w:rsidR="001B6CC8" w:rsidRPr="00322572">
        <w:rPr>
          <w:color w:val="FF0000"/>
        </w:rPr>
        <w:tab/>
      </w:r>
      <w:r w:rsidR="001B6CC8" w:rsidRPr="00322572">
        <w:t>= Spillemelding. Tar imot INV. God 6+</w:t>
      </w:r>
      <w:r w:rsidR="000E3CE1">
        <w:rPr>
          <w:color w:val="FF0000"/>
          <w:sz w:val="26"/>
        </w:rPr>
        <w:sym w:font="Symbol" w:char="F0A9"/>
      </w:r>
      <w:r w:rsidR="001B6CC8"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4</w:t>
      </w:r>
      <w:r w:rsidR="000E3CE1">
        <w:rPr>
          <w:sz w:val="26"/>
        </w:rPr>
        <w:sym w:font="Symbol" w:char="F0AA"/>
      </w:r>
      <w:r w:rsidR="001B6CC8" w:rsidRPr="00322572">
        <w:tab/>
        <w:t>= CUE med</w:t>
      </w:r>
      <w:r w:rsidR="000E3CE1">
        <w:rPr>
          <w:sz w:val="26"/>
        </w:rPr>
        <w:sym w:font="Symbol" w:char="F0A7"/>
      </w:r>
      <w:r w:rsidR="001B6CC8" w:rsidRPr="00322572">
        <w:t xml:space="preserve">. Benekter </w:t>
      </w:r>
      <w:r w:rsidR="000E3CE1">
        <w:rPr>
          <w:color w:val="FF0000"/>
          <w:sz w:val="26"/>
        </w:rPr>
        <w:sym w:font="Symbol" w:char="F0A8"/>
      </w:r>
      <w:r w:rsidR="001B6CC8" w:rsidRPr="00322572">
        <w:t>-CUE.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4NT</w:t>
      </w:r>
      <w:r w:rsidR="001B6CC8" w:rsidRPr="00322572">
        <w:tab/>
        <w:t>= BLW med</w:t>
      </w:r>
      <w:r w:rsidR="000E3CE1">
        <w:rPr>
          <w:sz w:val="26"/>
        </w:rPr>
        <w:sym w:font="Symbol" w:char="F0A7"/>
      </w:r>
      <w:r w:rsidR="001B6CC8" w:rsidRPr="00322572">
        <w:t>.</w:t>
      </w:r>
      <w:r w:rsidR="001B6CC8" w:rsidRPr="00322572">
        <w:tab/>
      </w:r>
    </w:p>
    <w:p w:rsid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r>
      <w:r w:rsidR="001B6CC8" w:rsidRPr="00322572">
        <w:t>5</w:t>
      </w:r>
      <w:r w:rsidR="000E3CE1">
        <w:rPr>
          <w:sz w:val="26"/>
        </w:rPr>
        <w:sym w:font="Symbol" w:char="F0A7"/>
      </w:r>
      <w:r w:rsidR="001B6CC8" w:rsidRPr="00322572">
        <w:t xml:space="preserve"> </w:t>
      </w:r>
      <w:r w:rsidR="001B6CC8" w:rsidRPr="00322572">
        <w:tab/>
        <w:t>= Sp</w:t>
      </w:r>
      <w:r>
        <w:t>illemelding. Ikke slemambitiøs.</w:t>
      </w:r>
    </w:p>
    <w:p w:rsidR="00322572" w:rsidRDefault="00322572" w:rsidP="00322572">
      <w:pPr>
        <w:pStyle w:val="NormalList"/>
        <w:tabs>
          <w:tab w:val="clear" w:pos="1260"/>
          <w:tab w:val="clear" w:pos="1440"/>
          <w:tab w:val="left" w:pos="1418"/>
        </w:tabs>
        <w:spacing w:before="0" w:after="0"/>
        <w:ind w:left="709" w:hanging="709"/>
      </w:pPr>
      <w:r>
        <w:tab/>
      </w:r>
      <w:r>
        <w:tab/>
      </w:r>
      <w:r>
        <w:tab/>
      </w:r>
      <w:r w:rsidR="009530F1" w:rsidRPr="009530F1">
        <w:t>3</w:t>
      </w:r>
      <w:r w:rsidR="000E3CE1">
        <w:rPr>
          <w:color w:val="FF0000"/>
          <w:sz w:val="26"/>
        </w:rPr>
        <w:sym w:font="Symbol" w:char="F0A8"/>
      </w:r>
      <w:r w:rsidR="009530F1" w:rsidRPr="009530F1">
        <w:t xml:space="preserve"> </w:t>
      </w:r>
      <w:r w:rsidR="009530F1" w:rsidRPr="009530F1">
        <w:tab/>
        <w:t xml:space="preserve">= </w:t>
      </w:r>
      <w:r w:rsidRPr="00831440">
        <w:rPr>
          <w:b/>
          <w:color w:val="0000FF"/>
        </w:rPr>
        <w:t xml:space="preserve">(Vei 5) </w:t>
      </w:r>
      <w:r w:rsidR="009530F1" w:rsidRPr="009530F1">
        <w:t>Mild INV (</w:t>
      </w:r>
      <w:r w:rsidR="00413014">
        <w:t>7</w:t>
      </w:r>
      <w:r w:rsidR="009530F1" w:rsidRPr="009530F1">
        <w:t>-1</w:t>
      </w:r>
      <w:r w:rsidR="00556FA9">
        <w:t>0</w:t>
      </w:r>
      <w:r w:rsidR="009530F1" w:rsidRPr="009530F1">
        <w:t xml:space="preserve">HP) med HHxxxx i </w:t>
      </w:r>
      <w:r w:rsidR="000E3CE1">
        <w:rPr>
          <w:color w:val="FF0000"/>
          <w:sz w:val="26"/>
        </w:rPr>
        <w:sym w:font="Symbol" w:char="F0A8"/>
      </w:r>
      <w:r w:rsidR="009530F1" w:rsidRPr="009530F1">
        <w:t xml:space="preserve"> og</w:t>
      </w:r>
      <w:r w:rsidR="009530F1" w:rsidRPr="009530F1">
        <w:rPr>
          <w:color w:val="FF0000"/>
        </w:rPr>
        <w:t xml:space="preserve"> </w:t>
      </w:r>
      <w:r w:rsidR="009530F1" w:rsidRPr="009530F1">
        <w:t>max singel</w:t>
      </w:r>
      <w:r w:rsidR="000E3CE1">
        <w:rPr>
          <w:color w:val="FF0000"/>
          <w:sz w:val="26"/>
        </w:rPr>
        <w:sym w:font="Symbol" w:char="F0A9"/>
      </w:r>
      <w:r w:rsidR="009530F1" w:rsidRPr="009530F1">
        <w:t xml:space="preserve">. </w:t>
      </w:r>
    </w:p>
    <w:p w:rsidR="00322572" w:rsidRPr="00322572" w:rsidRDefault="00322572" w:rsidP="00322572">
      <w:pPr>
        <w:pStyle w:val="NormalList"/>
        <w:tabs>
          <w:tab w:val="clear" w:pos="1260"/>
          <w:tab w:val="clear" w:pos="1440"/>
          <w:tab w:val="left" w:pos="1418"/>
        </w:tabs>
        <w:spacing w:before="0" w:after="0"/>
        <w:ind w:left="709" w:hanging="709"/>
      </w:pPr>
      <w:r>
        <w:tab/>
      </w:r>
      <w:r>
        <w:tab/>
      </w:r>
      <w:r>
        <w:tab/>
      </w:r>
      <w:r>
        <w:tab/>
      </w:r>
      <w:r w:rsidRPr="00322572">
        <w:t>Pass</w:t>
      </w:r>
      <w:r w:rsidRPr="00322572">
        <w:tab/>
        <w:t>= Spillemelding. Tar ikke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3</w:t>
      </w:r>
      <w:r w:rsidR="000E3CE1">
        <w:rPr>
          <w:color w:val="FF0000"/>
          <w:sz w:val="26"/>
        </w:rPr>
        <w:sym w:font="Symbol" w:char="F0A9"/>
      </w:r>
      <w:r w:rsidRPr="00322572">
        <w:t xml:space="preserve"> </w:t>
      </w:r>
      <w:r w:rsidRPr="00322572">
        <w:tab/>
        <w:t>= Spillemelding. 6+</w:t>
      </w:r>
      <w:r w:rsidR="000E3CE1">
        <w:rPr>
          <w:color w:val="FF0000"/>
          <w:sz w:val="26"/>
        </w:rPr>
        <w:sym w:font="Symbol" w:char="F0A9"/>
      </w:r>
      <w:r w:rsidRPr="00322572">
        <w:t>. Tar ikke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3</w:t>
      </w:r>
      <w:r w:rsidR="000E3CE1">
        <w:rPr>
          <w:sz w:val="26"/>
        </w:rPr>
        <w:sym w:font="Symbol" w:char="F0AA"/>
      </w:r>
      <w:r w:rsidRPr="00322572">
        <w:t xml:space="preserve"> </w:t>
      </w:r>
      <w:r w:rsidRPr="00322572">
        <w:tab/>
        <w:t xml:space="preserve">= Hold i </w:t>
      </w:r>
      <w:r w:rsidR="000E3CE1">
        <w:rPr>
          <w:sz w:val="26"/>
        </w:rPr>
        <w:sym w:font="Symbol" w:char="F0AA"/>
      </w:r>
      <w:r w:rsidRPr="00322572">
        <w:rPr>
          <w:rFonts w:cs="Times New Roman"/>
        </w:rPr>
        <w:t xml:space="preserve"> </w:t>
      </w:r>
      <w:r w:rsidRPr="00322572">
        <w:t>og 15+HP. Invitt til 3NT.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 xml:space="preserve">3NT </w:t>
      </w:r>
      <w:r w:rsidRPr="00322572">
        <w:tab/>
        <w:t>= Spillemelding. Tar imot INV.</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7"/>
      </w:r>
      <w:r w:rsidRPr="00322572">
        <w:t xml:space="preserve"> </w:t>
      </w:r>
      <w:r w:rsidRPr="00322572">
        <w:tab/>
        <w:t>= CUE med</w:t>
      </w:r>
      <w:r w:rsidR="000E3CE1">
        <w:rPr>
          <w:color w:val="FF0000"/>
          <w:sz w:val="26"/>
        </w:rPr>
        <w:sym w:font="Symbol" w:char="F0A8"/>
      </w:r>
      <w:r w:rsidRPr="00322572">
        <w:t xml:space="preserve">. Ber om CUE. </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8"/>
      </w:r>
      <w:r w:rsidRPr="00322572">
        <w:t xml:space="preserve"> </w:t>
      </w:r>
      <w:r w:rsidRPr="00322572">
        <w:tab/>
        <w:t>= INV til 5</w:t>
      </w:r>
      <w:r w:rsidR="000E3CE1">
        <w:rPr>
          <w:color w:val="FF0000"/>
          <w:sz w:val="26"/>
        </w:rPr>
        <w:sym w:font="Symbol" w:char="F0A8"/>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9"/>
      </w:r>
      <w:r w:rsidRPr="00322572">
        <w:tab/>
        <w:t>= Spillemelding. Tar imot INV. God 6+</w:t>
      </w:r>
      <w:r w:rsidR="000E3CE1">
        <w:rPr>
          <w:color w:val="FF0000"/>
          <w:sz w:val="26"/>
        </w:rPr>
        <w:sym w:font="Symbol" w:char="F0A9"/>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A"/>
      </w:r>
      <w:r w:rsidRPr="00322572">
        <w:tab/>
        <w:t xml:space="preserve">= Renons i </w:t>
      </w:r>
      <w:r w:rsidR="000E3CE1">
        <w:rPr>
          <w:sz w:val="26"/>
        </w:rPr>
        <w:sym w:font="Symbol" w:char="F0AA"/>
      </w:r>
      <w:r w:rsidRPr="00322572">
        <w:t xml:space="preserve"> med god </w:t>
      </w:r>
      <w:r w:rsidR="000E3CE1">
        <w:rPr>
          <w:color w:val="FF0000"/>
          <w:sz w:val="26"/>
        </w:rPr>
        <w:sym w:font="Symbol" w:char="F0A8"/>
      </w:r>
      <w:r w:rsidRPr="00322572">
        <w:t>-støtte.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4NT</w:t>
      </w:r>
      <w:r w:rsidRPr="00322572">
        <w:tab/>
        <w:t>= BLW med</w:t>
      </w:r>
      <w:r w:rsidR="000E3CE1">
        <w:rPr>
          <w:color w:val="FF0000"/>
          <w:sz w:val="26"/>
        </w:rPr>
        <w:sym w:font="Symbol" w:char="F0A8"/>
      </w:r>
      <w:r w:rsidRPr="00322572">
        <w:t>.</w:t>
      </w:r>
      <w:r w:rsidRPr="00322572">
        <w:tab/>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5</w:t>
      </w:r>
      <w:r w:rsidR="000E3CE1">
        <w:rPr>
          <w:sz w:val="26"/>
        </w:rPr>
        <w:sym w:font="Symbol" w:char="F0A7"/>
      </w:r>
      <w:r w:rsidRPr="00322572">
        <w:t xml:space="preserve"> </w:t>
      </w:r>
      <w:r w:rsidRPr="00322572">
        <w:tab/>
        <w:t xml:space="preserve">= Renons i </w:t>
      </w:r>
      <w:r w:rsidR="000E3CE1">
        <w:rPr>
          <w:sz w:val="26"/>
        </w:rPr>
        <w:sym w:font="Symbol" w:char="F0A7"/>
      </w:r>
      <w:r w:rsidRPr="00322572">
        <w:t xml:space="preserve"> og god </w:t>
      </w:r>
      <w:r w:rsidR="000E3CE1">
        <w:rPr>
          <w:color w:val="FF0000"/>
          <w:sz w:val="26"/>
        </w:rPr>
        <w:sym w:font="Symbol" w:char="F0A8"/>
      </w:r>
      <w:r w:rsidRPr="00322572">
        <w:t>-støtte.</w:t>
      </w:r>
    </w:p>
    <w:p w:rsid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5</w:t>
      </w:r>
      <w:r w:rsidR="000E3CE1">
        <w:rPr>
          <w:color w:val="FF0000"/>
          <w:sz w:val="26"/>
        </w:rPr>
        <w:sym w:font="Symbol" w:char="F0A8"/>
      </w:r>
      <w:r w:rsidRPr="00322572">
        <w:t xml:space="preserve"> </w:t>
      </w:r>
      <w:r w:rsidRPr="00322572">
        <w:tab/>
        <w:t>= Spillemelding. Ikke slemambitiøs.</w:t>
      </w:r>
    </w:p>
    <w:p w:rsidR="00F8638D" w:rsidRPr="000E3CE1" w:rsidRDefault="00F8638D" w:rsidP="00F8638D">
      <w:pPr>
        <w:pStyle w:val="NormalList"/>
        <w:tabs>
          <w:tab w:val="clear" w:pos="540"/>
          <w:tab w:val="clear" w:pos="720"/>
          <w:tab w:val="clear" w:pos="1260"/>
          <w:tab w:val="clear" w:pos="1440"/>
          <w:tab w:val="left" w:pos="426"/>
          <w:tab w:val="left" w:pos="567"/>
          <w:tab w:val="left" w:pos="709"/>
        </w:tabs>
        <w:spacing w:before="0" w:after="0"/>
        <w:ind w:left="1276" w:hanging="1276"/>
      </w:pPr>
      <w:r w:rsidRPr="001D4F80">
        <w:t>1</w:t>
      </w:r>
      <w:r>
        <w:rPr>
          <w:color w:val="FF0000"/>
          <w:sz w:val="26"/>
        </w:rPr>
        <w:sym w:font="Symbol" w:char="F0A9"/>
      </w:r>
      <w:r w:rsidRPr="001D4F80">
        <w:t xml:space="preserve">  -</w:t>
      </w:r>
      <w:r w:rsidRPr="001D4F80">
        <w:tab/>
      </w:r>
      <w:r w:rsidRPr="001D4F80">
        <w:tab/>
        <w:t>2</w:t>
      </w:r>
      <w:r>
        <w:rPr>
          <w:sz w:val="26"/>
        </w:rPr>
        <w:sym w:font="Symbol" w:char="F0A7"/>
      </w:r>
    </w:p>
    <w:p w:rsidR="00F8638D" w:rsidRDefault="00F8638D" w:rsidP="00F8638D">
      <w:pPr>
        <w:pStyle w:val="NormalList"/>
        <w:tabs>
          <w:tab w:val="clear" w:pos="1260"/>
          <w:tab w:val="clear" w:pos="1440"/>
          <w:tab w:val="left" w:pos="1418"/>
        </w:tabs>
        <w:spacing w:before="0" w:after="0"/>
        <w:ind w:left="709" w:hanging="709"/>
      </w:pPr>
      <w:r>
        <w:t>2</w:t>
      </w:r>
      <w:r>
        <w:rPr>
          <w:color w:val="FF0000"/>
          <w:sz w:val="26"/>
        </w:rPr>
        <w:sym w:font="Symbol" w:char="F0A8"/>
      </w:r>
      <w:r>
        <w:t xml:space="preserve"> -</w:t>
      </w:r>
      <w:r>
        <w:tab/>
      </w:r>
      <w:r>
        <w:tab/>
      </w:r>
      <w:r>
        <w:tab/>
        <w:t>?</w:t>
      </w:r>
    </w:p>
    <w:p w:rsidR="00322572" w:rsidRDefault="00F8638D" w:rsidP="00F8638D">
      <w:pPr>
        <w:pStyle w:val="NormalList"/>
        <w:tabs>
          <w:tab w:val="clear" w:pos="1260"/>
          <w:tab w:val="clear" w:pos="1440"/>
          <w:tab w:val="left" w:pos="1418"/>
        </w:tabs>
        <w:spacing w:before="0" w:after="0"/>
        <w:ind w:left="709" w:hanging="709"/>
      </w:pPr>
      <w:r>
        <w:tab/>
      </w:r>
      <w:r>
        <w:tab/>
      </w:r>
      <w:r>
        <w:tab/>
      </w:r>
      <w:r w:rsidR="009530F1" w:rsidRPr="009530F1">
        <w:t>3</w:t>
      </w:r>
      <w:r w:rsidR="000E3CE1">
        <w:rPr>
          <w:color w:val="FF0000"/>
          <w:sz w:val="26"/>
        </w:rPr>
        <w:sym w:font="Symbol" w:char="F0A9"/>
      </w:r>
      <w:r w:rsidR="009530F1" w:rsidRPr="009530F1">
        <w:t xml:space="preserve"> </w:t>
      </w:r>
      <w:r w:rsidR="009530F1" w:rsidRPr="009530F1">
        <w:tab/>
        <w:t xml:space="preserve">= </w:t>
      </w:r>
      <w:r w:rsidR="00322572" w:rsidRPr="00831440">
        <w:rPr>
          <w:b/>
          <w:color w:val="0000FF"/>
        </w:rPr>
        <w:t xml:space="preserve">(Vei 5) </w:t>
      </w:r>
      <w:r w:rsidR="009530F1" w:rsidRPr="009530F1">
        <w:t>INV med 6+</w:t>
      </w:r>
      <w:r w:rsidR="000E3CE1">
        <w:rPr>
          <w:sz w:val="26"/>
        </w:rPr>
        <w:sym w:font="Symbol" w:char="F0A7"/>
      </w:r>
      <w:r w:rsidR="009530F1" w:rsidRPr="009530F1">
        <w:t>, 11-13HP og max singel</w:t>
      </w:r>
      <w:r w:rsidR="000E3CE1">
        <w:rPr>
          <w:color w:val="FF0000"/>
          <w:sz w:val="26"/>
        </w:rPr>
        <w:sym w:font="Symbol" w:char="F0A9"/>
      </w:r>
      <w:r w:rsidR="00322572">
        <w:t xml:space="preserve">. </w:t>
      </w:r>
      <w:r w:rsidR="00322572">
        <w:tab/>
      </w:r>
    </w:p>
    <w:p w:rsidR="00322572" w:rsidRPr="00322572" w:rsidRDefault="00322572" w:rsidP="00322572">
      <w:pPr>
        <w:pStyle w:val="NormalList"/>
        <w:tabs>
          <w:tab w:val="clear" w:pos="1260"/>
          <w:tab w:val="clear" w:pos="1440"/>
          <w:tab w:val="left" w:pos="1418"/>
        </w:tabs>
        <w:spacing w:before="0" w:after="0"/>
        <w:ind w:left="709" w:hanging="709"/>
      </w:pPr>
      <w:r>
        <w:tab/>
      </w:r>
      <w:r>
        <w:tab/>
      </w:r>
      <w:r>
        <w:tab/>
      </w:r>
      <w:r>
        <w:tab/>
      </w:r>
      <w:r w:rsidRPr="00322572">
        <w:t>3</w:t>
      </w:r>
      <w:r w:rsidR="000E3CE1">
        <w:rPr>
          <w:sz w:val="26"/>
        </w:rPr>
        <w:sym w:font="Symbol" w:char="F0AA"/>
      </w:r>
      <w:r w:rsidRPr="00322572">
        <w:t xml:space="preserve"> </w:t>
      </w:r>
      <w:r w:rsidRPr="00322572">
        <w:tab/>
        <w:t>= Viser hold i</w:t>
      </w:r>
      <w:r w:rsidR="00BF27C9">
        <w:t xml:space="preserve"> </w:t>
      </w:r>
      <w:r w:rsidR="000E3CE1">
        <w:rPr>
          <w:sz w:val="26"/>
        </w:rPr>
        <w:sym w:font="Symbol" w:char="F0AA"/>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 xml:space="preserve">3NT </w:t>
      </w:r>
      <w:r w:rsidRPr="00322572">
        <w:tab/>
        <w:t xml:space="preserve">= Spillemelding. </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7"/>
      </w:r>
      <w:r w:rsidRPr="00322572">
        <w:t xml:space="preserve"> </w:t>
      </w:r>
      <w:r w:rsidRPr="00322572">
        <w:tab/>
        <w:t xml:space="preserve">= </w:t>
      </w:r>
      <w:r w:rsidR="000E3CE1">
        <w:rPr>
          <w:sz w:val="26"/>
        </w:rPr>
        <w:sym w:font="Symbol" w:char="F0A7"/>
      </w:r>
      <w:r w:rsidRPr="00322572">
        <w:t>-</w:t>
      </w:r>
      <w:r w:rsidR="00BF27C9">
        <w:t>preferanse</w:t>
      </w:r>
      <w:r w:rsidRPr="00322572">
        <w:t xml:space="preserve">. </w:t>
      </w:r>
      <w:r w:rsidR="00BF27C9">
        <w:t>NF</w:t>
      </w:r>
      <w:r w:rsidRPr="00322572">
        <w:t xml:space="preserve">. </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8"/>
      </w:r>
      <w:r w:rsidRPr="00322572">
        <w:t xml:space="preserve"> </w:t>
      </w:r>
      <w:r w:rsidRPr="00322572">
        <w:tab/>
        <w:t xml:space="preserve">= CUE med </w:t>
      </w:r>
      <w:r w:rsidR="000E3CE1">
        <w:rPr>
          <w:sz w:val="26"/>
        </w:rPr>
        <w:sym w:font="Symbol" w:char="F0A7"/>
      </w:r>
      <w:r w:rsidRPr="00322572">
        <w:t xml:space="preserve"> som trumf. Ber om CUE.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9"/>
      </w:r>
      <w:r w:rsidRPr="00322572">
        <w:rPr>
          <w:color w:val="FF0000"/>
        </w:rPr>
        <w:tab/>
      </w:r>
      <w:r w:rsidRPr="00322572">
        <w:t>= Spillemelding. God 6+</w:t>
      </w:r>
      <w:r w:rsidR="000E3CE1">
        <w:rPr>
          <w:color w:val="FF0000"/>
          <w:sz w:val="26"/>
        </w:rPr>
        <w:sym w:font="Symbol" w:char="F0A9"/>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A"/>
      </w:r>
      <w:r w:rsidRPr="00322572">
        <w:tab/>
        <w:t xml:space="preserve">= Renons i </w:t>
      </w:r>
      <w:r w:rsidR="000E3CE1">
        <w:rPr>
          <w:sz w:val="26"/>
        </w:rPr>
        <w:sym w:font="Symbol" w:char="F0AA"/>
      </w:r>
      <w:r w:rsidRPr="00322572">
        <w:t xml:space="preserve"> med god </w:t>
      </w:r>
      <w:r w:rsidR="000E3CE1">
        <w:rPr>
          <w:color w:val="FF0000"/>
          <w:sz w:val="26"/>
        </w:rPr>
        <w:sym w:font="Symbol" w:char="F0A8"/>
      </w:r>
      <w:r w:rsidRPr="00322572">
        <w:t>-støtte.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4NT</w:t>
      </w:r>
      <w:r w:rsidRPr="00322572">
        <w:tab/>
        <w:t xml:space="preserve">= BLW med </w:t>
      </w:r>
      <w:r w:rsidR="000E3CE1">
        <w:rPr>
          <w:sz w:val="26"/>
        </w:rPr>
        <w:sym w:font="Symbol" w:char="F0A7"/>
      </w:r>
      <w:r w:rsidRPr="00322572">
        <w:t xml:space="preserve"> som trumf.</w:t>
      </w:r>
      <w:r w:rsidRPr="00322572">
        <w:tab/>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5</w:t>
      </w:r>
      <w:r w:rsidR="000E3CE1">
        <w:rPr>
          <w:sz w:val="26"/>
        </w:rPr>
        <w:sym w:font="Symbol" w:char="F0A7"/>
      </w:r>
      <w:r w:rsidRPr="00322572">
        <w:t xml:space="preserve"> </w:t>
      </w:r>
      <w:r w:rsidRPr="00322572">
        <w:tab/>
        <w:t>= Spillemelding. Ikke slemambitiøs.</w:t>
      </w:r>
    </w:p>
    <w:p w:rsidR="00322572" w:rsidRDefault="00322572" w:rsidP="00322572">
      <w:pPr>
        <w:pStyle w:val="NormalList"/>
        <w:tabs>
          <w:tab w:val="clear" w:pos="1260"/>
          <w:tab w:val="clear" w:pos="1440"/>
          <w:tab w:val="left" w:pos="1418"/>
        </w:tabs>
        <w:spacing w:before="0" w:after="0"/>
        <w:ind w:left="709" w:hanging="709"/>
      </w:pPr>
      <w:r>
        <w:tab/>
      </w:r>
      <w:r w:rsidR="00831440">
        <w:tab/>
      </w:r>
      <w:r w:rsidR="009530F1" w:rsidRPr="009530F1">
        <w:t>3</w:t>
      </w:r>
      <w:r w:rsidR="000E3CE1">
        <w:rPr>
          <w:sz w:val="26"/>
        </w:rPr>
        <w:sym w:font="Symbol" w:char="F0AA"/>
      </w:r>
      <w:r w:rsidR="009530F1" w:rsidRPr="009530F1">
        <w:t xml:space="preserve"> </w:t>
      </w:r>
      <w:r w:rsidR="009530F1" w:rsidRPr="009530F1">
        <w:tab/>
        <w:t xml:space="preserve">= </w:t>
      </w:r>
      <w:r w:rsidRPr="00831440">
        <w:rPr>
          <w:b/>
          <w:color w:val="0000FF"/>
        </w:rPr>
        <w:t xml:space="preserve">(Vei 5) </w:t>
      </w:r>
      <w:r w:rsidR="009530F1" w:rsidRPr="009530F1">
        <w:t>INV med 6+</w:t>
      </w:r>
      <w:r w:rsidR="000E3CE1">
        <w:rPr>
          <w:color w:val="FF0000"/>
          <w:sz w:val="26"/>
        </w:rPr>
        <w:sym w:font="Symbol" w:char="F0A8"/>
      </w:r>
      <w:r w:rsidR="009530F1" w:rsidRPr="009530F1">
        <w:t>, 11-13HP og max singel</w:t>
      </w:r>
      <w:r w:rsidR="000E3CE1">
        <w:rPr>
          <w:color w:val="FF0000"/>
          <w:sz w:val="26"/>
        </w:rPr>
        <w:sym w:font="Symbol" w:char="F0A9"/>
      </w:r>
      <w:r>
        <w:t xml:space="preserve">.  </w:t>
      </w:r>
    </w:p>
    <w:p w:rsidR="00322572" w:rsidRPr="00322572" w:rsidRDefault="00322572" w:rsidP="00322572">
      <w:pPr>
        <w:pStyle w:val="NormalList"/>
        <w:tabs>
          <w:tab w:val="clear" w:pos="1260"/>
          <w:tab w:val="clear" w:pos="1440"/>
          <w:tab w:val="left" w:pos="1418"/>
        </w:tabs>
        <w:spacing w:before="0" w:after="0"/>
        <w:ind w:left="709" w:hanging="709"/>
      </w:pPr>
      <w:r>
        <w:tab/>
      </w:r>
      <w:r>
        <w:tab/>
      </w:r>
      <w:r>
        <w:tab/>
      </w:r>
      <w:r>
        <w:tab/>
      </w:r>
      <w:r w:rsidRPr="00322572">
        <w:t xml:space="preserve">3NT </w:t>
      </w:r>
      <w:r w:rsidRPr="00322572">
        <w:tab/>
        <w:t xml:space="preserve">= Spillemelding. </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7"/>
      </w:r>
      <w:r w:rsidRPr="00322572">
        <w:t xml:space="preserve"> </w:t>
      </w:r>
      <w:r w:rsidRPr="00322572">
        <w:tab/>
        <w:t xml:space="preserve">= CUE med </w:t>
      </w:r>
      <w:r w:rsidR="000E3CE1">
        <w:rPr>
          <w:color w:val="FF0000"/>
          <w:sz w:val="26"/>
        </w:rPr>
        <w:sym w:font="Symbol" w:char="F0A8"/>
      </w:r>
      <w:r w:rsidRPr="00322572">
        <w:t xml:space="preserve"> som trumf. Ber om CUE.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8"/>
      </w:r>
      <w:r w:rsidRPr="00322572">
        <w:t xml:space="preserve"> </w:t>
      </w:r>
      <w:r w:rsidRPr="00322572">
        <w:tab/>
        <w:t xml:space="preserve">= </w:t>
      </w:r>
      <w:r w:rsidR="000E3CE1">
        <w:rPr>
          <w:color w:val="FF0000"/>
          <w:sz w:val="26"/>
        </w:rPr>
        <w:sym w:font="Symbol" w:char="F0A8"/>
      </w:r>
      <w:r w:rsidRPr="00322572">
        <w:t>-</w:t>
      </w:r>
      <w:r w:rsidR="00BF27C9">
        <w:t>preferans</w:t>
      </w:r>
      <w:r w:rsidRPr="00322572">
        <w:t xml:space="preserve">e. </w:t>
      </w:r>
      <w:r w:rsidR="00BF27C9">
        <w:t>NF</w:t>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color w:val="FF0000"/>
          <w:sz w:val="26"/>
        </w:rPr>
        <w:sym w:font="Symbol" w:char="F0A9"/>
      </w:r>
      <w:r w:rsidRPr="00322572">
        <w:rPr>
          <w:color w:val="FF0000"/>
        </w:rPr>
        <w:tab/>
      </w:r>
      <w:r w:rsidRPr="00322572">
        <w:t>= Spillemelding. God 6+</w:t>
      </w:r>
      <w:r w:rsidR="000E3CE1">
        <w:rPr>
          <w:color w:val="FF0000"/>
          <w:sz w:val="26"/>
        </w:rPr>
        <w:sym w:font="Symbol" w:char="F0A9"/>
      </w:r>
      <w:r w:rsidRPr="00322572">
        <w:t>.</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w:t>
      </w:r>
      <w:r w:rsidR="000E3CE1">
        <w:rPr>
          <w:sz w:val="26"/>
        </w:rPr>
        <w:sym w:font="Symbol" w:char="F0AA"/>
      </w:r>
      <w:r w:rsidRPr="00322572">
        <w:tab/>
        <w:t xml:space="preserve">= Renons i </w:t>
      </w:r>
      <w:r w:rsidR="000E3CE1">
        <w:rPr>
          <w:sz w:val="26"/>
        </w:rPr>
        <w:sym w:font="Symbol" w:char="F0AA"/>
      </w:r>
      <w:r w:rsidRPr="00322572">
        <w:t xml:space="preserve"> med god </w:t>
      </w:r>
      <w:r w:rsidR="000E3CE1">
        <w:rPr>
          <w:color w:val="FF0000"/>
          <w:sz w:val="26"/>
        </w:rPr>
        <w:sym w:font="Symbol" w:char="F0A8"/>
      </w:r>
      <w:r w:rsidRPr="00322572">
        <w:t>-støtte.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4NT</w:t>
      </w:r>
      <w:r w:rsidRPr="00322572">
        <w:tab/>
        <w:t>= BLW med</w:t>
      </w:r>
      <w:r w:rsidR="000E3CE1">
        <w:rPr>
          <w:color w:val="FF0000"/>
          <w:sz w:val="26"/>
        </w:rPr>
        <w:sym w:font="Symbol" w:char="F0A8"/>
      </w:r>
      <w:r w:rsidRPr="00322572">
        <w:t>.</w:t>
      </w:r>
      <w:r w:rsidRPr="00322572">
        <w:tab/>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5</w:t>
      </w:r>
      <w:r w:rsidR="000E3CE1">
        <w:rPr>
          <w:sz w:val="26"/>
        </w:rPr>
        <w:sym w:font="Symbol" w:char="F0A7"/>
      </w:r>
      <w:r w:rsidRPr="00322572">
        <w:t xml:space="preserve"> </w:t>
      </w:r>
      <w:r w:rsidRPr="00322572">
        <w:tab/>
        <w:t xml:space="preserve">= Renons i </w:t>
      </w:r>
      <w:r w:rsidR="000E3CE1">
        <w:rPr>
          <w:sz w:val="26"/>
        </w:rPr>
        <w:sym w:font="Symbol" w:char="F0A7"/>
      </w:r>
      <w:r w:rsidRPr="00322572">
        <w:t xml:space="preserve"> med god </w:t>
      </w:r>
      <w:r w:rsidR="000E3CE1">
        <w:rPr>
          <w:color w:val="FF0000"/>
          <w:sz w:val="26"/>
        </w:rPr>
        <w:sym w:font="Symbol" w:char="F0A8"/>
      </w:r>
      <w:r w:rsidRPr="00322572">
        <w:t>-støtte.</w:t>
      </w:r>
    </w:p>
    <w:p w:rsidR="00322572" w:rsidRPr="00322572" w:rsidRDefault="00322572" w:rsidP="00322572">
      <w:pPr>
        <w:pStyle w:val="NormalList"/>
        <w:tabs>
          <w:tab w:val="clear" w:pos="1260"/>
          <w:tab w:val="clear" w:pos="1440"/>
          <w:tab w:val="left" w:pos="1418"/>
        </w:tabs>
        <w:spacing w:before="0" w:after="0"/>
        <w:ind w:left="709" w:hanging="709"/>
      </w:pPr>
      <w:r w:rsidRPr="00322572">
        <w:tab/>
      </w:r>
      <w:r w:rsidRPr="00322572">
        <w:tab/>
      </w:r>
      <w:r w:rsidRPr="00322572">
        <w:tab/>
      </w:r>
      <w:r w:rsidRPr="00322572">
        <w:tab/>
        <w:t>5</w:t>
      </w:r>
      <w:r w:rsidR="000E3CE1">
        <w:rPr>
          <w:color w:val="FF0000"/>
          <w:sz w:val="26"/>
        </w:rPr>
        <w:sym w:font="Symbol" w:char="F0A8"/>
      </w:r>
      <w:r w:rsidRPr="00322572">
        <w:t xml:space="preserve"> </w:t>
      </w:r>
      <w:r w:rsidRPr="00322572">
        <w:tab/>
        <w:t>= Spillemelding. Ikke slemambitiøs.</w:t>
      </w:r>
    </w:p>
    <w:p w:rsidR="00831440" w:rsidRDefault="00322572" w:rsidP="00831440">
      <w:pPr>
        <w:pStyle w:val="NormalList"/>
        <w:tabs>
          <w:tab w:val="clear" w:pos="1260"/>
          <w:tab w:val="clear" w:pos="1440"/>
          <w:tab w:val="left" w:pos="1418"/>
        </w:tabs>
        <w:spacing w:before="0" w:after="0"/>
        <w:ind w:left="709" w:hanging="709"/>
      </w:pPr>
      <w:r>
        <w:tab/>
      </w:r>
      <w:r w:rsidR="00831440">
        <w:tab/>
      </w:r>
      <w:r w:rsidR="009530F1" w:rsidRPr="009530F1">
        <w:t xml:space="preserve">3NT </w:t>
      </w:r>
      <w:r w:rsidR="009530F1" w:rsidRPr="009530F1">
        <w:tab/>
        <w:t xml:space="preserve">= </w:t>
      </w:r>
      <w:r w:rsidRPr="00831440">
        <w:rPr>
          <w:b/>
          <w:color w:val="0000FF"/>
        </w:rPr>
        <w:t xml:space="preserve">(Vei 5) </w:t>
      </w:r>
      <w:r w:rsidR="009530F1" w:rsidRPr="009530F1">
        <w:t>INV med 5</w:t>
      </w:r>
      <w:r w:rsidR="000E3CE1">
        <w:rPr>
          <w:sz w:val="26"/>
        </w:rPr>
        <w:sym w:font="Symbol" w:char="F0A7"/>
      </w:r>
      <w:r w:rsidR="009530F1" w:rsidRPr="009530F1">
        <w:t xml:space="preserve"> + 5</w:t>
      </w:r>
      <w:r w:rsidR="000E3CE1">
        <w:rPr>
          <w:color w:val="FF0000"/>
          <w:sz w:val="26"/>
        </w:rPr>
        <w:sym w:font="Symbol" w:char="F0A8"/>
      </w:r>
      <w:r w:rsidR="009530F1" w:rsidRPr="009530F1">
        <w:rPr>
          <w:color w:val="FF0000"/>
        </w:rPr>
        <w:t xml:space="preserve"> </w:t>
      </w:r>
      <w:r w:rsidR="009530F1" w:rsidRPr="009530F1">
        <w:t>og max singel</w:t>
      </w:r>
      <w:r w:rsidR="000E3CE1">
        <w:rPr>
          <w:color w:val="FF0000"/>
          <w:sz w:val="26"/>
        </w:rPr>
        <w:sym w:font="Symbol" w:char="F0A9"/>
      </w:r>
      <w:r>
        <w:t>. 11-13HP.</w:t>
      </w:r>
    </w:p>
    <w:p w:rsidR="00831440" w:rsidRPr="00831440" w:rsidRDefault="00831440" w:rsidP="00831440">
      <w:pPr>
        <w:pStyle w:val="NormalList"/>
        <w:tabs>
          <w:tab w:val="clear" w:pos="1260"/>
          <w:tab w:val="clear" w:pos="1440"/>
          <w:tab w:val="left" w:pos="1418"/>
        </w:tabs>
        <w:spacing w:before="0" w:after="0"/>
        <w:ind w:left="709" w:hanging="709"/>
      </w:pPr>
      <w:r>
        <w:tab/>
      </w:r>
      <w:r>
        <w:tab/>
      </w:r>
      <w:r>
        <w:tab/>
      </w:r>
      <w:r>
        <w:tab/>
      </w:r>
      <w:r w:rsidR="00322572" w:rsidRPr="00831440">
        <w:t>Pass</w:t>
      </w:r>
      <w:r w:rsidR="00322572" w:rsidRPr="00831440">
        <w:tab/>
        <w:t>= Spillemelding.</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sz w:val="26"/>
        </w:rPr>
        <w:sym w:font="Symbol" w:char="F0A7"/>
      </w:r>
      <w:r w:rsidR="00322572" w:rsidRPr="00831440">
        <w:t xml:space="preserve"> </w:t>
      </w:r>
      <w:r w:rsidR="00322572" w:rsidRPr="00831440">
        <w:tab/>
        <w:t xml:space="preserve">= Setter </w:t>
      </w:r>
      <w:r w:rsidR="000E3CE1">
        <w:rPr>
          <w:sz w:val="26"/>
        </w:rPr>
        <w:sym w:font="Symbol" w:char="F0A7"/>
      </w:r>
      <w:r w:rsidR="00322572" w:rsidRPr="00831440">
        <w:t xml:space="preserve"> som trumf. Ber om CUE.</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color w:val="FF0000"/>
          <w:sz w:val="26"/>
        </w:rPr>
        <w:sym w:font="Symbol" w:char="F0A8"/>
      </w:r>
      <w:r w:rsidR="00322572" w:rsidRPr="00831440">
        <w:t xml:space="preserve"> </w:t>
      </w:r>
      <w:r w:rsidR="00322572" w:rsidRPr="00831440">
        <w:tab/>
        <w:t xml:space="preserve">= Setter </w:t>
      </w:r>
      <w:r w:rsidR="000E3CE1">
        <w:rPr>
          <w:color w:val="FF0000"/>
          <w:sz w:val="26"/>
        </w:rPr>
        <w:sym w:font="Symbol" w:char="F0A8"/>
      </w:r>
      <w:r w:rsidR="00322572" w:rsidRPr="00831440">
        <w:t xml:space="preserve"> som trumf. Ber om CUE.</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color w:val="FF0000"/>
          <w:sz w:val="26"/>
        </w:rPr>
        <w:sym w:font="Symbol" w:char="F0A9"/>
      </w:r>
      <w:r w:rsidR="00322572" w:rsidRPr="00831440">
        <w:rPr>
          <w:color w:val="FF0000"/>
        </w:rPr>
        <w:tab/>
      </w:r>
      <w:r w:rsidR="00322572" w:rsidRPr="00831440">
        <w:t>= Spillemelding. God 6+</w:t>
      </w:r>
      <w:r w:rsidR="000E3CE1">
        <w:rPr>
          <w:color w:val="FF0000"/>
          <w:sz w:val="26"/>
        </w:rPr>
        <w:sym w:font="Symbol" w:char="F0A9"/>
      </w:r>
      <w:r w:rsidR="00322572" w:rsidRPr="00831440">
        <w: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sz w:val="26"/>
        </w:rPr>
        <w:sym w:font="Symbol" w:char="F0AA"/>
      </w:r>
      <w:r w:rsidR="00322572" w:rsidRPr="00831440">
        <w:tab/>
        <w:t xml:space="preserve">= CUE med </w:t>
      </w:r>
      <w:r w:rsidR="000E3CE1">
        <w:rPr>
          <w:color w:val="FF0000"/>
          <w:sz w:val="26"/>
        </w:rPr>
        <w:sym w:font="Symbol" w:char="F0A8"/>
      </w:r>
      <w:r w:rsidR="00322572" w:rsidRPr="00831440">
        <w:t xml:space="preserve"> som trumf (komplementær).</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4NT</w:t>
      </w:r>
      <w:r w:rsidR="00322572" w:rsidRPr="00831440">
        <w:tab/>
        <w:t xml:space="preserve">= BLW med </w:t>
      </w:r>
      <w:r w:rsidR="000E3CE1">
        <w:rPr>
          <w:sz w:val="26"/>
        </w:rPr>
        <w:sym w:font="Symbol" w:char="F0A7"/>
      </w:r>
      <w:r w:rsidR="00322572" w:rsidRPr="00831440">
        <w:t xml:space="preserve"> som trumf (residuet).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Default="00322572" w:rsidP="00831440">
      <w:pPr>
        <w:pStyle w:val="NormalList"/>
        <w:tabs>
          <w:tab w:val="clear" w:pos="1260"/>
          <w:tab w:val="clear" w:pos="1440"/>
          <w:tab w:val="left" w:pos="1418"/>
        </w:tabs>
        <w:spacing w:before="0" w:after="0"/>
        <w:ind w:left="709" w:hanging="709"/>
      </w:pPr>
      <w:r>
        <w:tab/>
      </w:r>
      <w:r w:rsidR="00831440">
        <w:tab/>
      </w:r>
      <w:r w:rsidR="009530F1" w:rsidRPr="009530F1">
        <w:t>4</w:t>
      </w:r>
      <w:r w:rsidR="000E3CE1">
        <w:rPr>
          <w:sz w:val="26"/>
        </w:rPr>
        <w:sym w:font="Symbol" w:char="F0A7"/>
      </w:r>
      <w:r w:rsidR="009530F1" w:rsidRPr="009530F1">
        <w:t xml:space="preserve"> </w:t>
      </w:r>
      <w:r w:rsidR="009530F1" w:rsidRPr="009530F1">
        <w:tab/>
        <w:t>=</w:t>
      </w:r>
      <w:r w:rsidR="009530F1" w:rsidRPr="00831440">
        <w:rPr>
          <w:color w:val="0000FF"/>
        </w:rPr>
        <w:t xml:space="preserve"> </w:t>
      </w:r>
      <w:r w:rsidRPr="00831440">
        <w:rPr>
          <w:b/>
          <w:color w:val="0000FF"/>
        </w:rPr>
        <w:t>(Vei 5)</w:t>
      </w:r>
      <w:r>
        <w:rPr>
          <w:b/>
        </w:rPr>
        <w:t xml:space="preserve"> </w:t>
      </w:r>
      <w:r w:rsidR="009530F1" w:rsidRPr="009530F1">
        <w:t>INV med 6</w:t>
      </w:r>
      <w:r w:rsidR="000E3CE1">
        <w:rPr>
          <w:sz w:val="26"/>
        </w:rPr>
        <w:sym w:font="Symbol" w:char="F0A7"/>
      </w:r>
      <w:r w:rsidR="009530F1" w:rsidRPr="009530F1">
        <w:t xml:space="preserve"> + 4</w:t>
      </w:r>
      <w:r w:rsidR="000E3CE1">
        <w:rPr>
          <w:color w:val="FF0000"/>
          <w:sz w:val="26"/>
        </w:rPr>
        <w:sym w:font="Symbol" w:char="F0A8"/>
      </w:r>
      <w:r w:rsidR="009530F1" w:rsidRPr="009530F1">
        <w:rPr>
          <w:color w:val="FF0000"/>
        </w:rPr>
        <w:t xml:space="preserve"> </w:t>
      </w:r>
      <w:r w:rsidR="009530F1" w:rsidRPr="009530F1">
        <w:t>og max singel</w:t>
      </w:r>
      <w:r w:rsidR="000E3CE1">
        <w:rPr>
          <w:color w:val="FF0000"/>
          <w:sz w:val="26"/>
        </w:rPr>
        <w:sym w:font="Symbol" w:char="F0A9"/>
      </w:r>
      <w:r>
        <w:t>. 11-13HP.</w:t>
      </w:r>
    </w:p>
    <w:p w:rsidR="00831440" w:rsidRPr="00831440" w:rsidRDefault="00831440" w:rsidP="00831440">
      <w:pPr>
        <w:pStyle w:val="NormalList"/>
        <w:tabs>
          <w:tab w:val="clear" w:pos="1260"/>
          <w:tab w:val="clear" w:pos="1440"/>
          <w:tab w:val="left" w:pos="1418"/>
        </w:tabs>
        <w:spacing w:before="0" w:after="0"/>
        <w:ind w:left="709" w:hanging="709"/>
      </w:pPr>
      <w:r>
        <w:tab/>
      </w:r>
      <w:r>
        <w:tab/>
      </w:r>
      <w:r>
        <w:tab/>
      </w:r>
      <w:r>
        <w:tab/>
      </w:r>
      <w:r w:rsidR="00322572" w:rsidRPr="00831440">
        <w:t>Pass</w:t>
      </w:r>
      <w:r w:rsidR="00322572" w:rsidRPr="00831440">
        <w:tab/>
        <w:t>= Spillemelding.</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color w:val="FF0000"/>
          <w:sz w:val="26"/>
        </w:rPr>
        <w:sym w:font="Symbol" w:char="F0A8"/>
      </w:r>
      <w:r w:rsidR="00322572" w:rsidRPr="00831440">
        <w:t xml:space="preserve"> </w:t>
      </w:r>
      <w:r w:rsidR="00322572" w:rsidRPr="00831440">
        <w:tab/>
        <w:t>= 4+</w:t>
      </w:r>
      <w:r w:rsidR="000E3CE1">
        <w:rPr>
          <w:color w:val="FF0000"/>
          <w:sz w:val="26"/>
        </w:rPr>
        <w:sym w:font="Symbol" w:char="F0A8"/>
      </w:r>
      <w:r w:rsidR="00322572" w:rsidRPr="00831440">
        <w:t xml:space="preserve"> Spillemelding.</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color w:val="FF0000"/>
          <w:sz w:val="26"/>
        </w:rPr>
        <w:sym w:font="Symbol" w:char="F0A9"/>
      </w:r>
      <w:r w:rsidR="00322572" w:rsidRPr="00831440">
        <w:rPr>
          <w:color w:val="FF0000"/>
        </w:rPr>
        <w:tab/>
      </w:r>
      <w:r w:rsidR="00322572" w:rsidRPr="00831440">
        <w:t>= Spillemelding. God 6+</w:t>
      </w:r>
      <w:r w:rsidR="000E3CE1">
        <w:rPr>
          <w:color w:val="FF0000"/>
          <w:sz w:val="26"/>
        </w:rPr>
        <w:sym w:font="Symbol" w:char="F0A9"/>
      </w:r>
      <w:r w:rsidR="00322572" w:rsidRPr="00831440">
        <w: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sz w:val="26"/>
        </w:rPr>
        <w:sym w:font="Symbol" w:char="F0AA"/>
      </w:r>
      <w:r w:rsidR="00322572" w:rsidRPr="00831440">
        <w:rPr>
          <w:color w:val="FF0000"/>
        </w:rPr>
        <w:tab/>
      </w:r>
      <w:r w:rsidR="00322572" w:rsidRPr="00831440">
        <w:t xml:space="preserve">= CUE med </w:t>
      </w:r>
      <w:r w:rsidR="000E3CE1">
        <w:rPr>
          <w:color w:val="FF0000"/>
          <w:sz w:val="26"/>
        </w:rPr>
        <w:sym w:font="Symbol" w:char="F0A8"/>
      </w:r>
      <w:r w:rsidR="00322572" w:rsidRPr="00831440">
        <w:t xml:space="preserve"> som trumf (komplementær).</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4NT</w:t>
      </w:r>
      <w:r w:rsidR="00322572" w:rsidRPr="00831440">
        <w:tab/>
        <w:t xml:space="preserve">= BLW med </w:t>
      </w:r>
      <w:r w:rsidR="000E3CE1">
        <w:rPr>
          <w:sz w:val="26"/>
        </w:rPr>
        <w:sym w:font="Symbol" w:char="F0A7"/>
      </w:r>
      <w:r w:rsidR="00322572" w:rsidRPr="00831440">
        <w:t xml:space="preserve"> som trumf (residuet).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Default="00322572" w:rsidP="00F8638D">
      <w:pPr>
        <w:pStyle w:val="NormalList"/>
        <w:tabs>
          <w:tab w:val="clear" w:pos="1260"/>
          <w:tab w:val="clear" w:pos="1440"/>
          <w:tab w:val="left" w:pos="1418"/>
        </w:tabs>
        <w:spacing w:before="0" w:after="0"/>
        <w:ind w:left="709" w:hanging="709"/>
      </w:pPr>
      <w:r>
        <w:tab/>
      </w:r>
      <w:r w:rsidR="00831440">
        <w:tab/>
      </w:r>
      <w:r w:rsidR="009530F1" w:rsidRPr="009530F1">
        <w:t>4</w:t>
      </w:r>
      <w:r w:rsidR="000E3CE1">
        <w:rPr>
          <w:color w:val="FF0000"/>
          <w:sz w:val="26"/>
        </w:rPr>
        <w:sym w:font="Symbol" w:char="F0A8"/>
      </w:r>
      <w:r w:rsidR="009530F1" w:rsidRPr="009530F1">
        <w:t xml:space="preserve"> </w:t>
      </w:r>
      <w:r w:rsidR="009530F1" w:rsidRPr="009530F1">
        <w:tab/>
        <w:t xml:space="preserve">= </w:t>
      </w:r>
      <w:r w:rsidRPr="00831440">
        <w:rPr>
          <w:b/>
          <w:color w:val="0000FF"/>
        </w:rPr>
        <w:t xml:space="preserve">(Vei 5) </w:t>
      </w:r>
      <w:r w:rsidR="009530F1" w:rsidRPr="009530F1">
        <w:t>INV med 6</w:t>
      </w:r>
      <w:r w:rsidR="000E3CE1">
        <w:rPr>
          <w:color w:val="FF0000"/>
          <w:sz w:val="26"/>
        </w:rPr>
        <w:sym w:font="Symbol" w:char="F0A8"/>
      </w:r>
      <w:r w:rsidR="009530F1" w:rsidRPr="009530F1">
        <w:rPr>
          <w:color w:val="FF0000"/>
        </w:rPr>
        <w:t xml:space="preserve"> </w:t>
      </w:r>
      <w:r w:rsidR="009530F1" w:rsidRPr="009530F1">
        <w:t>+ 4</w:t>
      </w:r>
      <w:r w:rsidR="000E3CE1">
        <w:rPr>
          <w:sz w:val="26"/>
        </w:rPr>
        <w:sym w:font="Symbol" w:char="F0A7"/>
      </w:r>
      <w:r w:rsidR="009530F1" w:rsidRPr="009530F1">
        <w:rPr>
          <w:color w:val="FF0000"/>
        </w:rPr>
        <w:t xml:space="preserve"> </w:t>
      </w:r>
      <w:r w:rsidR="009530F1" w:rsidRPr="009530F1">
        <w:t>og max singel</w:t>
      </w:r>
      <w:r w:rsidR="000E3CE1">
        <w:rPr>
          <w:color w:val="FF0000"/>
          <w:sz w:val="26"/>
        </w:rPr>
        <w:sym w:font="Symbol" w:char="F0A9"/>
      </w:r>
      <w:r w:rsidR="009530F1" w:rsidRPr="009530F1">
        <w:t>. 11-13HP.</w:t>
      </w:r>
    </w:p>
    <w:p w:rsidR="00831440" w:rsidRPr="00831440" w:rsidRDefault="00831440" w:rsidP="00831440">
      <w:pPr>
        <w:pStyle w:val="NormalList"/>
        <w:tabs>
          <w:tab w:val="clear" w:pos="1260"/>
          <w:tab w:val="clear" w:pos="1440"/>
          <w:tab w:val="left" w:pos="1418"/>
        </w:tabs>
        <w:spacing w:before="0" w:after="0"/>
        <w:ind w:left="709" w:hanging="709"/>
      </w:pPr>
      <w:r>
        <w:tab/>
      </w:r>
      <w:r>
        <w:tab/>
      </w:r>
      <w:r>
        <w:tab/>
      </w:r>
      <w:r>
        <w:tab/>
      </w:r>
      <w:r w:rsidR="00322572" w:rsidRPr="00831440">
        <w:t>4</w:t>
      </w:r>
      <w:r w:rsidR="000E3CE1">
        <w:rPr>
          <w:color w:val="FF0000"/>
          <w:sz w:val="26"/>
        </w:rPr>
        <w:sym w:font="Symbol" w:char="F0A9"/>
      </w:r>
      <w:r w:rsidR="00322572" w:rsidRPr="00831440">
        <w:rPr>
          <w:color w:val="FF0000"/>
        </w:rPr>
        <w:tab/>
      </w:r>
      <w:r w:rsidR="00322572" w:rsidRPr="00831440">
        <w:t>= Spillemelding. God 6+</w:t>
      </w:r>
      <w:r w:rsidR="000E3CE1">
        <w:rPr>
          <w:color w:val="FF0000"/>
          <w:sz w:val="26"/>
        </w:rPr>
        <w:sym w:font="Symbol" w:char="F0A9"/>
      </w:r>
      <w:r w:rsidR="00322572" w:rsidRPr="00831440">
        <w: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sz w:val="26"/>
        </w:rPr>
        <w:sym w:font="Symbol" w:char="F0AA"/>
      </w:r>
      <w:r w:rsidR="00322572" w:rsidRPr="00831440">
        <w:rPr>
          <w:color w:val="FF0000"/>
        </w:rPr>
        <w:tab/>
      </w:r>
      <w:r w:rsidR="00322572" w:rsidRPr="00831440">
        <w:t xml:space="preserve">= CUE med </w:t>
      </w:r>
      <w:r w:rsidR="000E3CE1">
        <w:rPr>
          <w:color w:val="FF0000"/>
          <w:sz w:val="26"/>
        </w:rPr>
        <w:sym w:font="Symbol" w:char="F0A8"/>
      </w:r>
      <w:r w:rsidR="00322572" w:rsidRPr="00831440">
        <w:t xml:space="preserve"> som trumf (komplementær).</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4NT</w:t>
      </w:r>
      <w:r w:rsidR="00322572" w:rsidRPr="00831440">
        <w:tab/>
        <w:t xml:space="preserve">= BLW med </w:t>
      </w:r>
      <w:r w:rsidR="000E3CE1">
        <w:rPr>
          <w:sz w:val="26"/>
        </w:rPr>
        <w:sym w:font="Symbol" w:char="F0A7"/>
      </w:r>
      <w:r w:rsidR="00322572" w:rsidRPr="00831440">
        <w:t xml:space="preserve"> som trumf (residuet).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Pr="00831440" w:rsidRDefault="00322572" w:rsidP="00831440">
      <w:pPr>
        <w:pStyle w:val="NormalList"/>
        <w:tabs>
          <w:tab w:val="clear" w:pos="1260"/>
          <w:tab w:val="clear" w:pos="1440"/>
          <w:tab w:val="left" w:pos="1418"/>
        </w:tabs>
        <w:spacing w:before="0" w:after="0"/>
        <w:ind w:left="709" w:hanging="709"/>
      </w:pPr>
      <w:r w:rsidRPr="00831440">
        <w:tab/>
      </w:r>
      <w:r w:rsidR="00831440">
        <w:tab/>
      </w:r>
      <w:r w:rsidR="009530F1" w:rsidRPr="00831440">
        <w:t>4</w:t>
      </w:r>
      <w:r w:rsidR="000E3CE1">
        <w:rPr>
          <w:color w:val="FF0000"/>
          <w:sz w:val="26"/>
        </w:rPr>
        <w:sym w:font="Symbol" w:char="F0A9"/>
      </w:r>
      <w:r w:rsidR="009530F1" w:rsidRPr="00831440">
        <w:rPr>
          <w:color w:val="FF0000"/>
        </w:rPr>
        <w:tab/>
      </w:r>
      <w:r w:rsidR="009530F1" w:rsidRPr="00831440">
        <w:t>=</w:t>
      </w:r>
      <w:r w:rsidR="009530F1" w:rsidRPr="00831440">
        <w:rPr>
          <w:color w:val="0000FF"/>
        </w:rPr>
        <w:t xml:space="preserve"> </w:t>
      </w:r>
      <w:r w:rsidRPr="00831440">
        <w:rPr>
          <w:b/>
          <w:color w:val="0000FF"/>
        </w:rPr>
        <w:t>(Vei 5)</w:t>
      </w:r>
      <w:r w:rsidRPr="00831440">
        <w:rPr>
          <w:b/>
        </w:rPr>
        <w:t xml:space="preserve"> </w:t>
      </w:r>
      <w:r w:rsidR="009530F1" w:rsidRPr="00831440">
        <w:t>GF med 6</w:t>
      </w:r>
      <w:r w:rsidR="000E3CE1">
        <w:rPr>
          <w:sz w:val="26"/>
        </w:rPr>
        <w:sym w:font="Symbol" w:char="F0A7"/>
      </w:r>
      <w:r w:rsidR="009530F1" w:rsidRPr="00831440">
        <w:t xml:space="preserve"> + 5</w:t>
      </w:r>
      <w:r w:rsidR="000E3CE1">
        <w:rPr>
          <w:color w:val="FF0000"/>
          <w:sz w:val="26"/>
        </w:rPr>
        <w:sym w:font="Symbol" w:char="F0A8"/>
      </w:r>
      <w:r w:rsidR="009530F1" w:rsidRPr="00831440">
        <w:rPr>
          <w:color w:val="FF0000"/>
        </w:rPr>
        <w:t xml:space="preserve"> </w:t>
      </w:r>
      <w:r w:rsidR="009530F1" w:rsidRPr="00831440">
        <w:t>og max singel</w:t>
      </w:r>
      <w:r w:rsidR="000E3CE1">
        <w:rPr>
          <w:color w:val="FF0000"/>
          <w:sz w:val="26"/>
        </w:rPr>
        <w:sym w:font="Symbol" w:char="F0A9"/>
      </w:r>
      <w:r w:rsidRPr="00831440">
        <w:t>. 11-13HP.</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Pass</w:t>
      </w:r>
      <w:r w:rsidR="00322572" w:rsidRPr="00831440">
        <w:rPr>
          <w:color w:val="FF0000"/>
        </w:rPr>
        <w:tab/>
      </w:r>
      <w:r w:rsidR="00322572" w:rsidRPr="00831440">
        <w:t>= Spillemelding. God 6+</w:t>
      </w:r>
      <w:r w:rsidR="000E3CE1">
        <w:rPr>
          <w:color w:val="FF0000"/>
          <w:sz w:val="26"/>
        </w:rPr>
        <w:sym w:font="Symbol" w:char="F0A9"/>
      </w:r>
      <w:r w:rsidR="00322572" w:rsidRPr="00831440">
        <w: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w:t>
      </w:r>
      <w:r w:rsidR="000E3CE1">
        <w:rPr>
          <w:sz w:val="26"/>
        </w:rPr>
        <w:sym w:font="Symbol" w:char="F0AA"/>
      </w:r>
      <w:r w:rsidR="00322572" w:rsidRPr="00831440">
        <w:tab/>
        <w:t xml:space="preserve">= Setter </w:t>
      </w:r>
      <w:r w:rsidR="000E3CE1">
        <w:rPr>
          <w:color w:val="FF0000"/>
          <w:sz w:val="26"/>
        </w:rPr>
        <w:sym w:font="Symbol" w:char="F0A8"/>
      </w:r>
      <w:r w:rsidR="00322572" w:rsidRPr="00831440">
        <w:rPr>
          <w:color w:val="FF0000"/>
        </w:rPr>
        <w:t xml:space="preserve"> </w:t>
      </w:r>
      <w:r w:rsidR="00322572" w:rsidRPr="00831440">
        <w:t>som trumf. Ber om BLW.</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4NT</w:t>
      </w:r>
      <w:r w:rsidR="00322572" w:rsidRPr="00831440">
        <w:tab/>
        <w:t>= BLW med</w:t>
      </w:r>
      <w:r w:rsidR="000E3CE1">
        <w:rPr>
          <w:sz w:val="26"/>
        </w:rPr>
        <w:sym w:font="Symbol" w:char="F0A7"/>
      </w:r>
      <w:r w:rsidR="00322572" w:rsidRPr="00831440">
        <w:t>.</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Pr="00831440" w:rsidRDefault="00322572" w:rsidP="00831440">
      <w:pPr>
        <w:pStyle w:val="NormalList"/>
        <w:tabs>
          <w:tab w:val="clear" w:pos="1260"/>
          <w:tab w:val="clear" w:pos="1440"/>
          <w:tab w:val="left" w:pos="449"/>
          <w:tab w:val="left" w:pos="1418"/>
        </w:tabs>
        <w:spacing w:before="0" w:after="0"/>
        <w:ind w:left="709" w:hanging="709"/>
      </w:pPr>
      <w:r w:rsidRPr="00831440">
        <w:tab/>
      </w:r>
      <w:r w:rsidRPr="00831440">
        <w:tab/>
      </w:r>
      <w:r w:rsidR="00831440">
        <w:tab/>
      </w:r>
      <w:r w:rsidR="009530F1" w:rsidRPr="00831440">
        <w:t>4</w:t>
      </w:r>
      <w:r w:rsidR="000E3CE1">
        <w:rPr>
          <w:sz w:val="26"/>
        </w:rPr>
        <w:sym w:font="Symbol" w:char="F0AA"/>
      </w:r>
      <w:r w:rsidR="009530F1" w:rsidRPr="00831440">
        <w:tab/>
        <w:t xml:space="preserve">= </w:t>
      </w:r>
      <w:r w:rsidRPr="00831440">
        <w:rPr>
          <w:b/>
          <w:color w:val="0000FF"/>
        </w:rPr>
        <w:t>(Vei 5</w:t>
      </w:r>
      <w:r w:rsidRPr="00831440">
        <w:rPr>
          <w:b/>
        </w:rPr>
        <w:t xml:space="preserve">) </w:t>
      </w:r>
      <w:r w:rsidR="009530F1" w:rsidRPr="00831440">
        <w:t>GF med 6</w:t>
      </w:r>
      <w:r w:rsidR="000E3CE1">
        <w:rPr>
          <w:color w:val="FF0000"/>
          <w:sz w:val="26"/>
        </w:rPr>
        <w:sym w:font="Symbol" w:char="F0A8"/>
      </w:r>
      <w:r w:rsidR="009530F1" w:rsidRPr="00831440">
        <w:t xml:space="preserve"> + 5</w:t>
      </w:r>
      <w:r w:rsidR="000E3CE1">
        <w:rPr>
          <w:sz w:val="26"/>
        </w:rPr>
        <w:sym w:font="Symbol" w:char="F0A7"/>
      </w:r>
      <w:r w:rsidR="009530F1" w:rsidRPr="00831440">
        <w:rPr>
          <w:color w:val="FF0000"/>
        </w:rPr>
        <w:t xml:space="preserve"> </w:t>
      </w:r>
      <w:r w:rsidR="009530F1" w:rsidRPr="00831440">
        <w:t>og max singel</w:t>
      </w:r>
      <w:r w:rsidR="000E3CE1">
        <w:rPr>
          <w:color w:val="FF0000"/>
          <w:sz w:val="26"/>
        </w:rPr>
        <w:sym w:font="Symbol" w:char="F0A9"/>
      </w:r>
      <w:r w:rsidRPr="00831440">
        <w:t>. 11-13HP.</w:t>
      </w:r>
    </w:p>
    <w:p w:rsidR="00831440" w:rsidRPr="00831440" w:rsidRDefault="00831440" w:rsidP="00831440">
      <w:pPr>
        <w:pStyle w:val="NormalList"/>
        <w:tabs>
          <w:tab w:val="clear" w:pos="1260"/>
          <w:tab w:val="clear" w:pos="1440"/>
          <w:tab w:val="left" w:pos="449"/>
          <w:tab w:val="left" w:pos="1418"/>
        </w:tabs>
        <w:spacing w:before="0" w:after="0"/>
        <w:ind w:left="709" w:hanging="709"/>
      </w:pPr>
      <w:r w:rsidRPr="00831440">
        <w:tab/>
      </w:r>
      <w:r w:rsidRPr="00831440">
        <w:tab/>
      </w:r>
      <w:r w:rsidRPr="00831440">
        <w:tab/>
      </w:r>
      <w:r w:rsidRPr="00831440">
        <w:tab/>
      </w:r>
      <w:r w:rsidRPr="00831440">
        <w:tab/>
      </w:r>
      <w:r w:rsidR="00322572" w:rsidRPr="00831440">
        <w:t>4NT</w:t>
      </w:r>
      <w:r w:rsidR="00322572" w:rsidRPr="00831440">
        <w:tab/>
        <w:t xml:space="preserve">= BLW med </w:t>
      </w:r>
      <w:r w:rsidR="000E3CE1">
        <w:rPr>
          <w:color w:val="FF0000"/>
          <w:sz w:val="26"/>
        </w:rPr>
        <w:sym w:font="Symbol" w:char="F0A8"/>
      </w:r>
      <w:r w:rsidR="00322572" w:rsidRPr="00831440">
        <w:t xml:space="preserve"> som trumf.</w:t>
      </w:r>
    </w:p>
    <w:p w:rsidR="00831440" w:rsidRPr="00831440" w:rsidRDefault="00831440" w:rsidP="00831440">
      <w:pPr>
        <w:pStyle w:val="NormalList"/>
        <w:tabs>
          <w:tab w:val="clear" w:pos="1260"/>
          <w:tab w:val="clear" w:pos="1440"/>
          <w:tab w:val="left" w:pos="449"/>
          <w:tab w:val="left" w:pos="1418"/>
        </w:tabs>
        <w:spacing w:before="0" w:after="0"/>
        <w:ind w:left="709" w:hanging="709"/>
      </w:pPr>
      <w:r w:rsidRPr="00831440">
        <w:tab/>
      </w: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449"/>
          <w:tab w:val="left" w:pos="1418"/>
        </w:tabs>
        <w:spacing w:before="0" w:after="0"/>
        <w:ind w:left="709" w:hanging="709"/>
      </w:pPr>
      <w:r w:rsidRPr="00831440">
        <w:tab/>
      </w: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Pr="00831440" w:rsidRDefault="00322572" w:rsidP="00831440">
      <w:pPr>
        <w:pStyle w:val="NormalList"/>
        <w:tabs>
          <w:tab w:val="clear" w:pos="1260"/>
          <w:tab w:val="clear" w:pos="1440"/>
          <w:tab w:val="left" w:pos="1418"/>
        </w:tabs>
        <w:spacing w:before="0" w:after="0"/>
        <w:ind w:left="709" w:hanging="709"/>
      </w:pPr>
      <w:r w:rsidRPr="00831440">
        <w:tab/>
      </w:r>
      <w:r w:rsidRPr="00831440">
        <w:tab/>
      </w:r>
      <w:r w:rsidR="009530F1" w:rsidRPr="00831440">
        <w:t>4NT</w:t>
      </w:r>
      <w:r w:rsidR="009530F1" w:rsidRPr="00831440">
        <w:tab/>
        <w:t>=</w:t>
      </w:r>
      <w:r w:rsidR="009530F1" w:rsidRPr="00831440">
        <w:rPr>
          <w:color w:val="0000FF"/>
        </w:rPr>
        <w:t xml:space="preserve"> </w:t>
      </w:r>
      <w:r w:rsidRPr="00831440">
        <w:rPr>
          <w:b/>
          <w:color w:val="0000FF"/>
        </w:rPr>
        <w:t>(Vei 5)</w:t>
      </w:r>
      <w:r w:rsidRPr="00831440">
        <w:rPr>
          <w:b/>
        </w:rPr>
        <w:t xml:space="preserve"> </w:t>
      </w:r>
      <w:r w:rsidR="009530F1" w:rsidRPr="00831440">
        <w:t>GF med 6</w:t>
      </w:r>
      <w:r w:rsidR="000E3CE1">
        <w:rPr>
          <w:sz w:val="26"/>
        </w:rPr>
        <w:sym w:font="Symbol" w:char="F0A7"/>
      </w:r>
      <w:r w:rsidR="009530F1" w:rsidRPr="00831440">
        <w:t xml:space="preserve"> + 6</w:t>
      </w:r>
      <w:r w:rsidR="000E3CE1">
        <w:rPr>
          <w:color w:val="FF0000"/>
          <w:sz w:val="26"/>
        </w:rPr>
        <w:sym w:font="Symbol" w:char="F0A8"/>
      </w:r>
      <w:r w:rsidR="009530F1" w:rsidRPr="00831440">
        <w:rPr>
          <w:color w:val="FF0000"/>
        </w:rPr>
        <w:t xml:space="preserve"> </w:t>
      </w:r>
      <w:r w:rsidR="009530F1" w:rsidRPr="00831440">
        <w:t>og max singel</w:t>
      </w:r>
      <w:r w:rsidR="000E3CE1">
        <w:rPr>
          <w:color w:val="FF0000"/>
          <w:sz w:val="26"/>
        </w:rPr>
        <w:sym w:font="Symbol" w:char="F0A9"/>
      </w:r>
      <w:r w:rsidRPr="00831440">
        <w:t>. 11-13HP.</w:t>
      </w:r>
    </w:p>
    <w:p w:rsidR="00831440"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sz w:val="26"/>
        </w:rPr>
        <w:sym w:font="Symbol" w:char="F0A7"/>
      </w:r>
      <w:r w:rsidR="00322572" w:rsidRPr="00831440">
        <w:t xml:space="preserve"> </w:t>
      </w:r>
      <w:r w:rsidR="00322572" w:rsidRPr="00831440">
        <w:tab/>
        <w:t>= Spillemelding. Ikke slemambitiøs.</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831440" w:rsidRPr="00831440" w:rsidRDefault="00322572" w:rsidP="00831440">
      <w:pPr>
        <w:pStyle w:val="NormalList"/>
        <w:tabs>
          <w:tab w:val="clear" w:pos="1260"/>
          <w:tab w:val="clear" w:pos="1440"/>
          <w:tab w:val="left" w:pos="1418"/>
        </w:tabs>
        <w:spacing w:before="0" w:after="0"/>
        <w:ind w:left="709" w:hanging="709"/>
      </w:pPr>
      <w:r w:rsidRPr="00831440">
        <w:tab/>
      </w:r>
      <w:r w:rsidR="00831440">
        <w:tab/>
      </w:r>
      <w:r w:rsidR="009530F1" w:rsidRPr="00831440">
        <w:t>5</w:t>
      </w:r>
      <w:r w:rsidR="000E3CE1">
        <w:rPr>
          <w:sz w:val="26"/>
        </w:rPr>
        <w:sym w:font="Symbol" w:char="F0A7"/>
      </w:r>
      <w:r w:rsidR="009530F1" w:rsidRPr="00831440">
        <w:tab/>
        <w:t xml:space="preserve">= </w:t>
      </w:r>
      <w:r w:rsidRPr="00831440">
        <w:rPr>
          <w:b/>
          <w:color w:val="0000FF"/>
        </w:rPr>
        <w:t xml:space="preserve">(Vei 5) </w:t>
      </w:r>
      <w:r w:rsidR="009530F1" w:rsidRPr="00831440">
        <w:t>GF med 7+</w:t>
      </w:r>
      <w:r w:rsidR="000E3CE1">
        <w:rPr>
          <w:sz w:val="26"/>
        </w:rPr>
        <w:sym w:font="Symbol" w:char="F0A7"/>
      </w:r>
      <w:r w:rsidR="009530F1" w:rsidRPr="00831440">
        <w:t xml:space="preserve"> + 5</w:t>
      </w:r>
      <w:r w:rsidR="000E3CE1">
        <w:rPr>
          <w:color w:val="FF0000"/>
          <w:sz w:val="26"/>
        </w:rPr>
        <w:sym w:font="Symbol" w:char="F0A8"/>
      </w:r>
      <w:r w:rsidR="009530F1" w:rsidRPr="00831440">
        <w:rPr>
          <w:color w:val="FF0000"/>
        </w:rPr>
        <w:t xml:space="preserve"> </w:t>
      </w:r>
      <w:r w:rsidR="009530F1" w:rsidRPr="00831440">
        <w:t>og max singel</w:t>
      </w:r>
      <w:r w:rsidR="000E3CE1">
        <w:rPr>
          <w:color w:val="FF0000"/>
          <w:sz w:val="26"/>
        </w:rPr>
        <w:sym w:font="Symbol" w:char="F0A9"/>
      </w:r>
      <w:r w:rsidRPr="00831440">
        <w:t>. 11-13HP.</w:t>
      </w:r>
    </w:p>
    <w:p w:rsidR="00322572" w:rsidRPr="00831440" w:rsidRDefault="00831440" w:rsidP="00831440">
      <w:pPr>
        <w:pStyle w:val="NormalList"/>
        <w:tabs>
          <w:tab w:val="clear" w:pos="1260"/>
          <w:tab w:val="clear" w:pos="1440"/>
          <w:tab w:val="left" w:pos="1418"/>
        </w:tabs>
        <w:spacing w:before="0" w:after="0"/>
        <w:ind w:left="709" w:hanging="709"/>
      </w:pPr>
      <w:r w:rsidRPr="00831440">
        <w:tab/>
      </w:r>
      <w:r w:rsidRPr="00831440">
        <w:tab/>
      </w:r>
      <w:r w:rsidRPr="00831440">
        <w:tab/>
      </w:r>
      <w:r w:rsidRPr="00831440">
        <w:tab/>
      </w:r>
      <w:r w:rsidR="00322572" w:rsidRPr="00831440">
        <w:t>5</w:t>
      </w:r>
      <w:r w:rsidR="000E3CE1">
        <w:rPr>
          <w:color w:val="FF0000"/>
          <w:sz w:val="26"/>
        </w:rPr>
        <w:sym w:font="Symbol" w:char="F0A8"/>
      </w:r>
      <w:r w:rsidR="00322572" w:rsidRPr="00831440">
        <w:t xml:space="preserve"> </w:t>
      </w:r>
      <w:r w:rsidR="00322572" w:rsidRPr="00831440">
        <w:tab/>
        <w:t>= Spillemelding. Ikke slemambitiøs.</w:t>
      </w:r>
    </w:p>
    <w:p w:rsidR="009530F1" w:rsidRDefault="00322572" w:rsidP="00322572">
      <w:pPr>
        <w:pStyle w:val="NormalList"/>
        <w:tabs>
          <w:tab w:val="clear" w:pos="1260"/>
          <w:tab w:val="clear" w:pos="1440"/>
          <w:tab w:val="left" w:pos="1418"/>
        </w:tabs>
        <w:spacing w:before="0" w:after="0"/>
        <w:ind w:left="709" w:hanging="709"/>
      </w:pPr>
      <w:r>
        <w:tab/>
      </w:r>
      <w:r w:rsidR="00831440">
        <w:tab/>
      </w:r>
      <w:r w:rsidR="009530F1" w:rsidRPr="009530F1">
        <w:t>5</w:t>
      </w:r>
      <w:r w:rsidR="000E3CE1">
        <w:rPr>
          <w:color w:val="FF0000"/>
          <w:sz w:val="26"/>
        </w:rPr>
        <w:sym w:font="Symbol" w:char="F0A8"/>
      </w:r>
      <w:r w:rsidR="009530F1" w:rsidRPr="009530F1">
        <w:tab/>
        <w:t xml:space="preserve">= </w:t>
      </w:r>
      <w:r w:rsidRPr="00831440">
        <w:rPr>
          <w:b/>
          <w:color w:val="0000FF"/>
        </w:rPr>
        <w:t xml:space="preserve">(Vei 5) </w:t>
      </w:r>
      <w:r w:rsidR="009530F1" w:rsidRPr="009530F1">
        <w:t>GF med 7+</w:t>
      </w:r>
      <w:r w:rsidR="000E3CE1">
        <w:rPr>
          <w:color w:val="FF0000"/>
          <w:sz w:val="26"/>
        </w:rPr>
        <w:sym w:font="Symbol" w:char="F0A8"/>
      </w:r>
      <w:r w:rsidR="009530F1" w:rsidRPr="009530F1">
        <w:t xml:space="preserve"> + 5</w:t>
      </w:r>
      <w:r w:rsidR="000E3CE1">
        <w:rPr>
          <w:sz w:val="26"/>
        </w:rPr>
        <w:sym w:font="Symbol" w:char="F0A7"/>
      </w:r>
      <w:r w:rsidR="009530F1" w:rsidRPr="009530F1">
        <w:rPr>
          <w:color w:val="FF0000"/>
        </w:rPr>
        <w:t xml:space="preserve"> </w:t>
      </w:r>
      <w:r w:rsidR="009530F1" w:rsidRPr="009530F1">
        <w:t>og max singel</w:t>
      </w:r>
      <w:r w:rsidR="000E3CE1">
        <w:rPr>
          <w:color w:val="FF0000"/>
          <w:sz w:val="26"/>
        </w:rPr>
        <w:sym w:font="Symbol" w:char="F0A9"/>
      </w:r>
      <w:r w:rsidR="009530F1" w:rsidRPr="009530F1">
        <w:t>. 11-13HP.</w:t>
      </w:r>
    </w:p>
    <w:p w:rsidR="001B2BE2" w:rsidRDefault="001B2BE2" w:rsidP="00C07EA5">
      <w:pPr>
        <w:pStyle w:val="NormalList"/>
        <w:tabs>
          <w:tab w:val="clear" w:pos="720"/>
          <w:tab w:val="clear" w:pos="1260"/>
          <w:tab w:val="clear" w:pos="1440"/>
          <w:tab w:val="left" w:pos="567"/>
          <w:tab w:val="left" w:pos="709"/>
          <w:tab w:val="left" w:pos="851"/>
        </w:tabs>
        <w:spacing w:before="0" w:after="0"/>
        <w:ind w:left="1276" w:hanging="1276"/>
      </w:pPr>
    </w:p>
    <w:p w:rsidR="00C07EA5" w:rsidRPr="000E3CE1" w:rsidRDefault="00C07EA5" w:rsidP="00C07EA5">
      <w:pPr>
        <w:pStyle w:val="NormalList"/>
        <w:tabs>
          <w:tab w:val="clear" w:pos="720"/>
          <w:tab w:val="clear" w:pos="1260"/>
          <w:tab w:val="clear" w:pos="1440"/>
          <w:tab w:val="left" w:pos="567"/>
          <w:tab w:val="left" w:pos="709"/>
          <w:tab w:val="left" w:pos="851"/>
        </w:tabs>
        <w:spacing w:before="0" w:after="0"/>
        <w:ind w:left="1276" w:hanging="1276"/>
      </w:pPr>
      <w:r w:rsidRPr="001D4F80">
        <w:t>1</w:t>
      </w:r>
      <w:r>
        <w:rPr>
          <w:color w:val="FF0000"/>
          <w:sz w:val="26"/>
        </w:rPr>
        <w:sym w:font="Symbol" w:char="F0A9"/>
      </w:r>
      <w:r w:rsidRPr="001D4F80">
        <w:t xml:space="preserve">  -</w:t>
      </w:r>
      <w:r w:rsidRPr="001D4F80">
        <w:tab/>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rsidRPr="001D4F80">
        <w:t>?</w:t>
      </w:r>
    </w:p>
    <w:p w:rsidR="00A71959" w:rsidRPr="001D4F80" w:rsidRDefault="00A71959" w:rsidP="00A71959">
      <w:pPr>
        <w:pStyle w:val="NormalList"/>
        <w:tabs>
          <w:tab w:val="clear" w:pos="720"/>
          <w:tab w:val="clear" w:pos="1260"/>
        </w:tabs>
        <w:spacing w:before="0" w:after="0"/>
        <w:ind w:left="709" w:hanging="709"/>
      </w:pPr>
      <w:r w:rsidRPr="001D4F80">
        <w:t>2</w:t>
      </w:r>
      <w:r w:rsidR="000E3CE1">
        <w:rPr>
          <w:color w:val="FF0000"/>
          <w:sz w:val="26"/>
        </w:rPr>
        <w:sym w:font="Symbol" w:char="F0A9"/>
      </w:r>
      <w:r w:rsidRPr="001D4F80">
        <w:tab/>
        <w:t xml:space="preserve">= </w:t>
      </w:r>
      <w:r w:rsidRPr="009530F1">
        <w:rPr>
          <w:b/>
          <w:color w:val="FF0000"/>
        </w:rPr>
        <w:t>NB! Brudd på overføring</w:t>
      </w:r>
      <w:r w:rsidRPr="00DE2A3F">
        <w:rPr>
          <w:color w:val="FF0000"/>
        </w:rPr>
        <w:t>.</w:t>
      </w:r>
      <w:r w:rsidRPr="001D4F80">
        <w:t xml:space="preserve"> Viser 6-korts god </w:t>
      </w:r>
      <w:r w:rsidR="000E3CE1">
        <w:rPr>
          <w:color w:val="FF0000"/>
          <w:sz w:val="26"/>
        </w:rPr>
        <w:sym w:font="Symbol" w:char="F0A9"/>
      </w:r>
      <w:r w:rsidRPr="001D4F80">
        <w:t xml:space="preserve"> og ikke nødvendigvis </w:t>
      </w:r>
      <w:r>
        <w:t>sterkere</w:t>
      </w:r>
      <w:r w:rsidRPr="001D4F80">
        <w:t xml:space="preserve"> enn MIN</w:t>
      </w:r>
      <w:r>
        <w:t xml:space="preserve"> (=11-14HP)</w:t>
      </w:r>
      <w:r w:rsidRPr="001D4F80">
        <w:t xml:space="preserve">. Egner seg </w:t>
      </w:r>
      <w:r>
        <w:t>bedre</w:t>
      </w:r>
      <w:r w:rsidRPr="001D4F80">
        <w:t xml:space="preserve"> for spill i </w:t>
      </w:r>
      <w:r>
        <w:t xml:space="preserve">2 </w:t>
      </w:r>
      <w:r w:rsidR="000E3CE1">
        <w:rPr>
          <w:color w:val="FF0000"/>
          <w:sz w:val="26"/>
        </w:rPr>
        <w:sym w:font="Symbol" w:char="F0A9"/>
      </w:r>
      <w:r>
        <w:t xml:space="preserve"> enn i </w:t>
      </w:r>
      <w:r w:rsidRPr="001D4F80">
        <w:t>2</w:t>
      </w:r>
      <w:r w:rsidR="000E3CE1">
        <w:rPr>
          <w:color w:val="FF0000"/>
          <w:sz w:val="26"/>
        </w:rPr>
        <w:sym w:font="Symbol" w:char="F0A8"/>
      </w:r>
      <w:r>
        <w:rPr>
          <w:color w:val="FF0000"/>
        </w:rPr>
        <w:t xml:space="preserve"> </w:t>
      </w:r>
      <w:r w:rsidRPr="006F34F4">
        <w:rPr>
          <w:color w:val="000000"/>
        </w:rPr>
        <w:t>(max singel</w:t>
      </w:r>
      <w:r w:rsidR="000E3CE1">
        <w:rPr>
          <w:color w:val="FF0000"/>
          <w:sz w:val="26"/>
        </w:rPr>
        <w:sym w:font="Symbol" w:char="F0A8"/>
      </w:r>
      <w:r>
        <w:t>)</w:t>
      </w:r>
      <w:r w:rsidRPr="001D4F80">
        <w:t xml:space="preserve">. </w:t>
      </w:r>
      <w:r w:rsidRPr="009530F1">
        <w:rPr>
          <w:b/>
        </w:rPr>
        <w:t>Setter opp ROMEX kort- og lang på SH</w:t>
      </w:r>
      <w:r w:rsidRPr="001D4F80">
        <w:t>:</w:t>
      </w:r>
    </w:p>
    <w:p w:rsidR="00A71959" w:rsidRPr="001D4F80" w:rsidRDefault="00A71959" w:rsidP="00A71959">
      <w:pPr>
        <w:tabs>
          <w:tab w:val="left" w:pos="709"/>
        </w:tabs>
        <w:spacing w:before="0" w:after="0"/>
        <w:ind w:left="709" w:right="-341" w:hanging="709"/>
      </w:pPr>
      <w:r w:rsidRPr="001D4F80">
        <w:tab/>
        <w:t>Pass</w:t>
      </w:r>
      <w:r w:rsidRPr="001D4F80">
        <w:tab/>
        <w:t>= spillemelding.</w:t>
      </w:r>
    </w:p>
    <w:p w:rsidR="00A71959" w:rsidRPr="001D4F80" w:rsidRDefault="00A71959" w:rsidP="00A71959">
      <w:pPr>
        <w:tabs>
          <w:tab w:val="left" w:pos="709"/>
        </w:tabs>
        <w:spacing w:before="0" w:after="0"/>
        <w:ind w:left="709" w:right="-341" w:hanging="709"/>
      </w:pPr>
      <w:r w:rsidRPr="001D4F80">
        <w:tab/>
        <w:t>2</w:t>
      </w:r>
      <w:r w:rsidR="000E3CE1">
        <w:rPr>
          <w:sz w:val="26"/>
        </w:rPr>
        <w:sym w:font="Symbol" w:char="F0AA"/>
      </w:r>
      <w:r w:rsidRPr="001D4F80">
        <w:tab/>
        <w:t xml:space="preserve">= Innledning til </w:t>
      </w:r>
      <w:r w:rsidR="009530F1" w:rsidRPr="009530F1">
        <w:rPr>
          <w:b/>
        </w:rPr>
        <w:t>ROMEX</w:t>
      </w:r>
      <w:r w:rsidRPr="009530F1">
        <w:rPr>
          <w:b/>
        </w:rPr>
        <w:t xml:space="preserve"> lang</w:t>
      </w:r>
      <w:r w:rsidRPr="001D4F80">
        <w:t>.</w:t>
      </w:r>
    </w:p>
    <w:p w:rsidR="00A71959" w:rsidRPr="001D4F80" w:rsidRDefault="00A71959" w:rsidP="00A71959">
      <w:pPr>
        <w:tabs>
          <w:tab w:val="left" w:pos="709"/>
        </w:tabs>
        <w:spacing w:before="0" w:after="0"/>
        <w:ind w:left="709" w:right="-341" w:hanging="709"/>
      </w:pPr>
      <w:r w:rsidRPr="001D4F80">
        <w:tab/>
      </w:r>
      <w:r w:rsidRPr="001D4F80">
        <w:tab/>
        <w:t>2NT</w:t>
      </w:r>
      <w:r w:rsidRPr="001D4F80">
        <w:tab/>
        <w:t>= OK</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sz w:val="26"/>
        </w:rPr>
        <w:sym w:font="Symbol" w:char="F0A7"/>
      </w:r>
      <w:r w:rsidRPr="001D4F80">
        <w:tab/>
        <w:t xml:space="preserve">= </w:t>
      </w:r>
      <w:r w:rsidR="009530F1" w:rsidRPr="009530F1">
        <w:rPr>
          <w:b/>
        </w:rPr>
        <w:t>ROMEX lang</w:t>
      </w:r>
      <w:r w:rsidR="009530F1" w:rsidRPr="001D4F80">
        <w:t xml:space="preserve"> </w:t>
      </w:r>
      <w:r w:rsidRPr="001D4F80">
        <w:t>(4</w:t>
      </w:r>
      <w:r w:rsidR="000E3CE1">
        <w:rPr>
          <w:sz w:val="26"/>
        </w:rPr>
        <w:sym w:font="Symbol" w:char="F0A7"/>
      </w:r>
      <w:r w:rsidRPr="001D4F80">
        <w:rPr>
          <w:rFonts w:cs="Comic Sans MS"/>
        </w:rPr>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8"/>
      </w:r>
      <w:r w:rsidRPr="001D4F80">
        <w:tab/>
        <w:t xml:space="preserve">= </w:t>
      </w:r>
      <w:r w:rsidR="009530F1" w:rsidRPr="009530F1">
        <w:rPr>
          <w:b/>
        </w:rPr>
        <w:t>ROMEX lang</w:t>
      </w:r>
      <w:r w:rsidR="009530F1" w:rsidRPr="001D4F80">
        <w:t xml:space="preserve"> </w:t>
      </w:r>
      <w:r w:rsidRPr="001D4F80">
        <w:t>(4</w:t>
      </w:r>
      <w:r w:rsidR="000E3CE1">
        <w:rPr>
          <w:color w:val="FF0000"/>
          <w:sz w:val="26"/>
        </w:rPr>
        <w:sym w:font="Symbol" w:char="F0A8"/>
      </w:r>
      <w:r w:rsidRPr="001D4F80">
        <w:t>)</w:t>
      </w:r>
    </w:p>
    <w:p w:rsidR="00A71959" w:rsidRPr="001D4F80" w:rsidRDefault="00A71959" w:rsidP="00A71959">
      <w:pPr>
        <w:tabs>
          <w:tab w:val="left" w:pos="709"/>
        </w:tabs>
        <w:spacing w:before="0" w:after="0"/>
        <w:ind w:left="709" w:right="-341" w:hanging="709"/>
      </w:pPr>
      <w:r w:rsidRPr="001D4F80">
        <w:tab/>
      </w:r>
      <w:r w:rsidRPr="001D4F80">
        <w:tab/>
      </w:r>
      <w:r w:rsidRPr="001D4F80">
        <w:tab/>
        <w:t>3</w:t>
      </w:r>
      <w:r w:rsidR="000E3CE1">
        <w:rPr>
          <w:color w:val="FF0000"/>
          <w:sz w:val="26"/>
        </w:rPr>
        <w:sym w:font="Symbol" w:char="F0A9"/>
      </w:r>
      <w:r w:rsidRPr="001D4F80">
        <w:tab/>
        <w:t xml:space="preserve">= </w:t>
      </w:r>
      <w:r w:rsidR="009530F1" w:rsidRPr="009530F1">
        <w:rPr>
          <w:b/>
        </w:rPr>
        <w:t>ROMEX lang</w:t>
      </w:r>
      <w:r w:rsidR="009530F1" w:rsidRPr="001D4F80">
        <w:t xml:space="preserve"> </w:t>
      </w:r>
      <w:r w:rsidRPr="001D4F80">
        <w:t>(4</w:t>
      </w:r>
      <w:r w:rsidR="000E3CE1">
        <w:rPr>
          <w:sz w:val="26"/>
        </w:rPr>
        <w:sym w:font="Symbol" w:char="F0AA"/>
      </w:r>
      <w:r w:rsidRPr="001D4F80">
        <w:t>)</w:t>
      </w:r>
      <w:r w:rsidRPr="001D4F80">
        <w:tab/>
      </w:r>
      <w:r w:rsidRPr="001D4F80">
        <w:tab/>
      </w:r>
      <w:r w:rsidRPr="001D4F80">
        <w:tab/>
      </w:r>
    </w:p>
    <w:p w:rsidR="00A71959" w:rsidRPr="001D4F80" w:rsidRDefault="00A71959" w:rsidP="00A71959">
      <w:pPr>
        <w:tabs>
          <w:tab w:val="left" w:pos="709"/>
        </w:tabs>
        <w:spacing w:before="0" w:after="0"/>
        <w:ind w:left="709" w:right="-341" w:hanging="709"/>
      </w:pPr>
      <w:r w:rsidRPr="001D4F80">
        <w:tab/>
        <w:t>2NT</w:t>
      </w:r>
      <w:r w:rsidRPr="001D4F80">
        <w:tab/>
        <w:t xml:space="preserve">= </w:t>
      </w:r>
      <w:r w:rsidRPr="009530F1">
        <w:rPr>
          <w:b/>
        </w:rPr>
        <w:t>ROMEX kort</w:t>
      </w:r>
      <w:r w:rsidRPr="001D4F80">
        <w:t xml:space="preserve"> (</w:t>
      </w:r>
      <w:r>
        <w:t>singel</w:t>
      </w:r>
      <w:r w:rsidR="000E3CE1">
        <w:rPr>
          <w:sz w:val="26"/>
        </w:rPr>
        <w:sym w:font="Symbol" w:char="F0AA"/>
      </w:r>
      <w:r w:rsidRPr="001D4F80">
        <w:t>)</w:t>
      </w:r>
    </w:p>
    <w:p w:rsidR="00A71959" w:rsidRPr="000E3CE1" w:rsidRDefault="00A71959" w:rsidP="00A71959">
      <w:pPr>
        <w:tabs>
          <w:tab w:val="left" w:pos="709"/>
        </w:tabs>
        <w:spacing w:before="0" w:after="0"/>
        <w:ind w:left="709" w:right="-341" w:hanging="709"/>
      </w:pPr>
      <w:r w:rsidRPr="001D4F80">
        <w:tab/>
        <w:t>3</w:t>
      </w:r>
      <w:r w:rsidR="000E3CE1">
        <w:rPr>
          <w:sz w:val="26"/>
        </w:rPr>
        <w:sym w:font="Symbol" w:char="F0A7"/>
      </w:r>
      <w:r w:rsidRPr="001D4F80">
        <w:tab/>
        <w:t xml:space="preserve">= </w:t>
      </w:r>
      <w:r w:rsidRPr="009530F1">
        <w:rPr>
          <w:b/>
        </w:rPr>
        <w:t>ROMEX kort</w:t>
      </w:r>
      <w:proofErr w:type="gramStart"/>
      <w:r w:rsidRPr="001D4F80">
        <w:t xml:space="preserve"> (</w:t>
      </w:r>
      <w:r>
        <w:t xml:space="preserve">singel </w:t>
      </w:r>
      <w:r w:rsidR="000E3CE1">
        <w:rPr>
          <w:sz w:val="26"/>
        </w:rPr>
        <w:sym w:font="Symbol" w:char="F0A7"/>
      </w:r>
      <w:proofErr w:type="gramEnd"/>
    </w:p>
    <w:p w:rsidR="00A71959" w:rsidRPr="001D4F80" w:rsidRDefault="00A71959" w:rsidP="00A71959">
      <w:pPr>
        <w:tabs>
          <w:tab w:val="left" w:pos="709"/>
        </w:tabs>
        <w:spacing w:before="0" w:after="0"/>
        <w:ind w:left="709" w:right="-341" w:hanging="709"/>
      </w:pPr>
      <w:r w:rsidRPr="001D4F80">
        <w:tab/>
        <w:t>3</w:t>
      </w:r>
      <w:r w:rsidR="000E3CE1">
        <w:rPr>
          <w:color w:val="FF0000"/>
          <w:sz w:val="26"/>
        </w:rPr>
        <w:sym w:font="Symbol" w:char="F0A8"/>
      </w:r>
      <w:r w:rsidRPr="001D4F80">
        <w:tab/>
        <w:t xml:space="preserve">= </w:t>
      </w:r>
      <w:r w:rsidRPr="009530F1">
        <w:rPr>
          <w:b/>
        </w:rPr>
        <w:t>ROMEX kort</w:t>
      </w:r>
      <w:r w:rsidRPr="001D4F80">
        <w:t xml:space="preserve"> (</w:t>
      </w:r>
      <w:r>
        <w:t>singel</w:t>
      </w:r>
      <w:r w:rsidR="000E3CE1">
        <w:rPr>
          <w:color w:val="FF0000"/>
          <w:sz w:val="26"/>
        </w:rPr>
        <w:sym w:font="Symbol" w:char="F0A8"/>
      </w:r>
      <w:r w:rsidRPr="001D4F80">
        <w:t>)</w:t>
      </w:r>
    </w:p>
    <w:p w:rsidR="00A71959" w:rsidRDefault="00A71959" w:rsidP="00A71959">
      <w:pPr>
        <w:tabs>
          <w:tab w:val="left" w:pos="709"/>
        </w:tabs>
        <w:spacing w:before="0" w:after="0"/>
        <w:ind w:left="709" w:right="-341" w:hanging="709"/>
      </w:pPr>
      <w:r w:rsidRPr="001D4F80">
        <w:tab/>
        <w:t>3</w:t>
      </w:r>
      <w:r w:rsidR="000E3CE1">
        <w:rPr>
          <w:color w:val="FF0000"/>
          <w:sz w:val="26"/>
        </w:rPr>
        <w:sym w:font="Symbol" w:char="F0A9"/>
      </w:r>
      <w:r w:rsidRPr="001D4F80">
        <w:tab/>
        <w:t xml:space="preserve">= </w:t>
      </w:r>
      <w:r>
        <w:t>SPERR</w:t>
      </w:r>
      <w:r w:rsidRPr="001D4F80">
        <w:t>.</w:t>
      </w:r>
    </w:p>
    <w:p w:rsidR="001B2BE2" w:rsidRDefault="001B2BE2">
      <w:pPr>
        <w:spacing w:before="0" w:after="200" w:line="276" w:lineRule="auto"/>
        <w:rPr>
          <w:rFonts w:cs="Comic Sans MS"/>
        </w:rPr>
      </w:pPr>
      <w:r>
        <w:br w:type="page"/>
      </w:r>
    </w:p>
    <w:p w:rsidR="00C07EA5" w:rsidRPr="000E3CE1" w:rsidRDefault="00C07EA5" w:rsidP="00C07EA5">
      <w:pPr>
        <w:pStyle w:val="NormalList"/>
        <w:tabs>
          <w:tab w:val="clear" w:pos="720"/>
          <w:tab w:val="clear" w:pos="1260"/>
          <w:tab w:val="clear" w:pos="1440"/>
          <w:tab w:val="left" w:pos="567"/>
          <w:tab w:val="left" w:pos="709"/>
          <w:tab w:val="left" w:pos="851"/>
        </w:tabs>
        <w:spacing w:before="0" w:after="0"/>
        <w:ind w:left="1276" w:hanging="1276"/>
      </w:pPr>
      <w:r w:rsidRPr="001D4F80">
        <w:t>1</w:t>
      </w:r>
      <w:r>
        <w:rPr>
          <w:color w:val="FF0000"/>
          <w:sz w:val="26"/>
        </w:rPr>
        <w:sym w:font="Symbol" w:char="F0A9"/>
      </w:r>
      <w:r w:rsidRPr="001D4F80">
        <w:t xml:space="preserve">  -</w:t>
      </w:r>
      <w:r w:rsidRPr="001D4F80">
        <w:tab/>
      </w:r>
      <w:r w:rsidRPr="001D4F80">
        <w:tab/>
      </w:r>
      <w:r w:rsidRPr="001D4F80">
        <w:tab/>
        <w:t>2</w:t>
      </w:r>
      <w:r>
        <w:rPr>
          <w:sz w:val="26"/>
        </w:rPr>
        <w:sym w:font="Symbol" w:char="F0A7"/>
      </w:r>
    </w:p>
    <w:p w:rsidR="00C07EA5" w:rsidRPr="001D4F80" w:rsidRDefault="00C07EA5" w:rsidP="00C07EA5">
      <w:pPr>
        <w:pStyle w:val="NormalList"/>
        <w:tabs>
          <w:tab w:val="clear" w:pos="1260"/>
          <w:tab w:val="clear" w:pos="1440"/>
          <w:tab w:val="left" w:pos="567"/>
          <w:tab w:val="left" w:pos="851"/>
        </w:tabs>
        <w:spacing w:before="0" w:after="0"/>
        <w:ind w:left="1276" w:hanging="1276"/>
      </w:pPr>
      <w:r w:rsidRPr="001D4F80">
        <w:t>?</w:t>
      </w:r>
    </w:p>
    <w:p w:rsidR="00A71959" w:rsidRPr="001D4F80" w:rsidRDefault="00A71959" w:rsidP="00A71959">
      <w:pPr>
        <w:pStyle w:val="NormalList"/>
        <w:tabs>
          <w:tab w:val="clear" w:pos="540"/>
          <w:tab w:val="clear" w:pos="720"/>
          <w:tab w:val="clear" w:pos="1260"/>
          <w:tab w:val="clear" w:pos="1440"/>
          <w:tab w:val="left" w:pos="709"/>
        </w:tabs>
        <w:spacing w:before="0" w:after="0"/>
        <w:ind w:left="709" w:hanging="709"/>
      </w:pPr>
      <w:r w:rsidRPr="001D4F80">
        <w:t>2</w:t>
      </w:r>
      <w:r w:rsidR="000E3CE1">
        <w:rPr>
          <w:sz w:val="26"/>
        </w:rPr>
        <w:sym w:font="Symbol" w:char="F0AA"/>
      </w:r>
      <w:r w:rsidRPr="001D4F80">
        <w:tab/>
        <w:t xml:space="preserve">= </w:t>
      </w:r>
      <w:r w:rsidRPr="00831440">
        <w:rPr>
          <w:b/>
          <w:color w:val="FF0000"/>
        </w:rPr>
        <w:t>NB! Brudd på overføring</w:t>
      </w:r>
      <w:r w:rsidRPr="00DE2A3F">
        <w:rPr>
          <w:color w:val="FF0000"/>
        </w:rPr>
        <w:t>.</w:t>
      </w:r>
      <w:r w:rsidRPr="001D4F80">
        <w:t xml:space="preserve"> Viser 5+</w:t>
      </w:r>
      <w:r w:rsidR="000E3CE1">
        <w:rPr>
          <w:color w:val="FF0000"/>
          <w:sz w:val="26"/>
        </w:rPr>
        <w:sym w:font="Symbol" w:char="F0A9"/>
      </w:r>
      <w:r w:rsidRPr="001D4F80">
        <w:t>, 4+</w:t>
      </w:r>
      <w:r w:rsidR="000E3CE1">
        <w:rPr>
          <w:sz w:val="26"/>
        </w:rPr>
        <w:sym w:font="Symbol" w:char="F0AA"/>
      </w:r>
      <w:r w:rsidRPr="001D4F80">
        <w:t xml:space="preserve"> og minst 15HP. Egner seg ikke for spill i 2</w:t>
      </w:r>
      <w:r w:rsidR="000E3CE1">
        <w:rPr>
          <w:color w:val="FF0000"/>
          <w:sz w:val="26"/>
        </w:rPr>
        <w:sym w:font="Symbol" w:char="F0A8"/>
      </w:r>
      <w:r w:rsidRPr="001D4F80">
        <w:t>.</w:t>
      </w:r>
      <w:r>
        <w:t xml:space="preserve"> INV.</w:t>
      </w:r>
    </w:p>
    <w:p w:rsidR="00A71959" w:rsidRPr="001D4F80" w:rsidRDefault="00A71959" w:rsidP="00A71959">
      <w:pPr>
        <w:pStyle w:val="NormalList"/>
        <w:tabs>
          <w:tab w:val="clear" w:pos="540"/>
          <w:tab w:val="clear" w:pos="720"/>
          <w:tab w:val="clear" w:pos="1260"/>
          <w:tab w:val="clear" w:pos="1440"/>
          <w:tab w:val="left" w:pos="709"/>
        </w:tabs>
        <w:spacing w:before="0" w:after="0"/>
        <w:ind w:left="709" w:hanging="709"/>
      </w:pPr>
      <w:r w:rsidRPr="001D4F80">
        <w:t>2 NT</w:t>
      </w:r>
      <w:r w:rsidRPr="001D4F80">
        <w:tab/>
        <w:t xml:space="preserve">= </w:t>
      </w:r>
      <w:r w:rsidRPr="00831440">
        <w:rPr>
          <w:b/>
          <w:color w:val="FF0000"/>
        </w:rPr>
        <w:t>NB! Brudd på overføring</w:t>
      </w:r>
      <w:r w:rsidRPr="001D4F80">
        <w:t>. Viser 5+</w:t>
      </w:r>
      <w:r w:rsidR="000E3CE1">
        <w:rPr>
          <w:color w:val="FF0000"/>
          <w:sz w:val="26"/>
        </w:rPr>
        <w:sym w:font="Symbol" w:char="F0A9"/>
      </w:r>
      <w:r w:rsidRPr="001D4F80">
        <w:t>,</w:t>
      </w:r>
      <w:r>
        <w:t xml:space="preserve"> </w:t>
      </w:r>
      <w:r w:rsidRPr="001D4F80">
        <w:t xml:space="preserve">og 18-19HP. Makker kan passe med </w:t>
      </w:r>
      <w:r>
        <w:t>SUBMIN</w:t>
      </w:r>
      <w:r w:rsidRPr="001D4F80">
        <w:t xml:space="preserve">, men meldingen er GF mot 7+HP hos </w:t>
      </w:r>
      <w:r>
        <w:t>SH</w:t>
      </w:r>
      <w:r w:rsidRPr="001D4F80">
        <w:t>.</w:t>
      </w:r>
    </w:p>
    <w:p w:rsidR="00A71959" w:rsidRPr="001D4F80" w:rsidRDefault="00A71959" w:rsidP="00A71959">
      <w:pPr>
        <w:pStyle w:val="NormalList"/>
        <w:tabs>
          <w:tab w:val="clear" w:pos="540"/>
          <w:tab w:val="clear" w:pos="720"/>
          <w:tab w:val="clear" w:pos="1260"/>
          <w:tab w:val="clear" w:pos="1440"/>
          <w:tab w:val="left" w:pos="709"/>
        </w:tabs>
        <w:spacing w:before="0" w:after="0"/>
        <w:ind w:left="709" w:hanging="709"/>
      </w:pPr>
      <w:r w:rsidRPr="001D4F80">
        <w:t>3</w:t>
      </w:r>
      <w:r w:rsidR="000E3CE1">
        <w:rPr>
          <w:sz w:val="26"/>
        </w:rPr>
        <w:sym w:font="Symbol" w:char="F0A7"/>
      </w:r>
      <w:r w:rsidRPr="001D4F80">
        <w:tab/>
        <w:t xml:space="preserve">= </w:t>
      </w:r>
      <w:r w:rsidRPr="00831440">
        <w:rPr>
          <w:b/>
          <w:color w:val="FF0000"/>
        </w:rPr>
        <w:t>NB! Brudd på overføring.</w:t>
      </w:r>
      <w:r w:rsidRPr="001D4F80">
        <w:t xml:space="preserve"> Viser 5+</w:t>
      </w:r>
      <w:r w:rsidR="000E3CE1">
        <w:rPr>
          <w:color w:val="FF0000"/>
          <w:sz w:val="26"/>
        </w:rPr>
        <w:sym w:font="Symbol" w:char="F0A9"/>
      </w:r>
      <w:r w:rsidRPr="001D4F80">
        <w:t>, 4+</w:t>
      </w:r>
      <w:r w:rsidR="000E3CE1">
        <w:rPr>
          <w:sz w:val="26"/>
        </w:rPr>
        <w:sym w:font="Symbol" w:char="F0A7"/>
      </w:r>
      <w:r w:rsidRPr="001D4F80">
        <w:t xml:space="preserve"> og minst 15HP. Egner seg ikke for spill i 2</w:t>
      </w:r>
      <w:r w:rsidR="000E3CE1">
        <w:rPr>
          <w:color w:val="FF0000"/>
          <w:sz w:val="26"/>
        </w:rPr>
        <w:sym w:font="Symbol" w:char="F0A8"/>
      </w:r>
      <w:r w:rsidRPr="001D4F80">
        <w:t>.</w:t>
      </w:r>
      <w:r>
        <w:t xml:space="preserve"> INV.</w:t>
      </w:r>
    </w:p>
    <w:p w:rsidR="00A71959" w:rsidRPr="001D4F80" w:rsidRDefault="00A71959" w:rsidP="00A71959">
      <w:pPr>
        <w:pStyle w:val="NormalList"/>
        <w:tabs>
          <w:tab w:val="clear" w:pos="1260"/>
          <w:tab w:val="clear" w:pos="1440"/>
          <w:tab w:val="left" w:pos="567"/>
          <w:tab w:val="left" w:pos="851"/>
        </w:tabs>
        <w:spacing w:before="0" w:after="0"/>
        <w:ind w:left="1276" w:hanging="1276"/>
      </w:pPr>
      <w:r w:rsidRPr="001D4F80">
        <w:t>3</w:t>
      </w:r>
      <w:r w:rsidR="000E3CE1">
        <w:rPr>
          <w:color w:val="FF0000"/>
          <w:sz w:val="26"/>
        </w:rPr>
        <w:sym w:font="Symbol" w:char="F0A8"/>
      </w:r>
      <w:r w:rsidRPr="001D4F80">
        <w:tab/>
      </w:r>
      <w:r w:rsidRPr="001D4F80">
        <w:tab/>
      </w:r>
      <w:r w:rsidRPr="001D4F80">
        <w:tab/>
        <w:t xml:space="preserve">= </w:t>
      </w:r>
      <w:r w:rsidRPr="00831440">
        <w:rPr>
          <w:b/>
          <w:color w:val="FF0000"/>
        </w:rPr>
        <w:t>NB! Brudd på overføring</w:t>
      </w:r>
      <w:r w:rsidRPr="00DE2A3F">
        <w:rPr>
          <w:color w:val="FF0000"/>
        </w:rPr>
        <w:t xml:space="preserve">. </w:t>
      </w:r>
      <w:r w:rsidRPr="001D4F80">
        <w:t>Viser 5+</w:t>
      </w:r>
      <w:r w:rsidR="000E3CE1">
        <w:rPr>
          <w:color w:val="FF0000"/>
          <w:sz w:val="26"/>
        </w:rPr>
        <w:sym w:font="Symbol" w:char="F0A9"/>
      </w:r>
      <w:r w:rsidRPr="001D4F80">
        <w:t>, 4+</w:t>
      </w:r>
      <w:r w:rsidR="000E3CE1">
        <w:rPr>
          <w:color w:val="FF0000"/>
          <w:sz w:val="26"/>
        </w:rPr>
        <w:sym w:font="Symbol" w:char="F0A8"/>
      </w:r>
      <w:r w:rsidRPr="001D4F80">
        <w:t xml:space="preserve"> og minst 15HP.</w:t>
      </w:r>
      <w:r>
        <w:t xml:space="preserve"> INV.</w:t>
      </w:r>
      <w:r w:rsidRPr="001D4F80">
        <w:t xml:space="preserve"> </w:t>
      </w:r>
    </w:p>
    <w:p w:rsidR="00A71959" w:rsidRPr="001D4F80" w:rsidRDefault="00A71959" w:rsidP="00A71959">
      <w:pPr>
        <w:pStyle w:val="NormalList"/>
        <w:tabs>
          <w:tab w:val="clear" w:pos="540"/>
          <w:tab w:val="clear" w:pos="1260"/>
          <w:tab w:val="clear" w:pos="1440"/>
        </w:tabs>
        <w:spacing w:before="0" w:after="0"/>
        <w:ind w:left="709" w:hanging="709"/>
      </w:pPr>
      <w:r w:rsidRPr="001D4F80">
        <w:t>3</w:t>
      </w:r>
      <w:r w:rsidR="000E3CE1">
        <w:rPr>
          <w:color w:val="FF0000"/>
          <w:sz w:val="26"/>
        </w:rPr>
        <w:sym w:font="Symbol" w:char="F0A9"/>
      </w:r>
      <w:r w:rsidRPr="001D4F80">
        <w:tab/>
        <w:t xml:space="preserve">= </w:t>
      </w:r>
      <w:r w:rsidRPr="00831440">
        <w:rPr>
          <w:b/>
          <w:color w:val="FF0000"/>
        </w:rPr>
        <w:t>NB! Brudd på overføring</w:t>
      </w:r>
      <w:r w:rsidRPr="001D4F80">
        <w:t xml:space="preserve">. Viser 6-korts god </w:t>
      </w:r>
      <w:r w:rsidR="000E3CE1">
        <w:rPr>
          <w:color w:val="FF0000"/>
          <w:sz w:val="26"/>
        </w:rPr>
        <w:sym w:font="Symbol" w:char="F0A9"/>
      </w:r>
      <w:r w:rsidRPr="001D4F80">
        <w:t xml:space="preserve"> og minst 15HP. INV.</w:t>
      </w:r>
    </w:p>
    <w:p w:rsidR="00A71959" w:rsidRPr="001D4F80" w:rsidRDefault="00A71959" w:rsidP="00A71959">
      <w:pPr>
        <w:pStyle w:val="NormalList"/>
        <w:tabs>
          <w:tab w:val="clear" w:pos="1260"/>
          <w:tab w:val="clear" w:pos="1440"/>
          <w:tab w:val="left" w:pos="1418"/>
        </w:tabs>
        <w:spacing w:before="0" w:after="0"/>
      </w:pPr>
      <w:r w:rsidRPr="001D4F80">
        <w:t>3</w:t>
      </w:r>
      <w:r w:rsidR="000E3CE1">
        <w:rPr>
          <w:sz w:val="26"/>
        </w:rPr>
        <w:sym w:font="Symbol" w:char="F0AA"/>
      </w:r>
      <w:r w:rsidRPr="001D4F80">
        <w:tab/>
      </w:r>
      <w:r w:rsidRPr="001D4F80">
        <w:tab/>
        <w:t xml:space="preserve">= </w:t>
      </w:r>
      <w:r w:rsidRPr="00831440">
        <w:rPr>
          <w:b/>
          <w:color w:val="FF0000"/>
        </w:rPr>
        <w:t>NB! Brudd på overføring</w:t>
      </w:r>
      <w:r w:rsidRPr="001D4F80">
        <w:t>. Viser 5+</w:t>
      </w:r>
      <w:r w:rsidR="000E3CE1">
        <w:rPr>
          <w:color w:val="FF0000"/>
          <w:sz w:val="26"/>
        </w:rPr>
        <w:sym w:font="Symbol" w:char="F0A9"/>
      </w:r>
      <w:r w:rsidRPr="001D4F80">
        <w:t>, 4+</w:t>
      </w:r>
      <w:r w:rsidR="000E3CE1">
        <w:rPr>
          <w:sz w:val="26"/>
        </w:rPr>
        <w:sym w:font="Symbol" w:char="F0AA"/>
      </w:r>
      <w:r w:rsidRPr="001D4F80">
        <w:t xml:space="preserve"> og 18-19HP. GF.</w:t>
      </w:r>
    </w:p>
    <w:p w:rsidR="00A71959" w:rsidRDefault="00A71959" w:rsidP="00A71959">
      <w:pPr>
        <w:pStyle w:val="NormalList"/>
        <w:tabs>
          <w:tab w:val="clear" w:pos="1260"/>
          <w:tab w:val="clear" w:pos="1440"/>
          <w:tab w:val="left" w:pos="1418"/>
        </w:tabs>
        <w:spacing w:before="0" w:after="0"/>
      </w:pPr>
      <w:r w:rsidRPr="001D4F80">
        <w:t>3 NT</w:t>
      </w:r>
      <w:r w:rsidRPr="001D4F80">
        <w:tab/>
      </w:r>
      <w:r w:rsidRPr="001D4F80">
        <w:tab/>
        <w:t xml:space="preserve">= </w:t>
      </w:r>
      <w:r w:rsidRPr="00831440">
        <w:rPr>
          <w:b/>
          <w:color w:val="FF0000"/>
        </w:rPr>
        <w:t>NB! Brudd på overføring</w:t>
      </w:r>
      <w:r w:rsidRPr="00DE2A3F">
        <w:rPr>
          <w:color w:val="FF0000"/>
        </w:rPr>
        <w:t>.</w:t>
      </w:r>
      <w:r w:rsidRPr="001D4F80">
        <w:t xml:space="preserve"> Viser 6+</w:t>
      </w:r>
      <w:proofErr w:type="gramStart"/>
      <w:r w:rsidR="000E3CE1">
        <w:rPr>
          <w:color w:val="FF0000"/>
          <w:sz w:val="26"/>
        </w:rPr>
        <w:sym w:font="Symbol" w:char="F0A9"/>
      </w:r>
      <w:r w:rsidRPr="001D4F80">
        <w:t>,og</w:t>
      </w:r>
      <w:proofErr w:type="gramEnd"/>
      <w:r w:rsidRPr="001D4F80">
        <w:t xml:space="preserve"> 17+HP. Ser mange stikk.</w:t>
      </w:r>
    </w:p>
    <w:p w:rsidR="00A71959" w:rsidRPr="001D4F80" w:rsidRDefault="00A71959" w:rsidP="00A71959">
      <w:pPr>
        <w:pStyle w:val="NormalList"/>
        <w:tabs>
          <w:tab w:val="clear" w:pos="540"/>
          <w:tab w:val="clear" w:pos="720"/>
          <w:tab w:val="clear" w:pos="1260"/>
          <w:tab w:val="clear" w:pos="1440"/>
          <w:tab w:val="left" w:pos="709"/>
        </w:tabs>
        <w:spacing w:before="0" w:after="0"/>
        <w:ind w:left="709" w:hanging="709"/>
      </w:pPr>
      <w:r>
        <w:t>4</w:t>
      </w:r>
      <w:r w:rsidR="000E3CE1">
        <w:rPr>
          <w:sz w:val="26"/>
        </w:rPr>
        <w:sym w:font="Symbol" w:char="F0A7"/>
      </w:r>
      <w:r w:rsidRPr="001D4F80">
        <w:tab/>
        <w:t xml:space="preserve">= </w:t>
      </w:r>
      <w:r w:rsidRPr="00831440">
        <w:rPr>
          <w:b/>
          <w:color w:val="FF0000"/>
        </w:rPr>
        <w:t>NB! Brudd på overføring</w:t>
      </w:r>
      <w:r w:rsidRPr="00DE2A3F">
        <w:rPr>
          <w:color w:val="FF0000"/>
        </w:rPr>
        <w:t>.</w:t>
      </w:r>
      <w:r w:rsidRPr="001D4F80">
        <w:t xml:space="preserve"> Viser </w:t>
      </w:r>
      <w:r>
        <w:t>6</w:t>
      </w:r>
      <w:r w:rsidRPr="001D4F80">
        <w:t>+</w:t>
      </w:r>
      <w:r w:rsidR="000E3CE1">
        <w:rPr>
          <w:color w:val="FF0000"/>
          <w:sz w:val="26"/>
        </w:rPr>
        <w:sym w:font="Symbol" w:char="F0A9"/>
      </w:r>
      <w:r w:rsidRPr="001D4F80">
        <w:t xml:space="preserve">, </w:t>
      </w:r>
      <w:r>
        <w:t>5</w:t>
      </w:r>
      <w:r w:rsidRPr="001D4F80">
        <w:t>+</w:t>
      </w:r>
      <w:r w:rsidR="000E3CE1">
        <w:rPr>
          <w:sz w:val="26"/>
        </w:rPr>
        <w:sym w:font="Symbol" w:char="F0A7"/>
      </w:r>
      <w:r w:rsidRPr="001D4F80">
        <w:t xml:space="preserve"> og 1</w:t>
      </w:r>
      <w:r>
        <w:t>8-19</w:t>
      </w:r>
      <w:r w:rsidRPr="001D4F80">
        <w:t xml:space="preserve">HP. </w:t>
      </w:r>
    </w:p>
    <w:p w:rsidR="00A71959" w:rsidRPr="001D4F80" w:rsidRDefault="00A71959" w:rsidP="00A71959">
      <w:pPr>
        <w:pStyle w:val="NormalList"/>
        <w:tabs>
          <w:tab w:val="clear" w:pos="1260"/>
          <w:tab w:val="clear" w:pos="1440"/>
          <w:tab w:val="left" w:pos="567"/>
          <w:tab w:val="left" w:pos="851"/>
        </w:tabs>
        <w:spacing w:before="0" w:after="0"/>
        <w:ind w:left="1276" w:hanging="1276"/>
      </w:pPr>
      <w:r>
        <w:t>4</w:t>
      </w:r>
      <w:r w:rsidR="000E3CE1">
        <w:rPr>
          <w:color w:val="FF0000"/>
          <w:sz w:val="26"/>
        </w:rPr>
        <w:sym w:font="Symbol" w:char="F0A8"/>
      </w:r>
      <w:r w:rsidRPr="001D4F80">
        <w:tab/>
      </w:r>
      <w:r w:rsidRPr="001D4F80">
        <w:tab/>
      </w:r>
      <w:r w:rsidRPr="001D4F80">
        <w:tab/>
        <w:t xml:space="preserve">= </w:t>
      </w:r>
      <w:r w:rsidRPr="00831440">
        <w:rPr>
          <w:b/>
          <w:color w:val="FF0000"/>
        </w:rPr>
        <w:t>NB! Brudd på overføring</w:t>
      </w:r>
      <w:r w:rsidRPr="00DE2A3F">
        <w:rPr>
          <w:color w:val="FF0000"/>
        </w:rPr>
        <w:t xml:space="preserve">. </w:t>
      </w:r>
      <w:r w:rsidRPr="001D4F80">
        <w:t xml:space="preserve">Viser </w:t>
      </w:r>
      <w:r>
        <w:t>6</w:t>
      </w:r>
      <w:r w:rsidRPr="001D4F80">
        <w:t>+</w:t>
      </w:r>
      <w:r w:rsidR="000E3CE1">
        <w:rPr>
          <w:color w:val="FF0000"/>
          <w:sz w:val="26"/>
        </w:rPr>
        <w:sym w:font="Symbol" w:char="F0A9"/>
      </w:r>
      <w:r w:rsidRPr="001D4F80">
        <w:t xml:space="preserve">, </w:t>
      </w:r>
      <w:r>
        <w:t>5</w:t>
      </w:r>
      <w:r w:rsidRPr="001D4F80">
        <w:t>+</w:t>
      </w:r>
      <w:r w:rsidR="000E3CE1">
        <w:rPr>
          <w:color w:val="FF0000"/>
          <w:sz w:val="26"/>
        </w:rPr>
        <w:sym w:font="Symbol" w:char="F0A8"/>
      </w:r>
      <w:r w:rsidRPr="001D4F80">
        <w:t xml:space="preserve"> og 1</w:t>
      </w:r>
      <w:r>
        <w:t>8-19</w:t>
      </w:r>
      <w:r w:rsidRPr="001D4F80">
        <w:t xml:space="preserve">HP. </w:t>
      </w:r>
    </w:p>
    <w:p w:rsidR="00A71959" w:rsidRPr="001D4F80" w:rsidRDefault="00A71959" w:rsidP="00A71959">
      <w:pPr>
        <w:pStyle w:val="NormalList"/>
        <w:tabs>
          <w:tab w:val="clear" w:pos="540"/>
          <w:tab w:val="clear" w:pos="1260"/>
          <w:tab w:val="clear" w:pos="1440"/>
        </w:tabs>
        <w:spacing w:before="0" w:after="0"/>
        <w:ind w:left="709" w:hanging="709"/>
      </w:pPr>
      <w:r>
        <w:t>4</w:t>
      </w:r>
      <w:r w:rsidR="000E3CE1">
        <w:rPr>
          <w:color w:val="FF0000"/>
          <w:sz w:val="26"/>
        </w:rPr>
        <w:sym w:font="Symbol" w:char="F0A9"/>
      </w:r>
      <w:r w:rsidRPr="001D4F80">
        <w:tab/>
        <w:t xml:space="preserve">= </w:t>
      </w:r>
      <w:r w:rsidRPr="00831440">
        <w:rPr>
          <w:b/>
          <w:color w:val="FF0000"/>
        </w:rPr>
        <w:t>NB! Brudd på overføring</w:t>
      </w:r>
      <w:r w:rsidRPr="001D4F80">
        <w:t xml:space="preserve">. Viser 6-korts god </w:t>
      </w:r>
      <w:r w:rsidR="000E3CE1">
        <w:rPr>
          <w:color w:val="FF0000"/>
          <w:sz w:val="26"/>
        </w:rPr>
        <w:sym w:font="Symbol" w:char="F0A9"/>
      </w:r>
      <w:r>
        <w:t xml:space="preserve"> og </w:t>
      </w:r>
      <w:r w:rsidRPr="001D4F80">
        <w:t>1</w:t>
      </w:r>
      <w:r>
        <w:t>8-19HP.</w:t>
      </w:r>
    </w:p>
    <w:p w:rsidR="00A71959" w:rsidRDefault="00A71959" w:rsidP="00A71959">
      <w:pPr>
        <w:pStyle w:val="NormalList"/>
        <w:tabs>
          <w:tab w:val="clear" w:pos="1260"/>
          <w:tab w:val="clear" w:pos="1440"/>
          <w:tab w:val="left" w:pos="1418"/>
        </w:tabs>
        <w:spacing w:before="0" w:after="0"/>
      </w:pPr>
      <w:r>
        <w:t>4</w:t>
      </w:r>
      <w:r w:rsidR="000E3CE1">
        <w:rPr>
          <w:sz w:val="26"/>
        </w:rPr>
        <w:sym w:font="Symbol" w:char="F0AA"/>
      </w:r>
      <w:r w:rsidRPr="001D4F80">
        <w:tab/>
      </w:r>
      <w:r w:rsidRPr="001D4F80">
        <w:tab/>
        <w:t xml:space="preserve">= </w:t>
      </w:r>
      <w:r w:rsidRPr="00831440">
        <w:rPr>
          <w:b/>
          <w:color w:val="FF0000"/>
        </w:rPr>
        <w:t>NB! Brudd på overføring</w:t>
      </w:r>
      <w:r w:rsidRPr="001D4F80">
        <w:t xml:space="preserve">. Viser </w:t>
      </w:r>
      <w:r>
        <w:t>6</w:t>
      </w:r>
      <w:r w:rsidRPr="001D4F80">
        <w:t>+</w:t>
      </w:r>
      <w:r w:rsidR="000E3CE1">
        <w:rPr>
          <w:color w:val="FF0000"/>
          <w:sz w:val="26"/>
        </w:rPr>
        <w:sym w:font="Symbol" w:char="F0A9"/>
      </w:r>
      <w:r w:rsidRPr="001D4F80">
        <w:t xml:space="preserve">, </w:t>
      </w:r>
      <w:r>
        <w:t>5</w:t>
      </w:r>
      <w:r w:rsidRPr="001D4F80">
        <w:t>+</w:t>
      </w:r>
      <w:r w:rsidR="000E3CE1">
        <w:rPr>
          <w:sz w:val="26"/>
        </w:rPr>
        <w:sym w:font="Symbol" w:char="F0AA"/>
      </w:r>
      <w:r w:rsidRPr="001D4F80">
        <w:t xml:space="preserve"> og 18-19HP. </w:t>
      </w:r>
    </w:p>
    <w:p w:rsidR="007E40B9" w:rsidRPr="001D4F80" w:rsidRDefault="007E40B9" w:rsidP="00A71959">
      <w:pPr>
        <w:pStyle w:val="NormalList"/>
        <w:tabs>
          <w:tab w:val="clear" w:pos="1260"/>
          <w:tab w:val="clear" w:pos="1440"/>
          <w:tab w:val="left" w:pos="1418"/>
        </w:tabs>
        <w:spacing w:before="0" w:after="0"/>
      </w:pPr>
    </w:p>
    <w:p w:rsidR="00A71959" w:rsidRPr="000E3CE1" w:rsidRDefault="00A71959" w:rsidP="003A08F0">
      <w:pPr>
        <w:pStyle w:val="Overskrift2"/>
        <w:rPr>
          <w:lang w:val="nb-NO"/>
        </w:rPr>
      </w:pPr>
      <w:bookmarkStart w:id="206" w:name="_Toc361740584"/>
      <w:bookmarkStart w:id="207" w:name="_Toc362476587"/>
      <w:r w:rsidRPr="000E3CE1">
        <w:rPr>
          <w:lang w:val="nb-NO"/>
        </w:rPr>
        <w:t>Meldinger etter 1</w:t>
      </w:r>
      <w:r w:rsidR="000E3CE1">
        <w:rPr>
          <w:color w:val="FF0000"/>
          <w:sz w:val="32"/>
          <w:lang w:val="nb-NO"/>
        </w:rPr>
        <w:sym w:font="Symbol" w:char="F0A9"/>
      </w:r>
      <w:r w:rsidRPr="000E3CE1">
        <w:rPr>
          <w:lang w:val="nb-NO"/>
        </w:rPr>
        <w:t xml:space="preserve"> - 2</w:t>
      </w:r>
      <w:r w:rsidR="000E3CE1">
        <w:rPr>
          <w:color w:val="FF0000"/>
          <w:sz w:val="32"/>
          <w:lang w:val="nb-NO"/>
        </w:rPr>
        <w:sym w:font="Symbol" w:char="F0A8"/>
      </w:r>
      <w:r w:rsidRPr="000E3CE1">
        <w:rPr>
          <w:lang w:val="nb-NO"/>
        </w:rPr>
        <w:t xml:space="preserve"> (BUK-overføring)</w:t>
      </w:r>
      <w:bookmarkEnd w:id="206"/>
      <w:bookmarkEnd w:id="207"/>
      <w:r w:rsidRPr="000E3CE1">
        <w:rPr>
          <w:lang w:val="nb-NO"/>
        </w:rPr>
        <w:t xml:space="preserve"> </w:t>
      </w:r>
    </w:p>
    <w:p w:rsidR="00A71959" w:rsidRPr="001D4F80" w:rsidRDefault="00A71959" w:rsidP="007E40B9">
      <w:pPr>
        <w:keepNext/>
        <w:keepLines/>
        <w:spacing w:before="0" w:after="0"/>
      </w:pPr>
    </w:p>
    <w:p w:rsidR="00A71959" w:rsidRDefault="00A71959" w:rsidP="007E40B9">
      <w:pPr>
        <w:keepNext/>
        <w:keepLines/>
        <w:spacing w:before="0" w:after="0"/>
      </w:pPr>
      <w:r w:rsidRPr="001D4F80">
        <w:t>2</w:t>
      </w:r>
      <w:r w:rsidR="000E3CE1">
        <w:rPr>
          <w:color w:val="FF0000"/>
          <w:sz w:val="26"/>
        </w:rPr>
        <w:sym w:font="Symbol" w:char="F0A8"/>
      </w:r>
      <w:r w:rsidRPr="001D4F80">
        <w:rPr>
          <w:color w:val="FF0000"/>
        </w:rPr>
        <w:t xml:space="preserve"> </w:t>
      </w:r>
      <w:r>
        <w:t>v</w:t>
      </w:r>
      <w:r w:rsidRPr="001D4F80">
        <w:t xml:space="preserve">iser </w:t>
      </w:r>
      <w:r w:rsidRPr="007E40B9">
        <w:rPr>
          <w:b/>
          <w:u w:val="single"/>
        </w:rPr>
        <w:t>alltid</w:t>
      </w:r>
      <w:r>
        <w:t xml:space="preserve"> </w:t>
      </w:r>
      <w:r w:rsidRPr="001D4F80">
        <w:t xml:space="preserve">3-korts </w:t>
      </w:r>
      <w:r w:rsidR="000E3CE1">
        <w:rPr>
          <w:color w:val="FF0000"/>
          <w:sz w:val="26"/>
        </w:rPr>
        <w:sym w:font="Symbol" w:char="F0A9"/>
      </w:r>
      <w:r w:rsidRPr="001D4F80">
        <w:t xml:space="preserve"> </w:t>
      </w:r>
      <w:r>
        <w:t xml:space="preserve">og er </w:t>
      </w:r>
      <w:r w:rsidRPr="001D4F80">
        <w:t>BUK-overføring til 2</w:t>
      </w:r>
      <w:r w:rsidR="000E3CE1">
        <w:rPr>
          <w:color w:val="FF0000"/>
          <w:sz w:val="26"/>
        </w:rPr>
        <w:sym w:font="Symbol" w:char="F0A9"/>
      </w:r>
      <w:r w:rsidRPr="001D4F80">
        <w:t xml:space="preserve">. </w:t>
      </w:r>
      <w:r>
        <w:t xml:space="preserve">Meldingen viser </w:t>
      </w:r>
      <w:r w:rsidR="007E40B9">
        <w:t xml:space="preserve">a) </w:t>
      </w:r>
      <w:r>
        <w:t>enten SUBMIN</w:t>
      </w:r>
      <w:r w:rsidRPr="001D4F80">
        <w:t xml:space="preserve"> </w:t>
      </w:r>
      <w:r>
        <w:t>(</w:t>
      </w:r>
      <w:r w:rsidRPr="001D4F80">
        <w:t>3-6HP</w:t>
      </w:r>
      <w:r>
        <w:t>)</w:t>
      </w:r>
      <w:r w:rsidRPr="001D4F80">
        <w:t xml:space="preserve"> </w:t>
      </w:r>
      <w:r>
        <w:t xml:space="preserve">eller </w:t>
      </w:r>
      <w:r w:rsidR="007E40B9">
        <w:t xml:space="preserve">b) </w:t>
      </w:r>
      <w:r>
        <w:t>INV</w:t>
      </w:r>
      <w:r w:rsidR="007E40B9">
        <w:t xml:space="preserve"> med 11-13</w:t>
      </w:r>
      <w:r w:rsidRPr="001D4F80">
        <w:t>HP med 3</w:t>
      </w:r>
      <w:r w:rsidR="000E3CE1">
        <w:rPr>
          <w:color w:val="FF0000"/>
          <w:sz w:val="26"/>
        </w:rPr>
        <w:sym w:font="Symbol" w:char="F0A9"/>
      </w:r>
      <w:r w:rsidRPr="001D4F80">
        <w:t xml:space="preserve"> </w:t>
      </w:r>
      <w:r>
        <w:t>(</w:t>
      </w:r>
      <w:r w:rsidRPr="001D4F80">
        <w:t xml:space="preserve">og </w:t>
      </w:r>
      <w:r>
        <w:t xml:space="preserve">kan ha </w:t>
      </w:r>
      <w:r w:rsidRPr="001D4F80">
        <w:t>en lang minor</w:t>
      </w:r>
      <w:r>
        <w:t>)</w:t>
      </w:r>
      <w:r w:rsidRPr="001D4F80">
        <w:t xml:space="preserve"> </w:t>
      </w:r>
      <w:r w:rsidRPr="001D4F80">
        <w:rPr>
          <w:bCs/>
        </w:rPr>
        <w:t>eller</w:t>
      </w:r>
      <w:r w:rsidRPr="001D4F80">
        <w:t xml:space="preserve"> </w:t>
      </w:r>
      <w:r>
        <w:t xml:space="preserve">være </w:t>
      </w:r>
      <w:r w:rsidRPr="001D4F80">
        <w:t>c)</w:t>
      </w:r>
      <w:r>
        <w:t xml:space="preserve"> </w:t>
      </w:r>
      <w:r w:rsidRPr="001D4F80">
        <w:t xml:space="preserve">GF </w:t>
      </w:r>
      <w:r w:rsidR="007E40B9">
        <w:t>på</w:t>
      </w:r>
      <w:r>
        <w:t xml:space="preserve"> </w:t>
      </w:r>
      <w:r w:rsidRPr="001D4F80">
        <w:t>14+ HP med 3</w:t>
      </w:r>
      <w:r w:rsidR="000E3CE1">
        <w:rPr>
          <w:color w:val="FF0000"/>
          <w:sz w:val="26"/>
        </w:rPr>
        <w:sym w:font="Symbol" w:char="F0A9"/>
      </w:r>
      <w:r w:rsidRPr="001D4F80">
        <w:t>.</w:t>
      </w:r>
      <w:r>
        <w:t xml:space="preserve"> </w:t>
      </w:r>
    </w:p>
    <w:p w:rsidR="00A71959" w:rsidRDefault="00A71959" w:rsidP="007E40B9">
      <w:pPr>
        <w:keepNext/>
        <w:keepLines/>
        <w:spacing w:before="0" w:after="0"/>
      </w:pPr>
    </w:p>
    <w:p w:rsidR="00A71959" w:rsidRDefault="00A71959" w:rsidP="007E40B9">
      <w:pPr>
        <w:keepNext/>
        <w:keepLines/>
        <w:spacing w:before="0" w:after="0"/>
      </w:pPr>
      <w:r>
        <w:t xml:space="preserve">Meldingen er svært vanskelig å forholde seg til for motparten, fordi den kan være </w:t>
      </w:r>
      <w:r w:rsidR="007E40B9">
        <w:t>såvel</w:t>
      </w:r>
      <w:r>
        <w:t xml:space="preserve"> </w:t>
      </w:r>
      <w:r w:rsidR="007E40B9">
        <w:t>hy</w:t>
      </w:r>
      <w:r>
        <w:t xml:space="preserve">persvak </w:t>
      </w:r>
      <w:r w:rsidR="007E40B9">
        <w:t>som</w:t>
      </w:r>
      <w:r>
        <w:t xml:space="preserve"> sterk, og fienden vil derfor kvie seg for å melde inn dersom de ikke har til en klar innmelding. </w:t>
      </w:r>
    </w:p>
    <w:p w:rsidR="00A71959" w:rsidRDefault="00A71959" w:rsidP="007E40B9">
      <w:pPr>
        <w:pStyle w:val="NormalList"/>
        <w:tabs>
          <w:tab w:val="clear" w:pos="720"/>
          <w:tab w:val="clear" w:pos="1260"/>
          <w:tab w:val="clear" w:pos="1440"/>
          <w:tab w:val="left" w:pos="1276"/>
          <w:tab w:val="left" w:pos="2835"/>
        </w:tabs>
        <w:spacing w:before="0" w:after="0"/>
        <w:ind w:left="0"/>
      </w:pPr>
    </w:p>
    <w:p w:rsidR="00A71959" w:rsidRPr="001D4F80" w:rsidRDefault="00A71959" w:rsidP="007E40B9">
      <w:pPr>
        <w:keepNext/>
        <w:keepLines/>
        <w:spacing w:before="0" w:after="0"/>
      </w:pPr>
      <w:r w:rsidRPr="001D4F80">
        <w:t xml:space="preserve">Overføringen </w:t>
      </w:r>
      <w:r>
        <w:t xml:space="preserve">til </w:t>
      </w:r>
      <w:r w:rsidRPr="006F34F4">
        <w:rPr>
          <w:color w:val="000000"/>
        </w:rPr>
        <w:t>2</w:t>
      </w:r>
      <w:r w:rsidR="000E3CE1">
        <w:rPr>
          <w:color w:val="FF0000"/>
          <w:sz w:val="26"/>
        </w:rPr>
        <w:sym w:font="Symbol" w:char="F0A9"/>
      </w:r>
      <w:r>
        <w:t xml:space="preserve"> </w:t>
      </w:r>
      <w:r w:rsidRPr="007E40B9">
        <w:rPr>
          <w:b/>
          <w:color w:val="000000"/>
        </w:rPr>
        <w:t>setter</w:t>
      </w:r>
      <w:r w:rsidRPr="007E40B9">
        <w:rPr>
          <w:b/>
        </w:rPr>
        <w:t xml:space="preserve"> opp </w:t>
      </w:r>
      <w:r w:rsidRPr="007E40B9">
        <w:rPr>
          <w:b/>
          <w:color w:val="000000"/>
        </w:rPr>
        <w:t xml:space="preserve">ROMEX </w:t>
      </w:r>
      <w:r w:rsidRPr="007E40B9">
        <w:rPr>
          <w:b/>
        </w:rPr>
        <w:t xml:space="preserve">både </w:t>
      </w:r>
      <w:r w:rsidRPr="007E40B9">
        <w:rPr>
          <w:b/>
          <w:color w:val="000000"/>
        </w:rPr>
        <w:t>kort</w:t>
      </w:r>
      <w:r w:rsidRPr="007E40B9">
        <w:rPr>
          <w:b/>
        </w:rPr>
        <w:t xml:space="preserve"> og lang</w:t>
      </w:r>
      <w:r w:rsidRPr="001D4F80">
        <w:t xml:space="preserve"> </w:t>
      </w:r>
      <w:r w:rsidRPr="007E40B9">
        <w:rPr>
          <w:b/>
        </w:rPr>
        <w:t>på begge hender</w:t>
      </w:r>
      <w:r w:rsidRPr="001D4F80">
        <w:t>:</w:t>
      </w:r>
    </w:p>
    <w:p w:rsidR="00A71959" w:rsidRDefault="00A71959" w:rsidP="007E40B9">
      <w:pPr>
        <w:pStyle w:val="NormalList"/>
        <w:tabs>
          <w:tab w:val="clear" w:pos="1260"/>
          <w:tab w:val="clear" w:pos="1440"/>
          <w:tab w:val="left" w:pos="567"/>
          <w:tab w:val="left" w:pos="851"/>
        </w:tabs>
        <w:spacing w:before="0" w:after="0"/>
        <w:ind w:left="0" w:hanging="1276"/>
      </w:pPr>
    </w:p>
    <w:p w:rsidR="00A71959" w:rsidRPr="001D4F80" w:rsidRDefault="00A71959" w:rsidP="00A71959">
      <w:pPr>
        <w:pStyle w:val="NormalList"/>
        <w:tabs>
          <w:tab w:val="clear" w:pos="1260"/>
          <w:tab w:val="clear" w:pos="1440"/>
          <w:tab w:val="left" w:pos="567"/>
          <w:tab w:val="left" w:pos="851"/>
        </w:tabs>
        <w:spacing w:before="0" w:after="0"/>
        <w:ind w:left="1276" w:hanging="1276"/>
      </w:pPr>
      <w:r w:rsidRPr="001D4F80">
        <w:t>1</w:t>
      </w:r>
      <w:r w:rsidR="000E3CE1">
        <w:rPr>
          <w:color w:val="FF0000"/>
          <w:sz w:val="26"/>
        </w:rPr>
        <w:sym w:font="Symbol" w:char="F0A9"/>
      </w:r>
      <w:r w:rsidRPr="001D4F80">
        <w:t xml:space="preserve">  -</w:t>
      </w:r>
      <w:r w:rsidRPr="001D4F80">
        <w:tab/>
      </w:r>
      <w:r w:rsidRPr="001D4F80">
        <w:tab/>
      </w:r>
      <w:r w:rsidRPr="001D4F80">
        <w:tab/>
        <w:t>2</w:t>
      </w:r>
      <w:r w:rsidR="000E3CE1">
        <w:rPr>
          <w:color w:val="FF0000"/>
          <w:sz w:val="26"/>
        </w:rPr>
        <w:sym w:font="Symbol" w:char="F0A8"/>
      </w:r>
      <w:r w:rsidRPr="001D4F80">
        <w:t xml:space="preserve"> </w:t>
      </w:r>
    </w:p>
    <w:p w:rsidR="00A71959" w:rsidRPr="001D4F80" w:rsidRDefault="00A71959" w:rsidP="00A71959">
      <w:pPr>
        <w:pStyle w:val="NormalList"/>
        <w:tabs>
          <w:tab w:val="clear" w:pos="720"/>
          <w:tab w:val="clear" w:pos="1260"/>
          <w:tab w:val="clear" w:pos="1440"/>
          <w:tab w:val="left" w:pos="567"/>
          <w:tab w:val="left" w:pos="709"/>
        </w:tabs>
        <w:spacing w:before="0" w:after="0"/>
        <w:ind w:left="1276" w:hanging="1276"/>
      </w:pPr>
      <w:r w:rsidRPr="001D4F80">
        <w:t>?</w:t>
      </w:r>
    </w:p>
    <w:p w:rsidR="00A71959" w:rsidRPr="001D4F80" w:rsidRDefault="00A71959" w:rsidP="00A71959">
      <w:pPr>
        <w:pStyle w:val="NormalList"/>
        <w:tabs>
          <w:tab w:val="clear" w:pos="720"/>
          <w:tab w:val="clear" w:pos="1260"/>
          <w:tab w:val="clear" w:pos="1440"/>
          <w:tab w:val="left" w:pos="567"/>
          <w:tab w:val="left" w:pos="709"/>
        </w:tabs>
        <w:spacing w:before="0" w:after="0"/>
        <w:ind w:left="709" w:hanging="709"/>
      </w:pPr>
      <w:r w:rsidRPr="001D4F80">
        <w:t>2</w:t>
      </w:r>
      <w:r w:rsidR="000E3CE1">
        <w:rPr>
          <w:color w:val="FF0000"/>
          <w:sz w:val="26"/>
        </w:rPr>
        <w:sym w:font="Symbol" w:char="F0A9"/>
      </w:r>
      <w:r w:rsidRPr="001D4F80">
        <w:rPr>
          <w:color w:val="FF0000"/>
        </w:rPr>
        <w:t xml:space="preserve"> </w:t>
      </w:r>
      <w:r w:rsidRPr="001D4F80">
        <w:tab/>
      </w:r>
      <w:r w:rsidRPr="001D4F80">
        <w:tab/>
      </w:r>
      <w:r w:rsidRPr="001D4F80">
        <w:tab/>
        <w:t xml:space="preserve">= 11-17 HFP. Spillemelding. NF mot en </w:t>
      </w:r>
      <w:r>
        <w:t>SH</w:t>
      </w:r>
      <w:r w:rsidRPr="001D4F80">
        <w:t xml:space="preserve"> på 3-6HFP</w:t>
      </w:r>
      <w:r>
        <w:t xml:space="preserve">, men er </w:t>
      </w:r>
      <w:r w:rsidRPr="001D4F80">
        <w:t xml:space="preserve">RF </w:t>
      </w:r>
      <w:r>
        <w:t xml:space="preserve">(INV) </w:t>
      </w:r>
      <w:r w:rsidRPr="001D4F80">
        <w:t xml:space="preserve">hvis </w:t>
      </w:r>
      <w:r>
        <w:t>SH</w:t>
      </w:r>
      <w:r w:rsidRPr="001D4F80">
        <w:t xml:space="preserve"> har 11+HP</w:t>
      </w:r>
      <w:r>
        <w:t xml:space="preserve"> og GF hvis SH har 14+HP.</w:t>
      </w:r>
      <w:r w:rsidRPr="001D4F80">
        <w:t xml:space="preserve"> </w:t>
      </w:r>
    </w:p>
    <w:p w:rsidR="00A71959" w:rsidRPr="001D4F80" w:rsidRDefault="00A71959" w:rsidP="00A71959">
      <w:pPr>
        <w:pStyle w:val="NormalList"/>
        <w:tabs>
          <w:tab w:val="clear" w:pos="540"/>
          <w:tab w:val="clear" w:pos="720"/>
          <w:tab w:val="clear" w:pos="1260"/>
          <w:tab w:val="clear" w:pos="1440"/>
          <w:tab w:val="left" w:pos="567"/>
          <w:tab w:val="left" w:pos="709"/>
          <w:tab w:val="left" w:pos="1276"/>
        </w:tabs>
        <w:spacing w:before="0" w:after="0"/>
        <w:ind w:left="709" w:hanging="709"/>
      </w:pPr>
      <w:r w:rsidRPr="001D4F80">
        <w:tab/>
      </w:r>
      <w:r w:rsidRPr="001D4F80">
        <w:tab/>
      </w:r>
      <w:r>
        <w:t>P</w:t>
      </w:r>
      <w:r w:rsidRPr="001D4F80">
        <w:t>ass</w:t>
      </w:r>
      <w:r w:rsidRPr="001D4F80">
        <w:tab/>
        <w:t>= ha</w:t>
      </w:r>
      <w:r>
        <w:t>r</w:t>
      </w:r>
      <w:r w:rsidRPr="001D4F80">
        <w:t xml:space="preserve"> 3-6</w:t>
      </w:r>
      <w:r>
        <w:t>HP.</w:t>
      </w:r>
    </w:p>
    <w:p w:rsidR="00A71959" w:rsidRPr="001D4F80" w:rsidRDefault="00A71959" w:rsidP="00A71959">
      <w:pPr>
        <w:pStyle w:val="NormalList"/>
        <w:tabs>
          <w:tab w:val="clear" w:pos="540"/>
          <w:tab w:val="clear" w:pos="720"/>
          <w:tab w:val="clear" w:pos="1260"/>
          <w:tab w:val="clear" w:pos="1440"/>
          <w:tab w:val="left" w:pos="709"/>
        </w:tabs>
        <w:spacing w:before="0" w:after="0"/>
      </w:pPr>
      <w:r>
        <w:tab/>
      </w:r>
      <w:r w:rsidRPr="001D4F80">
        <w:t>2</w:t>
      </w:r>
      <w:r w:rsidR="000E3CE1">
        <w:rPr>
          <w:sz w:val="26"/>
        </w:rPr>
        <w:sym w:font="Symbol" w:char="F0AA"/>
      </w:r>
      <w:r w:rsidRPr="001D4F80">
        <w:tab/>
        <w:t xml:space="preserve">= </w:t>
      </w:r>
      <w:r w:rsidRPr="007E40B9">
        <w:rPr>
          <w:b/>
          <w:color w:val="000000"/>
        </w:rPr>
        <w:t>ROMEX</w:t>
      </w:r>
      <w:r w:rsidRPr="005D4B24">
        <w:rPr>
          <w:color w:val="000000"/>
        </w:rPr>
        <w:t xml:space="preserve"> </w:t>
      </w:r>
      <w:r w:rsidRPr="007E40B9">
        <w:rPr>
          <w:b/>
        </w:rPr>
        <w:t>overføring til 2NT</w:t>
      </w:r>
      <w:r w:rsidRPr="001D4F80">
        <w:t>.</w:t>
      </w:r>
      <w:r>
        <w:t xml:space="preserve"> 11-13HP. </w:t>
      </w:r>
      <w:r w:rsidRPr="001D4F80">
        <w:t>INV</w:t>
      </w:r>
      <w:r>
        <w:t>.</w:t>
      </w:r>
      <w:r w:rsidRPr="005D4B24">
        <w:t xml:space="preserve"> </w:t>
      </w:r>
      <w:r w:rsidRPr="001D4F80">
        <w:t>Innledning til langfargetrial.</w:t>
      </w:r>
    </w:p>
    <w:p w:rsidR="00A71959" w:rsidRPr="001D4F80" w:rsidRDefault="00A71959" w:rsidP="00A71959">
      <w:pPr>
        <w:pStyle w:val="NormalList"/>
        <w:keepNext/>
        <w:keepLines/>
        <w:tabs>
          <w:tab w:val="clear" w:pos="540"/>
          <w:tab w:val="clear" w:pos="1260"/>
          <w:tab w:val="clear" w:pos="1440"/>
          <w:tab w:val="left" w:pos="1418"/>
          <w:tab w:val="left" w:pos="1701"/>
        </w:tabs>
        <w:spacing w:before="0" w:after="0"/>
        <w:ind w:left="709" w:hanging="709"/>
      </w:pPr>
      <w:r w:rsidRPr="001D4F80">
        <w:tab/>
      </w:r>
      <w:r w:rsidRPr="001D4F80">
        <w:tab/>
      </w:r>
      <w:r>
        <w:tab/>
      </w:r>
      <w:r w:rsidRPr="001D4F80">
        <w:t xml:space="preserve">2NT </w:t>
      </w:r>
      <w:r w:rsidRPr="001D4F80">
        <w:tab/>
        <w:t>= Ja vel</w:t>
      </w:r>
    </w:p>
    <w:p w:rsidR="00A71959" w:rsidRPr="001D4F80" w:rsidRDefault="00A71959" w:rsidP="00A71959">
      <w:pPr>
        <w:pStyle w:val="NormalList"/>
        <w:keepNext/>
        <w:keepLines/>
        <w:tabs>
          <w:tab w:val="clear" w:pos="1440"/>
          <w:tab w:val="left" w:pos="2127"/>
        </w:tabs>
        <w:spacing w:before="0" w:after="0"/>
        <w:ind w:left="709" w:hanging="709"/>
      </w:pPr>
      <w:r w:rsidRPr="001D4F80">
        <w:tab/>
      </w:r>
      <w:r w:rsidRPr="001D4F80">
        <w:tab/>
      </w:r>
      <w:r w:rsidRPr="001D4F80">
        <w:tab/>
      </w:r>
      <w:r w:rsidRPr="001D4F80">
        <w:tab/>
      </w:r>
      <w:r w:rsidRPr="001D4F80">
        <w:tab/>
        <w:t>3</w:t>
      </w:r>
      <w:r w:rsidR="000E3CE1">
        <w:rPr>
          <w:sz w:val="26"/>
        </w:rPr>
        <w:sym w:font="Symbol" w:char="F0A7"/>
      </w:r>
      <w:r w:rsidRPr="001D4F80">
        <w:tab/>
        <w:t xml:space="preserve">= </w:t>
      </w:r>
      <w:r w:rsidRPr="007E40B9">
        <w:rPr>
          <w:b/>
          <w:color w:val="000000"/>
        </w:rPr>
        <w:t>ROMEX</w:t>
      </w:r>
      <w:r w:rsidRPr="007E40B9">
        <w:rPr>
          <w:b/>
        </w:rPr>
        <w:t xml:space="preserve"> lang</w:t>
      </w:r>
      <w:r>
        <w:t xml:space="preserve"> </w:t>
      </w:r>
      <w:r w:rsidRPr="001D4F80">
        <w:t>i</w:t>
      </w:r>
      <w:r w:rsidR="000E3CE1">
        <w:rPr>
          <w:sz w:val="26"/>
        </w:rPr>
        <w:sym w:font="Symbol" w:char="F0A7"/>
      </w:r>
      <w:r w:rsidRPr="001D4F80">
        <w:t>. INV</w:t>
      </w:r>
      <w:r>
        <w:t>.</w:t>
      </w:r>
    </w:p>
    <w:p w:rsidR="00A71959" w:rsidRPr="005D4B24" w:rsidRDefault="00A71959" w:rsidP="00A71959">
      <w:pPr>
        <w:pStyle w:val="NormalList"/>
        <w:keepNext/>
        <w:keepLines/>
        <w:tabs>
          <w:tab w:val="clear" w:pos="1440"/>
          <w:tab w:val="left" w:pos="2127"/>
        </w:tabs>
        <w:spacing w:before="0" w:after="0"/>
        <w:ind w:left="709" w:hanging="709"/>
      </w:pPr>
      <w:r w:rsidRPr="005D4B24">
        <w:tab/>
      </w:r>
      <w:r w:rsidRPr="005D4B24">
        <w:tab/>
      </w:r>
      <w:r w:rsidRPr="005D4B24">
        <w:tab/>
      </w:r>
      <w:r w:rsidRPr="005D4B24">
        <w:tab/>
      </w:r>
      <w:r w:rsidRPr="005D4B24">
        <w:tab/>
        <w:t>3</w:t>
      </w:r>
      <w:r w:rsidR="000E3CE1">
        <w:rPr>
          <w:color w:val="FF0000"/>
          <w:sz w:val="26"/>
        </w:rPr>
        <w:sym w:font="Symbol" w:char="F0A8"/>
      </w:r>
      <w:r w:rsidRPr="005D4B24">
        <w:tab/>
        <w:t xml:space="preserve">= </w:t>
      </w:r>
      <w:r w:rsidRPr="007E40B9">
        <w:rPr>
          <w:b/>
          <w:color w:val="000000"/>
        </w:rPr>
        <w:t>ROMEX</w:t>
      </w:r>
      <w:r w:rsidRPr="007E40B9">
        <w:rPr>
          <w:b/>
        </w:rPr>
        <w:t xml:space="preserve"> lang</w:t>
      </w:r>
      <w:r w:rsidRPr="005D4B24">
        <w:t xml:space="preserve"> i</w:t>
      </w:r>
      <w:r w:rsidR="000E3CE1">
        <w:rPr>
          <w:color w:val="FF0000"/>
          <w:sz w:val="26"/>
        </w:rPr>
        <w:sym w:font="Symbol" w:char="F0A8"/>
      </w:r>
      <w:r w:rsidRPr="005D4B24">
        <w:t>. INV.</w:t>
      </w:r>
    </w:p>
    <w:p w:rsidR="00A71959" w:rsidRPr="005D4B24" w:rsidRDefault="00A71959" w:rsidP="00A71959">
      <w:pPr>
        <w:pStyle w:val="NormalList"/>
        <w:keepNext/>
        <w:keepLines/>
        <w:tabs>
          <w:tab w:val="clear" w:pos="1440"/>
          <w:tab w:val="left" w:pos="2127"/>
        </w:tabs>
        <w:spacing w:before="0" w:after="0"/>
        <w:ind w:left="709" w:hanging="709"/>
      </w:pPr>
      <w:r w:rsidRPr="005D4B24">
        <w:tab/>
      </w:r>
      <w:r w:rsidRPr="005D4B24">
        <w:tab/>
      </w:r>
      <w:r w:rsidRPr="005D4B24">
        <w:tab/>
      </w:r>
      <w:r w:rsidRPr="005D4B24">
        <w:tab/>
      </w:r>
      <w:r w:rsidRPr="005D4B24">
        <w:tab/>
        <w:t>3</w:t>
      </w:r>
      <w:r w:rsidR="000E3CE1">
        <w:rPr>
          <w:color w:val="FF0000"/>
          <w:sz w:val="26"/>
        </w:rPr>
        <w:sym w:font="Symbol" w:char="F0A9"/>
      </w:r>
      <w:r w:rsidRPr="005D4B24">
        <w:tab/>
        <w:t xml:space="preserve">= </w:t>
      </w:r>
      <w:r w:rsidRPr="007E40B9">
        <w:rPr>
          <w:b/>
          <w:color w:val="000000"/>
        </w:rPr>
        <w:t>ROMEX</w:t>
      </w:r>
      <w:r w:rsidRPr="007E40B9">
        <w:rPr>
          <w:b/>
        </w:rPr>
        <w:t xml:space="preserve"> lang</w:t>
      </w:r>
      <w:r w:rsidRPr="005D4B24">
        <w:t xml:space="preserve"> i</w:t>
      </w:r>
      <w:r w:rsidR="000E3CE1">
        <w:rPr>
          <w:sz w:val="26"/>
        </w:rPr>
        <w:sym w:font="Symbol" w:char="F0AA"/>
      </w:r>
      <w:r w:rsidRPr="005D4B24">
        <w:t>. INV.</w:t>
      </w:r>
    </w:p>
    <w:p w:rsidR="00A71959" w:rsidRPr="005D4B24" w:rsidRDefault="00A71959" w:rsidP="00A71959">
      <w:pPr>
        <w:pStyle w:val="NormalList"/>
        <w:keepNext/>
        <w:keepLines/>
        <w:tabs>
          <w:tab w:val="clear" w:pos="540"/>
          <w:tab w:val="clear" w:pos="1440"/>
          <w:tab w:val="left" w:pos="1134"/>
        </w:tabs>
        <w:spacing w:before="0" w:after="0"/>
        <w:ind w:left="709" w:hanging="709"/>
      </w:pPr>
      <w:r w:rsidRPr="005D4B24">
        <w:tab/>
        <w:t>2NT</w:t>
      </w:r>
      <w:r w:rsidRPr="005D4B24">
        <w:tab/>
      </w:r>
      <w:r w:rsidRPr="005D4B24">
        <w:tab/>
        <w:t xml:space="preserve">= NB! </w:t>
      </w:r>
      <w:r w:rsidRPr="005D4B24">
        <w:rPr>
          <w:color w:val="000000"/>
        </w:rPr>
        <w:t>GF. 14+HP og 3+</w:t>
      </w:r>
      <w:r w:rsidR="000E3CE1">
        <w:rPr>
          <w:color w:val="FF0000"/>
          <w:sz w:val="26"/>
        </w:rPr>
        <w:sym w:font="Symbol" w:char="F0A9"/>
      </w:r>
      <w:r w:rsidRPr="005D4B24">
        <w:rPr>
          <w:color w:val="000000"/>
        </w:rPr>
        <w:t>. Svar som etter Stenberg.</w:t>
      </w:r>
    </w:p>
    <w:p w:rsidR="00A71959" w:rsidRPr="005D4B24" w:rsidRDefault="00A71959" w:rsidP="00A71959">
      <w:pPr>
        <w:pStyle w:val="NormalList"/>
        <w:keepNext/>
        <w:keepLines/>
        <w:tabs>
          <w:tab w:val="clear" w:pos="540"/>
          <w:tab w:val="clear" w:pos="1440"/>
        </w:tabs>
        <w:spacing w:before="0" w:after="0"/>
        <w:ind w:left="709" w:hanging="709"/>
      </w:pPr>
      <w:r w:rsidRPr="005D4B24">
        <w:tab/>
        <w:t>3</w:t>
      </w:r>
      <w:r w:rsidR="000E3CE1">
        <w:rPr>
          <w:sz w:val="26"/>
        </w:rPr>
        <w:sym w:font="Symbol" w:char="F0A7"/>
      </w:r>
      <w:r w:rsidRPr="005D4B24">
        <w:tab/>
        <w:t xml:space="preserve">= </w:t>
      </w:r>
      <w:r w:rsidRPr="007E40B9">
        <w:rPr>
          <w:b/>
          <w:color w:val="000000"/>
        </w:rPr>
        <w:t>ROMEX kort</w:t>
      </w:r>
      <w:r w:rsidRPr="005D4B24">
        <w:t xml:space="preserve"> i</w:t>
      </w:r>
      <w:r w:rsidR="000E3CE1">
        <w:rPr>
          <w:sz w:val="26"/>
        </w:rPr>
        <w:sym w:font="Symbol" w:char="F0A7"/>
      </w:r>
      <w:r w:rsidRPr="005D4B24">
        <w:t>. 11-13HP. INV.</w:t>
      </w:r>
    </w:p>
    <w:p w:rsidR="00A71959" w:rsidRPr="005D4B24" w:rsidRDefault="00A71959" w:rsidP="00A71959">
      <w:pPr>
        <w:pStyle w:val="NormalList"/>
        <w:keepNext/>
        <w:keepLines/>
        <w:tabs>
          <w:tab w:val="clear" w:pos="540"/>
          <w:tab w:val="clear" w:pos="1440"/>
        </w:tabs>
        <w:spacing w:before="0" w:after="0"/>
        <w:ind w:left="709" w:hanging="709"/>
      </w:pPr>
      <w:r w:rsidRPr="005D4B24">
        <w:tab/>
        <w:t>3</w:t>
      </w:r>
      <w:r w:rsidR="000E3CE1">
        <w:rPr>
          <w:color w:val="FF0000"/>
          <w:sz w:val="26"/>
        </w:rPr>
        <w:sym w:font="Symbol" w:char="F0A8"/>
      </w:r>
      <w:r w:rsidRPr="005D4B24">
        <w:tab/>
        <w:t xml:space="preserve">= </w:t>
      </w:r>
      <w:r w:rsidRPr="007E40B9">
        <w:rPr>
          <w:b/>
          <w:color w:val="000000"/>
        </w:rPr>
        <w:t>ROMEX kort</w:t>
      </w:r>
      <w:r w:rsidRPr="005D4B24">
        <w:t xml:space="preserve"> i</w:t>
      </w:r>
      <w:r w:rsidR="000E3CE1">
        <w:rPr>
          <w:color w:val="FF0000"/>
          <w:sz w:val="26"/>
        </w:rPr>
        <w:sym w:font="Symbol" w:char="F0A8"/>
      </w:r>
      <w:r w:rsidRPr="005D4B24">
        <w:t>. 11-13HP. INV.</w:t>
      </w:r>
    </w:p>
    <w:p w:rsidR="00A71959" w:rsidRPr="005D4B24" w:rsidRDefault="00A71959" w:rsidP="00A71959">
      <w:pPr>
        <w:pStyle w:val="NormalList"/>
        <w:keepNext/>
        <w:keepLines/>
        <w:tabs>
          <w:tab w:val="clear" w:pos="540"/>
          <w:tab w:val="clear" w:pos="1440"/>
        </w:tabs>
        <w:spacing w:before="0" w:after="0"/>
        <w:ind w:left="709" w:hanging="709"/>
      </w:pPr>
      <w:r w:rsidRPr="005D4B24">
        <w:tab/>
        <w:t>3</w:t>
      </w:r>
      <w:r w:rsidR="000E3CE1">
        <w:rPr>
          <w:color w:val="FF0000"/>
          <w:sz w:val="26"/>
        </w:rPr>
        <w:sym w:font="Symbol" w:char="F0A9"/>
      </w:r>
      <w:r w:rsidRPr="005D4B24">
        <w:tab/>
        <w:t xml:space="preserve">= </w:t>
      </w:r>
      <w:r w:rsidRPr="007E40B9">
        <w:rPr>
          <w:b/>
          <w:color w:val="000000"/>
        </w:rPr>
        <w:t>ROMEX kort</w:t>
      </w:r>
      <w:r w:rsidRPr="005D4B24">
        <w:t xml:space="preserve"> i</w:t>
      </w:r>
      <w:r w:rsidR="000E3CE1">
        <w:rPr>
          <w:sz w:val="26"/>
        </w:rPr>
        <w:sym w:font="Symbol" w:char="F0AA"/>
      </w:r>
      <w:r w:rsidRPr="005D4B24">
        <w:t>. 11-13HP. INV.</w:t>
      </w:r>
    </w:p>
    <w:p w:rsidR="001B2BE2" w:rsidRPr="001D4F80" w:rsidRDefault="001B2BE2" w:rsidP="001B2BE2">
      <w:pPr>
        <w:pStyle w:val="NormalList"/>
        <w:tabs>
          <w:tab w:val="clear" w:pos="1260"/>
          <w:tab w:val="clear" w:pos="1440"/>
          <w:tab w:val="left" w:pos="567"/>
          <w:tab w:val="left" w:pos="851"/>
        </w:tabs>
        <w:spacing w:before="0" w:after="0"/>
        <w:ind w:left="1276" w:hanging="1276"/>
      </w:pPr>
      <w:r w:rsidRPr="001D4F80">
        <w:t>1</w:t>
      </w:r>
      <w:r>
        <w:rPr>
          <w:color w:val="FF0000"/>
          <w:sz w:val="26"/>
        </w:rPr>
        <w:sym w:font="Symbol" w:char="F0A9"/>
      </w:r>
      <w:r w:rsidRPr="001D4F80">
        <w:t xml:space="preserve">  -</w:t>
      </w:r>
      <w:r w:rsidRPr="001D4F80">
        <w:tab/>
      </w:r>
      <w:r w:rsidRPr="001D4F80">
        <w:tab/>
      </w:r>
      <w:r w:rsidRPr="001D4F80">
        <w:tab/>
        <w:t>2</w:t>
      </w:r>
      <w:r>
        <w:rPr>
          <w:color w:val="FF0000"/>
          <w:sz w:val="26"/>
        </w:rPr>
        <w:sym w:font="Symbol" w:char="F0A8"/>
      </w:r>
      <w:r w:rsidRPr="001D4F80">
        <w:t xml:space="preserve"> </w:t>
      </w:r>
    </w:p>
    <w:p w:rsidR="001B2BE2" w:rsidRDefault="001B2BE2" w:rsidP="001B2BE2">
      <w:pPr>
        <w:pStyle w:val="NormalList"/>
        <w:keepNext/>
        <w:keepLines/>
        <w:tabs>
          <w:tab w:val="clear" w:pos="1440"/>
        </w:tabs>
        <w:spacing w:before="0" w:after="0"/>
      </w:pPr>
      <w:r w:rsidRPr="001D4F80">
        <w:t>?</w:t>
      </w:r>
    </w:p>
    <w:p w:rsidR="00A71959" w:rsidRPr="005D4B24" w:rsidRDefault="00A71959" w:rsidP="001B2BE2">
      <w:pPr>
        <w:pStyle w:val="NormalList"/>
        <w:keepNext/>
        <w:keepLines/>
        <w:tabs>
          <w:tab w:val="clear" w:pos="1440"/>
        </w:tabs>
        <w:spacing w:before="0" w:after="0"/>
      </w:pPr>
      <w:r w:rsidRPr="005D4B24">
        <w:t>2</w:t>
      </w:r>
      <w:r w:rsidR="000E3CE1">
        <w:rPr>
          <w:sz w:val="26"/>
        </w:rPr>
        <w:sym w:font="Symbol" w:char="F0AA"/>
      </w:r>
      <w:r w:rsidRPr="005D4B24">
        <w:tab/>
      </w:r>
      <w:r w:rsidRPr="005D4B24">
        <w:tab/>
        <w:t xml:space="preserve">= </w:t>
      </w:r>
      <w:r w:rsidRPr="007E40B9">
        <w:rPr>
          <w:b/>
          <w:color w:val="000000"/>
        </w:rPr>
        <w:t xml:space="preserve">ROMEX </w:t>
      </w:r>
      <w:r w:rsidRPr="007E40B9">
        <w:rPr>
          <w:b/>
        </w:rPr>
        <w:t>overføring til 2NT</w:t>
      </w:r>
      <w:r w:rsidRPr="005D4B24">
        <w:t xml:space="preserve">. 15+HP. Innledning til langfargetrial. </w:t>
      </w:r>
    </w:p>
    <w:p w:rsidR="00A71959" w:rsidRDefault="00A71959" w:rsidP="00A71959">
      <w:pPr>
        <w:pStyle w:val="NormalList"/>
        <w:keepNext/>
        <w:keepLines/>
        <w:tabs>
          <w:tab w:val="clear" w:pos="1440"/>
          <w:tab w:val="left" w:pos="1701"/>
        </w:tabs>
        <w:spacing w:before="0" w:after="0"/>
        <w:ind w:left="1276" w:hanging="567"/>
      </w:pPr>
      <w:r w:rsidRPr="005D4B24">
        <w:tab/>
      </w:r>
      <w:proofErr w:type="gramStart"/>
      <w:r w:rsidRPr="005D4B24">
        <w:t xml:space="preserve">2NT  </w:t>
      </w:r>
      <w:r>
        <w:t>=</w:t>
      </w:r>
      <w:proofErr w:type="gramEnd"/>
      <w:r>
        <w:t xml:space="preserve"> Javel</w:t>
      </w:r>
    </w:p>
    <w:p w:rsidR="00A71959" w:rsidRPr="005D4B24" w:rsidRDefault="00A71959" w:rsidP="00A71959">
      <w:pPr>
        <w:pStyle w:val="NormalList"/>
        <w:keepNext/>
        <w:keepLines/>
        <w:tabs>
          <w:tab w:val="clear" w:pos="1440"/>
          <w:tab w:val="left" w:pos="1701"/>
        </w:tabs>
        <w:spacing w:before="0" w:after="0"/>
        <w:ind w:left="1276" w:hanging="567"/>
      </w:pPr>
      <w:r>
        <w:tab/>
      </w:r>
      <w:r>
        <w:tab/>
      </w:r>
      <w:r w:rsidRPr="005D4B24">
        <w:t>3</w:t>
      </w:r>
      <w:r w:rsidR="000E3CE1">
        <w:rPr>
          <w:sz w:val="26"/>
        </w:rPr>
        <w:sym w:font="Symbol" w:char="F0A7"/>
      </w:r>
      <w:r w:rsidRPr="005D4B24">
        <w:tab/>
        <w:t xml:space="preserve">= </w:t>
      </w:r>
      <w:r w:rsidR="007E40B9" w:rsidRPr="007E40B9">
        <w:rPr>
          <w:b/>
          <w:color w:val="000000"/>
        </w:rPr>
        <w:t>ROMEX</w:t>
      </w:r>
      <w:r w:rsidR="007E40B9" w:rsidRPr="007E40B9">
        <w:rPr>
          <w:b/>
        </w:rPr>
        <w:t xml:space="preserve"> lang</w:t>
      </w:r>
      <w:r w:rsidRPr="005D4B24">
        <w:t xml:space="preserve"> i</w:t>
      </w:r>
      <w:r w:rsidR="000E3CE1">
        <w:rPr>
          <w:sz w:val="26"/>
        </w:rPr>
        <w:sym w:font="Symbol" w:char="F0A7"/>
      </w:r>
      <w:r w:rsidRPr="005D4B24">
        <w:t>. INV.</w:t>
      </w:r>
    </w:p>
    <w:p w:rsidR="00A71959" w:rsidRPr="005D4B24" w:rsidRDefault="00A71959" w:rsidP="00A71959">
      <w:pPr>
        <w:pStyle w:val="NormalList"/>
        <w:keepNext/>
        <w:keepLines/>
        <w:tabs>
          <w:tab w:val="clear" w:pos="1440"/>
          <w:tab w:val="left" w:pos="1701"/>
        </w:tabs>
        <w:spacing w:before="0" w:after="0"/>
        <w:ind w:left="1276" w:hanging="567"/>
      </w:pPr>
      <w:r w:rsidRPr="005D4B24">
        <w:tab/>
      </w:r>
      <w:r w:rsidRPr="005D4B24">
        <w:tab/>
      </w:r>
      <w:r w:rsidRPr="005D4B24">
        <w:tab/>
        <w:t>3</w:t>
      </w:r>
      <w:r w:rsidR="000E3CE1">
        <w:rPr>
          <w:color w:val="FF0000"/>
          <w:sz w:val="26"/>
        </w:rPr>
        <w:sym w:font="Symbol" w:char="F0A8"/>
      </w:r>
      <w:r w:rsidRPr="005D4B24">
        <w:tab/>
        <w:t xml:space="preserve">= </w:t>
      </w:r>
      <w:r w:rsidR="007E40B9" w:rsidRPr="007E40B9">
        <w:rPr>
          <w:b/>
          <w:color w:val="000000"/>
        </w:rPr>
        <w:t>ROMEX</w:t>
      </w:r>
      <w:r w:rsidR="007E40B9" w:rsidRPr="007E40B9">
        <w:rPr>
          <w:b/>
        </w:rPr>
        <w:t xml:space="preserve"> lang</w:t>
      </w:r>
      <w:r w:rsidRPr="005D4B24">
        <w:t xml:space="preserve"> i</w:t>
      </w:r>
      <w:r w:rsidR="000E3CE1">
        <w:rPr>
          <w:color w:val="FF0000"/>
          <w:sz w:val="26"/>
        </w:rPr>
        <w:sym w:font="Symbol" w:char="F0A8"/>
      </w:r>
      <w:r w:rsidRPr="005D4B24">
        <w:t>. INV.</w:t>
      </w:r>
    </w:p>
    <w:p w:rsidR="00A71959" w:rsidRPr="005D4B24" w:rsidRDefault="00A71959" w:rsidP="00A71959">
      <w:pPr>
        <w:pStyle w:val="NormalList"/>
        <w:keepNext/>
        <w:keepLines/>
        <w:tabs>
          <w:tab w:val="clear" w:pos="1440"/>
          <w:tab w:val="left" w:pos="1701"/>
        </w:tabs>
        <w:spacing w:before="0" w:after="0"/>
        <w:ind w:left="1276" w:hanging="567"/>
        <w:rPr>
          <w:lang w:val="sv-SE"/>
        </w:rPr>
      </w:pPr>
      <w:r w:rsidRPr="005D4B24">
        <w:tab/>
      </w:r>
      <w:r w:rsidRPr="005D4B24">
        <w:tab/>
      </w:r>
      <w:r w:rsidRPr="005D4B24">
        <w:tab/>
        <w:t>3</w:t>
      </w:r>
      <w:r w:rsidR="000E3CE1">
        <w:rPr>
          <w:color w:val="FF0000"/>
          <w:sz w:val="26"/>
        </w:rPr>
        <w:sym w:font="Symbol" w:char="F0A9"/>
      </w:r>
      <w:r w:rsidRPr="005D4B24">
        <w:tab/>
        <w:t xml:space="preserve">= </w:t>
      </w:r>
      <w:r w:rsidR="007E40B9" w:rsidRPr="007E40B9">
        <w:rPr>
          <w:b/>
          <w:color w:val="000000"/>
        </w:rPr>
        <w:t>ROMEX</w:t>
      </w:r>
      <w:r w:rsidR="007E40B9" w:rsidRPr="007E40B9">
        <w:rPr>
          <w:b/>
        </w:rPr>
        <w:t xml:space="preserve"> lang</w:t>
      </w:r>
      <w:r w:rsidRPr="005D4B24">
        <w:t xml:space="preserve"> i</w:t>
      </w:r>
      <w:r w:rsidR="000E3CE1">
        <w:rPr>
          <w:sz w:val="26"/>
        </w:rPr>
        <w:sym w:font="Symbol" w:char="F0AA"/>
      </w:r>
      <w:r w:rsidRPr="005D4B24">
        <w:t>. INV.</w:t>
      </w:r>
    </w:p>
    <w:p w:rsidR="00A71959" w:rsidRPr="005D4B24" w:rsidRDefault="00A71959" w:rsidP="00A71959">
      <w:pPr>
        <w:pStyle w:val="NormalList"/>
        <w:keepNext/>
        <w:keepLines/>
        <w:tabs>
          <w:tab w:val="clear" w:pos="1440"/>
          <w:tab w:val="left" w:pos="1134"/>
        </w:tabs>
        <w:spacing w:before="0" w:after="0"/>
        <w:rPr>
          <w:lang w:val="sv-SE"/>
        </w:rPr>
      </w:pPr>
      <w:r w:rsidRPr="005D4B24">
        <w:rPr>
          <w:lang w:val="sv-SE"/>
        </w:rPr>
        <w:t>2NT</w:t>
      </w:r>
      <w:r w:rsidRPr="005D4B24">
        <w:rPr>
          <w:lang w:val="sv-SE"/>
        </w:rPr>
        <w:tab/>
      </w:r>
      <w:r w:rsidRPr="005D4B24">
        <w:rPr>
          <w:lang w:val="sv-SE"/>
        </w:rPr>
        <w:tab/>
        <w:t xml:space="preserve">= </w:t>
      </w:r>
      <w:r w:rsidR="007E40B9" w:rsidRPr="007E40B9">
        <w:rPr>
          <w:b/>
          <w:color w:val="000000"/>
        </w:rPr>
        <w:t>ROMEX kort</w:t>
      </w:r>
      <w:r w:rsidR="007E40B9" w:rsidRPr="005D4B24">
        <w:t xml:space="preserve"> </w:t>
      </w:r>
      <w:r w:rsidRPr="005D4B24">
        <w:rPr>
          <w:lang w:val="sv-SE"/>
        </w:rPr>
        <w:t>i</w:t>
      </w:r>
      <w:r w:rsidR="000E3CE1">
        <w:rPr>
          <w:sz w:val="26"/>
          <w:lang w:val="sv-SE"/>
        </w:rPr>
        <w:sym w:font="Symbol" w:char="F0AA"/>
      </w:r>
      <w:r w:rsidRPr="005D4B24">
        <w:rPr>
          <w:lang w:val="sv-SE"/>
        </w:rPr>
        <w:t xml:space="preserve">. 15+HP. </w:t>
      </w:r>
      <w:r w:rsidRPr="005D4B24">
        <w:t>INV.</w:t>
      </w:r>
    </w:p>
    <w:p w:rsidR="00A71959" w:rsidRPr="005D4B24" w:rsidRDefault="00A71959" w:rsidP="00A71959">
      <w:pPr>
        <w:pStyle w:val="NormalList"/>
        <w:keepNext/>
        <w:keepLines/>
        <w:tabs>
          <w:tab w:val="clear" w:pos="1440"/>
        </w:tabs>
        <w:spacing w:before="0" w:after="0"/>
        <w:rPr>
          <w:lang w:val="sv-SE"/>
        </w:rPr>
      </w:pPr>
      <w:r w:rsidRPr="005D4B24">
        <w:rPr>
          <w:lang w:val="sv-SE"/>
        </w:rPr>
        <w:t>3</w:t>
      </w:r>
      <w:r w:rsidR="000E3CE1">
        <w:rPr>
          <w:sz w:val="26"/>
          <w:lang w:val="sv-SE"/>
        </w:rPr>
        <w:sym w:font="Symbol" w:char="F0A7"/>
      </w:r>
      <w:r w:rsidRPr="005D4B24">
        <w:rPr>
          <w:lang w:val="sv-SE"/>
        </w:rPr>
        <w:tab/>
      </w:r>
      <w:r w:rsidRPr="005D4B24">
        <w:rPr>
          <w:lang w:val="sv-SE"/>
        </w:rPr>
        <w:tab/>
        <w:t xml:space="preserve">= </w:t>
      </w:r>
      <w:r w:rsidR="007E40B9" w:rsidRPr="007E40B9">
        <w:rPr>
          <w:b/>
          <w:color w:val="000000"/>
        </w:rPr>
        <w:t>ROMEX kort</w:t>
      </w:r>
      <w:r w:rsidR="007E40B9" w:rsidRPr="005D4B24">
        <w:t xml:space="preserve"> </w:t>
      </w:r>
      <w:r w:rsidRPr="005D4B24">
        <w:rPr>
          <w:lang w:val="sv-SE"/>
        </w:rPr>
        <w:t>i</w:t>
      </w:r>
      <w:r w:rsidR="000E3CE1">
        <w:rPr>
          <w:sz w:val="26"/>
          <w:lang w:val="sv-SE"/>
        </w:rPr>
        <w:sym w:font="Symbol" w:char="F0A7"/>
      </w:r>
      <w:r w:rsidRPr="005D4B24">
        <w:rPr>
          <w:lang w:val="sv-SE"/>
        </w:rPr>
        <w:t xml:space="preserve">. 15+HP. </w:t>
      </w:r>
      <w:r w:rsidRPr="005D4B24">
        <w:t>INV.</w:t>
      </w:r>
    </w:p>
    <w:p w:rsidR="00A71959" w:rsidRPr="005D4B24" w:rsidRDefault="00A71959" w:rsidP="00A71959">
      <w:pPr>
        <w:pStyle w:val="NormalList"/>
        <w:keepNext/>
        <w:keepLines/>
        <w:tabs>
          <w:tab w:val="clear" w:pos="1440"/>
        </w:tabs>
        <w:spacing w:before="0" w:after="0"/>
      </w:pPr>
      <w:r w:rsidRPr="005D4B24">
        <w:rPr>
          <w:lang w:val="sv-SE"/>
        </w:rPr>
        <w:t>3</w:t>
      </w:r>
      <w:r w:rsidR="000E3CE1">
        <w:rPr>
          <w:color w:val="FF0000"/>
          <w:sz w:val="26"/>
          <w:lang w:val="sv-SE"/>
        </w:rPr>
        <w:sym w:font="Symbol" w:char="F0A8"/>
      </w:r>
      <w:r w:rsidRPr="005D4B24">
        <w:rPr>
          <w:lang w:val="sv-SE"/>
        </w:rPr>
        <w:tab/>
      </w:r>
      <w:r w:rsidRPr="005D4B24">
        <w:rPr>
          <w:lang w:val="sv-SE"/>
        </w:rPr>
        <w:tab/>
        <w:t xml:space="preserve">= </w:t>
      </w:r>
      <w:r w:rsidR="007E40B9" w:rsidRPr="007E40B9">
        <w:rPr>
          <w:b/>
          <w:color w:val="000000"/>
        </w:rPr>
        <w:t>ROMEX kort</w:t>
      </w:r>
      <w:r w:rsidR="007E40B9" w:rsidRPr="005D4B24">
        <w:t xml:space="preserve"> </w:t>
      </w:r>
      <w:r w:rsidRPr="005D4B24">
        <w:rPr>
          <w:lang w:val="sv-SE"/>
        </w:rPr>
        <w:t>i</w:t>
      </w:r>
      <w:r w:rsidR="000E3CE1">
        <w:rPr>
          <w:color w:val="FF0000"/>
          <w:sz w:val="26"/>
          <w:lang w:val="sv-SE"/>
        </w:rPr>
        <w:sym w:font="Symbol" w:char="F0A8"/>
      </w:r>
      <w:r w:rsidRPr="005D4B24">
        <w:rPr>
          <w:lang w:val="sv-SE"/>
        </w:rPr>
        <w:t xml:space="preserve">. 15+HP. </w:t>
      </w:r>
      <w:r w:rsidRPr="005D4B24">
        <w:t>INV.</w:t>
      </w:r>
    </w:p>
    <w:p w:rsidR="00A71959" w:rsidRPr="001D4F80" w:rsidRDefault="00A71959" w:rsidP="00A71959">
      <w:pPr>
        <w:pStyle w:val="NormalList"/>
        <w:keepNext/>
        <w:keepLines/>
        <w:tabs>
          <w:tab w:val="clear" w:pos="1440"/>
        </w:tabs>
        <w:spacing w:before="0" w:after="0"/>
      </w:pPr>
      <w:r w:rsidRPr="001D4F80">
        <w:t>3</w:t>
      </w:r>
      <w:r w:rsidR="000E3CE1">
        <w:rPr>
          <w:color w:val="FF0000"/>
          <w:sz w:val="26"/>
        </w:rPr>
        <w:sym w:font="Symbol" w:char="F0A9"/>
      </w:r>
      <w:r w:rsidRPr="001D4F80">
        <w:tab/>
      </w:r>
      <w:r w:rsidRPr="001D4F80">
        <w:tab/>
        <w:t xml:space="preserve">= </w:t>
      </w:r>
      <w:r>
        <w:t>SPERR</w:t>
      </w:r>
      <w:r w:rsidRPr="001D4F80">
        <w:t xml:space="preserve"> i</w:t>
      </w:r>
      <w:r w:rsidR="000E3CE1">
        <w:rPr>
          <w:color w:val="FF0000"/>
          <w:sz w:val="26"/>
        </w:rPr>
        <w:sym w:font="Symbol" w:char="F0A9"/>
      </w:r>
      <w:r w:rsidRPr="001D4F80">
        <w:t>. 11-14HFP. NF.</w:t>
      </w:r>
    </w:p>
    <w:p w:rsidR="00A71959" w:rsidRPr="001D4F80" w:rsidRDefault="00A71959" w:rsidP="00A71959">
      <w:pPr>
        <w:pStyle w:val="NormalList"/>
        <w:tabs>
          <w:tab w:val="clear" w:pos="1440"/>
        </w:tabs>
        <w:spacing w:before="0" w:after="0"/>
      </w:pPr>
      <w:r w:rsidRPr="001D4F80">
        <w:t>3</w:t>
      </w:r>
      <w:r w:rsidR="000E3CE1">
        <w:rPr>
          <w:sz w:val="26"/>
        </w:rPr>
        <w:sym w:font="Symbol" w:char="F0AA"/>
      </w:r>
      <w:r w:rsidRPr="001D4F80">
        <w:tab/>
      </w:r>
      <w:r w:rsidRPr="001D4F80">
        <w:tab/>
        <w:t>= 15-19HP. Renons i</w:t>
      </w:r>
      <w:r w:rsidR="000E3CE1">
        <w:rPr>
          <w:sz w:val="26"/>
        </w:rPr>
        <w:sym w:font="Symbol" w:char="F0AA"/>
      </w:r>
      <w:r w:rsidRPr="001D4F80">
        <w:t>.</w:t>
      </w:r>
      <w:r w:rsidRPr="001D4F80">
        <w:rPr>
          <w:color w:val="FF0000"/>
        </w:rPr>
        <w:t xml:space="preserve"> </w:t>
      </w:r>
      <w:r w:rsidRPr="001D4F80">
        <w:t>GF og ber om CUE.</w:t>
      </w:r>
    </w:p>
    <w:p w:rsidR="00A71959" w:rsidRPr="001D4F80" w:rsidRDefault="00A71959" w:rsidP="00A71959">
      <w:pPr>
        <w:pStyle w:val="NormalList"/>
        <w:tabs>
          <w:tab w:val="clear" w:pos="1440"/>
          <w:tab w:val="left" w:pos="1134"/>
        </w:tabs>
        <w:spacing w:before="0" w:after="0"/>
      </w:pPr>
      <w:r w:rsidRPr="001D4F80">
        <w:t>3NT</w:t>
      </w:r>
      <w:r w:rsidRPr="001D4F80">
        <w:tab/>
      </w:r>
      <w:r w:rsidRPr="001D4F80">
        <w:tab/>
        <w:t>= 18-19HP. BAL (5</w:t>
      </w:r>
      <w:r w:rsidR="000E3CE1">
        <w:rPr>
          <w:color w:val="FF0000"/>
          <w:sz w:val="26"/>
        </w:rPr>
        <w:sym w:font="Symbol" w:char="F0A9"/>
      </w:r>
      <w:r w:rsidRPr="001D4F80">
        <w:t>-3-3-2)/SEMIBAL (kan ha 5</w:t>
      </w:r>
      <w:r w:rsidR="000E3CE1">
        <w:rPr>
          <w:color w:val="FF0000"/>
          <w:sz w:val="26"/>
        </w:rPr>
        <w:sym w:font="Symbol" w:char="F0A9"/>
      </w:r>
      <w:r w:rsidRPr="001D4F80">
        <w:t>,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rPr>
          <w:color w:val="000000"/>
        </w:rPr>
        <w:t>og 2-2).</w:t>
      </w:r>
    </w:p>
    <w:p w:rsidR="00A71959" w:rsidRPr="001D4F80" w:rsidRDefault="00A71959" w:rsidP="00A71959">
      <w:pPr>
        <w:pStyle w:val="NormalList"/>
        <w:tabs>
          <w:tab w:val="clear" w:pos="1440"/>
        </w:tabs>
        <w:spacing w:before="0" w:after="0"/>
      </w:pPr>
      <w:r w:rsidRPr="001D4F80">
        <w:t>4</w:t>
      </w:r>
      <w:r w:rsidR="000E3CE1">
        <w:rPr>
          <w:sz w:val="26"/>
        </w:rPr>
        <w:sym w:font="Symbol" w:char="F0A7"/>
      </w:r>
      <w:r w:rsidRPr="001D4F80">
        <w:tab/>
      </w:r>
      <w:r w:rsidRPr="001D4F80">
        <w:tab/>
        <w:t>= 15-19HP. Renons i</w:t>
      </w:r>
      <w:r w:rsidR="000E3CE1">
        <w:rPr>
          <w:sz w:val="26"/>
        </w:rPr>
        <w:sym w:font="Symbol" w:char="F0A7"/>
      </w:r>
      <w:r w:rsidRPr="001D4F80">
        <w:t>. GF og ber om CUE.</w:t>
      </w:r>
    </w:p>
    <w:p w:rsidR="00A71959" w:rsidRPr="001D4F80" w:rsidRDefault="00A71959" w:rsidP="00A71959">
      <w:pPr>
        <w:pStyle w:val="NormalList"/>
        <w:tabs>
          <w:tab w:val="clear" w:pos="1440"/>
        </w:tabs>
        <w:spacing w:before="0" w:after="0"/>
      </w:pPr>
      <w:r w:rsidRPr="001D4F80">
        <w:t>4</w:t>
      </w:r>
      <w:r w:rsidR="000E3CE1">
        <w:rPr>
          <w:color w:val="FF0000"/>
          <w:sz w:val="26"/>
        </w:rPr>
        <w:sym w:font="Symbol" w:char="F0A8"/>
      </w:r>
      <w:r w:rsidRPr="001D4F80">
        <w:rPr>
          <w:color w:val="FF0000"/>
        </w:rPr>
        <w:tab/>
      </w:r>
      <w:r w:rsidRPr="001D4F80">
        <w:rPr>
          <w:color w:val="FF0000"/>
        </w:rPr>
        <w:tab/>
      </w:r>
      <w:r w:rsidRPr="001D4F80">
        <w:t>= 15-19HP. Renons i</w:t>
      </w:r>
      <w:r w:rsidR="000E3CE1">
        <w:rPr>
          <w:color w:val="FF0000"/>
          <w:sz w:val="26"/>
        </w:rPr>
        <w:sym w:font="Symbol" w:char="F0A8"/>
      </w:r>
      <w:r w:rsidRPr="001D4F80">
        <w:t>. GF og ber om CUE.</w:t>
      </w:r>
    </w:p>
    <w:p w:rsidR="00A71959" w:rsidRPr="001D4F80" w:rsidRDefault="00A71959" w:rsidP="00A71959">
      <w:pPr>
        <w:pStyle w:val="NormalList"/>
        <w:tabs>
          <w:tab w:val="clear" w:pos="1440"/>
        </w:tabs>
        <w:spacing w:before="0" w:after="0"/>
      </w:pPr>
      <w:r w:rsidRPr="001D4F80">
        <w:t>4</w:t>
      </w:r>
      <w:r w:rsidR="000E3CE1">
        <w:rPr>
          <w:color w:val="FF0000"/>
          <w:sz w:val="26"/>
        </w:rPr>
        <w:sym w:font="Symbol" w:char="F0A9"/>
      </w:r>
      <w:r w:rsidRPr="001D4F80">
        <w:rPr>
          <w:color w:val="FF0000"/>
        </w:rPr>
        <w:tab/>
      </w:r>
      <w:r w:rsidRPr="001D4F80">
        <w:rPr>
          <w:color w:val="FF0000"/>
        </w:rPr>
        <w:tab/>
      </w:r>
      <w:r w:rsidRPr="001D4F80">
        <w:t>= 18-19HP. Spillemelding. Ikke sleminteressert. NF.</w:t>
      </w:r>
    </w:p>
    <w:p w:rsidR="00A71959" w:rsidRPr="001D4F80" w:rsidRDefault="00A71959" w:rsidP="00A71959">
      <w:pPr>
        <w:pStyle w:val="NormalList"/>
        <w:tabs>
          <w:tab w:val="clear" w:pos="1440"/>
          <w:tab w:val="left" w:pos="1134"/>
        </w:tabs>
        <w:spacing w:before="0" w:after="0"/>
      </w:pPr>
      <w:r w:rsidRPr="001D4F80">
        <w:t>4NT</w:t>
      </w:r>
      <w:r w:rsidRPr="001D4F80">
        <w:tab/>
      </w:r>
      <w:r w:rsidRPr="001D4F80">
        <w:tab/>
        <w:t xml:space="preserve">= 18-19HP. </w:t>
      </w:r>
      <w:r>
        <w:t>BLW</w:t>
      </w:r>
      <w:r w:rsidRPr="001D4F80">
        <w:t xml:space="preserve"> med </w:t>
      </w:r>
      <w:r w:rsidR="000E3CE1">
        <w:rPr>
          <w:color w:val="FF0000"/>
          <w:sz w:val="26"/>
        </w:rPr>
        <w:sym w:font="Symbol" w:char="F0A9"/>
      </w:r>
      <w:r w:rsidRPr="001D4F80">
        <w:rPr>
          <w:color w:val="FF0000"/>
        </w:rPr>
        <w:t xml:space="preserve"> </w:t>
      </w:r>
      <w:r w:rsidRPr="001D4F80">
        <w:t xml:space="preserve">som trumf. </w:t>
      </w:r>
    </w:p>
    <w:p w:rsidR="00A71959" w:rsidRPr="001D4F80" w:rsidRDefault="00A71959" w:rsidP="007E40B9">
      <w:pPr>
        <w:pStyle w:val="NormalList"/>
        <w:tabs>
          <w:tab w:val="clear" w:pos="1440"/>
          <w:tab w:val="left" w:pos="1134"/>
        </w:tabs>
        <w:spacing w:before="0" w:after="0"/>
        <w:ind w:left="0" w:hanging="851"/>
      </w:pPr>
    </w:p>
    <w:p w:rsidR="00A71959" w:rsidRPr="000E3CE1" w:rsidRDefault="00A71959" w:rsidP="003A08F0">
      <w:pPr>
        <w:pStyle w:val="Overskrift2"/>
        <w:rPr>
          <w:lang w:val="nb-NO"/>
        </w:rPr>
      </w:pPr>
      <w:bookmarkStart w:id="208" w:name="_Toc266934341"/>
      <w:r w:rsidRPr="00186A6D">
        <w:rPr>
          <w:lang w:val="nb-NO"/>
        </w:rPr>
        <w:t xml:space="preserve"> </w:t>
      </w:r>
      <w:bookmarkStart w:id="209" w:name="_Toc361740585"/>
      <w:bookmarkStart w:id="210" w:name="_Toc362476588"/>
      <w:r w:rsidRPr="000E3CE1">
        <w:rPr>
          <w:lang w:val="nb-NO"/>
        </w:rPr>
        <w:t>Meldinger etter 1</w:t>
      </w:r>
      <w:r w:rsidR="000E3CE1">
        <w:rPr>
          <w:color w:val="FF0000"/>
          <w:sz w:val="32"/>
          <w:lang w:val="nb-NO"/>
        </w:rPr>
        <w:sym w:font="Symbol" w:char="F0A9"/>
      </w:r>
      <w:r w:rsidRPr="000E3CE1">
        <w:rPr>
          <w:lang w:val="nb-NO"/>
        </w:rPr>
        <w:t xml:space="preserve"> - 2</w:t>
      </w:r>
      <w:bookmarkEnd w:id="208"/>
      <w:r w:rsidR="000E3CE1">
        <w:rPr>
          <w:color w:val="FF0000"/>
          <w:sz w:val="32"/>
          <w:lang w:val="nb-NO"/>
        </w:rPr>
        <w:sym w:font="Symbol" w:char="F0A9"/>
      </w:r>
      <w:r w:rsidRPr="000E3CE1">
        <w:rPr>
          <w:lang w:val="nb-NO"/>
        </w:rPr>
        <w:t xml:space="preserve"> (3+</w:t>
      </w:r>
      <w:r w:rsidR="000E3CE1">
        <w:rPr>
          <w:color w:val="FF0000"/>
          <w:sz w:val="32"/>
          <w:lang w:val="nb-NO"/>
        </w:rPr>
        <w:sym w:font="Symbol" w:char="F0A9"/>
      </w:r>
      <w:r w:rsidRPr="000E3CE1">
        <w:rPr>
          <w:lang w:val="nb-NO"/>
        </w:rPr>
        <w:t>, 7-10HFP):</w:t>
      </w:r>
      <w:bookmarkEnd w:id="209"/>
      <w:bookmarkEnd w:id="210"/>
    </w:p>
    <w:p w:rsidR="00A71959" w:rsidRPr="001D4F80" w:rsidRDefault="00A71959" w:rsidP="007E40B9">
      <w:pPr>
        <w:spacing w:before="0" w:after="0"/>
      </w:pPr>
    </w:p>
    <w:p w:rsidR="00A71959" w:rsidRPr="007E40B9" w:rsidRDefault="00A71959" w:rsidP="007E40B9">
      <w:pPr>
        <w:spacing w:before="0" w:after="0"/>
        <w:rPr>
          <w:b/>
        </w:rPr>
      </w:pPr>
      <w:r w:rsidRPr="001D4F80">
        <w:t>Direkte støtte til 2</w:t>
      </w:r>
      <w:r w:rsidR="000E3CE1">
        <w:rPr>
          <w:color w:val="FF0000"/>
          <w:sz w:val="26"/>
        </w:rPr>
        <w:sym w:font="Symbol" w:char="F0A9"/>
      </w:r>
      <w:r w:rsidRPr="001D4F80">
        <w:rPr>
          <w:color w:val="FF0000"/>
        </w:rPr>
        <w:t xml:space="preserve"> </w:t>
      </w:r>
      <w:r w:rsidRPr="001D4F80">
        <w:t>viser 3+ kort</w:t>
      </w:r>
      <w:r w:rsidR="000E3CE1">
        <w:rPr>
          <w:color w:val="FF0000"/>
          <w:sz w:val="26"/>
        </w:rPr>
        <w:sym w:font="Symbol" w:char="F0A9"/>
      </w:r>
      <w:r w:rsidRPr="001D4F80">
        <w:t xml:space="preserve">. 7-10HFP. Normal støtte. </w:t>
      </w:r>
      <w:r>
        <w:t>SPERR</w:t>
      </w:r>
      <w:r w:rsidRPr="001D4F80">
        <w:t xml:space="preserve">. NF. </w:t>
      </w:r>
      <w:r w:rsidRPr="007E40B9">
        <w:rPr>
          <w:b/>
        </w:rPr>
        <w:t>Setter opp ROMEX både kort og lang</w:t>
      </w:r>
      <w:r w:rsidR="007E40B9">
        <w:rPr>
          <w:b/>
        </w:rPr>
        <w:t xml:space="preserve"> på ÅH</w:t>
      </w:r>
      <w:r w:rsidRPr="007E40B9">
        <w:rPr>
          <w:b/>
        </w:rPr>
        <w:t>.</w:t>
      </w:r>
    </w:p>
    <w:p w:rsidR="00A71959" w:rsidRPr="001D4F80" w:rsidRDefault="00A71959" w:rsidP="007E40B9">
      <w:pPr>
        <w:spacing w:before="0" w:after="0"/>
      </w:pPr>
    </w:p>
    <w:p w:rsidR="00A71959" w:rsidRPr="001D4F80" w:rsidRDefault="00A71959" w:rsidP="00A71959">
      <w:pPr>
        <w:pStyle w:val="NormalList"/>
        <w:tabs>
          <w:tab w:val="clear" w:pos="1260"/>
          <w:tab w:val="clear" w:pos="1440"/>
          <w:tab w:val="left" w:pos="567"/>
          <w:tab w:val="left" w:pos="851"/>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r>
      <w:r w:rsidRPr="001D4F80">
        <w:tab/>
        <w:t>2</w:t>
      </w:r>
      <w:r w:rsidR="000E3CE1">
        <w:rPr>
          <w:color w:val="FF0000"/>
          <w:sz w:val="26"/>
        </w:rPr>
        <w:sym w:font="Symbol" w:char="F0A9"/>
      </w:r>
      <w:r w:rsidRPr="001D4F80">
        <w:t xml:space="preserve"> </w:t>
      </w:r>
    </w:p>
    <w:p w:rsidR="00A71959" w:rsidRPr="001D4F80" w:rsidRDefault="00A71959" w:rsidP="00A71959">
      <w:pPr>
        <w:tabs>
          <w:tab w:val="left" w:pos="720"/>
        </w:tabs>
        <w:spacing w:before="0" w:after="0"/>
        <w:ind w:left="709" w:right="-341" w:hanging="709"/>
      </w:pPr>
      <w:r w:rsidRPr="001D4F80">
        <w:t>?</w:t>
      </w:r>
    </w:p>
    <w:p w:rsidR="00A71959" w:rsidRPr="001D4F80" w:rsidRDefault="00A71959" w:rsidP="00A71959">
      <w:pPr>
        <w:tabs>
          <w:tab w:val="left" w:pos="720"/>
        </w:tabs>
        <w:spacing w:before="0" w:after="0"/>
        <w:ind w:left="709" w:right="-341" w:hanging="709"/>
      </w:pPr>
      <w:r w:rsidRPr="001D4F80">
        <w:t>2</w:t>
      </w:r>
      <w:r w:rsidR="000E3CE1">
        <w:rPr>
          <w:sz w:val="26"/>
        </w:rPr>
        <w:sym w:font="Symbol" w:char="F0AA"/>
      </w:r>
      <w:r w:rsidRPr="001D4F80">
        <w:tab/>
        <w:t xml:space="preserve">= </w:t>
      </w:r>
      <w:r w:rsidRPr="007E40B9">
        <w:rPr>
          <w:b/>
          <w:color w:val="000000"/>
        </w:rPr>
        <w:t>ROMEX</w:t>
      </w:r>
      <w:r w:rsidRPr="007E40B9">
        <w:rPr>
          <w:b/>
        </w:rPr>
        <w:t xml:space="preserve"> overføring til 2NT</w:t>
      </w:r>
      <w:r w:rsidRPr="001D4F80">
        <w:t xml:space="preserve">. Innledning </w:t>
      </w:r>
      <w:r>
        <w:t xml:space="preserve">til </w:t>
      </w:r>
      <w:r w:rsidRPr="001D4F80">
        <w:t>langfargetrial. 15+HP/fordeling.</w:t>
      </w:r>
    </w:p>
    <w:p w:rsidR="00A71959" w:rsidRDefault="00A71959" w:rsidP="00A71959">
      <w:pPr>
        <w:pStyle w:val="NormalList"/>
        <w:tabs>
          <w:tab w:val="clear" w:pos="1260"/>
          <w:tab w:val="left" w:pos="2127"/>
        </w:tabs>
        <w:spacing w:before="0" w:after="0"/>
        <w:ind w:left="709" w:hanging="709"/>
      </w:pPr>
      <w:r w:rsidRPr="001D4F80">
        <w:tab/>
      </w:r>
      <w:r w:rsidRPr="001D4F80">
        <w:tab/>
        <w:t>2NT</w:t>
      </w:r>
      <w:r w:rsidRPr="001D4F80">
        <w:tab/>
      </w:r>
      <w:r>
        <w:t>= Javel.</w:t>
      </w:r>
    </w:p>
    <w:p w:rsidR="00A71959" w:rsidRPr="001D4F80" w:rsidRDefault="00A71959" w:rsidP="00A71959">
      <w:pPr>
        <w:pStyle w:val="NormalList"/>
        <w:tabs>
          <w:tab w:val="clear" w:pos="1260"/>
          <w:tab w:val="left" w:pos="2127"/>
        </w:tabs>
        <w:spacing w:before="0" w:after="0"/>
        <w:ind w:left="709" w:hanging="709"/>
      </w:pPr>
      <w:r>
        <w:tab/>
      </w:r>
      <w:r>
        <w:tab/>
      </w:r>
      <w:r>
        <w:tab/>
      </w:r>
      <w:r>
        <w:tab/>
      </w:r>
      <w:r w:rsidRPr="001D4F80">
        <w:t>3</w:t>
      </w:r>
      <w:r w:rsidR="000E3CE1">
        <w:rPr>
          <w:sz w:val="26"/>
        </w:rPr>
        <w:sym w:font="Symbol" w:char="F0A7"/>
      </w:r>
      <w:r w:rsidRPr="001D4F80">
        <w:tab/>
        <w:t xml:space="preserve">= </w:t>
      </w:r>
      <w:r w:rsidR="007E40B9" w:rsidRPr="007E40B9">
        <w:rPr>
          <w:b/>
          <w:color w:val="000000"/>
        </w:rPr>
        <w:t>ROMEX</w:t>
      </w:r>
      <w:r w:rsidR="007E40B9" w:rsidRPr="007E40B9">
        <w:rPr>
          <w:b/>
        </w:rPr>
        <w:t xml:space="preserve"> lang</w:t>
      </w:r>
      <w:r w:rsidR="007E40B9" w:rsidRPr="005D4B24">
        <w:t xml:space="preserve"> </w:t>
      </w:r>
      <w:r w:rsidRPr="001D4F80">
        <w:t>i</w:t>
      </w:r>
      <w:r w:rsidR="000E3CE1">
        <w:rPr>
          <w:sz w:val="26"/>
        </w:rPr>
        <w:sym w:font="Symbol" w:char="F0A7"/>
      </w:r>
      <w:r w:rsidRPr="001D4F80">
        <w:t xml:space="preserve">. </w:t>
      </w:r>
      <w:r w:rsidRPr="005D4B24">
        <w:t>INV.</w:t>
      </w:r>
    </w:p>
    <w:p w:rsidR="00A71959" w:rsidRPr="001D4F80" w:rsidRDefault="00A71959" w:rsidP="00A71959">
      <w:pPr>
        <w:pStyle w:val="NormalList"/>
        <w:tabs>
          <w:tab w:val="clear" w:pos="1260"/>
          <w:tab w:val="left" w:pos="2127"/>
        </w:tabs>
        <w:spacing w:before="0" w:after="0"/>
        <w:ind w:left="709" w:hanging="709"/>
      </w:pPr>
      <w:r w:rsidRPr="001D4F80">
        <w:tab/>
      </w:r>
      <w:r w:rsidRPr="001D4F80">
        <w:tab/>
      </w:r>
      <w:r w:rsidRPr="001D4F80">
        <w:tab/>
      </w:r>
      <w:r>
        <w:tab/>
      </w:r>
      <w:r w:rsidRPr="001D4F80">
        <w:t>3</w:t>
      </w:r>
      <w:r w:rsidR="000E3CE1">
        <w:rPr>
          <w:color w:val="FF0000"/>
          <w:sz w:val="26"/>
        </w:rPr>
        <w:sym w:font="Symbol" w:char="F0A8"/>
      </w:r>
      <w:r w:rsidRPr="001D4F80">
        <w:tab/>
        <w:t xml:space="preserve">= </w:t>
      </w:r>
      <w:r w:rsidR="007E40B9" w:rsidRPr="007E40B9">
        <w:rPr>
          <w:b/>
          <w:color w:val="000000"/>
        </w:rPr>
        <w:t>ROMEX</w:t>
      </w:r>
      <w:r w:rsidR="007E40B9" w:rsidRPr="007E40B9">
        <w:rPr>
          <w:b/>
        </w:rPr>
        <w:t xml:space="preserve"> lang</w:t>
      </w:r>
      <w:r w:rsidR="007E40B9" w:rsidRPr="005D4B24">
        <w:t xml:space="preserve"> </w:t>
      </w:r>
      <w:r w:rsidRPr="001D4F80">
        <w:t>i</w:t>
      </w:r>
      <w:r w:rsidR="000E3CE1">
        <w:rPr>
          <w:color w:val="FF0000"/>
          <w:sz w:val="26"/>
        </w:rPr>
        <w:sym w:font="Symbol" w:char="F0A8"/>
      </w:r>
      <w:r w:rsidRPr="001D4F80">
        <w:t xml:space="preserve">. </w:t>
      </w:r>
      <w:r w:rsidRPr="005D4B24">
        <w:t>INV.</w:t>
      </w:r>
    </w:p>
    <w:p w:rsidR="00A71959" w:rsidRPr="001D4F80" w:rsidRDefault="00A71959" w:rsidP="00A71959">
      <w:pPr>
        <w:pStyle w:val="NormalList"/>
        <w:spacing w:before="0" w:after="0"/>
        <w:ind w:left="709" w:hanging="709"/>
        <w:rPr>
          <w:lang w:val="sv-SE"/>
        </w:rPr>
      </w:pPr>
      <w:r w:rsidRPr="001D4F80">
        <w:tab/>
      </w:r>
      <w:r w:rsidRPr="001D4F80">
        <w:tab/>
      </w:r>
      <w:r w:rsidRPr="001D4F80">
        <w:tab/>
      </w:r>
      <w:r w:rsidRPr="001D4F80">
        <w:tab/>
      </w:r>
      <w:r w:rsidRPr="001D4F80">
        <w:tab/>
        <w:t>3</w:t>
      </w:r>
      <w:r w:rsidR="000E3CE1">
        <w:rPr>
          <w:color w:val="FF0000"/>
          <w:sz w:val="26"/>
        </w:rPr>
        <w:sym w:font="Symbol" w:char="F0A9"/>
      </w:r>
      <w:r w:rsidRPr="001D4F80">
        <w:tab/>
        <w:t xml:space="preserve">= </w:t>
      </w:r>
      <w:r w:rsidR="007E40B9" w:rsidRPr="007E40B9">
        <w:rPr>
          <w:b/>
          <w:color w:val="000000"/>
        </w:rPr>
        <w:t>ROMEX</w:t>
      </w:r>
      <w:r w:rsidR="007E40B9" w:rsidRPr="007E40B9">
        <w:rPr>
          <w:b/>
        </w:rPr>
        <w:t xml:space="preserve"> lang</w:t>
      </w:r>
      <w:r w:rsidR="007E40B9" w:rsidRPr="005D4B24">
        <w:t xml:space="preserve"> </w:t>
      </w:r>
      <w:r w:rsidRPr="001D4F80">
        <w:t>i</w:t>
      </w:r>
      <w:r w:rsidR="000E3CE1">
        <w:rPr>
          <w:sz w:val="26"/>
        </w:rPr>
        <w:sym w:font="Symbol" w:char="F0AA"/>
      </w:r>
      <w:r w:rsidRPr="001D4F80">
        <w:t xml:space="preserve">. </w:t>
      </w:r>
      <w:r w:rsidRPr="005D4B24">
        <w:t>INV.</w:t>
      </w:r>
    </w:p>
    <w:p w:rsidR="00A71959" w:rsidRPr="005D4B24" w:rsidRDefault="00A71959" w:rsidP="00A71959">
      <w:pPr>
        <w:pStyle w:val="NormalList"/>
        <w:tabs>
          <w:tab w:val="clear" w:pos="540"/>
          <w:tab w:val="clear" w:pos="720"/>
          <w:tab w:val="clear" w:pos="1260"/>
          <w:tab w:val="clear" w:pos="1440"/>
          <w:tab w:val="left" w:pos="709"/>
          <w:tab w:val="left" w:pos="1418"/>
        </w:tabs>
        <w:spacing w:before="0" w:after="0"/>
        <w:ind w:left="709" w:hanging="709"/>
        <w:rPr>
          <w:color w:val="000000"/>
          <w:lang w:val="sv-SE"/>
        </w:rPr>
      </w:pPr>
      <w:r w:rsidRPr="005D4B24">
        <w:rPr>
          <w:lang w:val="sv-SE"/>
        </w:rPr>
        <w:t>2NT</w:t>
      </w:r>
      <w:r w:rsidRPr="005D4B24">
        <w:rPr>
          <w:lang w:val="sv-SE"/>
        </w:rPr>
        <w:tab/>
        <w:t xml:space="preserve">= </w:t>
      </w:r>
      <w:r w:rsidRPr="005D4B24">
        <w:rPr>
          <w:lang w:val="sv-SE"/>
        </w:rPr>
        <w:tab/>
      </w:r>
      <w:r w:rsidR="007E40B9" w:rsidRPr="007E40B9">
        <w:rPr>
          <w:b/>
          <w:color w:val="000000"/>
        </w:rPr>
        <w:t>ROMEX kort</w:t>
      </w:r>
      <w:r w:rsidR="007E40B9" w:rsidRPr="005D4B24">
        <w:t xml:space="preserve"> </w:t>
      </w:r>
      <w:r w:rsidRPr="005D4B24">
        <w:rPr>
          <w:lang w:val="sv-SE"/>
        </w:rPr>
        <w:t>i</w:t>
      </w:r>
      <w:r w:rsidR="000E3CE1">
        <w:rPr>
          <w:sz w:val="26"/>
          <w:lang w:val="sv-SE"/>
        </w:rPr>
        <w:sym w:font="Symbol" w:char="F0AA"/>
      </w:r>
      <w:r w:rsidRPr="005D4B24">
        <w:rPr>
          <w:lang w:val="sv-SE"/>
        </w:rPr>
        <w:t xml:space="preserve">. </w:t>
      </w:r>
      <w:r w:rsidRPr="005D4B24">
        <w:t>INV.</w:t>
      </w:r>
    </w:p>
    <w:p w:rsidR="00A71959" w:rsidRPr="005D4B24" w:rsidRDefault="00A71959" w:rsidP="00A71959">
      <w:pPr>
        <w:pStyle w:val="NormalList"/>
        <w:tabs>
          <w:tab w:val="clear" w:pos="540"/>
          <w:tab w:val="clear" w:pos="720"/>
          <w:tab w:val="clear" w:pos="1260"/>
          <w:tab w:val="clear" w:pos="1440"/>
          <w:tab w:val="left" w:pos="709"/>
          <w:tab w:val="left" w:pos="1418"/>
        </w:tabs>
        <w:spacing w:before="0" w:after="0"/>
        <w:ind w:left="709" w:hanging="709"/>
        <w:rPr>
          <w:lang w:val="sv-SE"/>
        </w:rPr>
      </w:pPr>
      <w:r w:rsidRPr="005D4B24">
        <w:rPr>
          <w:lang w:val="sv-SE"/>
        </w:rPr>
        <w:t>3</w:t>
      </w:r>
      <w:r w:rsidR="000E3CE1">
        <w:rPr>
          <w:sz w:val="26"/>
          <w:lang w:val="sv-SE"/>
        </w:rPr>
        <w:sym w:font="Symbol" w:char="F0A7"/>
      </w:r>
      <w:r w:rsidRPr="005D4B24">
        <w:rPr>
          <w:lang w:val="sv-SE"/>
        </w:rPr>
        <w:tab/>
        <w:t xml:space="preserve">= </w:t>
      </w:r>
      <w:r w:rsidRPr="005D4B24">
        <w:rPr>
          <w:lang w:val="sv-SE"/>
        </w:rPr>
        <w:tab/>
      </w:r>
      <w:r w:rsidR="007E40B9" w:rsidRPr="007E40B9">
        <w:rPr>
          <w:b/>
          <w:color w:val="000000"/>
        </w:rPr>
        <w:t>ROMEX kort</w:t>
      </w:r>
      <w:r w:rsidR="007E40B9" w:rsidRPr="005D4B24">
        <w:t xml:space="preserve"> </w:t>
      </w:r>
      <w:r w:rsidRPr="005D4B24">
        <w:rPr>
          <w:lang w:val="sv-SE"/>
        </w:rPr>
        <w:t>i</w:t>
      </w:r>
      <w:r w:rsidR="000E3CE1">
        <w:rPr>
          <w:sz w:val="26"/>
          <w:lang w:val="sv-SE"/>
        </w:rPr>
        <w:sym w:font="Symbol" w:char="F0A7"/>
      </w:r>
      <w:r w:rsidRPr="005D4B24">
        <w:rPr>
          <w:lang w:val="sv-SE"/>
        </w:rPr>
        <w:t xml:space="preserve">. </w:t>
      </w:r>
      <w:r w:rsidRPr="005D4B24">
        <w:t>INV.</w:t>
      </w:r>
    </w:p>
    <w:p w:rsidR="00A71959" w:rsidRPr="005D4B24"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5D4B24">
        <w:rPr>
          <w:lang w:val="sv-SE"/>
        </w:rPr>
        <w:t>3</w:t>
      </w:r>
      <w:r w:rsidR="000E3CE1">
        <w:rPr>
          <w:color w:val="FF0000"/>
          <w:sz w:val="26"/>
          <w:lang w:val="sv-SE"/>
        </w:rPr>
        <w:sym w:font="Symbol" w:char="F0A8"/>
      </w:r>
      <w:r w:rsidRPr="005D4B24">
        <w:rPr>
          <w:lang w:val="sv-SE"/>
        </w:rPr>
        <w:tab/>
        <w:t xml:space="preserve">= </w:t>
      </w:r>
      <w:r w:rsidRPr="005D4B24">
        <w:rPr>
          <w:lang w:val="sv-SE"/>
        </w:rPr>
        <w:tab/>
      </w:r>
      <w:r w:rsidR="007E40B9" w:rsidRPr="007E40B9">
        <w:rPr>
          <w:b/>
          <w:color w:val="000000"/>
        </w:rPr>
        <w:t>ROMEX kort</w:t>
      </w:r>
      <w:r w:rsidR="007E40B9" w:rsidRPr="005D4B24">
        <w:t xml:space="preserve"> </w:t>
      </w:r>
      <w:r w:rsidRPr="005D4B24">
        <w:rPr>
          <w:lang w:val="sv-SE"/>
        </w:rPr>
        <w:t>i</w:t>
      </w:r>
      <w:r w:rsidR="000E3CE1">
        <w:rPr>
          <w:color w:val="FF0000"/>
          <w:sz w:val="26"/>
          <w:lang w:val="sv-SE"/>
        </w:rPr>
        <w:sym w:font="Symbol" w:char="F0A8"/>
      </w:r>
      <w:r w:rsidRPr="005D4B24">
        <w:rPr>
          <w:lang w:val="sv-SE"/>
        </w:rPr>
        <w:t xml:space="preserve">. </w:t>
      </w:r>
      <w:r w:rsidRPr="005D4B24">
        <w:t>INV.</w:t>
      </w:r>
    </w:p>
    <w:p w:rsidR="00A71959" w:rsidRPr="001D4F80" w:rsidRDefault="00A71959" w:rsidP="00A71959">
      <w:pPr>
        <w:tabs>
          <w:tab w:val="left" w:pos="567"/>
          <w:tab w:val="left" w:pos="709"/>
          <w:tab w:val="left" w:pos="1418"/>
        </w:tabs>
        <w:spacing w:before="0" w:after="0"/>
        <w:ind w:left="709" w:right="-341" w:hanging="709"/>
      </w:pPr>
      <w:r w:rsidRPr="001D4F80">
        <w:t>3</w:t>
      </w:r>
      <w:r w:rsidR="000E3CE1">
        <w:rPr>
          <w:color w:val="FF0000"/>
          <w:sz w:val="26"/>
        </w:rPr>
        <w:sym w:font="Symbol" w:char="F0A9"/>
      </w:r>
      <w:r w:rsidRPr="001D4F80">
        <w:tab/>
      </w:r>
      <w:r>
        <w:tab/>
      </w:r>
      <w:r w:rsidRPr="001D4F80">
        <w:t xml:space="preserve">= </w:t>
      </w:r>
      <w:r>
        <w:tab/>
      </w:r>
      <w:r>
        <w:rPr>
          <w:color w:val="000000"/>
        </w:rPr>
        <w:t>SPERR</w:t>
      </w:r>
      <w:r w:rsidRPr="001D4F80">
        <w:t xml:space="preserve"> i</w:t>
      </w:r>
      <w:r w:rsidR="000E3CE1">
        <w:rPr>
          <w:color w:val="FF0000"/>
          <w:sz w:val="26"/>
        </w:rPr>
        <w:sym w:font="Symbol" w:char="F0A9"/>
      </w:r>
      <w:r w:rsidRPr="001D4F80">
        <w:t>. NF. Normalt 11-14HFP.</w:t>
      </w:r>
    </w:p>
    <w:p w:rsidR="00A71959" w:rsidRPr="001D4F80"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1D4F80">
        <w:t>3</w:t>
      </w:r>
      <w:r w:rsidR="000E3CE1">
        <w:rPr>
          <w:sz w:val="26"/>
        </w:rPr>
        <w:sym w:font="Symbol" w:char="F0AA"/>
      </w:r>
      <w:r w:rsidRPr="001D4F80">
        <w:tab/>
        <w:t xml:space="preserve">= </w:t>
      </w:r>
      <w:r w:rsidRPr="001D4F80">
        <w:tab/>
        <w:t>15-19HP. Renons i</w:t>
      </w:r>
      <w:r w:rsidR="000E3CE1">
        <w:rPr>
          <w:sz w:val="26"/>
        </w:rPr>
        <w:sym w:font="Symbol" w:char="F0AA"/>
      </w:r>
      <w:r w:rsidRPr="001D4F80">
        <w:t>.</w:t>
      </w:r>
      <w:r w:rsidRPr="001D4F80">
        <w:rPr>
          <w:color w:val="FF0000"/>
        </w:rPr>
        <w:t xml:space="preserve"> </w:t>
      </w:r>
      <w:r w:rsidRPr="001D4F80">
        <w:t>GF.</w:t>
      </w:r>
    </w:p>
    <w:p w:rsidR="00A71959" w:rsidRPr="001D4F80"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1D4F80">
        <w:t>3NT</w:t>
      </w:r>
      <w:r w:rsidRPr="001D4F80">
        <w:tab/>
        <w:t xml:space="preserve">= </w:t>
      </w:r>
      <w:r w:rsidRPr="001D4F80">
        <w:tab/>
        <w:t>18-19HP. BAL (5</w:t>
      </w:r>
      <w:r w:rsidR="000E3CE1">
        <w:rPr>
          <w:color w:val="FF0000"/>
          <w:sz w:val="26"/>
        </w:rPr>
        <w:sym w:font="Symbol" w:char="F0A9"/>
      </w:r>
      <w:r w:rsidRPr="001D4F80">
        <w:t>-3-3-2)/SEMIBAL (5</w:t>
      </w:r>
      <w:r w:rsidR="000E3CE1">
        <w:rPr>
          <w:color w:val="FF0000"/>
          <w:sz w:val="26"/>
        </w:rPr>
        <w:sym w:font="Symbol" w:char="F0A9"/>
      </w:r>
      <w:r w:rsidRPr="001D4F80">
        <w:t>, 4</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rPr>
          <w:color w:val="000000"/>
        </w:rPr>
        <w:t>og 2-2). NF.</w:t>
      </w:r>
    </w:p>
    <w:p w:rsidR="00A71959" w:rsidRPr="001D4F80"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1D4F80">
        <w:t>4</w:t>
      </w:r>
      <w:r w:rsidR="000E3CE1">
        <w:rPr>
          <w:sz w:val="26"/>
        </w:rPr>
        <w:sym w:font="Symbol" w:char="F0A7"/>
      </w:r>
      <w:r w:rsidRPr="001D4F80">
        <w:tab/>
        <w:t xml:space="preserve">= </w:t>
      </w:r>
      <w:r w:rsidRPr="001D4F80">
        <w:tab/>
        <w:t>15-19HP. Renons i</w:t>
      </w:r>
      <w:r w:rsidR="000E3CE1">
        <w:rPr>
          <w:sz w:val="26"/>
        </w:rPr>
        <w:sym w:font="Symbol" w:char="F0A7"/>
      </w:r>
      <w:r w:rsidRPr="001D4F80">
        <w:t>. GF.</w:t>
      </w:r>
    </w:p>
    <w:p w:rsidR="00A71959" w:rsidRPr="001D4F80"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1D4F80">
        <w:t>4</w:t>
      </w:r>
      <w:r w:rsidR="000E3CE1">
        <w:rPr>
          <w:color w:val="FF0000"/>
          <w:sz w:val="26"/>
        </w:rPr>
        <w:sym w:font="Symbol" w:char="F0A8"/>
      </w:r>
      <w:r w:rsidRPr="001D4F80">
        <w:tab/>
        <w:t xml:space="preserve">= </w:t>
      </w:r>
      <w:r w:rsidRPr="001D4F80">
        <w:tab/>
        <w:t>15-19HP. Renons i</w:t>
      </w:r>
      <w:r w:rsidR="000E3CE1">
        <w:rPr>
          <w:color w:val="FF0000"/>
          <w:sz w:val="26"/>
        </w:rPr>
        <w:sym w:font="Symbol" w:char="F0A8"/>
      </w:r>
      <w:r w:rsidRPr="001D4F80">
        <w:t>. GF.</w:t>
      </w:r>
    </w:p>
    <w:p w:rsidR="00A71959" w:rsidRPr="001D4F80" w:rsidRDefault="00A71959" w:rsidP="00A71959">
      <w:pPr>
        <w:pStyle w:val="NormalList"/>
        <w:tabs>
          <w:tab w:val="clear" w:pos="540"/>
          <w:tab w:val="clear" w:pos="720"/>
          <w:tab w:val="clear" w:pos="1260"/>
          <w:tab w:val="clear" w:pos="1440"/>
          <w:tab w:val="left" w:pos="709"/>
          <w:tab w:val="left" w:pos="1418"/>
        </w:tabs>
        <w:spacing w:before="0" w:after="0"/>
        <w:ind w:left="709" w:hanging="709"/>
      </w:pPr>
      <w:r w:rsidRPr="001D4F80">
        <w:t>4</w:t>
      </w:r>
      <w:r w:rsidR="000E3CE1">
        <w:rPr>
          <w:color w:val="FF0000"/>
          <w:sz w:val="26"/>
        </w:rPr>
        <w:sym w:font="Symbol" w:char="F0A9"/>
      </w:r>
      <w:r w:rsidRPr="001D4F80">
        <w:tab/>
        <w:t xml:space="preserve">= </w:t>
      </w:r>
      <w:r w:rsidRPr="001D4F80">
        <w:tab/>
        <w:t>18-19HFP. Spillemelding. Ikke sleminteressert.</w:t>
      </w:r>
    </w:p>
    <w:p w:rsidR="00A71959" w:rsidRPr="001D4F80" w:rsidRDefault="00A71959" w:rsidP="00A71959">
      <w:pPr>
        <w:pStyle w:val="NormalList"/>
        <w:tabs>
          <w:tab w:val="clear" w:pos="540"/>
          <w:tab w:val="clear" w:pos="720"/>
          <w:tab w:val="clear" w:pos="1260"/>
          <w:tab w:val="clear" w:pos="1440"/>
          <w:tab w:val="left" w:pos="709"/>
          <w:tab w:val="left" w:pos="1134"/>
          <w:tab w:val="left" w:pos="1418"/>
        </w:tabs>
        <w:spacing w:before="0" w:after="0"/>
      </w:pPr>
      <w:r w:rsidRPr="001D4F80">
        <w:t>4NT</w:t>
      </w:r>
      <w:r w:rsidRPr="001D4F80">
        <w:tab/>
        <w:t xml:space="preserve">= </w:t>
      </w:r>
      <w:r w:rsidRPr="001D4F80">
        <w:tab/>
      </w:r>
      <w:r>
        <w:tab/>
      </w:r>
      <w:r w:rsidRPr="001D4F80">
        <w:t xml:space="preserve">18-19HP. </w:t>
      </w:r>
      <w:r>
        <w:t>BLW</w:t>
      </w:r>
      <w:r w:rsidRPr="001D4F80">
        <w:t xml:space="preserve"> med </w:t>
      </w:r>
      <w:r w:rsidR="000E3CE1">
        <w:rPr>
          <w:color w:val="FF0000"/>
          <w:sz w:val="26"/>
        </w:rPr>
        <w:sym w:font="Symbol" w:char="F0A9"/>
      </w:r>
      <w:r w:rsidRPr="001D4F80">
        <w:rPr>
          <w:color w:val="FF0000"/>
        </w:rPr>
        <w:t xml:space="preserve"> </w:t>
      </w:r>
      <w:r w:rsidRPr="001D4F80">
        <w:t xml:space="preserve">som trumf. </w:t>
      </w:r>
    </w:p>
    <w:p w:rsidR="00A71959" w:rsidRPr="001D4F80" w:rsidRDefault="00A71959" w:rsidP="00A71959">
      <w:pPr>
        <w:pStyle w:val="NormalList"/>
        <w:spacing w:before="0" w:after="0"/>
        <w:ind w:left="709" w:hanging="709"/>
      </w:pPr>
    </w:p>
    <w:p w:rsidR="00A71959" w:rsidRPr="000E3CE1" w:rsidRDefault="00A71959" w:rsidP="003A08F0">
      <w:pPr>
        <w:pStyle w:val="Overskrift2"/>
        <w:rPr>
          <w:lang w:val="nb-NO"/>
        </w:rPr>
      </w:pPr>
      <w:r w:rsidRPr="00186A6D">
        <w:rPr>
          <w:lang w:val="nb-NO"/>
        </w:rPr>
        <w:t xml:space="preserve"> </w:t>
      </w:r>
      <w:bookmarkStart w:id="211" w:name="_Toc361740586"/>
      <w:bookmarkStart w:id="212" w:name="_Toc362476589"/>
      <w:r w:rsidRPr="000E3CE1">
        <w:rPr>
          <w:lang w:val="nb-NO"/>
        </w:rPr>
        <w:t>Meldinger etter 1</w:t>
      </w:r>
      <w:r w:rsidR="000E3CE1">
        <w:rPr>
          <w:color w:val="FF0000"/>
          <w:sz w:val="32"/>
          <w:lang w:val="nb-NO"/>
        </w:rPr>
        <w:sym w:font="Symbol" w:char="F0A9"/>
      </w:r>
      <w:r w:rsidRPr="000E3CE1">
        <w:rPr>
          <w:lang w:val="nb-NO"/>
        </w:rPr>
        <w:t xml:space="preserve"> - 2</w:t>
      </w:r>
      <w:r w:rsidR="000E3CE1">
        <w:rPr>
          <w:sz w:val="32"/>
          <w:lang w:val="nb-NO"/>
        </w:rPr>
        <w:sym w:font="Symbol" w:char="F0AA"/>
      </w:r>
      <w:r w:rsidR="003A08F0" w:rsidRPr="000E3CE1">
        <w:rPr>
          <w:lang w:val="nb-NO"/>
        </w:rPr>
        <w:t xml:space="preserve"> (BUK strukturhopp+1</w:t>
      </w:r>
      <w:r w:rsidRPr="000E3CE1">
        <w:rPr>
          <w:lang w:val="nb-NO"/>
        </w:rPr>
        <w:t>):</w:t>
      </w:r>
      <w:bookmarkEnd w:id="211"/>
      <w:bookmarkEnd w:id="212"/>
    </w:p>
    <w:p w:rsidR="003A08F0" w:rsidRDefault="003A08F0" w:rsidP="00A71959">
      <w:pPr>
        <w:pStyle w:val="NormalList"/>
        <w:tabs>
          <w:tab w:val="clear" w:pos="540"/>
          <w:tab w:val="clear" w:pos="720"/>
          <w:tab w:val="left" w:pos="709"/>
        </w:tabs>
        <w:spacing w:before="0" w:after="0"/>
      </w:pPr>
    </w:p>
    <w:p w:rsidR="00A71959" w:rsidRPr="001D4F80" w:rsidRDefault="00A71959" w:rsidP="00A71959">
      <w:pPr>
        <w:pStyle w:val="NormalList"/>
        <w:tabs>
          <w:tab w:val="clear" w:pos="540"/>
          <w:tab w:val="clear" w:pos="720"/>
          <w:tab w:val="left" w:pos="709"/>
        </w:tabs>
        <w:spacing w:before="0" w:after="0"/>
      </w:pPr>
      <w:r w:rsidRPr="001D4F80">
        <w:t>2</w:t>
      </w:r>
      <w:r w:rsidR="000E3CE1">
        <w:rPr>
          <w:sz w:val="26"/>
        </w:rPr>
        <w:sym w:font="Symbol" w:char="F0AA"/>
      </w:r>
      <w:r w:rsidRPr="001D4F80">
        <w:t xml:space="preserve"> </w:t>
      </w:r>
      <w:r w:rsidR="003A08F0">
        <w:rPr>
          <w:b/>
        </w:rPr>
        <w:t>(BUK Strukturhopp+1</w:t>
      </w:r>
      <w:r w:rsidRPr="001D4F80">
        <w:rPr>
          <w:b/>
        </w:rPr>
        <w:t>)</w:t>
      </w:r>
      <w:r w:rsidRPr="001D4F80">
        <w:t xml:space="preserve"> viser 4-korts </w:t>
      </w:r>
      <w:r w:rsidR="000E3CE1">
        <w:rPr>
          <w:color w:val="FF0000"/>
          <w:sz w:val="26"/>
        </w:rPr>
        <w:sym w:font="Symbol" w:char="F0A9"/>
      </w:r>
      <w:r w:rsidRPr="001D4F80">
        <w:rPr>
          <w:color w:val="FF0000"/>
        </w:rPr>
        <w:t xml:space="preserve"> </w:t>
      </w:r>
      <w:r w:rsidRPr="001D4F80">
        <w:t>+ singelton og 7-10HFP. RF. INV.</w:t>
      </w:r>
    </w:p>
    <w:p w:rsidR="00A71959" w:rsidRPr="001D4F80" w:rsidRDefault="00A71959" w:rsidP="00A71959">
      <w:pPr>
        <w:pStyle w:val="NormalList"/>
        <w:spacing w:before="0" w:after="0"/>
      </w:pPr>
    </w:p>
    <w:p w:rsidR="00A71959" w:rsidRPr="001D4F80" w:rsidRDefault="00A71959" w:rsidP="00A71959">
      <w:pPr>
        <w:pStyle w:val="NormalList"/>
        <w:tabs>
          <w:tab w:val="clear" w:pos="1440"/>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r>
      <w:r w:rsidRPr="001D4F80">
        <w:tab/>
        <w:t>2</w:t>
      </w:r>
      <w:r w:rsidR="000E3CE1">
        <w:rPr>
          <w:sz w:val="26"/>
        </w:rPr>
        <w:sym w:font="Symbol" w:char="F0AA"/>
      </w:r>
      <w:r w:rsidRPr="001D4F80">
        <w:tab/>
      </w:r>
    </w:p>
    <w:p w:rsidR="00A71959" w:rsidRPr="001D4F80" w:rsidRDefault="00A71959" w:rsidP="00A71959">
      <w:pPr>
        <w:pStyle w:val="NormalList"/>
        <w:tabs>
          <w:tab w:val="clear" w:pos="540"/>
          <w:tab w:val="clear" w:pos="1440"/>
        </w:tabs>
        <w:spacing w:before="0" w:after="0"/>
        <w:ind w:left="709" w:hanging="709"/>
      </w:pPr>
      <w:r w:rsidRPr="001D4F80">
        <w:t>?</w:t>
      </w:r>
    </w:p>
    <w:p w:rsidR="00A71959" w:rsidRPr="001D4F80" w:rsidRDefault="00A71959" w:rsidP="00A71959">
      <w:pPr>
        <w:pStyle w:val="NormalList"/>
        <w:tabs>
          <w:tab w:val="clear" w:pos="540"/>
          <w:tab w:val="clear" w:pos="1440"/>
        </w:tabs>
        <w:spacing w:before="0" w:after="0"/>
        <w:ind w:left="709" w:hanging="709"/>
      </w:pPr>
      <w:r w:rsidRPr="001D4F80">
        <w:t>2NT</w:t>
      </w:r>
      <w:r w:rsidRPr="001D4F80">
        <w:tab/>
        <w:t xml:space="preserve">= = Spørsmål etter singelton. </w:t>
      </w:r>
      <w:r w:rsidRPr="001D4F80">
        <w:rPr>
          <w:b/>
          <w:color w:val="FF0000"/>
        </w:rPr>
        <w:t>NB! Ikke ROMEX!</w:t>
      </w:r>
    </w:p>
    <w:p w:rsidR="00A71959" w:rsidRPr="001D4F80" w:rsidRDefault="00A71959" w:rsidP="00A71959">
      <w:pPr>
        <w:pStyle w:val="NormalList"/>
        <w:tabs>
          <w:tab w:val="clear" w:pos="540"/>
          <w:tab w:val="clear" w:pos="1440"/>
        </w:tabs>
        <w:spacing w:before="0" w:after="0"/>
        <w:ind w:left="709" w:hanging="709"/>
      </w:pPr>
      <w:r w:rsidRPr="001D4F80">
        <w:tab/>
        <w:t>(Ekte farge/komplementærfarge/residuet)</w:t>
      </w:r>
    </w:p>
    <w:p w:rsidR="00A71959" w:rsidRPr="001D4F80" w:rsidRDefault="00A71959" w:rsidP="00A71959">
      <w:pPr>
        <w:pStyle w:val="NormalList"/>
        <w:tabs>
          <w:tab w:val="clear" w:pos="540"/>
          <w:tab w:val="clear" w:pos="720"/>
          <w:tab w:val="left" w:pos="709"/>
        </w:tabs>
        <w:spacing w:before="0" w:after="0"/>
        <w:ind w:left="709" w:hanging="709"/>
      </w:pPr>
      <w:r w:rsidRPr="001D4F80">
        <w:tab/>
        <w:t>3</w:t>
      </w:r>
      <w:r w:rsidR="000E3CE1">
        <w:rPr>
          <w:sz w:val="26"/>
        </w:rPr>
        <w:sym w:font="Symbol" w:char="F0A7"/>
      </w:r>
      <w:r w:rsidRPr="001D4F80">
        <w:tab/>
        <w:t xml:space="preserve">= Singel </w:t>
      </w:r>
      <w:r w:rsidR="000E3CE1">
        <w:rPr>
          <w:sz w:val="26"/>
        </w:rPr>
        <w:sym w:font="Symbol" w:char="F0A7"/>
      </w:r>
      <w:r w:rsidRPr="001D4F80">
        <w:t xml:space="preserve"> (ekte farge).</w:t>
      </w:r>
    </w:p>
    <w:p w:rsidR="00A71959" w:rsidRPr="001D4F80" w:rsidRDefault="00A71959" w:rsidP="00A71959">
      <w:pPr>
        <w:pStyle w:val="NormalList"/>
        <w:tabs>
          <w:tab w:val="clear" w:pos="540"/>
          <w:tab w:val="clear" w:pos="720"/>
          <w:tab w:val="left" w:pos="709"/>
        </w:tabs>
        <w:spacing w:before="0" w:after="0"/>
        <w:ind w:left="709" w:hanging="709"/>
      </w:pPr>
      <w:r w:rsidRPr="001D4F80">
        <w:tab/>
        <w:t>3</w:t>
      </w:r>
      <w:r w:rsidR="000E3CE1">
        <w:rPr>
          <w:color w:val="FF0000"/>
          <w:sz w:val="26"/>
        </w:rPr>
        <w:sym w:font="Symbol" w:char="F0A8"/>
      </w:r>
      <w:r w:rsidRPr="001D4F80">
        <w:tab/>
        <w:t xml:space="preserve">= Singel </w:t>
      </w:r>
      <w:r w:rsidR="000E3CE1">
        <w:rPr>
          <w:color w:val="FF0000"/>
          <w:sz w:val="26"/>
        </w:rPr>
        <w:sym w:font="Symbol" w:char="F0A8"/>
      </w:r>
      <w:r w:rsidRPr="001D4F80">
        <w:t xml:space="preserve"> (ekte farge).</w:t>
      </w:r>
    </w:p>
    <w:p w:rsidR="00A71959" w:rsidRPr="001D4F80" w:rsidRDefault="00A71959" w:rsidP="00A71959">
      <w:pPr>
        <w:pStyle w:val="NormalList"/>
        <w:tabs>
          <w:tab w:val="clear" w:pos="540"/>
          <w:tab w:val="clear" w:pos="720"/>
          <w:tab w:val="left" w:pos="709"/>
        </w:tabs>
        <w:spacing w:before="0" w:after="0"/>
        <w:ind w:left="709" w:hanging="709"/>
      </w:pPr>
      <w:r w:rsidRPr="001D4F80">
        <w:tab/>
        <w:t>3</w:t>
      </w:r>
      <w:r w:rsidR="000E3CE1">
        <w:rPr>
          <w:color w:val="FF0000"/>
          <w:sz w:val="26"/>
        </w:rPr>
        <w:sym w:font="Symbol" w:char="F0A9"/>
      </w:r>
      <w:r w:rsidRPr="001D4F80">
        <w:tab/>
        <w:t xml:space="preserve">= Singel </w:t>
      </w:r>
      <w:r w:rsidR="000E3CE1">
        <w:rPr>
          <w:sz w:val="26"/>
        </w:rPr>
        <w:sym w:font="Symbol" w:char="F0AA"/>
      </w:r>
      <w:r w:rsidRPr="001D4F80">
        <w:t xml:space="preserve"> (residuet).</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3</w:t>
      </w:r>
      <w:r w:rsidR="000E3CE1">
        <w:rPr>
          <w:sz w:val="26"/>
        </w:rPr>
        <w:sym w:font="Symbol" w:char="F0A7"/>
      </w:r>
      <w:r w:rsidRPr="001D4F80">
        <w:tab/>
        <w:t>= Naturlig. Ikke MIN (da sier du 3</w:t>
      </w:r>
      <w:r w:rsidR="000E3CE1">
        <w:rPr>
          <w:color w:val="FF0000"/>
          <w:sz w:val="26"/>
        </w:rPr>
        <w:sym w:font="Symbol" w:char="F0A9"/>
      </w:r>
      <w:r w:rsidRPr="001D4F80">
        <w:t>). RF.</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3</w:t>
      </w:r>
      <w:r w:rsidR="000E3CE1">
        <w:rPr>
          <w:color w:val="FF0000"/>
          <w:sz w:val="26"/>
        </w:rPr>
        <w:sym w:font="Symbol" w:char="F0A8"/>
      </w:r>
      <w:r w:rsidRPr="001D4F80">
        <w:tab/>
        <w:t>= Naturlig. Ikke MIN (da sier du 3</w:t>
      </w:r>
      <w:r w:rsidR="000E3CE1">
        <w:rPr>
          <w:color w:val="FF0000"/>
          <w:sz w:val="26"/>
        </w:rPr>
        <w:sym w:font="Symbol" w:char="F0A9"/>
      </w:r>
      <w:r w:rsidRPr="001D4F80">
        <w:t>). RF.</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3</w:t>
      </w:r>
      <w:r w:rsidR="000E3CE1">
        <w:rPr>
          <w:color w:val="FF0000"/>
          <w:sz w:val="26"/>
        </w:rPr>
        <w:sym w:font="Symbol" w:char="F0A9"/>
      </w:r>
      <w:r w:rsidRPr="001D4F80">
        <w:tab/>
        <w:t>= Forslag til spillemelding. MIN. NF.</w:t>
      </w:r>
    </w:p>
    <w:p w:rsidR="00A71959" w:rsidRPr="001D4F80" w:rsidRDefault="00A71959" w:rsidP="00A71959">
      <w:pPr>
        <w:pStyle w:val="NormalList"/>
        <w:tabs>
          <w:tab w:val="clear" w:pos="540"/>
          <w:tab w:val="clear" w:pos="720"/>
          <w:tab w:val="left" w:pos="709"/>
          <w:tab w:val="left" w:pos="2694"/>
        </w:tabs>
        <w:spacing w:before="0" w:after="0"/>
        <w:ind w:left="709" w:hanging="709"/>
        <w:rPr>
          <w:lang w:val="en-GB"/>
        </w:rPr>
      </w:pPr>
      <w:r w:rsidRPr="000E3CE1">
        <w:rPr>
          <w:lang w:val="en-US"/>
        </w:rPr>
        <w:t>3</w:t>
      </w:r>
      <w:r w:rsidR="000E3CE1">
        <w:rPr>
          <w:sz w:val="26"/>
        </w:rPr>
        <w:sym w:font="Symbol" w:char="F0AA"/>
      </w:r>
      <w:r w:rsidRPr="000E3CE1">
        <w:rPr>
          <w:lang w:val="en-US"/>
        </w:rPr>
        <w:tab/>
        <w:t xml:space="preserve">= Splinter. </w:t>
      </w:r>
      <w:proofErr w:type="gramStart"/>
      <w:r w:rsidRPr="000E3CE1">
        <w:rPr>
          <w:lang w:val="en-US"/>
        </w:rPr>
        <w:t>15+HP Revers.</w:t>
      </w:r>
      <w:proofErr w:type="gramEnd"/>
      <w:r w:rsidRPr="000E3CE1">
        <w:rPr>
          <w:lang w:val="en-US"/>
        </w:rPr>
        <w:t xml:space="preserve"> </w:t>
      </w:r>
      <w:proofErr w:type="gramStart"/>
      <w:r w:rsidRPr="001D4F80">
        <w:rPr>
          <w:lang w:val="en-GB"/>
        </w:rPr>
        <w:t>GF.</w:t>
      </w:r>
      <w:proofErr w:type="gramEnd"/>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rPr>
          <w:lang w:val="en-GB"/>
        </w:rPr>
        <w:t>3NT</w:t>
      </w:r>
      <w:r w:rsidRPr="001D4F80">
        <w:rPr>
          <w:lang w:val="en-GB"/>
        </w:rPr>
        <w:tab/>
        <w:t xml:space="preserve">= 15+HP. BAL/SEMIBAL. </w:t>
      </w:r>
      <w:r w:rsidRPr="001D4F80">
        <w:t>Mange stikk. Sjanse. NF. Kontraktforslag.</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4</w:t>
      </w:r>
      <w:r w:rsidR="000E3CE1">
        <w:rPr>
          <w:sz w:val="26"/>
        </w:rPr>
        <w:sym w:font="Symbol" w:char="F0A7"/>
      </w:r>
      <w:r w:rsidRPr="001D4F80">
        <w:tab/>
        <w:t>= Splinter. 15+HP Revers. GF.</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4</w:t>
      </w:r>
      <w:r w:rsidR="000E3CE1">
        <w:rPr>
          <w:color w:val="FF0000"/>
          <w:sz w:val="26"/>
        </w:rPr>
        <w:sym w:font="Symbol" w:char="F0A8"/>
      </w:r>
      <w:r w:rsidRPr="001D4F80">
        <w:tab/>
        <w:t>= Splinter. 15+HP Revers. GF.</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4</w:t>
      </w:r>
      <w:r w:rsidR="000E3CE1">
        <w:rPr>
          <w:color w:val="FF0000"/>
          <w:sz w:val="26"/>
        </w:rPr>
        <w:sym w:font="Symbol" w:char="F0A9"/>
      </w:r>
      <w:r w:rsidRPr="001D4F80">
        <w:tab/>
        <w:t>= NF. 15+HFP. Ser mange stikk.</w:t>
      </w:r>
    </w:p>
    <w:p w:rsidR="00A71959" w:rsidRPr="001D4F80" w:rsidRDefault="00A71959" w:rsidP="00A71959">
      <w:pPr>
        <w:pStyle w:val="NormalList"/>
        <w:tabs>
          <w:tab w:val="clear" w:pos="540"/>
          <w:tab w:val="clear" w:pos="720"/>
          <w:tab w:val="left" w:pos="709"/>
          <w:tab w:val="left" w:pos="2694"/>
        </w:tabs>
        <w:spacing w:before="0" w:after="0"/>
        <w:ind w:left="709" w:hanging="709"/>
      </w:pPr>
      <w:r w:rsidRPr="001D4F80">
        <w:t>4NT</w:t>
      </w:r>
      <w:r w:rsidRPr="001D4F80">
        <w:tab/>
        <w:t xml:space="preserve">= </w:t>
      </w:r>
      <w:r>
        <w:t>BLW</w:t>
      </w:r>
      <w:r w:rsidRPr="001D4F80">
        <w:t xml:space="preserve"> med</w:t>
      </w:r>
      <w:r w:rsidR="000E3CE1">
        <w:rPr>
          <w:color w:val="FF0000"/>
          <w:sz w:val="26"/>
        </w:rPr>
        <w:sym w:font="Symbol" w:char="F0A9"/>
      </w:r>
      <w:r w:rsidRPr="001D4F80">
        <w:t>. 18-19HFP.</w:t>
      </w:r>
    </w:p>
    <w:p w:rsidR="00A71959" w:rsidRPr="001D4F80" w:rsidRDefault="00A71959" w:rsidP="00A71959">
      <w:pPr>
        <w:pStyle w:val="NormalList"/>
        <w:tabs>
          <w:tab w:val="left" w:pos="2694"/>
        </w:tabs>
        <w:spacing w:before="0" w:after="0"/>
        <w:ind w:left="3545"/>
      </w:pPr>
    </w:p>
    <w:p w:rsidR="00A71959" w:rsidRPr="000E3CE1" w:rsidRDefault="00A71959" w:rsidP="003A08F0">
      <w:pPr>
        <w:pStyle w:val="Overskrift2"/>
        <w:rPr>
          <w:lang w:val="nb-NO"/>
        </w:rPr>
      </w:pPr>
      <w:r w:rsidRPr="000E3CE1">
        <w:rPr>
          <w:lang w:val="nb-NO"/>
        </w:rPr>
        <w:t xml:space="preserve"> </w:t>
      </w:r>
      <w:bookmarkStart w:id="213" w:name="_Toc361740587"/>
      <w:bookmarkStart w:id="214" w:name="_Toc362476590"/>
      <w:r w:rsidRPr="000E3CE1">
        <w:rPr>
          <w:lang w:val="nb-NO"/>
        </w:rPr>
        <w:t>Meldinger etter 1</w:t>
      </w:r>
      <w:r w:rsidR="000E3CE1">
        <w:rPr>
          <w:color w:val="FF0000"/>
          <w:sz w:val="32"/>
          <w:lang w:val="nb-NO"/>
        </w:rPr>
        <w:sym w:font="Symbol" w:char="F0A9"/>
      </w:r>
      <w:r w:rsidRPr="000E3CE1">
        <w:rPr>
          <w:lang w:val="nb-NO"/>
        </w:rPr>
        <w:t xml:space="preserve"> - 2NT (Stenberg):</w:t>
      </w:r>
      <w:bookmarkEnd w:id="213"/>
      <w:bookmarkEnd w:id="214"/>
    </w:p>
    <w:p w:rsidR="00A71959" w:rsidRPr="000E3CE1" w:rsidRDefault="00A71959" w:rsidP="00A71959">
      <w:pPr>
        <w:pStyle w:val="NormalList"/>
        <w:spacing w:before="0" w:after="0"/>
        <w:rPr>
          <w:lang w:val="sv-SE"/>
        </w:rPr>
      </w:pPr>
      <w:r w:rsidRPr="001D4F80">
        <w:t>Hopp til 2NT</w:t>
      </w:r>
      <w:r w:rsidRPr="001D4F80">
        <w:tab/>
        <w:t xml:space="preserve">(Stenberg) viser 14+HFP. </w:t>
      </w:r>
      <w:r w:rsidRPr="001D4F80">
        <w:rPr>
          <w:lang w:val="sv-SE"/>
        </w:rPr>
        <w:t xml:space="preserve">GF med minst 4-korts </w:t>
      </w:r>
      <w:r w:rsidR="000E3CE1">
        <w:rPr>
          <w:color w:val="FF0000"/>
          <w:sz w:val="26"/>
          <w:lang w:val="sv-SE"/>
        </w:rPr>
        <w:sym w:font="Symbol" w:char="F0A9"/>
      </w:r>
    </w:p>
    <w:p w:rsidR="00A71959" w:rsidRPr="001D4F80" w:rsidRDefault="00A71959" w:rsidP="00A71959">
      <w:pPr>
        <w:pStyle w:val="NormalList"/>
        <w:tabs>
          <w:tab w:val="left" w:pos="2694"/>
        </w:tabs>
        <w:spacing w:before="0" w:after="0"/>
        <w:ind w:left="0" w:firstLine="0"/>
        <w:rPr>
          <w:lang w:val="sv-SE"/>
        </w:rPr>
      </w:pPr>
    </w:p>
    <w:p w:rsidR="00A71959" w:rsidRPr="001D4F80" w:rsidRDefault="00A71959" w:rsidP="00A71959">
      <w:pPr>
        <w:pStyle w:val="NormalList"/>
        <w:tabs>
          <w:tab w:val="clear" w:pos="540"/>
          <w:tab w:val="left" w:pos="2694"/>
        </w:tabs>
        <w:spacing w:before="0" w:after="0"/>
        <w:ind w:left="709" w:hanging="709"/>
        <w:rPr>
          <w:lang w:val="sv-SE"/>
        </w:rPr>
      </w:pPr>
      <w:r w:rsidRPr="001D4F80">
        <w:rPr>
          <w:lang w:val="sv-SE"/>
        </w:rPr>
        <w:t>1</w:t>
      </w:r>
      <w:r w:rsidR="000E3CE1">
        <w:rPr>
          <w:color w:val="FF0000"/>
          <w:sz w:val="26"/>
          <w:lang w:val="sv-SE"/>
        </w:rPr>
        <w:sym w:font="Symbol" w:char="F0A9"/>
      </w:r>
      <w:r w:rsidRPr="001D4F80">
        <w:rPr>
          <w:lang w:val="sv-SE"/>
        </w:rPr>
        <w:t xml:space="preserve">  -</w:t>
      </w:r>
      <w:r w:rsidRPr="001D4F80">
        <w:rPr>
          <w:lang w:val="sv-SE"/>
        </w:rPr>
        <w:tab/>
      </w:r>
      <w:r w:rsidRPr="001D4F80">
        <w:rPr>
          <w:lang w:val="sv-SE"/>
        </w:rPr>
        <w:tab/>
        <w:t>2NT</w:t>
      </w:r>
      <w:r w:rsidRPr="001D4F80">
        <w:rPr>
          <w:lang w:val="sv-SE"/>
        </w:rPr>
        <w:tab/>
      </w:r>
      <w:r w:rsidRPr="001D4F80">
        <w:rPr>
          <w:lang w:val="sv-SE"/>
        </w:rPr>
        <w:tab/>
      </w:r>
      <w:r w:rsidRPr="001D4F80">
        <w:rPr>
          <w:lang w:val="sv-SE"/>
        </w:rPr>
        <w:tab/>
      </w:r>
      <w:r w:rsidRPr="001D4F80">
        <w:rPr>
          <w:lang w:val="sv-SE"/>
        </w:rPr>
        <w:tab/>
      </w:r>
    </w:p>
    <w:p w:rsidR="00A71959" w:rsidRPr="001D4F80" w:rsidRDefault="00A71959" w:rsidP="00A71959">
      <w:pPr>
        <w:pStyle w:val="NormalList"/>
        <w:tabs>
          <w:tab w:val="clear" w:pos="540"/>
          <w:tab w:val="left" w:pos="2694"/>
        </w:tabs>
        <w:spacing w:before="0" w:after="0"/>
        <w:ind w:left="709" w:hanging="709"/>
      </w:pPr>
      <w:r w:rsidRPr="001D4F80">
        <w:t>?</w:t>
      </w:r>
    </w:p>
    <w:p w:rsidR="00A71959" w:rsidRPr="001D4F80" w:rsidRDefault="00A71959" w:rsidP="00A71959">
      <w:pPr>
        <w:pStyle w:val="NormalList"/>
        <w:tabs>
          <w:tab w:val="clear" w:pos="540"/>
          <w:tab w:val="left" w:pos="2694"/>
        </w:tabs>
        <w:spacing w:before="0" w:after="0"/>
        <w:ind w:left="709" w:hanging="709"/>
      </w:pPr>
      <w:r w:rsidRPr="001D4F80">
        <w:t>3</w:t>
      </w:r>
      <w:r w:rsidR="000E3CE1">
        <w:rPr>
          <w:sz w:val="26"/>
        </w:rPr>
        <w:sym w:font="Symbol" w:char="F0A7"/>
      </w:r>
      <w:r w:rsidRPr="001D4F80">
        <w:tab/>
        <w:t>= Tillegg og ekte</w:t>
      </w:r>
      <w:r w:rsidR="00621C7B">
        <w:t xml:space="preserve"> farge</w:t>
      </w:r>
      <w:r w:rsidRPr="001D4F80">
        <w:t>.</w:t>
      </w:r>
    </w:p>
    <w:p w:rsidR="00A71959" w:rsidRPr="001D4F80" w:rsidRDefault="00A71959" w:rsidP="00A71959">
      <w:pPr>
        <w:pStyle w:val="NormalList"/>
        <w:tabs>
          <w:tab w:val="clear" w:pos="540"/>
          <w:tab w:val="left" w:pos="2694"/>
        </w:tabs>
        <w:spacing w:before="0" w:after="0"/>
        <w:ind w:left="709" w:hanging="709"/>
      </w:pPr>
      <w:r w:rsidRPr="001D4F80">
        <w:t>3</w:t>
      </w:r>
      <w:r w:rsidR="000E3CE1">
        <w:rPr>
          <w:color w:val="FF0000"/>
          <w:sz w:val="26"/>
        </w:rPr>
        <w:sym w:font="Symbol" w:char="F0A8"/>
      </w:r>
      <w:r w:rsidRPr="001D4F80">
        <w:tab/>
        <w:t>= Tillegg og ekte</w:t>
      </w:r>
      <w:r w:rsidR="00621C7B">
        <w:t xml:space="preserve"> farge</w:t>
      </w:r>
      <w:r w:rsidRPr="001D4F80">
        <w:t>.</w:t>
      </w:r>
    </w:p>
    <w:p w:rsidR="00A71959" w:rsidRPr="001D4F80" w:rsidRDefault="00A71959" w:rsidP="00A71959">
      <w:pPr>
        <w:pStyle w:val="NormalList"/>
        <w:tabs>
          <w:tab w:val="clear" w:pos="540"/>
          <w:tab w:val="left" w:pos="2694"/>
        </w:tabs>
        <w:spacing w:before="0" w:after="0"/>
        <w:ind w:left="709" w:hanging="709"/>
      </w:pPr>
      <w:r w:rsidRPr="001D4F80">
        <w:t>3</w:t>
      </w:r>
      <w:r w:rsidR="000E3CE1">
        <w:rPr>
          <w:color w:val="FF0000"/>
          <w:sz w:val="26"/>
        </w:rPr>
        <w:sym w:font="Symbol" w:char="F0A9"/>
      </w:r>
      <w:r w:rsidRPr="001D4F80">
        <w:tab/>
        <w:t xml:space="preserve">= Tillegg – ber om singelton. </w:t>
      </w:r>
    </w:p>
    <w:p w:rsidR="00A71959" w:rsidRPr="001D4F80" w:rsidRDefault="00A71959" w:rsidP="00A71959">
      <w:pPr>
        <w:pStyle w:val="NormalList"/>
        <w:tabs>
          <w:tab w:val="clear" w:pos="540"/>
          <w:tab w:val="left" w:pos="2694"/>
        </w:tabs>
        <w:spacing w:before="0" w:after="0"/>
        <w:ind w:left="709" w:hanging="709"/>
      </w:pPr>
      <w:r w:rsidRPr="001D4F80">
        <w:tab/>
        <w:t>3</w:t>
      </w:r>
      <w:r w:rsidR="000E3CE1">
        <w:rPr>
          <w:sz w:val="26"/>
        </w:rPr>
        <w:sym w:font="Symbol" w:char="F0AA"/>
      </w:r>
      <w:r w:rsidRPr="001D4F80">
        <w:tab/>
        <w:t>= Singel</w:t>
      </w:r>
      <w:r w:rsidR="000E3CE1">
        <w:rPr>
          <w:sz w:val="26"/>
        </w:rPr>
        <w:sym w:font="Symbol" w:char="F0AA"/>
      </w:r>
      <w:r w:rsidRPr="001D4F80">
        <w:t>.</w:t>
      </w:r>
    </w:p>
    <w:p w:rsidR="00A71959" w:rsidRPr="001D4F80" w:rsidRDefault="00A71959" w:rsidP="00A71959">
      <w:pPr>
        <w:pStyle w:val="NormalList"/>
        <w:tabs>
          <w:tab w:val="clear" w:pos="540"/>
          <w:tab w:val="left" w:pos="2694"/>
        </w:tabs>
        <w:spacing w:before="0" w:after="0"/>
        <w:ind w:left="709" w:hanging="709"/>
      </w:pPr>
      <w:r w:rsidRPr="001D4F80">
        <w:tab/>
        <w:t>3NT</w:t>
      </w:r>
      <w:r w:rsidRPr="001D4F80">
        <w:tab/>
        <w:t>= Ingen singelton. Kontraktforslag.</w:t>
      </w:r>
    </w:p>
    <w:p w:rsidR="00A71959" w:rsidRPr="001D4F80" w:rsidRDefault="00A71959" w:rsidP="00A71959">
      <w:pPr>
        <w:pStyle w:val="NormalList"/>
        <w:tabs>
          <w:tab w:val="clear" w:pos="540"/>
          <w:tab w:val="left" w:pos="2694"/>
        </w:tabs>
        <w:spacing w:before="0" w:after="0"/>
        <w:ind w:left="709" w:hanging="709"/>
      </w:pPr>
      <w:r w:rsidRPr="001D4F80">
        <w:tab/>
        <w:t>4</w:t>
      </w:r>
      <w:r w:rsidR="000E3CE1">
        <w:rPr>
          <w:sz w:val="26"/>
        </w:rPr>
        <w:sym w:font="Symbol" w:char="F0A7"/>
      </w:r>
      <w:r w:rsidRPr="001D4F80">
        <w:tab/>
        <w:t>= Singel</w:t>
      </w:r>
      <w:r w:rsidR="000E3CE1">
        <w:rPr>
          <w:sz w:val="26"/>
        </w:rPr>
        <w:sym w:font="Symbol" w:char="F0A7"/>
      </w:r>
      <w:r w:rsidRPr="001D4F80">
        <w:t>.</w:t>
      </w:r>
    </w:p>
    <w:p w:rsidR="00A71959" w:rsidRPr="001D4F80" w:rsidRDefault="00A71959" w:rsidP="00A71959">
      <w:pPr>
        <w:pStyle w:val="NormalList"/>
        <w:tabs>
          <w:tab w:val="clear" w:pos="540"/>
          <w:tab w:val="left" w:pos="2694"/>
        </w:tabs>
        <w:spacing w:before="0" w:after="0"/>
        <w:ind w:left="709" w:hanging="709"/>
      </w:pPr>
      <w:r w:rsidRPr="001D4F80">
        <w:tab/>
        <w:t>4</w:t>
      </w:r>
      <w:r w:rsidR="000E3CE1">
        <w:rPr>
          <w:color w:val="FF0000"/>
          <w:sz w:val="26"/>
        </w:rPr>
        <w:sym w:font="Symbol" w:char="F0A8"/>
      </w:r>
      <w:r w:rsidRPr="001D4F80">
        <w:tab/>
        <w:t>= Singel</w:t>
      </w:r>
      <w:r w:rsidR="000E3CE1">
        <w:rPr>
          <w:color w:val="FF0000"/>
          <w:sz w:val="26"/>
        </w:rPr>
        <w:sym w:font="Symbol" w:char="F0A8"/>
      </w:r>
      <w:r w:rsidRPr="001D4F80">
        <w:t>.</w:t>
      </w:r>
    </w:p>
    <w:p w:rsidR="00A71959" w:rsidRPr="001D4F80" w:rsidRDefault="00A71959" w:rsidP="00A71959">
      <w:pPr>
        <w:pStyle w:val="NormalList"/>
        <w:tabs>
          <w:tab w:val="clear" w:pos="540"/>
          <w:tab w:val="left" w:pos="2694"/>
        </w:tabs>
        <w:spacing w:before="0" w:after="0"/>
        <w:ind w:left="709" w:hanging="709"/>
      </w:pPr>
      <w:r w:rsidRPr="001D4F80">
        <w:tab/>
        <w:t>4</w:t>
      </w:r>
      <w:r w:rsidR="000E3CE1">
        <w:rPr>
          <w:color w:val="FF0000"/>
          <w:sz w:val="26"/>
        </w:rPr>
        <w:sym w:font="Symbol" w:char="F0A9"/>
      </w:r>
      <w:r w:rsidRPr="001D4F80">
        <w:tab/>
        <w:t>= Ingen singelton.</w:t>
      </w:r>
    </w:p>
    <w:p w:rsidR="00A71959" w:rsidRPr="001D4F80" w:rsidRDefault="00A71959" w:rsidP="00A71959">
      <w:pPr>
        <w:pStyle w:val="NormalList"/>
        <w:tabs>
          <w:tab w:val="clear" w:pos="540"/>
          <w:tab w:val="left" w:pos="2694"/>
        </w:tabs>
        <w:spacing w:before="0" w:after="0"/>
        <w:ind w:left="709" w:hanging="709"/>
      </w:pPr>
      <w:r w:rsidRPr="001D4F80">
        <w:t>3</w:t>
      </w:r>
      <w:r w:rsidR="000E3CE1">
        <w:rPr>
          <w:sz w:val="26"/>
        </w:rPr>
        <w:sym w:font="Symbol" w:char="F0AA"/>
      </w:r>
      <w:r w:rsidRPr="001D4F80">
        <w:tab/>
        <w:t xml:space="preserve">= </w:t>
      </w:r>
      <w:r w:rsidR="00621C7B" w:rsidRPr="001D4F80">
        <w:t>Tillegg og ekte</w:t>
      </w:r>
      <w:r w:rsidR="00621C7B">
        <w:t xml:space="preserve"> farge</w:t>
      </w:r>
      <w:r w:rsidR="00621C7B" w:rsidRPr="001D4F80">
        <w:t>.</w:t>
      </w:r>
    </w:p>
    <w:p w:rsidR="00A71959" w:rsidRPr="001D4F80" w:rsidRDefault="00A71959" w:rsidP="00A71959">
      <w:pPr>
        <w:pStyle w:val="NormalList"/>
        <w:tabs>
          <w:tab w:val="clear" w:pos="540"/>
          <w:tab w:val="left" w:pos="2694"/>
        </w:tabs>
        <w:spacing w:before="0" w:after="0"/>
        <w:ind w:left="709" w:hanging="709"/>
        <w:rPr>
          <w:lang w:val="sv-SE"/>
        </w:rPr>
      </w:pPr>
      <w:r w:rsidRPr="001D4F80">
        <w:t>3NT</w:t>
      </w:r>
      <w:r w:rsidRPr="001D4F80">
        <w:tab/>
        <w:t xml:space="preserve">= Tillegg, /SEMI)BAL. </w:t>
      </w:r>
      <w:r w:rsidRPr="001D4F80">
        <w:rPr>
          <w:lang w:val="sv-SE"/>
        </w:rPr>
        <w:t>NF i par.</w:t>
      </w:r>
    </w:p>
    <w:p w:rsidR="00A71959" w:rsidRPr="001D4F80" w:rsidRDefault="00A71959" w:rsidP="00A71959">
      <w:pPr>
        <w:pStyle w:val="NormalList"/>
        <w:tabs>
          <w:tab w:val="clear" w:pos="540"/>
          <w:tab w:val="left" w:pos="2694"/>
        </w:tabs>
        <w:spacing w:before="0" w:after="0"/>
        <w:ind w:left="709" w:hanging="709"/>
        <w:rPr>
          <w:lang w:val="sv-SE"/>
        </w:rPr>
      </w:pPr>
      <w:r w:rsidRPr="001D4F80">
        <w:rPr>
          <w:lang w:val="sv-SE"/>
        </w:rPr>
        <w:t>4</w:t>
      </w:r>
      <w:r w:rsidR="000E3CE1">
        <w:rPr>
          <w:sz w:val="26"/>
          <w:lang w:val="sv-SE"/>
        </w:rPr>
        <w:sym w:font="Symbol" w:char="F0A7"/>
      </w:r>
      <w:r w:rsidRPr="001D4F80">
        <w:rPr>
          <w:lang w:val="sv-SE"/>
        </w:rPr>
        <w:tab/>
        <w:t>= Splinter i</w:t>
      </w:r>
      <w:r w:rsidR="000E3CE1">
        <w:rPr>
          <w:sz w:val="26"/>
          <w:lang w:val="sv-SE"/>
        </w:rPr>
        <w:sym w:font="Symbol" w:char="F0A7"/>
      </w:r>
      <w:r w:rsidRPr="001D4F80">
        <w:rPr>
          <w:lang w:val="sv-SE"/>
        </w:rPr>
        <w:t xml:space="preserve">. </w:t>
      </w:r>
      <w:r w:rsidR="00621C7B">
        <w:rPr>
          <w:lang w:val="sv-SE"/>
        </w:rPr>
        <w:t xml:space="preserve">(Singel) </w:t>
      </w:r>
      <w:r w:rsidRPr="001D4F80">
        <w:rPr>
          <w:lang w:val="sv-SE"/>
        </w:rPr>
        <w:t>GF.</w:t>
      </w:r>
    </w:p>
    <w:p w:rsidR="00A71959" w:rsidRPr="0030448D" w:rsidRDefault="00A71959" w:rsidP="00A71959">
      <w:pPr>
        <w:pStyle w:val="NormalList"/>
        <w:tabs>
          <w:tab w:val="clear" w:pos="540"/>
          <w:tab w:val="left" w:pos="2694"/>
        </w:tabs>
        <w:spacing w:before="0" w:after="0"/>
        <w:ind w:left="709" w:hanging="709"/>
      </w:pPr>
      <w:r w:rsidRPr="001D4F80">
        <w:rPr>
          <w:lang w:val="sv-SE"/>
        </w:rPr>
        <w:t>4</w:t>
      </w:r>
      <w:r w:rsidR="000E3CE1">
        <w:rPr>
          <w:color w:val="FF0000"/>
          <w:sz w:val="26"/>
          <w:lang w:val="sv-SE"/>
        </w:rPr>
        <w:sym w:font="Symbol" w:char="F0A8"/>
      </w:r>
      <w:r w:rsidRPr="001D4F80">
        <w:rPr>
          <w:lang w:val="sv-SE"/>
        </w:rPr>
        <w:tab/>
        <w:t>= Splinter i</w:t>
      </w:r>
      <w:r w:rsidR="000E3CE1">
        <w:rPr>
          <w:color w:val="FF0000"/>
          <w:sz w:val="26"/>
          <w:lang w:val="sv-SE"/>
        </w:rPr>
        <w:sym w:font="Symbol" w:char="F0A8"/>
      </w:r>
      <w:r w:rsidRPr="001D4F80">
        <w:rPr>
          <w:lang w:val="sv-SE"/>
        </w:rPr>
        <w:t xml:space="preserve">. </w:t>
      </w:r>
      <w:r w:rsidR="00621C7B">
        <w:rPr>
          <w:lang w:val="sv-SE"/>
        </w:rPr>
        <w:t xml:space="preserve">(Singel) </w:t>
      </w:r>
      <w:r w:rsidRPr="0030448D">
        <w:t>GF.</w:t>
      </w:r>
    </w:p>
    <w:p w:rsidR="00A71959" w:rsidRPr="0030448D" w:rsidRDefault="00A71959" w:rsidP="00A71959">
      <w:pPr>
        <w:pStyle w:val="NormalList"/>
        <w:tabs>
          <w:tab w:val="clear" w:pos="540"/>
          <w:tab w:val="left" w:pos="2694"/>
        </w:tabs>
        <w:spacing w:before="0" w:after="0"/>
        <w:ind w:left="709" w:hanging="709"/>
      </w:pPr>
      <w:r w:rsidRPr="0030448D">
        <w:t>4</w:t>
      </w:r>
      <w:r w:rsidR="000E3CE1">
        <w:rPr>
          <w:color w:val="FF0000"/>
          <w:sz w:val="26"/>
        </w:rPr>
        <w:sym w:font="Symbol" w:char="F0A9"/>
      </w:r>
      <w:r w:rsidRPr="0030448D">
        <w:tab/>
        <w:t xml:space="preserve">= Minumum. </w:t>
      </w:r>
      <w:r w:rsidR="00621C7B">
        <w:t xml:space="preserve">(11-14HP) </w:t>
      </w:r>
      <w:r w:rsidRPr="0030448D">
        <w:t>NF.</w:t>
      </w:r>
    </w:p>
    <w:p w:rsidR="00A71959" w:rsidRPr="001D4F80" w:rsidRDefault="00A71959" w:rsidP="00A71959">
      <w:pPr>
        <w:pStyle w:val="NormalList"/>
        <w:tabs>
          <w:tab w:val="clear" w:pos="540"/>
          <w:tab w:val="left" w:pos="2694"/>
        </w:tabs>
        <w:spacing w:before="0" w:after="0"/>
        <w:ind w:left="709" w:hanging="709"/>
      </w:pPr>
      <w:r w:rsidRPr="0030448D">
        <w:t>4</w:t>
      </w:r>
      <w:r w:rsidR="000E3CE1">
        <w:rPr>
          <w:sz w:val="26"/>
        </w:rPr>
        <w:sym w:font="Symbol" w:char="F0AA"/>
      </w:r>
      <w:r w:rsidRPr="0030448D">
        <w:tab/>
        <w:t>= Renons i</w:t>
      </w:r>
      <w:r w:rsidR="000E3CE1">
        <w:rPr>
          <w:sz w:val="26"/>
        </w:rPr>
        <w:sym w:font="Symbol" w:char="F0AA"/>
      </w:r>
      <w:r w:rsidRPr="0030448D">
        <w:t xml:space="preserve">. </w:t>
      </w:r>
      <w:r w:rsidRPr="001D4F80">
        <w:t>Sterk sleminteresse</w:t>
      </w:r>
    </w:p>
    <w:p w:rsidR="00A71959" w:rsidRDefault="00A71959" w:rsidP="00A71959">
      <w:pPr>
        <w:pStyle w:val="NormalList"/>
        <w:tabs>
          <w:tab w:val="clear" w:pos="540"/>
          <w:tab w:val="left" w:pos="2694"/>
        </w:tabs>
        <w:spacing w:before="0" w:after="0"/>
        <w:ind w:left="709" w:hanging="709"/>
      </w:pPr>
      <w:r w:rsidRPr="001D4F80">
        <w:t>4NT</w:t>
      </w:r>
      <w:r w:rsidRPr="001D4F80">
        <w:tab/>
        <w:t xml:space="preserve">= </w:t>
      </w:r>
      <w:r>
        <w:t>BLW</w:t>
      </w:r>
    </w:p>
    <w:p w:rsidR="00621C7B" w:rsidRPr="001D4F80" w:rsidRDefault="00621C7B" w:rsidP="00621C7B">
      <w:pPr>
        <w:pStyle w:val="NormalList"/>
        <w:tabs>
          <w:tab w:val="clear" w:pos="540"/>
          <w:tab w:val="left" w:pos="2694"/>
        </w:tabs>
        <w:spacing w:before="0" w:after="0"/>
        <w:ind w:left="709" w:hanging="709"/>
        <w:rPr>
          <w:lang w:val="sv-SE"/>
        </w:rPr>
      </w:pPr>
      <w:r>
        <w:rPr>
          <w:lang w:val="sv-SE"/>
        </w:rPr>
        <w:t>5</w:t>
      </w:r>
      <w:r w:rsidR="000E3CE1">
        <w:rPr>
          <w:sz w:val="26"/>
          <w:lang w:val="sv-SE"/>
        </w:rPr>
        <w:sym w:font="Symbol" w:char="F0A7"/>
      </w:r>
      <w:r w:rsidRPr="001D4F80">
        <w:rPr>
          <w:lang w:val="sv-SE"/>
        </w:rPr>
        <w:tab/>
        <w:t xml:space="preserve">= </w:t>
      </w:r>
      <w:r w:rsidRPr="0030448D">
        <w:t>Renons</w:t>
      </w:r>
      <w:r w:rsidRPr="001D4F80">
        <w:rPr>
          <w:lang w:val="sv-SE"/>
        </w:rPr>
        <w:t xml:space="preserve"> i</w:t>
      </w:r>
      <w:r w:rsidR="000E3CE1">
        <w:rPr>
          <w:sz w:val="26"/>
          <w:lang w:val="sv-SE"/>
        </w:rPr>
        <w:sym w:font="Symbol" w:char="F0A7"/>
      </w:r>
      <w:r w:rsidRPr="001D4F80">
        <w:rPr>
          <w:lang w:val="sv-SE"/>
        </w:rPr>
        <w:t xml:space="preserve">. </w:t>
      </w:r>
      <w:r>
        <w:rPr>
          <w:lang w:val="sv-SE"/>
        </w:rPr>
        <w:t xml:space="preserve">(Singel) </w:t>
      </w:r>
      <w:r w:rsidRPr="001D4F80">
        <w:rPr>
          <w:lang w:val="sv-SE"/>
        </w:rPr>
        <w:t>GF.</w:t>
      </w:r>
    </w:p>
    <w:p w:rsidR="00621C7B" w:rsidRPr="0030448D" w:rsidRDefault="00621C7B" w:rsidP="00621C7B">
      <w:pPr>
        <w:pStyle w:val="NormalList"/>
        <w:tabs>
          <w:tab w:val="clear" w:pos="540"/>
          <w:tab w:val="left" w:pos="2694"/>
        </w:tabs>
        <w:spacing w:before="0" w:after="0"/>
        <w:ind w:left="709" w:hanging="709"/>
      </w:pPr>
      <w:r>
        <w:rPr>
          <w:lang w:val="sv-SE"/>
        </w:rPr>
        <w:t>5</w:t>
      </w:r>
      <w:r w:rsidR="000E3CE1">
        <w:rPr>
          <w:color w:val="FF0000"/>
          <w:sz w:val="26"/>
          <w:lang w:val="sv-SE"/>
        </w:rPr>
        <w:sym w:font="Symbol" w:char="F0A8"/>
      </w:r>
      <w:r w:rsidRPr="001D4F80">
        <w:rPr>
          <w:lang w:val="sv-SE"/>
        </w:rPr>
        <w:tab/>
        <w:t xml:space="preserve">= </w:t>
      </w:r>
      <w:r w:rsidRPr="0030448D">
        <w:t>Renons</w:t>
      </w:r>
      <w:r w:rsidRPr="001D4F80">
        <w:rPr>
          <w:lang w:val="sv-SE"/>
        </w:rPr>
        <w:t xml:space="preserve"> i</w:t>
      </w:r>
      <w:r w:rsidR="000E3CE1">
        <w:rPr>
          <w:color w:val="FF0000"/>
          <w:sz w:val="26"/>
          <w:lang w:val="sv-SE"/>
        </w:rPr>
        <w:sym w:font="Symbol" w:char="F0A8"/>
      </w:r>
      <w:r w:rsidRPr="001D4F80">
        <w:rPr>
          <w:lang w:val="sv-SE"/>
        </w:rPr>
        <w:t xml:space="preserve">. </w:t>
      </w:r>
      <w:r>
        <w:rPr>
          <w:lang w:val="sv-SE"/>
        </w:rPr>
        <w:t xml:space="preserve">(Singel) </w:t>
      </w:r>
      <w:r w:rsidRPr="0030448D">
        <w:t>GF.</w:t>
      </w:r>
    </w:p>
    <w:p w:rsidR="00A71959" w:rsidRPr="001D4F80" w:rsidRDefault="00A71959" w:rsidP="00A71959">
      <w:pPr>
        <w:pStyle w:val="NormalList"/>
        <w:tabs>
          <w:tab w:val="left" w:pos="2694"/>
        </w:tabs>
        <w:spacing w:before="0" w:after="0"/>
        <w:ind w:left="2678"/>
      </w:pPr>
    </w:p>
    <w:p w:rsidR="00A71959" w:rsidRPr="000E3CE1" w:rsidRDefault="00A71959" w:rsidP="003A08F0">
      <w:pPr>
        <w:pStyle w:val="Overskrift2"/>
        <w:rPr>
          <w:lang w:val="nb-NO"/>
        </w:rPr>
      </w:pPr>
      <w:r w:rsidRPr="000E3CE1">
        <w:rPr>
          <w:lang w:val="nb-NO"/>
        </w:rPr>
        <w:t xml:space="preserve"> </w:t>
      </w:r>
      <w:bookmarkStart w:id="215" w:name="_Toc361740588"/>
      <w:bookmarkStart w:id="216" w:name="_Toc362476591"/>
      <w:r w:rsidRPr="000E3CE1">
        <w:rPr>
          <w:lang w:val="nb-NO"/>
        </w:rPr>
        <w:t>Meldinger etter 1</w:t>
      </w:r>
      <w:r w:rsidR="000E3CE1">
        <w:rPr>
          <w:color w:val="FF0000"/>
          <w:sz w:val="32"/>
          <w:lang w:val="nb-NO"/>
        </w:rPr>
        <w:sym w:font="Symbol" w:char="F0A9"/>
      </w:r>
      <w:r w:rsidRPr="000E3CE1">
        <w:rPr>
          <w:lang w:val="nb-NO"/>
        </w:rPr>
        <w:t xml:space="preserve"> - 3</w:t>
      </w:r>
      <w:r w:rsidR="000E3CE1">
        <w:rPr>
          <w:sz w:val="32"/>
          <w:lang w:val="nb-NO"/>
        </w:rPr>
        <w:sym w:font="Symbol" w:char="F0A7"/>
      </w:r>
      <w:r w:rsidRPr="000E3CE1">
        <w:rPr>
          <w:lang w:val="nb-NO"/>
        </w:rPr>
        <w:t xml:space="preserve"> (BUK-strukturhopp+2):</w:t>
      </w:r>
      <w:bookmarkEnd w:id="215"/>
      <w:bookmarkEnd w:id="216"/>
    </w:p>
    <w:p w:rsidR="003A08F0" w:rsidRDefault="003A08F0" w:rsidP="00A71959">
      <w:pPr>
        <w:pStyle w:val="NormalList"/>
        <w:tabs>
          <w:tab w:val="clear" w:pos="1440"/>
        </w:tabs>
        <w:spacing w:before="0" w:after="0"/>
        <w:ind w:left="0" w:firstLine="0"/>
      </w:pPr>
    </w:p>
    <w:p w:rsidR="00A71959" w:rsidRPr="001D4F80" w:rsidRDefault="00A71959" w:rsidP="00A71959">
      <w:pPr>
        <w:pStyle w:val="NormalList"/>
        <w:tabs>
          <w:tab w:val="clear" w:pos="1440"/>
        </w:tabs>
        <w:spacing w:before="0" w:after="0"/>
        <w:ind w:left="0" w:firstLine="0"/>
      </w:pPr>
      <w:r w:rsidRPr="001D4F80">
        <w:t>3</w:t>
      </w:r>
      <w:r w:rsidR="000E3CE1">
        <w:rPr>
          <w:sz w:val="26"/>
        </w:rPr>
        <w:sym w:font="Symbol" w:char="F0A7"/>
      </w:r>
      <w:r w:rsidRPr="001D4F80">
        <w:t xml:space="preserve"> </w:t>
      </w:r>
      <w:r w:rsidRPr="001D4F80">
        <w:rPr>
          <w:b/>
        </w:rPr>
        <w:t>(BUK-strukturhopp+2)</w:t>
      </w:r>
      <w:r w:rsidRPr="001D4F80">
        <w:t xml:space="preserve"> viser 4-korts </w:t>
      </w:r>
      <w:r w:rsidR="000E3CE1">
        <w:rPr>
          <w:color w:val="FF0000"/>
          <w:sz w:val="26"/>
        </w:rPr>
        <w:sym w:font="Symbol" w:char="F0A9"/>
      </w:r>
      <w:r w:rsidRPr="001D4F80">
        <w:rPr>
          <w:color w:val="FF0000"/>
        </w:rPr>
        <w:t xml:space="preserve"> </w:t>
      </w:r>
      <w:r w:rsidRPr="001D4F80">
        <w:t>+ 1</w:t>
      </w:r>
      <w:r>
        <w:t>1</w:t>
      </w:r>
      <w:r w:rsidRPr="001D4F80">
        <w:t xml:space="preserve">-13HFP. RF. Kan ha singelton/ renons. Hvis </w:t>
      </w:r>
      <w:r>
        <w:t>ÅH</w:t>
      </w:r>
      <w:r w:rsidRPr="001D4F80">
        <w:t xml:space="preserve"> melder 3</w:t>
      </w:r>
      <w:r w:rsidR="000E3CE1">
        <w:rPr>
          <w:color w:val="FF0000"/>
          <w:sz w:val="26"/>
        </w:rPr>
        <w:sym w:font="Symbol" w:char="F0A9"/>
      </w:r>
      <w:r w:rsidRPr="001D4F80">
        <w:t>, har han MIN og NF.</w:t>
      </w:r>
    </w:p>
    <w:p w:rsidR="00A71959" w:rsidRPr="001D4F80" w:rsidRDefault="00A71959" w:rsidP="00A71959">
      <w:pPr>
        <w:pStyle w:val="NormalList"/>
        <w:tabs>
          <w:tab w:val="clear" w:pos="720"/>
          <w:tab w:val="clear" w:pos="1440"/>
          <w:tab w:val="left" w:pos="709"/>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t>3</w:t>
      </w:r>
      <w:r w:rsidR="000E3CE1">
        <w:rPr>
          <w:sz w:val="26"/>
        </w:rPr>
        <w:sym w:font="Symbol" w:char="F0A7"/>
      </w:r>
      <w:r w:rsidRPr="001D4F80">
        <w:tab/>
      </w:r>
    </w:p>
    <w:p w:rsidR="00A71959" w:rsidRPr="001D4F80" w:rsidRDefault="00A71959" w:rsidP="00A71959">
      <w:pPr>
        <w:pStyle w:val="NormalList"/>
        <w:tabs>
          <w:tab w:val="clear" w:pos="720"/>
          <w:tab w:val="clear" w:pos="1440"/>
          <w:tab w:val="left" w:pos="709"/>
        </w:tabs>
        <w:spacing w:before="0" w:after="0"/>
        <w:ind w:left="709" w:hanging="709"/>
      </w:pPr>
      <w:r w:rsidRPr="001D4F80">
        <w:t>?</w:t>
      </w:r>
    </w:p>
    <w:p w:rsidR="00A71959" w:rsidRPr="001D4F80" w:rsidRDefault="00A71959" w:rsidP="00A71959">
      <w:pPr>
        <w:pStyle w:val="NormalList"/>
        <w:tabs>
          <w:tab w:val="clear" w:pos="720"/>
          <w:tab w:val="clear" w:pos="1440"/>
          <w:tab w:val="left" w:pos="709"/>
        </w:tabs>
        <w:spacing w:before="0" w:after="0"/>
        <w:ind w:left="709" w:hanging="709"/>
      </w:pPr>
      <w:r w:rsidRPr="001D4F80">
        <w:t>3</w:t>
      </w:r>
      <w:r w:rsidR="000E3CE1">
        <w:rPr>
          <w:color w:val="FF0000"/>
          <w:sz w:val="26"/>
        </w:rPr>
        <w:sym w:font="Symbol" w:char="F0A8"/>
      </w:r>
      <w:r w:rsidRPr="001D4F80">
        <w:tab/>
      </w:r>
      <w:r w:rsidRPr="001D4F80">
        <w:tab/>
        <w:t>= Spør etter singelton.</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ab/>
      </w:r>
      <w:r w:rsidRPr="001D4F80">
        <w:tab/>
        <w:t>3</w:t>
      </w:r>
      <w:r w:rsidR="000E3CE1">
        <w:rPr>
          <w:color w:val="FF0000"/>
          <w:sz w:val="26"/>
        </w:rPr>
        <w:sym w:font="Symbol" w:char="F0A9"/>
      </w:r>
      <w:r w:rsidRPr="001D4F80">
        <w:tab/>
        <w:t>= Ingen singelton. Ujevn hånd.</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ab/>
      </w:r>
      <w:r w:rsidRPr="001D4F80">
        <w:tab/>
        <w:t>3</w:t>
      </w:r>
      <w:r w:rsidR="000E3CE1">
        <w:rPr>
          <w:sz w:val="26"/>
        </w:rPr>
        <w:sym w:font="Symbol" w:char="F0AA"/>
      </w:r>
      <w:r w:rsidRPr="001D4F80">
        <w:tab/>
        <w:t>= Singel</w:t>
      </w:r>
      <w:r w:rsidR="000E3CE1">
        <w:rPr>
          <w:sz w:val="26"/>
        </w:rPr>
        <w:sym w:font="Symbol" w:char="F0AA"/>
      </w:r>
      <w:r w:rsidRPr="001D4F80">
        <w:t>.</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ab/>
      </w:r>
      <w:r w:rsidRPr="001D4F80">
        <w:tab/>
        <w:t>3NT</w:t>
      </w:r>
      <w:r w:rsidRPr="001D4F80">
        <w:tab/>
        <w:t>= Ingen singelton. Forslag til kontrakt.</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ab/>
      </w:r>
      <w:r w:rsidRPr="001D4F80">
        <w:tab/>
        <w:t>4</w:t>
      </w:r>
      <w:r w:rsidR="000E3CE1">
        <w:rPr>
          <w:sz w:val="26"/>
        </w:rPr>
        <w:sym w:font="Symbol" w:char="F0A7"/>
      </w:r>
      <w:r w:rsidRPr="001D4F80">
        <w:tab/>
        <w:t>= Singel</w:t>
      </w:r>
      <w:r w:rsidR="000E3CE1">
        <w:rPr>
          <w:sz w:val="26"/>
        </w:rPr>
        <w:sym w:font="Symbol" w:char="F0A7"/>
      </w:r>
      <w:r w:rsidRPr="001D4F80">
        <w:t>.</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ab/>
      </w:r>
      <w:r w:rsidRPr="001D4F80">
        <w:tab/>
        <w:t>4</w:t>
      </w:r>
      <w:r w:rsidR="000E3CE1">
        <w:rPr>
          <w:color w:val="FF0000"/>
          <w:sz w:val="26"/>
        </w:rPr>
        <w:sym w:font="Symbol" w:char="F0A8"/>
      </w:r>
      <w:r w:rsidRPr="001D4F80">
        <w:tab/>
        <w:t>= Singel</w:t>
      </w:r>
      <w:r w:rsidR="000E3CE1">
        <w:rPr>
          <w:color w:val="FF0000"/>
          <w:sz w:val="26"/>
        </w:rPr>
        <w:sym w:font="Symbol" w:char="F0A8"/>
      </w:r>
      <w:r w:rsidRPr="001D4F80">
        <w:t>.</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3</w:t>
      </w:r>
      <w:r w:rsidR="000E3CE1">
        <w:rPr>
          <w:color w:val="FF0000"/>
          <w:sz w:val="26"/>
        </w:rPr>
        <w:sym w:font="Symbol" w:char="F0A9"/>
      </w:r>
      <w:r w:rsidRPr="001D4F80">
        <w:tab/>
      </w:r>
      <w:r w:rsidRPr="001D4F80">
        <w:tab/>
        <w:t>= MIN (11-12HFP). NF under tvil!</w:t>
      </w:r>
      <w:r w:rsidR="00621C7B">
        <w:t xml:space="preserve"> SH passer med 11-12HP.</w:t>
      </w:r>
    </w:p>
    <w:p w:rsidR="00A71959" w:rsidRPr="001D4F80" w:rsidRDefault="00A71959" w:rsidP="00A71959">
      <w:pPr>
        <w:pStyle w:val="NormalList"/>
        <w:tabs>
          <w:tab w:val="clear" w:pos="720"/>
          <w:tab w:val="clear" w:pos="1440"/>
          <w:tab w:val="left" w:pos="709"/>
          <w:tab w:val="left" w:pos="3544"/>
        </w:tabs>
        <w:spacing w:before="0" w:after="0"/>
        <w:ind w:left="709" w:hanging="709"/>
      </w:pPr>
      <w:r w:rsidRPr="001D4F80">
        <w:t>3</w:t>
      </w:r>
      <w:r w:rsidR="000E3CE1">
        <w:rPr>
          <w:sz w:val="26"/>
        </w:rPr>
        <w:sym w:font="Symbol" w:char="F0AA"/>
      </w:r>
      <w:r w:rsidRPr="001D4F80">
        <w:tab/>
      </w:r>
      <w:r w:rsidRPr="001D4F80">
        <w:tab/>
        <w:t>= CUE. (kan være Splinter). 15+HFP. Ber om CUE.</w:t>
      </w:r>
    </w:p>
    <w:p w:rsidR="00A71959" w:rsidRPr="001D4F80" w:rsidRDefault="00A71959" w:rsidP="00A71959">
      <w:pPr>
        <w:pStyle w:val="NormalList"/>
        <w:tabs>
          <w:tab w:val="clear" w:pos="540"/>
          <w:tab w:val="clear" w:pos="720"/>
          <w:tab w:val="clear" w:pos="1440"/>
          <w:tab w:val="left" w:pos="709"/>
          <w:tab w:val="left" w:pos="2694"/>
          <w:tab w:val="left" w:pos="3544"/>
        </w:tabs>
        <w:spacing w:before="0" w:after="0"/>
        <w:ind w:left="709" w:hanging="709"/>
      </w:pPr>
      <w:r w:rsidRPr="001D4F80">
        <w:t>3NT</w:t>
      </w:r>
      <w:r w:rsidRPr="001D4F80">
        <w:tab/>
        <w:t xml:space="preserve">= 15+HP, BAL/SEMIBAL forslag. Benekter CUE i </w:t>
      </w:r>
      <w:r w:rsidR="000E3CE1">
        <w:rPr>
          <w:sz w:val="26"/>
        </w:rPr>
        <w:sym w:font="Symbol" w:char="F0AA"/>
      </w:r>
      <w:r w:rsidRPr="001D4F80">
        <w:t xml:space="preserve"> og ber om at makker melder m-CUE m</w:t>
      </w:r>
      <w:r w:rsidRPr="001D4F80">
        <w:rPr>
          <w:color w:val="000000"/>
        </w:rPr>
        <w:t>ed minst 2. kontroll i</w:t>
      </w:r>
      <w:r w:rsidR="000E3CE1" w:rsidRPr="00C62FC6">
        <w:rPr>
          <w:sz w:val="26"/>
        </w:rPr>
        <w:sym w:font="Symbol" w:char="F0AA"/>
      </w:r>
      <w:r w:rsidRPr="001D4F80">
        <w:t xml:space="preserve">. </w:t>
      </w:r>
    </w:p>
    <w:p w:rsidR="00A71959" w:rsidRPr="001D4F80" w:rsidRDefault="00A71959" w:rsidP="00A71959">
      <w:pPr>
        <w:pStyle w:val="NormalList"/>
        <w:tabs>
          <w:tab w:val="clear" w:pos="540"/>
          <w:tab w:val="clear" w:pos="720"/>
          <w:tab w:val="clear" w:pos="1440"/>
          <w:tab w:val="left" w:pos="709"/>
          <w:tab w:val="left" w:pos="3544"/>
        </w:tabs>
        <w:spacing w:before="0" w:after="0"/>
        <w:ind w:left="709" w:hanging="709"/>
      </w:pPr>
      <w:r w:rsidRPr="001D4F80">
        <w:t>4</w:t>
      </w:r>
      <w:r w:rsidR="000E3CE1">
        <w:rPr>
          <w:sz w:val="26"/>
        </w:rPr>
        <w:sym w:font="Symbol" w:char="F0A7"/>
      </w:r>
      <w:r w:rsidRPr="001D4F80">
        <w:tab/>
        <w:t>= Splinter i</w:t>
      </w:r>
      <w:r w:rsidR="000E3CE1">
        <w:rPr>
          <w:sz w:val="26"/>
        </w:rPr>
        <w:sym w:font="Symbol" w:char="F0A7"/>
      </w:r>
      <w:r w:rsidRPr="001D4F80">
        <w:t>. 15+HFP. Benekter CUE i</w:t>
      </w:r>
      <w:r w:rsidR="000E3CE1">
        <w:rPr>
          <w:sz w:val="26"/>
        </w:rPr>
        <w:sym w:font="Symbol" w:char="F0AA"/>
      </w:r>
      <w:r w:rsidRPr="001D4F80">
        <w:t>. Ber om CUE.</w:t>
      </w:r>
    </w:p>
    <w:p w:rsidR="00A71959" w:rsidRPr="001D4F80" w:rsidRDefault="00A71959" w:rsidP="00A71959">
      <w:pPr>
        <w:pStyle w:val="NormalList"/>
        <w:tabs>
          <w:tab w:val="clear" w:pos="540"/>
          <w:tab w:val="clear" w:pos="720"/>
          <w:tab w:val="clear" w:pos="1440"/>
          <w:tab w:val="left" w:pos="709"/>
          <w:tab w:val="left" w:pos="3544"/>
        </w:tabs>
        <w:spacing w:before="0" w:after="0"/>
        <w:ind w:left="709" w:hanging="709"/>
      </w:pPr>
      <w:r w:rsidRPr="001D4F80">
        <w:t>4</w:t>
      </w:r>
      <w:r w:rsidR="000E3CE1">
        <w:rPr>
          <w:color w:val="FF0000"/>
          <w:sz w:val="26"/>
        </w:rPr>
        <w:sym w:font="Symbol" w:char="F0A8"/>
      </w:r>
      <w:r w:rsidRPr="001D4F80">
        <w:tab/>
        <w:t>= Splinter i</w:t>
      </w:r>
      <w:r w:rsidR="000E3CE1">
        <w:rPr>
          <w:color w:val="FF0000"/>
          <w:sz w:val="26"/>
        </w:rPr>
        <w:sym w:font="Symbol" w:char="F0A8"/>
      </w:r>
      <w:r w:rsidRPr="001D4F80">
        <w:t>. 15+HFP. Ber om CUE.</w:t>
      </w:r>
    </w:p>
    <w:p w:rsidR="00A71959" w:rsidRPr="001D4F80" w:rsidRDefault="00A71959" w:rsidP="00A71959">
      <w:pPr>
        <w:pStyle w:val="NormalList"/>
        <w:tabs>
          <w:tab w:val="clear" w:pos="540"/>
          <w:tab w:val="clear" w:pos="720"/>
          <w:tab w:val="clear" w:pos="1440"/>
          <w:tab w:val="left" w:pos="709"/>
          <w:tab w:val="left" w:pos="3544"/>
        </w:tabs>
        <w:spacing w:before="0" w:after="0"/>
        <w:ind w:left="709" w:hanging="709"/>
      </w:pPr>
      <w:r w:rsidRPr="001D4F80">
        <w:t>4</w:t>
      </w:r>
      <w:r w:rsidR="000E3CE1">
        <w:rPr>
          <w:color w:val="FF0000"/>
          <w:sz w:val="26"/>
        </w:rPr>
        <w:sym w:font="Symbol" w:char="F0A9"/>
      </w:r>
      <w:r w:rsidRPr="001D4F80">
        <w:tab/>
        <w:t>= MIN. 11-14HFP, men stikkpotensiale. Ingen kortfarge. NF.</w:t>
      </w:r>
    </w:p>
    <w:p w:rsidR="00A71959" w:rsidRPr="001D4F80" w:rsidRDefault="00A71959" w:rsidP="00A71959">
      <w:pPr>
        <w:pStyle w:val="NormalList"/>
        <w:tabs>
          <w:tab w:val="clear" w:pos="540"/>
          <w:tab w:val="clear" w:pos="720"/>
          <w:tab w:val="clear" w:pos="1440"/>
          <w:tab w:val="left" w:pos="709"/>
          <w:tab w:val="left" w:pos="3544"/>
        </w:tabs>
        <w:spacing w:before="0" w:after="0"/>
        <w:ind w:left="709" w:hanging="709"/>
      </w:pPr>
      <w:r w:rsidRPr="001D4F80">
        <w:t>4</w:t>
      </w:r>
      <w:r w:rsidR="000E3CE1">
        <w:rPr>
          <w:sz w:val="26"/>
        </w:rPr>
        <w:sym w:font="Symbol" w:char="F0AA"/>
      </w:r>
      <w:r w:rsidRPr="001D4F80">
        <w:tab/>
        <w:t>= Renons i</w:t>
      </w:r>
      <w:r w:rsidR="000E3CE1">
        <w:rPr>
          <w:sz w:val="26"/>
        </w:rPr>
        <w:sym w:font="Symbol" w:char="F0AA"/>
      </w:r>
      <w:r w:rsidRPr="001D4F80">
        <w:t xml:space="preserve">. </w:t>
      </w:r>
      <w:r>
        <w:t>SLEMINV</w:t>
      </w:r>
      <w:r w:rsidRPr="001D4F80">
        <w:t>. 18-19HFP</w:t>
      </w:r>
    </w:p>
    <w:p w:rsidR="00A71959" w:rsidRDefault="00A71959" w:rsidP="00A71959">
      <w:pPr>
        <w:pStyle w:val="NormalList"/>
        <w:tabs>
          <w:tab w:val="clear" w:pos="540"/>
          <w:tab w:val="clear" w:pos="720"/>
          <w:tab w:val="clear" w:pos="1440"/>
          <w:tab w:val="left" w:pos="709"/>
          <w:tab w:val="left" w:pos="3544"/>
        </w:tabs>
        <w:spacing w:before="0" w:after="0"/>
        <w:ind w:left="709" w:hanging="709"/>
      </w:pPr>
      <w:r w:rsidRPr="001D4F80">
        <w:t>4NT</w:t>
      </w:r>
      <w:r w:rsidRPr="001D4F80">
        <w:tab/>
        <w:t xml:space="preserve">= </w:t>
      </w:r>
      <w:r>
        <w:t>BLW</w:t>
      </w:r>
      <w:r w:rsidRPr="001D4F80">
        <w:t>. 18-19 HFP.</w:t>
      </w:r>
    </w:p>
    <w:p w:rsidR="00621C7B" w:rsidRPr="001D4F80" w:rsidRDefault="00621C7B" w:rsidP="00A71959">
      <w:pPr>
        <w:pStyle w:val="NormalList"/>
        <w:tabs>
          <w:tab w:val="clear" w:pos="540"/>
          <w:tab w:val="clear" w:pos="720"/>
          <w:tab w:val="clear" w:pos="1440"/>
          <w:tab w:val="left" w:pos="709"/>
          <w:tab w:val="left" w:pos="3544"/>
        </w:tabs>
        <w:spacing w:before="0" w:after="0"/>
        <w:ind w:left="709" w:hanging="709"/>
      </w:pPr>
    </w:p>
    <w:p w:rsidR="00A71959" w:rsidRPr="000E3CE1" w:rsidRDefault="00A71959" w:rsidP="003A08F0">
      <w:pPr>
        <w:pStyle w:val="Overskrift2"/>
        <w:rPr>
          <w:lang w:val="nb-NO"/>
        </w:rPr>
      </w:pPr>
      <w:bookmarkStart w:id="217" w:name="_Toc361740589"/>
      <w:bookmarkStart w:id="218" w:name="_Toc362476592"/>
      <w:r w:rsidRPr="000E3CE1">
        <w:rPr>
          <w:lang w:val="nb-NO"/>
        </w:rPr>
        <w:t>Meldinger etter 1</w:t>
      </w:r>
      <w:r w:rsidR="000E3CE1">
        <w:rPr>
          <w:color w:val="FF0000"/>
          <w:sz w:val="32"/>
          <w:lang w:val="nb-NO"/>
        </w:rPr>
        <w:sym w:font="Symbol" w:char="F0A9"/>
      </w:r>
      <w:r w:rsidRPr="000E3CE1">
        <w:rPr>
          <w:lang w:val="nb-NO"/>
        </w:rPr>
        <w:t xml:space="preserve"> - 3</w:t>
      </w:r>
      <w:r w:rsidR="000E3CE1">
        <w:rPr>
          <w:color w:val="FF0000"/>
          <w:sz w:val="32"/>
          <w:lang w:val="nb-NO"/>
        </w:rPr>
        <w:sym w:font="Symbol" w:char="F0A8"/>
      </w:r>
      <w:r w:rsidRPr="000E3CE1">
        <w:rPr>
          <w:lang w:val="nb-NO"/>
        </w:rPr>
        <w:t xml:space="preserve"> (BUK-strukturhopp+3):</w:t>
      </w:r>
      <w:bookmarkEnd w:id="217"/>
      <w:bookmarkEnd w:id="218"/>
    </w:p>
    <w:p w:rsidR="003A08F0" w:rsidRDefault="003A08F0" w:rsidP="00A71959">
      <w:pPr>
        <w:pStyle w:val="NormalList"/>
        <w:tabs>
          <w:tab w:val="clear" w:pos="540"/>
          <w:tab w:val="clear" w:pos="1260"/>
          <w:tab w:val="clear" w:pos="1440"/>
        </w:tabs>
        <w:spacing w:before="0" w:after="0"/>
        <w:ind w:left="0" w:firstLine="0"/>
      </w:pPr>
    </w:p>
    <w:p w:rsidR="00A71959" w:rsidRPr="001D4F80" w:rsidRDefault="00A71959" w:rsidP="00A71959">
      <w:pPr>
        <w:pStyle w:val="NormalList"/>
        <w:tabs>
          <w:tab w:val="clear" w:pos="540"/>
          <w:tab w:val="clear" w:pos="1260"/>
          <w:tab w:val="clear" w:pos="1440"/>
        </w:tabs>
        <w:spacing w:before="0" w:after="0"/>
        <w:ind w:left="0" w:firstLine="0"/>
      </w:pPr>
      <w:r w:rsidRPr="001D4F80">
        <w:t>3</w:t>
      </w:r>
      <w:r w:rsidR="000E3CE1">
        <w:rPr>
          <w:color w:val="FF0000"/>
          <w:sz w:val="26"/>
        </w:rPr>
        <w:sym w:font="Symbol" w:char="F0A8"/>
      </w:r>
      <w:r w:rsidRPr="001D4F80">
        <w:t xml:space="preserve"> </w:t>
      </w:r>
      <w:r w:rsidRPr="001D4F80">
        <w:rPr>
          <w:b/>
        </w:rPr>
        <w:t>(BUK-strukturhopp+3)</w:t>
      </w:r>
      <w:r w:rsidRPr="001D4F80">
        <w:t xml:space="preserve"> viser 4-korts </w:t>
      </w:r>
      <w:r w:rsidR="000E3CE1">
        <w:rPr>
          <w:color w:val="FF0000"/>
          <w:sz w:val="26"/>
        </w:rPr>
        <w:sym w:font="Symbol" w:char="F0A9"/>
      </w:r>
      <w:r w:rsidRPr="001D4F80">
        <w:rPr>
          <w:color w:val="FF0000"/>
        </w:rPr>
        <w:t xml:space="preserve"> </w:t>
      </w:r>
      <w:r w:rsidRPr="001D4F80">
        <w:t>og 7-10HP. Benekter singelton.  M</w:t>
      </w:r>
      <w:r>
        <w:t>e</w:t>
      </w:r>
      <w:r w:rsidRPr="001D4F80">
        <w:t xml:space="preserve">get svak </w:t>
      </w:r>
      <w:r>
        <w:t>sperr</w:t>
      </w:r>
      <w:r w:rsidRPr="001D4F80">
        <w:t>e-INV.</w:t>
      </w:r>
    </w:p>
    <w:p w:rsidR="00A71959" w:rsidRPr="001D4F80" w:rsidRDefault="00A71959" w:rsidP="00A71959">
      <w:pPr>
        <w:pStyle w:val="NormalList"/>
        <w:tabs>
          <w:tab w:val="clear" w:pos="1260"/>
          <w:tab w:val="clear" w:pos="1440"/>
          <w:tab w:val="left" w:pos="567"/>
        </w:tabs>
        <w:spacing w:before="0" w:after="0"/>
        <w:ind w:left="567" w:hanging="567"/>
      </w:pPr>
    </w:p>
    <w:p w:rsidR="00A71959" w:rsidRPr="001D4F80" w:rsidRDefault="00A71959" w:rsidP="00A71959">
      <w:pPr>
        <w:pStyle w:val="NormalList"/>
        <w:tabs>
          <w:tab w:val="clear" w:pos="720"/>
          <w:tab w:val="clear" w:pos="1440"/>
          <w:tab w:val="left" w:pos="709"/>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t>3</w:t>
      </w:r>
      <w:r w:rsidR="000E3CE1">
        <w:rPr>
          <w:color w:val="FF0000"/>
          <w:sz w:val="26"/>
        </w:rPr>
        <w:sym w:font="Symbol" w:char="F0A8"/>
      </w:r>
      <w:r w:rsidRPr="001D4F80">
        <w:tab/>
      </w:r>
    </w:p>
    <w:p w:rsidR="00A71959" w:rsidRPr="001D4F80" w:rsidRDefault="00A71959" w:rsidP="00A71959">
      <w:pPr>
        <w:pStyle w:val="NormalList"/>
        <w:spacing w:before="0" w:after="0"/>
      </w:pPr>
      <w:r w:rsidRPr="001D4F80">
        <w:t>?</w:t>
      </w:r>
    </w:p>
    <w:p w:rsidR="00A71959" w:rsidRPr="001D4F80" w:rsidRDefault="00A71959" w:rsidP="00A71959">
      <w:pPr>
        <w:pStyle w:val="NormalList"/>
        <w:spacing w:before="0" w:after="0"/>
      </w:pPr>
      <w:r w:rsidRPr="001D4F80">
        <w:t>3</w:t>
      </w:r>
      <w:r w:rsidR="000E3CE1">
        <w:rPr>
          <w:color w:val="FF0000"/>
          <w:sz w:val="26"/>
        </w:rPr>
        <w:sym w:font="Symbol" w:char="F0A9"/>
      </w:r>
      <w:r w:rsidRPr="001D4F80">
        <w:tab/>
      </w:r>
      <w:r w:rsidRPr="001D4F80">
        <w:tab/>
        <w:t>= NF. MIN og dårlig fordeling.</w:t>
      </w:r>
      <w:r w:rsidR="00621C7B">
        <w:t xml:space="preserve"> Bør passes.</w:t>
      </w:r>
    </w:p>
    <w:p w:rsidR="00A71959" w:rsidRPr="001D4F80" w:rsidRDefault="00A71959" w:rsidP="00A71959">
      <w:pPr>
        <w:pStyle w:val="NormalList"/>
        <w:spacing w:before="0" w:after="0"/>
      </w:pPr>
      <w:r w:rsidRPr="001D4F80">
        <w:t>3</w:t>
      </w:r>
      <w:r w:rsidR="000E3CE1">
        <w:rPr>
          <w:sz w:val="26"/>
        </w:rPr>
        <w:sym w:font="Symbol" w:char="F0AA"/>
      </w:r>
      <w:r w:rsidRPr="001D4F80">
        <w:tab/>
      </w:r>
      <w:r w:rsidRPr="001D4F80">
        <w:tab/>
        <w:t>= CUE i</w:t>
      </w:r>
      <w:r w:rsidR="000E3CE1">
        <w:rPr>
          <w:sz w:val="26"/>
        </w:rPr>
        <w:sym w:font="Symbol" w:char="F0AA"/>
      </w:r>
      <w:r w:rsidRPr="001D4F80">
        <w:t>. GF.</w:t>
      </w:r>
    </w:p>
    <w:p w:rsidR="00A71959" w:rsidRPr="001D4F80" w:rsidRDefault="00A71959" w:rsidP="00A71959">
      <w:pPr>
        <w:pStyle w:val="NormalList"/>
        <w:tabs>
          <w:tab w:val="clear" w:pos="1260"/>
          <w:tab w:val="clear" w:pos="1440"/>
          <w:tab w:val="left" w:pos="2127"/>
        </w:tabs>
        <w:spacing w:before="0" w:after="0"/>
        <w:ind w:left="709" w:hanging="709"/>
        <w:rPr>
          <w:color w:val="000000"/>
        </w:rPr>
      </w:pPr>
      <w:r w:rsidRPr="001D4F80">
        <w:t>3NT</w:t>
      </w:r>
      <w:r w:rsidRPr="001D4F80">
        <w:tab/>
      </w:r>
      <w:r w:rsidRPr="001D4F80">
        <w:tab/>
        <w:t xml:space="preserve">= Tillegg, (Semi-)BAL. Benekter CUE i </w:t>
      </w:r>
      <w:r w:rsidR="000E3CE1">
        <w:rPr>
          <w:sz w:val="26"/>
        </w:rPr>
        <w:sym w:font="Symbol" w:char="F0AA"/>
      </w:r>
      <w:r w:rsidRPr="001D4F80">
        <w:t xml:space="preserve"> og </w:t>
      </w:r>
      <w:r w:rsidR="000E3CE1">
        <w:rPr>
          <w:sz w:val="26"/>
        </w:rPr>
        <w:sym w:font="Symbol" w:char="F0A7"/>
      </w:r>
      <w:r w:rsidRPr="001D4F80">
        <w:t xml:space="preserve"> og ber om at makker sier 4</w:t>
      </w:r>
      <w:r w:rsidR="000E3CE1">
        <w:rPr>
          <w:color w:val="FF0000"/>
          <w:sz w:val="26"/>
        </w:rPr>
        <w:sym w:font="Symbol" w:char="F0A9"/>
      </w:r>
      <w:r w:rsidRPr="001D4F80">
        <w:rPr>
          <w:color w:val="FF0000"/>
        </w:rPr>
        <w:t xml:space="preserve"> </w:t>
      </w:r>
      <w:r w:rsidRPr="001D4F80">
        <w:rPr>
          <w:color w:val="000000"/>
        </w:rPr>
        <w:t xml:space="preserve">med max 3. ktr. i </w:t>
      </w:r>
      <w:r w:rsidR="000E3CE1" w:rsidRPr="00C62FC6">
        <w:rPr>
          <w:sz w:val="26"/>
        </w:rPr>
        <w:sym w:font="Symbol" w:char="F0AA"/>
      </w:r>
      <w:r w:rsidRPr="001D4F80">
        <w:t xml:space="preserve"> og</w:t>
      </w:r>
      <w:r w:rsidR="000E3CE1">
        <w:rPr>
          <w:sz w:val="26"/>
        </w:rPr>
        <w:sym w:font="Symbol" w:char="F0A7"/>
      </w:r>
      <w:r w:rsidRPr="001D4F80">
        <w:rPr>
          <w:color w:val="000000"/>
        </w:rPr>
        <w:t xml:space="preserve">.  Med minst 2. kontroll i både </w:t>
      </w:r>
      <w:r w:rsidR="000E3CE1" w:rsidRPr="00C62FC6">
        <w:rPr>
          <w:sz w:val="26"/>
        </w:rPr>
        <w:sym w:font="Symbol" w:char="F0AA"/>
      </w:r>
      <w:r w:rsidRPr="001D4F80">
        <w:t xml:space="preserve"> og </w:t>
      </w:r>
      <w:r w:rsidR="000E3CE1">
        <w:rPr>
          <w:sz w:val="26"/>
        </w:rPr>
        <w:sym w:font="Symbol" w:char="F0A7"/>
      </w:r>
      <w:r w:rsidRPr="001D4F80">
        <w:rPr>
          <w:color w:val="000000"/>
        </w:rPr>
        <w:t xml:space="preserve"> bør makker </w:t>
      </w:r>
      <w:proofErr w:type="gramStart"/>
      <w:r w:rsidRPr="001D4F80">
        <w:rPr>
          <w:color w:val="000000"/>
        </w:rPr>
        <w:t>avgi</w:t>
      </w:r>
      <w:proofErr w:type="gramEnd"/>
      <w:r w:rsidRPr="001D4F80">
        <w:rPr>
          <w:color w:val="000000"/>
        </w:rPr>
        <w:t xml:space="preserve"> m-CUE. 4</w:t>
      </w:r>
      <w:r w:rsidR="000E3CE1" w:rsidRPr="00C62FC6">
        <w:rPr>
          <w:sz w:val="26"/>
        </w:rPr>
        <w:sym w:font="Symbol" w:char="F0A7"/>
      </w:r>
      <w:r>
        <w:rPr>
          <w:color w:val="000000"/>
        </w:rPr>
        <w:t xml:space="preserve"> er da 1. kontroll</w:t>
      </w:r>
      <w:r w:rsidRPr="001D4F80">
        <w:rPr>
          <w:color w:val="000000"/>
        </w:rPr>
        <w:t>, mens 4</w:t>
      </w:r>
      <w:r w:rsidR="000E3CE1">
        <w:rPr>
          <w:color w:val="FF0000"/>
          <w:sz w:val="26"/>
        </w:rPr>
        <w:sym w:font="Symbol" w:char="F0A8"/>
      </w:r>
      <w:r w:rsidRPr="001D4F80">
        <w:rPr>
          <w:color w:val="000000"/>
        </w:rPr>
        <w:t xml:space="preserve"> er minst 2.</w:t>
      </w:r>
      <w:r>
        <w:rPr>
          <w:color w:val="000000"/>
        </w:rPr>
        <w:t xml:space="preserve"> kontroll</w:t>
      </w:r>
      <w:r w:rsidRPr="001D4F80">
        <w:rPr>
          <w:color w:val="000000"/>
        </w:rPr>
        <w:t xml:space="preserve"> i </w:t>
      </w:r>
      <w:r w:rsidR="000E3CE1">
        <w:rPr>
          <w:color w:val="FF0000"/>
          <w:sz w:val="26"/>
        </w:rPr>
        <w:sym w:font="Symbol" w:char="F0A8"/>
      </w:r>
      <w:r w:rsidRPr="001D4F80">
        <w:rPr>
          <w:color w:val="000000"/>
        </w:rPr>
        <w:t xml:space="preserve"> og 2. </w:t>
      </w:r>
      <w:r>
        <w:rPr>
          <w:color w:val="000000"/>
        </w:rPr>
        <w:t>kontroll</w:t>
      </w:r>
      <w:r w:rsidRPr="001D4F80">
        <w:rPr>
          <w:color w:val="000000"/>
        </w:rPr>
        <w:t xml:space="preserve"> i </w:t>
      </w:r>
      <w:r w:rsidR="000E3CE1" w:rsidRPr="00C62FC6">
        <w:rPr>
          <w:sz w:val="26"/>
        </w:rPr>
        <w:sym w:font="Symbol" w:char="F0A7"/>
      </w:r>
      <w:r w:rsidRPr="001D4F80">
        <w:t xml:space="preserve"> </w:t>
      </w:r>
      <w:r w:rsidRPr="001D4F80">
        <w:rPr>
          <w:color w:val="000000"/>
        </w:rPr>
        <w:t>og</w:t>
      </w:r>
      <w:r w:rsidR="000E3CE1" w:rsidRPr="00C62FC6">
        <w:rPr>
          <w:sz w:val="26"/>
        </w:rPr>
        <w:sym w:font="Symbol" w:char="F0AA"/>
      </w:r>
      <w:r w:rsidRPr="001D4F80">
        <w:rPr>
          <w:color w:val="000000"/>
        </w:rPr>
        <w:t>.</w:t>
      </w:r>
    </w:p>
    <w:p w:rsidR="00A71959" w:rsidRPr="000E3CE1" w:rsidRDefault="00A71959" w:rsidP="00A71959">
      <w:pPr>
        <w:pStyle w:val="NormalList"/>
        <w:spacing w:before="0" w:after="0"/>
      </w:pPr>
      <w:r w:rsidRPr="001D4F80">
        <w:t>4</w:t>
      </w:r>
      <w:r w:rsidR="000E3CE1">
        <w:rPr>
          <w:sz w:val="26"/>
        </w:rPr>
        <w:sym w:font="Symbol" w:char="F0A7"/>
      </w:r>
      <w:r w:rsidRPr="001D4F80">
        <w:tab/>
      </w:r>
      <w:r w:rsidRPr="001D4F80">
        <w:tab/>
        <w:t>= CUE i</w:t>
      </w:r>
      <w:r w:rsidR="000E3CE1">
        <w:rPr>
          <w:sz w:val="26"/>
        </w:rPr>
        <w:sym w:font="Symbol" w:char="F0A7"/>
      </w:r>
      <w:r w:rsidRPr="001D4F80">
        <w:t>. Benekter CUE i</w:t>
      </w:r>
      <w:r w:rsidR="000E3CE1">
        <w:rPr>
          <w:sz w:val="26"/>
        </w:rPr>
        <w:sym w:font="Symbol" w:char="F0AA"/>
      </w:r>
      <w:r w:rsidRPr="001D4F80">
        <w:t xml:space="preserve">. </w:t>
      </w:r>
      <w:r w:rsidRPr="000E3CE1">
        <w:t>GF.</w:t>
      </w:r>
    </w:p>
    <w:p w:rsidR="00A71959" w:rsidRPr="001D4F80" w:rsidRDefault="00A71959" w:rsidP="00A71959">
      <w:pPr>
        <w:pStyle w:val="NormalList"/>
        <w:spacing w:before="0" w:after="0"/>
      </w:pPr>
      <w:r w:rsidRPr="000E3CE1">
        <w:t>4</w:t>
      </w:r>
      <w:r w:rsidR="000E3CE1">
        <w:rPr>
          <w:color w:val="FF0000"/>
          <w:sz w:val="26"/>
          <w:lang w:val="en-US"/>
        </w:rPr>
        <w:sym w:font="Symbol" w:char="F0A8"/>
      </w:r>
      <w:r w:rsidRPr="000E3CE1">
        <w:tab/>
      </w:r>
      <w:r w:rsidRPr="000E3CE1">
        <w:tab/>
        <w:t>= CUE i</w:t>
      </w:r>
      <w:r w:rsidR="000E3CE1">
        <w:rPr>
          <w:color w:val="FF0000"/>
          <w:sz w:val="26"/>
          <w:lang w:val="en-US"/>
        </w:rPr>
        <w:sym w:font="Symbol" w:char="F0A8"/>
      </w:r>
      <w:r w:rsidRPr="000E3CE1">
        <w:t xml:space="preserve">. </w:t>
      </w:r>
      <w:r w:rsidRPr="001D4F80">
        <w:t xml:space="preserve">Benekter CUE i </w:t>
      </w:r>
      <w:r w:rsidR="000E3CE1">
        <w:rPr>
          <w:sz w:val="26"/>
        </w:rPr>
        <w:sym w:font="Symbol" w:char="F0AA"/>
      </w:r>
      <w:r w:rsidRPr="001D4F80">
        <w:t>/</w:t>
      </w:r>
      <w:r w:rsidR="000E3CE1">
        <w:rPr>
          <w:sz w:val="26"/>
        </w:rPr>
        <w:sym w:font="Symbol" w:char="F0A7"/>
      </w:r>
      <w:r w:rsidRPr="001D4F80">
        <w:t>. GF.</w:t>
      </w:r>
    </w:p>
    <w:p w:rsidR="00A71959" w:rsidRPr="001D4F80" w:rsidRDefault="00A71959" w:rsidP="00A71959">
      <w:pPr>
        <w:pStyle w:val="NormalList"/>
        <w:spacing w:before="0" w:after="0"/>
      </w:pPr>
      <w:r w:rsidRPr="001D4F80">
        <w:t>4</w:t>
      </w:r>
      <w:r w:rsidR="000E3CE1">
        <w:rPr>
          <w:color w:val="FF0000"/>
          <w:sz w:val="26"/>
        </w:rPr>
        <w:sym w:font="Symbol" w:char="F0A9"/>
      </w:r>
      <w:r w:rsidRPr="001D4F80">
        <w:tab/>
      </w:r>
      <w:r w:rsidRPr="001D4F80">
        <w:tab/>
        <w:t>= MIN. God fordeling. NF.</w:t>
      </w:r>
    </w:p>
    <w:p w:rsidR="00A71959" w:rsidRPr="001D4F80" w:rsidRDefault="00A71959" w:rsidP="00A71959">
      <w:pPr>
        <w:pStyle w:val="NormalList"/>
        <w:spacing w:before="0" w:after="0"/>
      </w:pPr>
      <w:r w:rsidRPr="001D4F80">
        <w:t>4NT</w:t>
      </w:r>
      <w:r w:rsidRPr="001D4F80">
        <w:tab/>
      </w:r>
      <w:r w:rsidRPr="001D4F80">
        <w:tab/>
        <w:t xml:space="preserve">= </w:t>
      </w:r>
      <w:r>
        <w:t>BLW</w:t>
      </w:r>
      <w:r w:rsidRPr="001D4F80">
        <w:t>.</w:t>
      </w:r>
    </w:p>
    <w:p w:rsidR="00A71959" w:rsidRPr="001D4F80" w:rsidRDefault="00A71959" w:rsidP="00A71959">
      <w:pPr>
        <w:pStyle w:val="NormalList"/>
        <w:spacing w:before="0" w:after="0"/>
        <w:ind w:left="3545" w:hanging="851"/>
      </w:pPr>
    </w:p>
    <w:p w:rsidR="00A71959" w:rsidRPr="000E3CE1" w:rsidRDefault="00A71959" w:rsidP="003A08F0">
      <w:pPr>
        <w:pStyle w:val="Overskrift2"/>
        <w:rPr>
          <w:lang w:val="nb-NO"/>
        </w:rPr>
      </w:pPr>
      <w:r w:rsidRPr="00186A6D">
        <w:rPr>
          <w:lang w:val="nb-NO"/>
        </w:rPr>
        <w:t xml:space="preserve"> </w:t>
      </w:r>
      <w:bookmarkStart w:id="219" w:name="_Toc361740590"/>
      <w:bookmarkStart w:id="220" w:name="_Toc362476593"/>
      <w:r w:rsidRPr="000E3CE1">
        <w:rPr>
          <w:lang w:val="nb-NO"/>
        </w:rPr>
        <w:t>Meldinger etter 1</w:t>
      </w:r>
      <w:r w:rsidR="000E3CE1">
        <w:rPr>
          <w:color w:val="FF0000"/>
          <w:sz w:val="32"/>
          <w:lang w:val="nb-NO"/>
        </w:rPr>
        <w:sym w:font="Symbol" w:char="F0A9"/>
      </w:r>
      <w:r w:rsidRPr="000E3CE1">
        <w:rPr>
          <w:lang w:val="nb-NO"/>
        </w:rPr>
        <w:t xml:space="preserve"> - 3</w:t>
      </w:r>
      <w:r w:rsidR="000E3CE1">
        <w:rPr>
          <w:color w:val="FF0000"/>
          <w:sz w:val="32"/>
          <w:lang w:val="nb-NO"/>
        </w:rPr>
        <w:sym w:font="Symbol" w:char="F0A9"/>
      </w:r>
      <w:r w:rsidRPr="000E3CE1">
        <w:rPr>
          <w:lang w:val="nb-NO"/>
        </w:rPr>
        <w:t xml:space="preserve"> (=3</w:t>
      </w:r>
      <w:r w:rsidR="000E3CE1">
        <w:rPr>
          <w:color w:val="FF0000"/>
          <w:sz w:val="32"/>
          <w:lang w:val="nb-NO"/>
        </w:rPr>
        <w:sym w:font="Symbol" w:char="F0A9"/>
      </w:r>
      <w:r w:rsidRPr="000E3CE1">
        <w:rPr>
          <w:lang w:val="nb-NO"/>
        </w:rPr>
        <w:t xml:space="preserve">, 3-6HFP, </w:t>
      </w:r>
      <w:r w:rsidR="003A08F0" w:rsidRPr="000E3CE1">
        <w:rPr>
          <w:lang w:val="nb-NO"/>
        </w:rPr>
        <w:t>Sperr</w:t>
      </w:r>
      <w:r w:rsidRPr="000E3CE1">
        <w:rPr>
          <w:lang w:val="nb-NO"/>
        </w:rPr>
        <w:t>):</w:t>
      </w:r>
      <w:bookmarkEnd w:id="219"/>
      <w:bookmarkEnd w:id="220"/>
      <w:r w:rsidRPr="000E3CE1">
        <w:rPr>
          <w:lang w:val="nb-NO"/>
        </w:rPr>
        <w:t xml:space="preserve"> </w:t>
      </w:r>
    </w:p>
    <w:p w:rsidR="003A08F0" w:rsidRDefault="003A08F0" w:rsidP="00A71959">
      <w:pPr>
        <w:pStyle w:val="NormalList"/>
        <w:tabs>
          <w:tab w:val="clear" w:pos="1440"/>
        </w:tabs>
        <w:spacing w:before="0" w:after="0"/>
        <w:ind w:left="0" w:firstLine="0"/>
      </w:pPr>
    </w:p>
    <w:p w:rsidR="00A71959" w:rsidRPr="001D4F80" w:rsidRDefault="00A71959" w:rsidP="00A71959">
      <w:pPr>
        <w:pStyle w:val="NormalList"/>
        <w:tabs>
          <w:tab w:val="clear" w:pos="1440"/>
        </w:tabs>
        <w:spacing w:before="0" w:after="0"/>
        <w:ind w:left="0" w:firstLine="0"/>
      </w:pPr>
      <w:r w:rsidRPr="001D4F80">
        <w:t>3</w:t>
      </w:r>
      <w:r w:rsidR="000E3CE1">
        <w:rPr>
          <w:color w:val="FF0000"/>
          <w:sz w:val="26"/>
        </w:rPr>
        <w:sym w:font="Symbol" w:char="F0A9"/>
      </w:r>
      <w:r w:rsidRPr="001D4F80">
        <w:t xml:space="preserve"> viser 4-kortstøtte. Svært aggressiv</w:t>
      </w:r>
      <w:r>
        <w:t xml:space="preserve"> SPERR på</w:t>
      </w:r>
      <w:r w:rsidRPr="001D4F80">
        <w:t xml:space="preserve"> 3-6HFP</w:t>
      </w:r>
      <w:r w:rsidR="00621C7B">
        <w:t xml:space="preserve"> i henhold til Cohens «the Law»</w:t>
      </w:r>
      <w:r w:rsidRPr="001D4F80">
        <w:t xml:space="preserve">. Makker passer eller </w:t>
      </w:r>
      <w:r>
        <w:t>sperre</w:t>
      </w:r>
      <w:r w:rsidRPr="001D4F80">
        <w:t>r videre (melder utgang</w:t>
      </w:r>
      <w:r>
        <w:t xml:space="preserve"> – eller til og med sperrer med hopp til 5</w:t>
      </w:r>
      <w:r w:rsidR="000E3CE1">
        <w:rPr>
          <w:color w:val="FF0000"/>
          <w:sz w:val="26"/>
        </w:rPr>
        <w:sym w:font="Symbol" w:char="F0A9"/>
      </w:r>
      <w:r>
        <w:t xml:space="preserve"> hvis dette ser riktig ut).</w:t>
      </w:r>
    </w:p>
    <w:p w:rsidR="00A71959" w:rsidRPr="001D4F80" w:rsidRDefault="00A71959" w:rsidP="00A71959">
      <w:pPr>
        <w:pStyle w:val="NormalList"/>
        <w:tabs>
          <w:tab w:val="clear" w:pos="540"/>
          <w:tab w:val="clear" w:pos="720"/>
          <w:tab w:val="clear" w:pos="1260"/>
          <w:tab w:val="clear" w:pos="1440"/>
          <w:tab w:val="left" w:pos="567"/>
        </w:tabs>
        <w:spacing w:before="0" w:after="0"/>
        <w:ind w:left="567" w:hanging="567"/>
      </w:pPr>
    </w:p>
    <w:p w:rsidR="00A71959" w:rsidRPr="001D4F80" w:rsidRDefault="00A71959" w:rsidP="00A71959">
      <w:pPr>
        <w:pStyle w:val="NormalList"/>
        <w:tabs>
          <w:tab w:val="clear" w:pos="720"/>
          <w:tab w:val="clear" w:pos="1440"/>
          <w:tab w:val="left" w:pos="709"/>
        </w:tabs>
        <w:spacing w:before="0" w:after="0"/>
        <w:ind w:left="709" w:hanging="709"/>
      </w:pPr>
      <w:r w:rsidRPr="001D4F80">
        <w:t>1</w:t>
      </w:r>
      <w:r w:rsidR="000E3CE1">
        <w:rPr>
          <w:color w:val="FF0000"/>
          <w:sz w:val="26"/>
        </w:rPr>
        <w:sym w:font="Symbol" w:char="F0A9"/>
      </w:r>
      <w:r w:rsidRPr="001D4F80">
        <w:t xml:space="preserve">  -</w:t>
      </w:r>
      <w:r w:rsidRPr="001D4F80">
        <w:tab/>
      </w:r>
      <w:r w:rsidRPr="001D4F80">
        <w:tab/>
        <w:t>3</w:t>
      </w:r>
      <w:r w:rsidR="000E3CE1">
        <w:rPr>
          <w:color w:val="FF0000"/>
          <w:sz w:val="26"/>
        </w:rPr>
        <w:sym w:font="Symbol" w:char="F0A9"/>
      </w:r>
      <w:r w:rsidRPr="001D4F80">
        <w:tab/>
      </w:r>
    </w:p>
    <w:p w:rsidR="00A71959" w:rsidRPr="001D4F80" w:rsidRDefault="00A71959" w:rsidP="00A71959">
      <w:pPr>
        <w:pStyle w:val="NormalList"/>
        <w:spacing w:before="0" w:after="0"/>
      </w:pPr>
      <w:r w:rsidRPr="001D4F80">
        <w:t>?</w:t>
      </w:r>
    </w:p>
    <w:p w:rsidR="00A71959" w:rsidRPr="001D4F80" w:rsidRDefault="00A71959" w:rsidP="00A71959">
      <w:pPr>
        <w:pStyle w:val="NormalList"/>
        <w:spacing w:before="0" w:after="0"/>
      </w:pPr>
      <w:r w:rsidRPr="001D4F80">
        <w:t>Pass</w:t>
      </w:r>
      <w:r w:rsidRPr="001D4F80">
        <w:tab/>
      </w:r>
      <w:r w:rsidRPr="001D4F80">
        <w:tab/>
        <w:t xml:space="preserve">= MIN. Dårlig fordeling. </w:t>
      </w:r>
    </w:p>
    <w:p w:rsidR="00A71959" w:rsidRPr="001D4F80" w:rsidRDefault="00A71959" w:rsidP="00A71959">
      <w:pPr>
        <w:pStyle w:val="NormalList"/>
        <w:spacing w:before="0" w:after="0"/>
      </w:pPr>
      <w:r w:rsidRPr="001D4F80">
        <w:t>3</w:t>
      </w:r>
      <w:r w:rsidR="000E3CE1">
        <w:rPr>
          <w:sz w:val="26"/>
        </w:rPr>
        <w:sym w:font="Symbol" w:char="F0AA"/>
      </w:r>
      <w:r w:rsidRPr="001D4F80">
        <w:tab/>
      </w:r>
      <w:r w:rsidRPr="001D4F80">
        <w:tab/>
        <w:t>= CUE i</w:t>
      </w:r>
      <w:r w:rsidR="000E3CE1">
        <w:rPr>
          <w:sz w:val="26"/>
        </w:rPr>
        <w:sym w:font="Symbol" w:char="F0AA"/>
      </w:r>
      <w:r w:rsidRPr="001D4F80">
        <w:t>. GF. Ber om CUE under utgang.</w:t>
      </w:r>
    </w:p>
    <w:p w:rsidR="00A71959" w:rsidRPr="001D4F80" w:rsidRDefault="00A71959" w:rsidP="00A71959">
      <w:pPr>
        <w:pStyle w:val="NormalList"/>
        <w:tabs>
          <w:tab w:val="clear" w:pos="1260"/>
          <w:tab w:val="clear" w:pos="1440"/>
          <w:tab w:val="left" w:pos="2127"/>
        </w:tabs>
        <w:spacing w:before="0" w:after="0"/>
        <w:ind w:left="709" w:hanging="709"/>
        <w:rPr>
          <w:color w:val="000000"/>
        </w:rPr>
      </w:pPr>
      <w:r w:rsidRPr="001D4F80">
        <w:t>3NT</w:t>
      </w:r>
      <w:r w:rsidRPr="001D4F80">
        <w:tab/>
      </w:r>
      <w:r w:rsidRPr="001D4F80">
        <w:tab/>
        <w:t xml:space="preserve">= Tillegg, (Semi-)BAL. Benekter CUE i </w:t>
      </w:r>
      <w:r w:rsidR="000E3CE1">
        <w:rPr>
          <w:sz w:val="26"/>
        </w:rPr>
        <w:sym w:font="Symbol" w:char="F0AA"/>
      </w:r>
      <w:r w:rsidRPr="001D4F80">
        <w:t xml:space="preserve"> og </w:t>
      </w:r>
      <w:r w:rsidR="000E3CE1">
        <w:rPr>
          <w:sz w:val="26"/>
        </w:rPr>
        <w:sym w:font="Symbol" w:char="F0A7"/>
      </w:r>
      <w:r w:rsidRPr="001D4F80">
        <w:t xml:space="preserve"> og ber om at makker sier 4</w:t>
      </w:r>
      <w:r w:rsidR="000E3CE1">
        <w:rPr>
          <w:color w:val="FF0000"/>
          <w:sz w:val="26"/>
        </w:rPr>
        <w:sym w:font="Symbol" w:char="F0A9"/>
      </w:r>
      <w:r w:rsidRPr="001D4F80">
        <w:rPr>
          <w:color w:val="FF0000"/>
        </w:rPr>
        <w:t xml:space="preserve"> </w:t>
      </w:r>
      <w:r w:rsidRPr="001D4F80">
        <w:rPr>
          <w:color w:val="000000"/>
        </w:rPr>
        <w:t xml:space="preserve">med max 3. ktr. i </w:t>
      </w:r>
      <w:r w:rsidR="000E3CE1" w:rsidRPr="00C62FC6">
        <w:rPr>
          <w:sz w:val="26"/>
        </w:rPr>
        <w:sym w:font="Symbol" w:char="F0AA"/>
      </w:r>
      <w:r w:rsidRPr="001D4F80">
        <w:t xml:space="preserve"> og</w:t>
      </w:r>
      <w:r w:rsidR="000E3CE1">
        <w:rPr>
          <w:sz w:val="26"/>
        </w:rPr>
        <w:sym w:font="Symbol" w:char="F0A7"/>
      </w:r>
      <w:r w:rsidRPr="001D4F80">
        <w:rPr>
          <w:color w:val="000000"/>
        </w:rPr>
        <w:t xml:space="preserve">.  Med minst 2. kontroll i både </w:t>
      </w:r>
      <w:r w:rsidR="000E3CE1" w:rsidRPr="00C62FC6">
        <w:rPr>
          <w:sz w:val="26"/>
        </w:rPr>
        <w:sym w:font="Symbol" w:char="F0AA"/>
      </w:r>
      <w:r w:rsidRPr="001D4F80">
        <w:t xml:space="preserve"> og </w:t>
      </w:r>
      <w:r w:rsidR="000E3CE1">
        <w:rPr>
          <w:sz w:val="26"/>
        </w:rPr>
        <w:sym w:font="Symbol" w:char="F0A7"/>
      </w:r>
      <w:r w:rsidRPr="001D4F80">
        <w:rPr>
          <w:color w:val="000000"/>
        </w:rPr>
        <w:t xml:space="preserve"> bør makker </w:t>
      </w:r>
      <w:proofErr w:type="gramStart"/>
      <w:r w:rsidRPr="001D4F80">
        <w:rPr>
          <w:color w:val="000000"/>
        </w:rPr>
        <w:t>avgi</w:t>
      </w:r>
      <w:proofErr w:type="gramEnd"/>
      <w:r w:rsidRPr="001D4F80">
        <w:rPr>
          <w:color w:val="000000"/>
        </w:rPr>
        <w:t xml:space="preserve"> m-CUE. 4</w:t>
      </w:r>
      <w:r w:rsidR="000E3CE1" w:rsidRPr="00C62FC6">
        <w:rPr>
          <w:sz w:val="26"/>
        </w:rPr>
        <w:sym w:font="Symbol" w:char="F0A7"/>
      </w:r>
      <w:r w:rsidRPr="001D4F80">
        <w:rPr>
          <w:color w:val="000000"/>
        </w:rPr>
        <w:t xml:space="preserve"> er da 1. ktr., mens 4</w:t>
      </w:r>
      <w:r w:rsidR="000E3CE1">
        <w:rPr>
          <w:color w:val="FF0000"/>
          <w:sz w:val="26"/>
        </w:rPr>
        <w:sym w:font="Symbol" w:char="F0A8"/>
      </w:r>
      <w:r w:rsidRPr="001D4F80">
        <w:rPr>
          <w:color w:val="000000"/>
        </w:rPr>
        <w:t xml:space="preserve"> er minst 2.ktr. i </w:t>
      </w:r>
      <w:r w:rsidR="000E3CE1">
        <w:rPr>
          <w:color w:val="FF0000"/>
          <w:sz w:val="26"/>
        </w:rPr>
        <w:sym w:font="Symbol" w:char="F0A8"/>
      </w:r>
      <w:r w:rsidRPr="001D4F80">
        <w:rPr>
          <w:color w:val="000000"/>
        </w:rPr>
        <w:t xml:space="preserve"> og 2. ktr. i </w:t>
      </w:r>
      <w:r w:rsidR="000E3CE1" w:rsidRPr="00C62FC6">
        <w:rPr>
          <w:sz w:val="26"/>
        </w:rPr>
        <w:sym w:font="Symbol" w:char="F0A7"/>
      </w:r>
      <w:r w:rsidRPr="001D4F80">
        <w:t xml:space="preserve"> </w:t>
      </w:r>
      <w:r w:rsidRPr="001D4F80">
        <w:rPr>
          <w:color w:val="000000"/>
        </w:rPr>
        <w:t>og</w:t>
      </w:r>
      <w:r w:rsidR="000E3CE1" w:rsidRPr="00C62FC6">
        <w:rPr>
          <w:sz w:val="26"/>
        </w:rPr>
        <w:sym w:font="Symbol" w:char="F0AA"/>
      </w:r>
      <w:r w:rsidRPr="001D4F80">
        <w:rPr>
          <w:color w:val="000000"/>
        </w:rPr>
        <w:t>.</w:t>
      </w:r>
    </w:p>
    <w:p w:rsidR="00A71959" w:rsidRPr="000E3CE1" w:rsidRDefault="00A71959" w:rsidP="00A71959">
      <w:pPr>
        <w:pStyle w:val="NormalList"/>
        <w:spacing w:before="0" w:after="0"/>
      </w:pPr>
      <w:r w:rsidRPr="001D4F80">
        <w:t>4</w:t>
      </w:r>
      <w:r w:rsidR="000E3CE1">
        <w:rPr>
          <w:sz w:val="26"/>
        </w:rPr>
        <w:sym w:font="Symbol" w:char="F0A7"/>
      </w:r>
      <w:r w:rsidRPr="001D4F80">
        <w:tab/>
      </w:r>
      <w:r w:rsidRPr="001D4F80">
        <w:tab/>
        <w:t>= CUE i</w:t>
      </w:r>
      <w:r w:rsidR="000E3CE1">
        <w:rPr>
          <w:sz w:val="26"/>
        </w:rPr>
        <w:sym w:font="Symbol" w:char="F0A7"/>
      </w:r>
      <w:r w:rsidRPr="001D4F80">
        <w:t>. Benekter CUE i</w:t>
      </w:r>
      <w:r w:rsidR="000E3CE1">
        <w:rPr>
          <w:sz w:val="26"/>
        </w:rPr>
        <w:sym w:font="Symbol" w:char="F0AA"/>
      </w:r>
      <w:r w:rsidRPr="001D4F80">
        <w:t xml:space="preserve">. </w:t>
      </w:r>
      <w:r w:rsidRPr="000E3CE1">
        <w:t>GF.</w:t>
      </w:r>
    </w:p>
    <w:p w:rsidR="00A71959" w:rsidRPr="001D4F80" w:rsidRDefault="00A71959" w:rsidP="00A71959">
      <w:pPr>
        <w:pStyle w:val="NormalList"/>
        <w:spacing w:before="0" w:after="0"/>
      </w:pPr>
      <w:r w:rsidRPr="000E3CE1">
        <w:t>4</w:t>
      </w:r>
      <w:r w:rsidR="000E3CE1">
        <w:rPr>
          <w:color w:val="FF0000"/>
          <w:sz w:val="26"/>
          <w:lang w:val="en-US"/>
        </w:rPr>
        <w:sym w:font="Symbol" w:char="F0A8"/>
      </w:r>
      <w:r w:rsidRPr="000E3CE1">
        <w:tab/>
      </w:r>
      <w:r w:rsidRPr="000E3CE1">
        <w:tab/>
        <w:t>= CUE i</w:t>
      </w:r>
      <w:r w:rsidR="000E3CE1">
        <w:rPr>
          <w:color w:val="FF0000"/>
          <w:sz w:val="26"/>
          <w:lang w:val="en-US"/>
        </w:rPr>
        <w:sym w:font="Symbol" w:char="F0A8"/>
      </w:r>
      <w:r w:rsidRPr="000E3CE1">
        <w:t xml:space="preserve">. </w:t>
      </w:r>
      <w:r w:rsidRPr="001D4F80">
        <w:t xml:space="preserve">Benekter CUE i </w:t>
      </w:r>
      <w:r w:rsidR="000E3CE1">
        <w:rPr>
          <w:sz w:val="26"/>
        </w:rPr>
        <w:sym w:font="Symbol" w:char="F0AA"/>
      </w:r>
      <w:r w:rsidRPr="001D4F80">
        <w:t>/</w:t>
      </w:r>
      <w:r w:rsidR="000E3CE1">
        <w:rPr>
          <w:sz w:val="26"/>
        </w:rPr>
        <w:sym w:font="Symbol" w:char="F0A7"/>
      </w:r>
      <w:r w:rsidRPr="001D4F80">
        <w:t>. GF.</w:t>
      </w:r>
    </w:p>
    <w:p w:rsidR="00A71959" w:rsidRPr="001D4F80" w:rsidRDefault="00A71959" w:rsidP="00A71959">
      <w:pPr>
        <w:pStyle w:val="NormalList"/>
        <w:spacing w:before="0" w:after="0"/>
      </w:pPr>
      <w:r w:rsidRPr="001D4F80">
        <w:t>4</w:t>
      </w:r>
      <w:r w:rsidR="000E3CE1">
        <w:rPr>
          <w:color w:val="FF0000"/>
          <w:sz w:val="26"/>
        </w:rPr>
        <w:sym w:font="Symbol" w:char="F0A9"/>
      </w:r>
      <w:r w:rsidRPr="001D4F80">
        <w:tab/>
      </w:r>
      <w:r w:rsidRPr="001D4F80">
        <w:tab/>
        <w:t>= MIN. God fordeling. NF.</w:t>
      </w:r>
      <w:r>
        <w:t xml:space="preserve"> Kan være SPERR.</w:t>
      </w:r>
    </w:p>
    <w:p w:rsidR="00A71959" w:rsidRPr="001D4F80" w:rsidRDefault="00A71959" w:rsidP="00A71959">
      <w:pPr>
        <w:pStyle w:val="NormalList"/>
        <w:spacing w:before="0" w:after="0"/>
      </w:pPr>
      <w:r w:rsidRPr="001D4F80">
        <w:t>4NT</w:t>
      </w:r>
      <w:r w:rsidRPr="001D4F80">
        <w:tab/>
      </w:r>
      <w:r w:rsidRPr="001D4F80">
        <w:tab/>
        <w:t xml:space="preserve">= </w:t>
      </w:r>
      <w:r>
        <w:t>BLW</w:t>
      </w:r>
      <w:r w:rsidRPr="001D4F80">
        <w:t>.</w:t>
      </w:r>
    </w:p>
    <w:p w:rsidR="00A71959" w:rsidRPr="001D4F80" w:rsidRDefault="00A71959" w:rsidP="00A71959">
      <w:pPr>
        <w:pStyle w:val="NormalList"/>
        <w:spacing w:before="0" w:after="0"/>
      </w:pPr>
      <w:r>
        <w:t>5</w:t>
      </w:r>
      <w:r w:rsidR="000E3CE1">
        <w:rPr>
          <w:color w:val="FF0000"/>
          <w:sz w:val="26"/>
        </w:rPr>
        <w:sym w:font="Symbol" w:char="F0A9"/>
      </w:r>
      <w:r w:rsidRPr="001D4F80">
        <w:tab/>
      </w:r>
      <w:r w:rsidRPr="001D4F80">
        <w:tab/>
        <w:t xml:space="preserve">= </w:t>
      </w:r>
      <w:r>
        <w:t>SPERR.</w:t>
      </w:r>
    </w:p>
    <w:p w:rsidR="00A71959" w:rsidRPr="001D4F80" w:rsidRDefault="00A71959" w:rsidP="00A71959">
      <w:pPr>
        <w:pStyle w:val="NormalList"/>
        <w:spacing w:before="0" w:after="0"/>
      </w:pPr>
    </w:p>
    <w:p w:rsidR="00A71959" w:rsidRPr="003A08F0" w:rsidRDefault="00A71959" w:rsidP="003A08F0">
      <w:pPr>
        <w:pStyle w:val="Overskrift2"/>
        <w:rPr>
          <w:lang w:val="nb-NO"/>
        </w:rPr>
      </w:pPr>
      <w:bookmarkStart w:id="221" w:name="_Toc361740591"/>
      <w:bookmarkStart w:id="222" w:name="_Toc362476594"/>
      <w:r w:rsidRPr="003A08F0">
        <w:rPr>
          <w:lang w:val="nb-NO"/>
        </w:rPr>
        <w:t>Meldinger etter 1</w:t>
      </w:r>
      <w:r w:rsidR="000E3CE1">
        <w:rPr>
          <w:color w:val="FF0000"/>
          <w:sz w:val="32"/>
          <w:lang w:val="nb-NO"/>
        </w:rPr>
        <w:sym w:font="Symbol" w:char="F0A9"/>
      </w:r>
      <w:r w:rsidRPr="003A08F0">
        <w:rPr>
          <w:lang w:val="nb-NO"/>
        </w:rPr>
        <w:t xml:space="preserve">-3NT(=14-17HP max </w:t>
      </w:r>
      <w:r w:rsidR="000E3CE1">
        <w:rPr>
          <w:color w:val="FF0000"/>
          <w:sz w:val="32"/>
          <w:lang w:val="nb-NO"/>
        </w:rPr>
        <w:sym w:font="Symbol" w:char="F0A9"/>
      </w:r>
      <w:r w:rsidR="003A08F0">
        <w:rPr>
          <w:lang w:val="nb-NO"/>
        </w:rPr>
        <w:t>xx)</w:t>
      </w:r>
      <w:r w:rsidRPr="003A08F0">
        <w:rPr>
          <w:lang w:val="nb-NO"/>
        </w:rPr>
        <w:t>:</w:t>
      </w:r>
      <w:bookmarkEnd w:id="221"/>
      <w:bookmarkEnd w:id="222"/>
      <w:r w:rsidRPr="003A08F0">
        <w:rPr>
          <w:lang w:val="nb-NO"/>
        </w:rPr>
        <w:t xml:space="preserve"> </w:t>
      </w:r>
    </w:p>
    <w:p w:rsidR="003A08F0" w:rsidRDefault="003A08F0" w:rsidP="00A71959">
      <w:pPr>
        <w:pStyle w:val="NormalList"/>
        <w:tabs>
          <w:tab w:val="clear" w:pos="1440"/>
        </w:tabs>
        <w:spacing w:before="0" w:after="0"/>
        <w:ind w:left="0" w:firstLine="0"/>
      </w:pPr>
    </w:p>
    <w:p w:rsidR="00A71959" w:rsidRPr="001D4F80" w:rsidRDefault="00A71959" w:rsidP="00A71959">
      <w:pPr>
        <w:pStyle w:val="NormalList"/>
        <w:tabs>
          <w:tab w:val="clear" w:pos="1440"/>
        </w:tabs>
        <w:spacing w:before="0" w:after="0"/>
        <w:ind w:left="0" w:firstLine="0"/>
      </w:pPr>
      <w:r w:rsidRPr="001D4F80">
        <w:t xml:space="preserve">Hopp til 3NT viser max dobbel </w:t>
      </w:r>
      <w:r w:rsidR="000E3CE1">
        <w:rPr>
          <w:color w:val="FF0000"/>
          <w:sz w:val="26"/>
        </w:rPr>
        <w:sym w:font="Symbol" w:char="F0A9"/>
      </w:r>
      <w:r w:rsidRPr="001D4F80">
        <w:t xml:space="preserve"> og 14-17 og 3-2-4-4. Hvis </w:t>
      </w:r>
      <w:r>
        <w:t>SH</w:t>
      </w:r>
      <w:r w:rsidRPr="001D4F80">
        <w:t xml:space="preserve"> har 18-19, bør han gå gjennom 2</w:t>
      </w:r>
      <w:r w:rsidR="000E3CE1">
        <w:rPr>
          <w:sz w:val="26"/>
        </w:rPr>
        <w:sym w:font="Symbol" w:char="F0A7"/>
      </w:r>
      <w:r>
        <w:t xml:space="preserve"> </w:t>
      </w:r>
      <w:r w:rsidRPr="001D4F80">
        <w:t>-</w:t>
      </w:r>
      <w:r>
        <w:t xml:space="preserve"> </w:t>
      </w:r>
      <w:r w:rsidRPr="001D4F80">
        <w:t>2</w:t>
      </w:r>
      <w:r w:rsidR="000E3CE1">
        <w:rPr>
          <w:color w:val="FF0000"/>
          <w:sz w:val="26"/>
        </w:rPr>
        <w:sym w:font="Symbol" w:char="F0A8"/>
      </w:r>
      <w:r w:rsidRPr="001D4F80">
        <w:t xml:space="preserve"> </w:t>
      </w:r>
      <w:r>
        <w:t xml:space="preserve">- </w:t>
      </w:r>
      <w:r w:rsidRPr="006F34F4">
        <w:rPr>
          <w:color w:val="000000"/>
        </w:rPr>
        <w:t>2</w:t>
      </w:r>
      <w:r w:rsidR="000E3CE1">
        <w:rPr>
          <w:color w:val="FF0000"/>
          <w:sz w:val="26"/>
        </w:rPr>
        <w:sym w:font="Symbol" w:char="F0A9"/>
      </w:r>
      <w:r>
        <w:t xml:space="preserve"> </w:t>
      </w:r>
      <w:r w:rsidRPr="006F34F4">
        <w:rPr>
          <w:color w:val="000000"/>
        </w:rPr>
        <w:t>før</w:t>
      </w:r>
      <w:r w:rsidRPr="001D4F80">
        <w:t xml:space="preserve"> hopp til </w:t>
      </w:r>
      <w:r>
        <w:t>4NT</w:t>
      </w:r>
      <w:r w:rsidRPr="001D4F80">
        <w:t xml:space="preserve"> (viser </w:t>
      </w:r>
      <w:r>
        <w:t>x</w:t>
      </w:r>
      <w:r w:rsidRPr="001D4F80">
        <w:t>-2-</w:t>
      </w:r>
      <w:r>
        <w:t>5</w:t>
      </w:r>
      <w:r w:rsidRPr="001D4F80">
        <w:t>-</w:t>
      </w:r>
      <w:r>
        <w:t>5</w:t>
      </w:r>
      <w:r w:rsidRPr="001D4F80">
        <w:t xml:space="preserve">, dobbel </w:t>
      </w:r>
      <w:r w:rsidR="000E3CE1">
        <w:rPr>
          <w:color w:val="FF0000"/>
          <w:sz w:val="26"/>
        </w:rPr>
        <w:sym w:font="Symbol" w:char="F0A9"/>
      </w:r>
      <w:r>
        <w:rPr>
          <w:color w:val="FF0000"/>
        </w:rPr>
        <w:t xml:space="preserve"> </w:t>
      </w:r>
      <w:r w:rsidRPr="001D4F80">
        <w:t>og 18-19HP). 2</w:t>
      </w:r>
      <w:r w:rsidR="000E3CE1">
        <w:rPr>
          <w:sz w:val="26"/>
        </w:rPr>
        <w:sym w:font="Symbol" w:char="F0A7"/>
      </w:r>
      <w:r>
        <w:t xml:space="preserve"> </w:t>
      </w:r>
      <w:r w:rsidRPr="001D4F80">
        <w:t>-</w:t>
      </w:r>
      <w:r>
        <w:t xml:space="preserve"> </w:t>
      </w:r>
      <w:r w:rsidRPr="001D4F80">
        <w:t>2</w:t>
      </w:r>
      <w:r w:rsidR="000E3CE1">
        <w:rPr>
          <w:color w:val="FF0000"/>
          <w:sz w:val="26"/>
        </w:rPr>
        <w:sym w:font="Symbol" w:char="F0A8"/>
      </w:r>
      <w:r w:rsidRPr="001D4F80">
        <w:t xml:space="preserve"> </w:t>
      </w:r>
      <w:r>
        <w:t xml:space="preserve">- </w:t>
      </w:r>
      <w:r w:rsidRPr="00113815">
        <w:rPr>
          <w:color w:val="000000"/>
        </w:rPr>
        <w:t>2</w:t>
      </w:r>
      <w:r w:rsidR="000E3CE1">
        <w:rPr>
          <w:color w:val="FF0000"/>
          <w:sz w:val="26"/>
        </w:rPr>
        <w:sym w:font="Symbol" w:char="F0A9"/>
      </w:r>
      <w:r>
        <w:t xml:space="preserve"> </w:t>
      </w:r>
      <w:r w:rsidRPr="00113815">
        <w:rPr>
          <w:color w:val="000000"/>
        </w:rPr>
        <w:t>før</w:t>
      </w:r>
      <w:r w:rsidRPr="001D4F80">
        <w:t xml:space="preserve"> hopp til </w:t>
      </w:r>
      <w:r>
        <w:t>3NT</w:t>
      </w:r>
      <w:r w:rsidRPr="001D4F80">
        <w:t xml:space="preserve"> (viser </w:t>
      </w:r>
      <w:r>
        <w:t>x</w:t>
      </w:r>
      <w:r w:rsidRPr="001D4F80">
        <w:t>-2-</w:t>
      </w:r>
      <w:r>
        <w:t>5</w:t>
      </w:r>
      <w:r w:rsidRPr="001D4F80">
        <w:t>-</w:t>
      </w:r>
      <w:r>
        <w:t>5</w:t>
      </w:r>
      <w:r w:rsidRPr="001D4F80">
        <w:t xml:space="preserve">, dobbel </w:t>
      </w:r>
      <w:r w:rsidR="000E3CE1">
        <w:rPr>
          <w:color w:val="FF0000"/>
          <w:sz w:val="26"/>
        </w:rPr>
        <w:sym w:font="Symbol" w:char="F0A9"/>
      </w:r>
      <w:r>
        <w:rPr>
          <w:color w:val="FF0000"/>
        </w:rPr>
        <w:t xml:space="preserve"> </w:t>
      </w:r>
      <w:r w:rsidRPr="001D4F80">
        <w:t>og 1</w:t>
      </w:r>
      <w:r>
        <w:t>4</w:t>
      </w:r>
      <w:r w:rsidRPr="001D4F80">
        <w:t>-1</w:t>
      </w:r>
      <w:r>
        <w:t>7</w:t>
      </w:r>
      <w:r w:rsidRPr="001D4F80">
        <w:t>HP)</w:t>
      </w:r>
    </w:p>
    <w:p w:rsidR="008A6C01" w:rsidRDefault="008A6C01" w:rsidP="008A6C01">
      <w:pPr>
        <w:pStyle w:val="NormalList"/>
        <w:tabs>
          <w:tab w:val="clear" w:pos="540"/>
          <w:tab w:val="clear" w:pos="720"/>
          <w:tab w:val="clear" w:pos="1260"/>
          <w:tab w:val="clear" w:pos="1440"/>
          <w:tab w:val="left" w:pos="709"/>
          <w:tab w:val="left" w:pos="1418"/>
        </w:tabs>
        <w:spacing w:before="0" w:after="0"/>
        <w:ind w:left="0" w:firstLine="0"/>
      </w:pPr>
      <w:bookmarkStart w:id="223" w:name="EnHjInnmeldinger"/>
      <w:bookmarkStart w:id="224" w:name="EnspSvar"/>
      <w:bookmarkEnd w:id="223"/>
      <w:bookmarkEnd w:id="224"/>
    </w:p>
    <w:p w:rsidR="003A08F0" w:rsidRPr="000E3CE1" w:rsidRDefault="003A08F0">
      <w:pPr>
        <w:spacing w:before="0" w:after="200" w:line="276" w:lineRule="auto"/>
        <w:rPr>
          <w:b/>
          <w:kern w:val="32"/>
          <w:sz w:val="32"/>
        </w:rPr>
      </w:pPr>
      <w:bookmarkStart w:id="225" w:name="_Toc361740592"/>
      <w:r>
        <w:br w:type="page"/>
      </w:r>
    </w:p>
    <w:p w:rsidR="00A71959" w:rsidRPr="000E3CE1" w:rsidRDefault="00A71959" w:rsidP="00A71959">
      <w:pPr>
        <w:pStyle w:val="Overskrift1"/>
        <w:tabs>
          <w:tab w:val="clear" w:pos="432"/>
          <w:tab w:val="num" w:pos="1134"/>
        </w:tabs>
        <w:ind w:left="0" w:hanging="6"/>
        <w:rPr>
          <w:lang w:val="nb-NO"/>
        </w:rPr>
      </w:pPr>
      <w:bookmarkStart w:id="226" w:name="_Toc362476595"/>
      <w:r w:rsidRPr="000E3CE1">
        <w:rPr>
          <w:lang w:val="nb-NO"/>
        </w:rPr>
        <w:t>Svar på åpning 1</w:t>
      </w:r>
      <w:r w:rsidR="000E3CE1">
        <w:rPr>
          <w:sz w:val="36"/>
          <w:lang w:val="nb-NO"/>
        </w:rPr>
        <w:sym w:font="Symbol" w:char="F0AA"/>
      </w:r>
      <w:r w:rsidRPr="000E3CE1">
        <w:rPr>
          <w:lang w:val="nb-NO"/>
        </w:rPr>
        <w:t xml:space="preserve"> (5+</w:t>
      </w:r>
      <w:r w:rsidR="000E3CE1">
        <w:rPr>
          <w:sz w:val="36"/>
          <w:lang w:val="nb-NO"/>
        </w:rPr>
        <w:sym w:font="Symbol" w:char="F0AA"/>
      </w:r>
      <w:r w:rsidRPr="000E3CE1">
        <w:rPr>
          <w:lang w:val="nb-NO"/>
        </w:rPr>
        <w:t xml:space="preserve">, </w:t>
      </w:r>
      <w:r w:rsidRPr="000E3CE1">
        <w:rPr>
          <w:rFonts w:cs="Comic Sans MS"/>
          <w:lang w:val="nb-NO"/>
        </w:rPr>
        <w:t>11-19HP</w:t>
      </w:r>
      <w:r w:rsidRPr="000E3CE1">
        <w:rPr>
          <w:lang w:val="nb-NO"/>
        </w:rPr>
        <w:t>)</w:t>
      </w:r>
      <w:bookmarkEnd w:id="225"/>
      <w:bookmarkEnd w:id="226"/>
    </w:p>
    <w:p w:rsidR="003A08F0" w:rsidRDefault="003A08F0" w:rsidP="00A71959">
      <w:pPr>
        <w:rPr>
          <w:rFonts w:cs="Comic Sans MS"/>
        </w:rPr>
      </w:pPr>
    </w:p>
    <w:p w:rsidR="00A71959" w:rsidRPr="001D4F80" w:rsidRDefault="00A71959" w:rsidP="00A71959">
      <w:pPr>
        <w:rPr>
          <w:rFonts w:cs="Comic Sans MS"/>
        </w:rPr>
      </w:pPr>
      <w:r w:rsidRPr="001D4F80">
        <w:rPr>
          <w:rFonts w:cs="Comic Sans MS"/>
        </w:rPr>
        <w:t xml:space="preserve">Åpning </w:t>
      </w:r>
      <w:r w:rsidRPr="001D4F80">
        <w:t>1</w:t>
      </w:r>
      <w:r w:rsidR="000E3CE1">
        <w:rPr>
          <w:sz w:val="26"/>
        </w:rPr>
        <w:sym w:font="Symbol" w:char="F0AA"/>
      </w:r>
      <w:r w:rsidRPr="001D4F80">
        <w:t xml:space="preserve"> </w:t>
      </w:r>
      <w:r w:rsidRPr="001D4F80">
        <w:rPr>
          <w:rFonts w:cs="Comic Sans MS"/>
        </w:rPr>
        <w:t xml:space="preserve">viser minst 5-kort og 11-19HP (kan være mindre ved ZAR). Åpningsfargen er håndens lengste farge. Det brukes BUK-overføringer på 2-trinnet, Krav-Stenberg og BUK-strukturhopp på 3-trinnet. </w:t>
      </w:r>
      <w:r w:rsidRPr="001D4F80">
        <w:t>1</w:t>
      </w:r>
      <w:r w:rsidR="000E3CE1">
        <w:rPr>
          <w:sz w:val="26"/>
        </w:rPr>
        <w:sym w:font="Symbol" w:char="F0AA"/>
      </w:r>
      <w:r w:rsidRPr="001D4F80">
        <w:rPr>
          <w:color w:val="FF0000"/>
        </w:rPr>
        <w:t xml:space="preserve"> </w:t>
      </w:r>
      <w:r w:rsidRPr="001D4F80">
        <w:t>-</w:t>
      </w:r>
      <w:r w:rsidRPr="001D4F80">
        <w:rPr>
          <w:color w:val="FF0000"/>
        </w:rPr>
        <w:t xml:space="preserve"> </w:t>
      </w:r>
      <w:r w:rsidRPr="001D4F80">
        <w:t>2</w:t>
      </w:r>
      <w:r w:rsidR="000E3CE1">
        <w:rPr>
          <w:sz w:val="26"/>
        </w:rPr>
        <w:sym w:font="Symbol" w:char="F0AA"/>
      </w:r>
      <w:r w:rsidRPr="001D4F80">
        <w:rPr>
          <w:color w:val="FF0000"/>
        </w:rPr>
        <w:t xml:space="preserve"> </w:t>
      </w:r>
      <w:r w:rsidRPr="001D4F80">
        <w:rPr>
          <w:rFonts w:cs="Comic Sans MS"/>
        </w:rPr>
        <w:t xml:space="preserve">viser 3-kortstøtte og normal styrke (7-10HP), mens en </w:t>
      </w:r>
      <w:r>
        <w:rPr>
          <w:rFonts w:cs="Comic Sans MS"/>
        </w:rPr>
        <w:t>SUBMIN</w:t>
      </w:r>
      <w:r w:rsidRPr="001D4F80">
        <w:rPr>
          <w:rFonts w:cs="Comic Sans MS"/>
        </w:rPr>
        <w:t xml:space="preserve"> støtte på 3-kort (3-6HP) vises med </w:t>
      </w:r>
      <w:r>
        <w:rPr>
          <w:rFonts w:cs="Comic Sans MS"/>
        </w:rPr>
        <w:t>BUK-</w:t>
      </w:r>
      <w:r w:rsidRPr="001D4F80">
        <w:rPr>
          <w:rFonts w:cs="Comic Sans MS"/>
        </w:rPr>
        <w:t>overføringen 2</w:t>
      </w:r>
      <w:r w:rsidR="000E3CE1">
        <w:rPr>
          <w:rFonts w:cs="Comic Sans MS"/>
          <w:color w:val="FF0000"/>
          <w:sz w:val="26"/>
        </w:rPr>
        <w:sym w:font="Symbol" w:char="F0A9"/>
      </w:r>
      <w:r>
        <w:rPr>
          <w:rFonts w:cs="Comic Sans MS"/>
        </w:rPr>
        <w:t>, en</w:t>
      </w:r>
      <w:r w:rsidRPr="001D4F80">
        <w:rPr>
          <w:rFonts w:cs="Comic Sans MS"/>
        </w:rPr>
        <w:t xml:space="preserve"> overføring</w:t>
      </w:r>
      <w:r>
        <w:rPr>
          <w:rFonts w:cs="Comic Sans MS"/>
        </w:rPr>
        <w:t xml:space="preserve"> som for øvrig </w:t>
      </w:r>
      <w:r w:rsidRPr="001D4F80">
        <w:rPr>
          <w:rFonts w:cs="Comic Sans MS"/>
        </w:rPr>
        <w:t xml:space="preserve">også kan ha så vel </w:t>
      </w:r>
      <w:r>
        <w:rPr>
          <w:rFonts w:cs="Comic Sans MS"/>
        </w:rPr>
        <w:t>INV</w:t>
      </w:r>
      <w:r w:rsidRPr="001D4F80">
        <w:rPr>
          <w:rFonts w:cs="Comic Sans MS"/>
        </w:rPr>
        <w:t xml:space="preserve">- som GF-kvaliteter. </w:t>
      </w:r>
      <w:r w:rsidRPr="001D4F80">
        <w:t>1</w:t>
      </w:r>
      <w:r w:rsidR="000E3CE1">
        <w:rPr>
          <w:sz w:val="26"/>
        </w:rPr>
        <w:sym w:font="Symbol" w:char="F0AA"/>
      </w:r>
      <w:r w:rsidRPr="001D4F80">
        <w:rPr>
          <w:color w:val="FF0000"/>
        </w:rPr>
        <w:t xml:space="preserve"> </w:t>
      </w:r>
      <w:r w:rsidRPr="001D4F80">
        <w:t>-</w:t>
      </w:r>
      <w:r w:rsidRPr="001D4F80">
        <w:rPr>
          <w:color w:val="FF0000"/>
        </w:rPr>
        <w:t xml:space="preserve"> </w:t>
      </w:r>
      <w:r w:rsidRPr="001D4F80">
        <w:t>3</w:t>
      </w:r>
      <w:r w:rsidR="000E3CE1">
        <w:rPr>
          <w:sz w:val="26"/>
        </w:rPr>
        <w:sym w:font="Symbol" w:char="F0AA"/>
      </w:r>
      <w:r w:rsidRPr="001D4F80">
        <w:rPr>
          <w:color w:val="FF0000"/>
        </w:rPr>
        <w:t xml:space="preserve"> </w:t>
      </w:r>
      <w:r w:rsidRPr="001D4F80">
        <w:rPr>
          <w:rFonts w:cs="Comic Sans MS"/>
        </w:rPr>
        <w:t xml:space="preserve">er </w:t>
      </w:r>
      <w:r>
        <w:rPr>
          <w:rFonts w:cs="Comic Sans MS"/>
        </w:rPr>
        <w:t>SPERR</w:t>
      </w:r>
      <w:r w:rsidRPr="001D4F80">
        <w:rPr>
          <w:rFonts w:cs="Comic Sans MS"/>
        </w:rPr>
        <w:t xml:space="preserve"> med 4</w:t>
      </w:r>
      <w:r w:rsidR="000E3CE1">
        <w:rPr>
          <w:rFonts w:cs="Comic Sans MS"/>
          <w:sz w:val="26"/>
        </w:rPr>
        <w:sym w:font="Symbol" w:char="F0AA"/>
      </w:r>
      <w:r w:rsidRPr="001D4F80">
        <w:t xml:space="preserve"> </w:t>
      </w:r>
      <w:r w:rsidRPr="001D4F80">
        <w:rPr>
          <w:rFonts w:cs="Comic Sans MS"/>
        </w:rPr>
        <w:t xml:space="preserve">og </w:t>
      </w:r>
      <w:r>
        <w:rPr>
          <w:rFonts w:cs="Comic Sans MS"/>
        </w:rPr>
        <w:t>SUBMIN</w:t>
      </w:r>
      <w:r w:rsidRPr="001D4F80">
        <w:rPr>
          <w:rFonts w:cs="Comic Sans MS"/>
        </w:rPr>
        <w:t xml:space="preserve"> (3-6HP). Hvis man ikke benytter anledningen til å melde 2</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rPr>
          <w:rFonts w:cs="Comic Sans MS"/>
        </w:rPr>
        <w:t xml:space="preserve"> (=3-korts </w:t>
      </w:r>
      <w:r w:rsidR="000E3CE1">
        <w:rPr>
          <w:rFonts w:cs="Comic Sans MS"/>
          <w:sz w:val="26"/>
        </w:rPr>
        <w:sym w:font="Symbol" w:char="F0AA"/>
      </w:r>
      <w:r w:rsidRPr="001D4F80">
        <w:t>-</w:t>
      </w:r>
      <w:r w:rsidRPr="001D4F80">
        <w:rPr>
          <w:rFonts w:cs="Comic Sans MS"/>
        </w:rPr>
        <w:t>støtte) eller 2NT/3</w:t>
      </w:r>
      <w:r w:rsidR="000E3CE1">
        <w:rPr>
          <w:rFonts w:cs="Comic Sans MS"/>
          <w:sz w:val="26"/>
        </w:rPr>
        <w:sym w:font="Symbol" w:char="F0A7"/>
      </w:r>
      <w:r w:rsidRPr="001D4F80">
        <w:rPr>
          <w:rFonts w:cs="Comic Sans MS"/>
        </w:rPr>
        <w:t>/3</w:t>
      </w:r>
      <w:r w:rsidR="000E3CE1">
        <w:rPr>
          <w:rFonts w:cs="Comic Sans MS"/>
          <w:color w:val="FF0000"/>
          <w:sz w:val="26"/>
        </w:rPr>
        <w:sym w:font="Symbol" w:char="F0A8"/>
      </w:r>
      <w:r w:rsidRPr="001D4F80">
        <w:rPr>
          <w:rFonts w:cs="Comic Sans MS"/>
        </w:rPr>
        <w:t>/3</w:t>
      </w:r>
      <w:r w:rsidR="000E3CE1">
        <w:rPr>
          <w:rFonts w:cs="Comic Sans MS"/>
          <w:color w:val="FF0000"/>
          <w:sz w:val="26"/>
        </w:rPr>
        <w:sym w:font="Symbol" w:char="F0A9"/>
      </w:r>
      <w:r w:rsidRPr="001D4F80">
        <w:rPr>
          <w:rFonts w:cs="Comic Sans MS"/>
        </w:rPr>
        <w:t>/3</w:t>
      </w:r>
      <w:r w:rsidR="000E3CE1">
        <w:rPr>
          <w:rFonts w:cs="Comic Sans MS"/>
          <w:sz w:val="26"/>
        </w:rPr>
        <w:sym w:font="Symbol" w:char="F0AA"/>
      </w:r>
      <w:r w:rsidRPr="001D4F80">
        <w:rPr>
          <w:rFonts w:cs="Comic Sans MS"/>
        </w:rPr>
        <w:t xml:space="preserve"> (=4-korts </w:t>
      </w:r>
      <w:r w:rsidR="000E3CE1">
        <w:rPr>
          <w:rFonts w:cs="Comic Sans MS"/>
          <w:sz w:val="26"/>
        </w:rPr>
        <w:sym w:font="Symbol" w:char="F0AA"/>
      </w:r>
      <w:r w:rsidRPr="001D4F80">
        <w:t>-</w:t>
      </w:r>
      <w:r w:rsidRPr="001D4F80">
        <w:rPr>
          <w:rFonts w:cs="Comic Sans MS"/>
        </w:rPr>
        <w:t>støtte), har man benektet å ha flere enn dobbel</w:t>
      </w:r>
      <w:r w:rsidR="000E3CE1">
        <w:rPr>
          <w:rFonts w:cs="Comic Sans MS"/>
          <w:sz w:val="26"/>
        </w:rPr>
        <w:sym w:font="Symbol" w:char="F0AA"/>
      </w:r>
      <w:r w:rsidRPr="001D4F80">
        <w:rPr>
          <w:rFonts w:cs="Comic Sans MS"/>
        </w:rPr>
        <w:t>.</w:t>
      </w:r>
    </w:p>
    <w:p w:rsidR="00A71959" w:rsidRPr="00563A03" w:rsidRDefault="00A71959" w:rsidP="00A71959">
      <w:r w:rsidRPr="001D4F80">
        <w:t>De samme prinsipper gjelder som for åpning 1</w:t>
      </w:r>
      <w:r w:rsidR="000E3CE1">
        <w:rPr>
          <w:color w:val="FF0000"/>
          <w:sz w:val="26"/>
        </w:rPr>
        <w:sym w:font="Symbol" w:char="F0A9"/>
      </w:r>
      <w:r w:rsidRPr="001D4F80">
        <w:t>. Unntaket er svaret 2</w:t>
      </w:r>
      <w:r w:rsidR="000E3CE1">
        <w:rPr>
          <w:color w:val="FF0000"/>
          <w:sz w:val="26"/>
        </w:rPr>
        <w:sym w:font="Symbol" w:char="F0A8"/>
      </w:r>
      <w:r w:rsidRPr="001D4F80">
        <w:t xml:space="preserve">, (også overføring), som </w:t>
      </w:r>
      <w:r w:rsidRPr="006F34F4">
        <w:rPr>
          <w:color w:val="000000"/>
          <w:u w:val="single"/>
        </w:rPr>
        <w:t>alltid</w:t>
      </w:r>
      <w:r w:rsidRPr="001D4F80">
        <w:t xml:space="preserve"> viser minst 4+</w:t>
      </w:r>
      <w:r w:rsidR="000E3CE1">
        <w:rPr>
          <w:color w:val="FF0000"/>
          <w:sz w:val="26"/>
        </w:rPr>
        <w:sym w:font="Symbol" w:char="F0A9"/>
      </w:r>
      <w:r w:rsidRPr="001D4F80">
        <w:t xml:space="preserve">. Hvis </w:t>
      </w:r>
      <w:r>
        <w:t>SH</w:t>
      </w:r>
      <w:r w:rsidRPr="001D4F80">
        <w:t xml:space="preserve"> </w:t>
      </w:r>
      <w:r w:rsidRPr="00113815">
        <w:rPr>
          <w:u w:val="single"/>
        </w:rPr>
        <w:t>ikke</w:t>
      </w:r>
      <w:r w:rsidRPr="001D4F80">
        <w:t xml:space="preserve"> melder 2</w:t>
      </w:r>
      <w:r w:rsidR="000E3CE1">
        <w:rPr>
          <w:color w:val="FF0000"/>
          <w:sz w:val="26"/>
        </w:rPr>
        <w:sym w:font="Symbol" w:char="F0A8"/>
      </w:r>
      <w:r w:rsidRPr="001D4F80">
        <w:t xml:space="preserve">, så viser han </w:t>
      </w:r>
      <w:r>
        <w:t xml:space="preserve">i prinsippet </w:t>
      </w:r>
      <w:r w:rsidRPr="001D4F80">
        <w:t>max 3</w:t>
      </w:r>
      <w:r w:rsidR="000E3CE1">
        <w:rPr>
          <w:color w:val="FF0000"/>
          <w:sz w:val="26"/>
        </w:rPr>
        <w:sym w:font="Symbol" w:char="F0A9"/>
      </w:r>
      <w:r w:rsidRPr="001D4F80">
        <w:t>!</w:t>
      </w:r>
      <w:r>
        <w:t xml:space="preserve"> </w:t>
      </w:r>
      <w:r w:rsidR="00563A03">
        <w:t xml:space="preserve"> Meldingsforløpet 1</w:t>
      </w:r>
      <w:r w:rsidR="00563A03">
        <w:rPr>
          <w:sz w:val="26"/>
        </w:rPr>
        <w:sym w:font="Symbol" w:char="F0AA"/>
      </w:r>
      <w:r w:rsidR="00563A03">
        <w:t xml:space="preserve"> - 2</w:t>
      </w:r>
      <w:r w:rsidR="00563A03">
        <w:rPr>
          <w:color w:val="FF0000"/>
          <w:sz w:val="26"/>
        </w:rPr>
        <w:sym w:font="Symbol" w:char="F0A8"/>
      </w:r>
      <w:r w:rsidR="00563A03">
        <w:t xml:space="preserve"> - 2</w:t>
      </w:r>
      <w:r w:rsidR="00563A03">
        <w:rPr>
          <w:color w:val="FF0000"/>
          <w:sz w:val="26"/>
        </w:rPr>
        <w:sym w:font="Symbol" w:char="F0A9"/>
      </w:r>
      <w:r w:rsidR="00563A03">
        <w:t xml:space="preserve"> setter opp 2</w:t>
      </w:r>
      <w:r w:rsidR="00563A03">
        <w:rPr>
          <w:sz w:val="26"/>
        </w:rPr>
        <w:sym w:font="Symbol" w:char="F0AA"/>
      </w:r>
      <w:r w:rsidR="00563A03">
        <w:t xml:space="preserve"> på SH som </w:t>
      </w:r>
      <w:r w:rsidR="00563A03" w:rsidRPr="00563A03">
        <w:rPr>
          <w:b/>
        </w:rPr>
        <w:t>«Umulig Støtte»</w:t>
      </w:r>
      <w:r w:rsidR="00563A03">
        <w:t xml:space="preserve">. Dette viser xx eller Hx i </w:t>
      </w:r>
      <w:r w:rsidR="00563A03">
        <w:rPr>
          <w:sz w:val="26"/>
        </w:rPr>
        <w:sym w:font="Symbol" w:char="F0AA"/>
      </w:r>
      <w:r w:rsidR="00563A03">
        <w:t>, og er RF. På 2</w:t>
      </w:r>
      <w:r w:rsidR="00563A03">
        <w:rPr>
          <w:color w:val="FF0000"/>
          <w:sz w:val="26"/>
        </w:rPr>
        <w:sym w:font="Symbol" w:char="F0A8"/>
      </w:r>
      <w:r w:rsidR="00563A03">
        <w:t xml:space="preserve"> skal ÅH si 2</w:t>
      </w:r>
      <w:r w:rsidR="00563A03">
        <w:rPr>
          <w:color w:val="FF0000"/>
          <w:sz w:val="26"/>
        </w:rPr>
        <w:sym w:font="Symbol" w:char="F0A9"/>
      </w:r>
      <w:r w:rsidR="00563A03">
        <w:t xml:space="preserve"> med 3+</w:t>
      </w:r>
      <w:r w:rsidR="00563A03">
        <w:rPr>
          <w:color w:val="FF0000"/>
          <w:sz w:val="26"/>
        </w:rPr>
        <w:sym w:font="Symbol" w:char="F0A9"/>
      </w:r>
      <w:r w:rsidR="00563A03">
        <w:t xml:space="preserve"> (prioritet). Har han dårligere </w:t>
      </w:r>
      <w:r w:rsidR="00563A03">
        <w:rPr>
          <w:color w:val="FF0000"/>
          <w:sz w:val="26"/>
        </w:rPr>
        <w:sym w:font="Symbol" w:char="F0A9"/>
      </w:r>
      <w:r w:rsidR="00563A03">
        <w:t>-støtte, skal han si 2</w:t>
      </w:r>
      <w:r w:rsidR="00563A03">
        <w:rPr>
          <w:sz w:val="26"/>
        </w:rPr>
        <w:sym w:font="Symbol" w:char="F0AA"/>
      </w:r>
      <w:r w:rsidR="00563A03">
        <w:t xml:space="preserve"> som NF, mens alt annet er GF.</w:t>
      </w:r>
    </w:p>
    <w:p w:rsidR="00A71959" w:rsidRDefault="00A71959" w:rsidP="00A71959">
      <w:r>
        <w:t>Unntak 1: Det kan være «conflicts of interests»</w:t>
      </w:r>
      <w:r w:rsidRPr="001D4F80">
        <w:t xml:space="preserve"> </w:t>
      </w:r>
      <w:r>
        <w:t xml:space="preserve">her, så hvis SH velger en av meldingene som viser </w:t>
      </w:r>
      <w:r w:rsidR="00563A03">
        <w:t xml:space="preserve">3- eller </w:t>
      </w:r>
      <w:r>
        <w:t xml:space="preserve">4-korts </w:t>
      </w:r>
      <w:r w:rsidR="000E3CE1">
        <w:rPr>
          <w:sz w:val="26"/>
        </w:rPr>
        <w:sym w:font="Symbol" w:char="F0AA"/>
      </w:r>
      <w:r>
        <w:t>-støtte direkte (</w:t>
      </w:r>
      <w:r w:rsidR="00563A03" w:rsidRPr="00563A03">
        <w:t>2</w:t>
      </w:r>
      <w:r w:rsidR="00563A03" w:rsidRPr="00563A03">
        <w:rPr>
          <w:color w:val="FF0000"/>
          <w:sz w:val="24"/>
          <w:szCs w:val="24"/>
        </w:rPr>
        <w:sym w:font="Symbol" w:char="F0A9"/>
      </w:r>
      <w:r w:rsidR="00563A03" w:rsidRPr="00563A03">
        <w:t>/2</w:t>
      </w:r>
      <w:r w:rsidR="00563A03" w:rsidRPr="00563A03">
        <w:rPr>
          <w:sz w:val="24"/>
          <w:szCs w:val="24"/>
        </w:rPr>
        <w:sym w:font="Symbol" w:char="F0AA"/>
      </w:r>
      <w:r w:rsidR="00563A03" w:rsidRPr="00563A03">
        <w:t xml:space="preserve"> eller </w:t>
      </w:r>
      <w:r w:rsidRPr="00563A03">
        <w:t>strukturhopp</w:t>
      </w:r>
      <w:r>
        <w:t>), kan han fremdeles sitte med 4-korts</w:t>
      </w:r>
      <w:r w:rsidR="00563A03">
        <w:t xml:space="preserve"> </w:t>
      </w:r>
      <w:r w:rsidR="000E3CE1">
        <w:rPr>
          <w:color w:val="FF0000"/>
          <w:sz w:val="26"/>
        </w:rPr>
        <w:sym w:font="Symbol" w:char="F0A9"/>
      </w:r>
      <w:r>
        <w:t xml:space="preserve">. </w:t>
      </w:r>
    </w:p>
    <w:p w:rsidR="00A71959" w:rsidRPr="00113815" w:rsidRDefault="00A71959" w:rsidP="00A71959">
      <w:r w:rsidRPr="006F34F4">
        <w:rPr>
          <w:color w:val="000000"/>
        </w:rPr>
        <w:t>Unntak 2:</w:t>
      </w:r>
      <w:r w:rsidRPr="001D4F80">
        <w:t xml:space="preserve"> a) han kan ha 4+</w:t>
      </w:r>
      <w:r w:rsidR="000E3CE1">
        <w:rPr>
          <w:color w:val="FF0000"/>
          <w:sz w:val="26"/>
        </w:rPr>
        <w:sym w:font="Symbol" w:char="F0A9"/>
      </w:r>
      <w:r w:rsidRPr="001D4F80">
        <w:t xml:space="preserve"> med en svak </w:t>
      </w:r>
      <w:r>
        <w:t>SH</w:t>
      </w:r>
      <w:r w:rsidRPr="001D4F80">
        <w:t xml:space="preserve">, for svak til </w:t>
      </w:r>
      <w:r>
        <w:t>INV</w:t>
      </w:r>
      <w:r w:rsidRPr="001D4F80">
        <w:t xml:space="preserve"> (melder 1NT eller overfører til 2</w:t>
      </w:r>
      <w:r w:rsidR="000E3CE1">
        <w:rPr>
          <w:color w:val="FF0000"/>
          <w:sz w:val="26"/>
        </w:rPr>
        <w:sym w:font="Symbol" w:char="F0A8"/>
      </w:r>
      <w:r w:rsidRPr="001D4F80">
        <w:t xml:space="preserve"> som han passer) </w:t>
      </w:r>
      <w:r w:rsidR="00563A03">
        <w:t>b) hvis han melder 1NT (7-10HP).</w:t>
      </w:r>
    </w:p>
    <w:p w:rsidR="00A71959" w:rsidRDefault="00A71959" w:rsidP="00A71959">
      <w:pPr>
        <w:rPr>
          <w:rFonts w:cs="Comic Sans MS"/>
        </w:rPr>
      </w:pPr>
      <w:r w:rsidRPr="001D4F80">
        <w:t xml:space="preserve">I og med at </w:t>
      </w:r>
      <w:r>
        <w:t>SH</w:t>
      </w:r>
      <w:r w:rsidRPr="001D4F80">
        <w:t xml:space="preserve"> i prinsippet ikke </w:t>
      </w:r>
      <w:r w:rsidR="00563A03">
        <w:t>skal</w:t>
      </w:r>
      <w:r w:rsidRPr="001D4F80">
        <w:t xml:space="preserve"> ha mer enn 3-korts </w:t>
      </w:r>
      <w:r w:rsidR="000E3CE1">
        <w:rPr>
          <w:color w:val="FF0000"/>
          <w:sz w:val="26"/>
        </w:rPr>
        <w:sym w:font="Symbol" w:char="F0A9"/>
      </w:r>
      <w:r w:rsidRPr="001D4F80">
        <w:t xml:space="preserve"> hvis han ikke innleder med 2</w:t>
      </w:r>
      <w:r w:rsidR="000E3CE1">
        <w:rPr>
          <w:color w:val="FF0000"/>
          <w:sz w:val="26"/>
        </w:rPr>
        <w:sym w:font="Symbol" w:char="F0A8"/>
      </w:r>
      <w:r w:rsidRPr="001D4F80">
        <w:t xml:space="preserve"> over 1</w:t>
      </w:r>
      <w:r w:rsidR="000E3CE1">
        <w:rPr>
          <w:sz w:val="26"/>
        </w:rPr>
        <w:sym w:font="Symbol" w:char="F0AA"/>
      </w:r>
      <w:r w:rsidRPr="001D4F80">
        <w:t>, setter overføringsmeldingen 2</w:t>
      </w:r>
      <w:r w:rsidR="000E3CE1">
        <w:rPr>
          <w:sz w:val="26"/>
        </w:rPr>
        <w:sym w:font="Symbol" w:char="F0A7"/>
      </w:r>
      <w:r w:rsidRPr="001D4F80">
        <w:rPr>
          <w:rFonts w:cs="Comic Sans MS"/>
        </w:rPr>
        <w:t xml:space="preserve"> opp a) </w:t>
      </w:r>
      <w:r w:rsidRPr="001D4F80">
        <w:rPr>
          <w:rFonts w:cs="Comic Sans MS"/>
          <w:b/>
        </w:rPr>
        <w:t>”Umulig major”</w:t>
      </w:r>
      <w:r w:rsidRPr="001D4F80">
        <w:rPr>
          <w:rFonts w:cs="Comic Sans MS"/>
        </w:rPr>
        <w:t xml:space="preserve"> </w:t>
      </w:r>
      <w:r>
        <w:rPr>
          <w:rFonts w:cs="Comic Sans MS"/>
        </w:rPr>
        <w:t>(</w:t>
      </w:r>
      <w:r w:rsidR="000E3CE1">
        <w:rPr>
          <w:rFonts w:cs="Comic Sans MS"/>
          <w:sz w:val="26"/>
        </w:rPr>
        <w:sym w:font="Symbol" w:char="F0AA"/>
      </w:r>
      <w:r>
        <w:rPr>
          <w:rFonts w:cs="Comic Sans MS"/>
        </w:rPr>
        <w:t>xx)</w:t>
      </w:r>
      <w:r w:rsidR="0090024F">
        <w:rPr>
          <w:rFonts w:cs="Comic Sans MS"/>
        </w:rPr>
        <w:t>,</w:t>
      </w:r>
      <w:r w:rsidR="00563A03">
        <w:rPr>
          <w:rFonts w:cs="Comic Sans MS"/>
        </w:rPr>
        <w:t xml:space="preserve"> </w:t>
      </w:r>
      <w:r w:rsidR="0090024F">
        <w:rPr>
          <w:rFonts w:cs="Comic Sans MS"/>
        </w:rPr>
        <w:t>b)</w:t>
      </w:r>
      <w:r w:rsidRPr="001D4F80">
        <w:rPr>
          <w:rFonts w:cs="Comic Sans MS"/>
        </w:rPr>
        <w:t xml:space="preserve"> </w:t>
      </w:r>
      <w:r w:rsidRPr="001D4F80">
        <w:rPr>
          <w:rFonts w:cs="Comic Sans MS"/>
          <w:b/>
        </w:rPr>
        <w:t>”Umulig Støtte”</w:t>
      </w:r>
      <w:r w:rsidRPr="001D4F80">
        <w:rPr>
          <w:rFonts w:cs="Comic Sans MS"/>
        </w:rPr>
        <w:t xml:space="preserve"> </w:t>
      </w:r>
      <w:r>
        <w:rPr>
          <w:rFonts w:cs="Comic Sans MS"/>
        </w:rPr>
        <w:t>(</w:t>
      </w:r>
      <w:r w:rsidR="000E3CE1">
        <w:rPr>
          <w:rFonts w:cs="Comic Sans MS"/>
          <w:sz w:val="26"/>
        </w:rPr>
        <w:sym w:font="Symbol" w:char="F0AA"/>
      </w:r>
      <w:r>
        <w:rPr>
          <w:rFonts w:cs="Comic Sans MS"/>
        </w:rPr>
        <w:t xml:space="preserve">Hx) </w:t>
      </w:r>
      <w:r w:rsidRPr="001D4F80">
        <w:rPr>
          <w:rFonts w:cs="Comic Sans MS"/>
        </w:rPr>
        <w:t xml:space="preserve">for </w:t>
      </w:r>
      <w:r>
        <w:rPr>
          <w:rFonts w:cs="Comic Sans MS"/>
        </w:rPr>
        <w:t>SH</w:t>
      </w:r>
      <w:r w:rsidRPr="001D4F80">
        <w:rPr>
          <w:rFonts w:cs="Comic Sans MS"/>
        </w:rPr>
        <w:t xml:space="preserve"> (= milde/sterke slem</w:t>
      </w:r>
      <w:r>
        <w:rPr>
          <w:rFonts w:cs="Comic Sans MS"/>
        </w:rPr>
        <w:t>-INV</w:t>
      </w:r>
      <w:r w:rsidRPr="001D4F80">
        <w:rPr>
          <w:rFonts w:cs="Comic Sans MS"/>
        </w:rPr>
        <w:t xml:space="preserve"> med max singel </w:t>
      </w:r>
      <w:r w:rsidR="000E3CE1">
        <w:rPr>
          <w:rFonts w:cs="Comic Sans MS"/>
          <w:sz w:val="26"/>
        </w:rPr>
        <w:sym w:font="Symbol" w:char="F0AA"/>
      </w:r>
      <w:r w:rsidRPr="001D4F80">
        <w:t xml:space="preserve"> </w:t>
      </w:r>
      <w:r w:rsidRPr="001D4F80">
        <w:rPr>
          <w:rFonts w:cs="Comic Sans MS"/>
        </w:rPr>
        <w:t>og 6-4 eller 5-</w:t>
      </w:r>
      <w:r>
        <w:rPr>
          <w:rFonts w:cs="Comic Sans MS"/>
        </w:rPr>
        <w:t xml:space="preserve">5 i minor), </w:t>
      </w:r>
      <w:r w:rsidR="0090024F">
        <w:rPr>
          <w:rFonts w:cs="Comic Sans MS"/>
        </w:rPr>
        <w:t>c</w:t>
      </w:r>
      <w:r w:rsidRPr="0090024F">
        <w:rPr>
          <w:rFonts w:cs="Comic Sans MS"/>
        </w:rPr>
        <w:t xml:space="preserve">) </w:t>
      </w:r>
      <w:r>
        <w:rPr>
          <w:rFonts w:cs="Comic Sans MS"/>
        </w:rPr>
        <w:t>s</w:t>
      </w:r>
      <w:r w:rsidRPr="0090024F">
        <w:rPr>
          <w:rFonts w:cs="Comic Sans MS"/>
        </w:rPr>
        <w:t xml:space="preserve">ign-off i minor, </w:t>
      </w:r>
      <w:r w:rsidR="0090024F">
        <w:rPr>
          <w:rFonts w:cs="Comic Sans MS"/>
        </w:rPr>
        <w:t>d</w:t>
      </w:r>
      <w:r w:rsidRPr="001D4F80">
        <w:rPr>
          <w:rFonts w:cs="Comic Sans MS"/>
        </w:rPr>
        <w:t xml:space="preserve">) </w:t>
      </w:r>
      <w:r>
        <w:rPr>
          <w:rFonts w:cs="Comic Sans MS"/>
        </w:rPr>
        <w:t>INV-</w:t>
      </w:r>
      <w:r w:rsidRPr="001D4F80">
        <w:rPr>
          <w:rFonts w:cs="Comic Sans MS"/>
        </w:rPr>
        <w:t>meldinger med 6-korts minor</w:t>
      </w:r>
      <w:r>
        <w:rPr>
          <w:rFonts w:cs="Comic Sans MS"/>
        </w:rPr>
        <w:t xml:space="preserve"> med eller uten sidefarge og </w:t>
      </w:r>
      <w:r w:rsidR="0090024F">
        <w:rPr>
          <w:rFonts w:cs="Comic Sans MS"/>
        </w:rPr>
        <w:t>e</w:t>
      </w:r>
      <w:r w:rsidRPr="001D4F80">
        <w:rPr>
          <w:rFonts w:cs="Comic Sans MS"/>
        </w:rPr>
        <w:t>) slem</w:t>
      </w:r>
      <w:r>
        <w:rPr>
          <w:rFonts w:cs="Comic Sans MS"/>
        </w:rPr>
        <w:t>-INV</w:t>
      </w:r>
      <w:r w:rsidRPr="001D4F80">
        <w:rPr>
          <w:rFonts w:cs="Comic Sans MS"/>
        </w:rPr>
        <w:t xml:space="preserve"> med mye minor. </w:t>
      </w:r>
      <w:r>
        <w:rPr>
          <w:rFonts w:cs="Comic Sans MS"/>
        </w:rPr>
        <w:t>Innledningen 2</w:t>
      </w:r>
      <w:r w:rsidR="000E3CE1">
        <w:rPr>
          <w:rFonts w:cs="Comic Sans MS"/>
          <w:sz w:val="26"/>
        </w:rPr>
        <w:sym w:font="Symbol" w:char="F0A7"/>
      </w:r>
      <w:r>
        <w:rPr>
          <w:rFonts w:cs="Comic Sans MS"/>
        </w:rPr>
        <w:t xml:space="preserve"> brukes således til å vise hender (oftest) med invitts styrke eller GF som har fargelengde i en eller begge m.</w:t>
      </w:r>
      <w:r w:rsidR="003A08F0">
        <w:rPr>
          <w:rFonts w:cs="Comic Sans MS"/>
        </w:rPr>
        <w:t xml:space="preserve"> </w:t>
      </w:r>
      <w:r w:rsidR="0090024F">
        <w:rPr>
          <w:rFonts w:cs="Comic Sans MS"/>
        </w:rPr>
        <w:t>Se åpning 1 – 2.</w:t>
      </w:r>
    </w:p>
    <w:p w:rsidR="00563A03" w:rsidRPr="001D4F80" w:rsidRDefault="00563A03" w:rsidP="00563A03">
      <w:pPr>
        <w:pStyle w:val="Overskrift2"/>
      </w:pPr>
      <w:r>
        <w:t>SHs meldinger etter 1</w:t>
      </w:r>
      <w:r>
        <w:rPr>
          <w:sz w:val="32"/>
        </w:rPr>
        <w:sym w:font="Symbol" w:char="F0AA"/>
      </w:r>
    </w:p>
    <w:p w:rsidR="00A71959" w:rsidRPr="001D4F80" w:rsidRDefault="00A71959" w:rsidP="001B2BE2">
      <w:pPr>
        <w:pStyle w:val="NormalList"/>
        <w:spacing w:before="0" w:after="0"/>
      </w:pPr>
      <w:r w:rsidRPr="001D4F80">
        <w:t>1</w:t>
      </w:r>
      <w:r w:rsidR="000E3CE1">
        <w:rPr>
          <w:sz w:val="26"/>
        </w:rPr>
        <w:sym w:font="Symbol" w:char="F0AA"/>
      </w:r>
      <w:r w:rsidRPr="001D4F80">
        <w:t xml:space="preserve">  -</w:t>
      </w:r>
      <w:r w:rsidRPr="001D4F80">
        <w:tab/>
      </w:r>
      <w:r w:rsidRPr="001D4F80">
        <w:tab/>
        <w:t>?</w:t>
      </w:r>
    </w:p>
    <w:p w:rsidR="00A71959" w:rsidRPr="001D4F80" w:rsidRDefault="00A71959" w:rsidP="00A71959">
      <w:pPr>
        <w:pStyle w:val="NormalList"/>
        <w:spacing w:before="0" w:after="0"/>
      </w:pPr>
      <w:r w:rsidRPr="001D4F80">
        <w:tab/>
      </w:r>
      <w:r w:rsidRPr="001D4F80">
        <w:tab/>
        <w:t>pass</w:t>
      </w:r>
      <w:r w:rsidRPr="001D4F80">
        <w:tab/>
        <w:t>= 0-6 HP. MAX dobbel</w:t>
      </w:r>
      <w:r w:rsidR="000E3CE1">
        <w:rPr>
          <w:sz w:val="26"/>
        </w:rPr>
        <w:sym w:font="Symbol" w:char="F0AA"/>
      </w:r>
      <w:r w:rsidRPr="001D4F80">
        <w:t>. NF.</w:t>
      </w:r>
    </w:p>
    <w:p w:rsidR="00A71959" w:rsidRPr="001D4F80" w:rsidRDefault="00A71959" w:rsidP="00A71959">
      <w:pPr>
        <w:pStyle w:val="NormalList"/>
        <w:spacing w:before="0" w:after="0"/>
      </w:pPr>
      <w:r w:rsidRPr="001D4F80">
        <w:tab/>
      </w:r>
      <w:r w:rsidRPr="001D4F80">
        <w:tab/>
        <w:t>1NT</w:t>
      </w:r>
      <w:r w:rsidRPr="001D4F80">
        <w:tab/>
        <w:t>= 7-10HP. MAX dobbel</w:t>
      </w:r>
      <w:r w:rsidR="000E3CE1">
        <w:rPr>
          <w:sz w:val="26"/>
        </w:rPr>
        <w:sym w:font="Symbol" w:char="F0AA"/>
      </w:r>
      <w:r w:rsidRPr="001D4F80">
        <w:t>. NF. Kan inneholde både 4- og 5-korts</w:t>
      </w:r>
      <w:r w:rsidR="000E3CE1">
        <w:rPr>
          <w:color w:val="FF0000"/>
          <w:sz w:val="26"/>
        </w:rPr>
        <w:sym w:font="Symbol" w:char="F0A9"/>
      </w:r>
      <w:r w:rsidRPr="001D4F80">
        <w:t>.</w:t>
      </w:r>
      <w:r w:rsidR="00621C7B">
        <w:t xml:space="preserve"> Se videre utvikling under 1</w:t>
      </w:r>
      <w:r w:rsidR="000E3CE1">
        <w:rPr>
          <w:color w:val="FF0000"/>
          <w:sz w:val="26"/>
        </w:rPr>
        <w:sym w:font="Symbol" w:char="F0A9"/>
      </w:r>
      <w:r w:rsidR="00621C7B">
        <w:t xml:space="preserve"> – 1NT.</w:t>
      </w:r>
    </w:p>
    <w:p w:rsidR="00CA01A3" w:rsidRDefault="00A71959" w:rsidP="00CA01A3">
      <w:pPr>
        <w:pStyle w:val="NormalList"/>
        <w:tabs>
          <w:tab w:val="clear" w:pos="1260"/>
          <w:tab w:val="clear" w:pos="1440"/>
          <w:tab w:val="left" w:pos="1276"/>
        </w:tabs>
        <w:spacing w:before="0" w:after="0"/>
        <w:ind w:left="1276" w:hanging="567"/>
      </w:pPr>
      <w:r w:rsidRPr="001D4F80">
        <w:tab/>
        <w:t>2</w:t>
      </w:r>
      <w:r w:rsidR="000E3CE1">
        <w:rPr>
          <w:sz w:val="26"/>
        </w:rPr>
        <w:sym w:font="Symbol" w:char="F0A7"/>
      </w:r>
      <w:r w:rsidRPr="001D4F80">
        <w:tab/>
        <w:t xml:space="preserve">= </w:t>
      </w:r>
      <w:r w:rsidRPr="001D4F80">
        <w:rPr>
          <w:b/>
        </w:rPr>
        <w:t>BUK-overføring til 2</w:t>
      </w:r>
      <w:r w:rsidR="000E3CE1">
        <w:rPr>
          <w:b/>
          <w:color w:val="FF0000"/>
          <w:sz w:val="26"/>
        </w:rPr>
        <w:sym w:font="Symbol" w:char="F0A8"/>
      </w:r>
      <w:r w:rsidRPr="001D4F80">
        <w:t xml:space="preserve">. RF. </w:t>
      </w:r>
      <w:r>
        <w:t>ÅH</w:t>
      </w:r>
      <w:r w:rsidRPr="001D4F80">
        <w:t xml:space="preserve"> skal normalt akseptere overføringen, selv uten tilpass, med mindre han har </w:t>
      </w:r>
      <w:r>
        <w:t xml:space="preserve">et opplagt bedre alternativ. </w:t>
      </w:r>
      <w:r w:rsidRPr="001D4F80">
        <w:t xml:space="preserve">Brudd på overføring viser ekstra fargelengde </w:t>
      </w:r>
      <w:r>
        <w:t>uten tillegg (6+</w:t>
      </w:r>
      <w:r w:rsidR="000E3CE1">
        <w:rPr>
          <w:sz w:val="26"/>
        </w:rPr>
        <w:sym w:font="Symbol" w:char="F0AA"/>
      </w:r>
      <w:r>
        <w:t xml:space="preserve">), </w:t>
      </w:r>
      <w:r w:rsidRPr="001D4F80">
        <w:t>tillegg og en hånd som absolutt ikke egner seg for spill i 2</w:t>
      </w:r>
      <w:r w:rsidR="000E3CE1">
        <w:rPr>
          <w:color w:val="FF0000"/>
          <w:sz w:val="26"/>
        </w:rPr>
        <w:sym w:font="Symbol" w:char="F0A8"/>
      </w:r>
      <w:r>
        <w:t xml:space="preserve"> (ny farge) eller 18-19HP (2NT)</w:t>
      </w:r>
      <w:r w:rsidRPr="001D4F80">
        <w:t>. Etter 2</w:t>
      </w:r>
      <w:r w:rsidR="000E3CE1">
        <w:rPr>
          <w:color w:val="FF0000"/>
          <w:sz w:val="26"/>
        </w:rPr>
        <w:sym w:font="Symbol" w:char="F0A8"/>
      </w:r>
      <w:r w:rsidRPr="001D4F80">
        <w:t xml:space="preserve"> </w:t>
      </w:r>
      <w:r w:rsidR="001934A2">
        <w:t xml:space="preserve">fra ÅH </w:t>
      </w:r>
      <w:r w:rsidRPr="001D4F80">
        <w:t xml:space="preserve">har </w:t>
      </w:r>
      <w:r w:rsidRPr="001934A2">
        <w:rPr>
          <w:b/>
          <w:color w:val="1306BA"/>
        </w:rPr>
        <w:t>SH 5 veier å gå</w:t>
      </w:r>
      <w:r w:rsidRPr="001D4F80">
        <w:t>. NB! 2</w:t>
      </w:r>
      <w:r w:rsidR="000E3CE1">
        <w:rPr>
          <w:sz w:val="26"/>
        </w:rPr>
        <w:sym w:font="Symbol" w:char="F0A7"/>
      </w:r>
      <w:r w:rsidRPr="001D4F80">
        <w:t xml:space="preserve"> benekter 4+</w:t>
      </w:r>
      <w:r w:rsidR="000E3CE1">
        <w:rPr>
          <w:sz w:val="26"/>
        </w:rPr>
        <w:sym w:font="Symbol" w:char="F0AA"/>
      </w:r>
      <w:r w:rsidRPr="001D4F80">
        <w:t xml:space="preserve"> og setter opp ”Umulig major”</w:t>
      </w:r>
      <w:r>
        <w:t xml:space="preserve"> (som lover </w:t>
      </w:r>
      <w:r w:rsidR="000E3CE1">
        <w:rPr>
          <w:sz w:val="26"/>
        </w:rPr>
        <w:sym w:font="Symbol" w:char="F0AA"/>
      </w:r>
      <w:r>
        <w:t xml:space="preserve">xx) og «Umulig støtte» (som lover </w:t>
      </w:r>
      <w:r w:rsidR="000E3CE1">
        <w:rPr>
          <w:sz w:val="26"/>
        </w:rPr>
        <w:sym w:font="Symbol" w:char="F0AA"/>
      </w:r>
      <w:r>
        <w:t>Hx)</w:t>
      </w:r>
      <w:r w:rsidR="00296037">
        <w:t>. Begge disse meldingene har prioritet</w:t>
      </w:r>
      <w:r w:rsidRPr="001D4F80">
        <w:t>.</w:t>
      </w:r>
      <w:r w:rsidR="00621C7B">
        <w:t xml:space="preserve"> Se videre utvikling </w:t>
      </w:r>
      <w:r w:rsidR="00296037">
        <w:t>(=</w:t>
      </w:r>
      <w:r w:rsidR="001934A2">
        <w:t xml:space="preserve"> </w:t>
      </w:r>
      <w:r w:rsidR="00621C7B">
        <w:t>1</w:t>
      </w:r>
      <w:r w:rsidR="000E3CE1">
        <w:rPr>
          <w:color w:val="FF0000"/>
          <w:sz w:val="26"/>
        </w:rPr>
        <w:sym w:font="Symbol" w:char="F0A9"/>
      </w:r>
      <w:r w:rsidR="00621C7B">
        <w:t xml:space="preserve"> – 2</w:t>
      </w:r>
      <w:r w:rsidR="000E3CE1">
        <w:rPr>
          <w:sz w:val="26"/>
        </w:rPr>
        <w:sym w:font="Symbol" w:char="F0A7"/>
      </w:r>
      <w:r w:rsidR="00296037">
        <w:rPr>
          <w:sz w:val="26"/>
        </w:rPr>
        <w:t xml:space="preserve"> </w:t>
      </w:r>
      <w:r w:rsidR="00296037" w:rsidRPr="00296037">
        <w:t>m</w:t>
      </w:r>
      <w:r w:rsidR="00296037">
        <w:t xml:space="preserve">ed unntagelse av </w:t>
      </w:r>
      <w:r w:rsidR="00296037">
        <w:rPr>
          <w:sz w:val="26"/>
        </w:rPr>
        <w:sym w:font="Symbol" w:char="F0AA"/>
      </w:r>
      <w:r w:rsidR="00296037">
        <w:t xml:space="preserve">- og </w:t>
      </w:r>
      <w:r w:rsidR="00296037">
        <w:rPr>
          <w:color w:val="FF0000"/>
          <w:sz w:val="26"/>
        </w:rPr>
        <w:sym w:font="Symbol" w:char="F0A9"/>
      </w:r>
      <w:r w:rsidR="00296037">
        <w:t>-meldingene som bytter plass</w:t>
      </w:r>
      <w:r w:rsidR="00296037" w:rsidRPr="00296037">
        <w:t>)</w:t>
      </w:r>
      <w:r w:rsidR="001934A2">
        <w:t xml:space="preserve"> under 1</w:t>
      </w:r>
      <w:r w:rsidR="001934A2">
        <w:rPr>
          <w:color w:val="FF0000"/>
          <w:sz w:val="26"/>
        </w:rPr>
        <w:sym w:font="Symbol" w:char="F0A9"/>
      </w:r>
      <w:r w:rsidR="001934A2">
        <w:t xml:space="preserve"> - 2</w:t>
      </w:r>
      <w:r w:rsidR="001934A2">
        <w:rPr>
          <w:sz w:val="26"/>
        </w:rPr>
        <w:sym w:font="Symbol" w:char="F0A7"/>
      </w:r>
      <w:r w:rsidR="00621C7B">
        <w:t>.</w:t>
      </w:r>
    </w:p>
    <w:p w:rsidR="00CA01A3" w:rsidRDefault="00621C7B" w:rsidP="00CA01A3">
      <w:pPr>
        <w:pStyle w:val="NormalList"/>
        <w:tabs>
          <w:tab w:val="clear" w:pos="1260"/>
          <w:tab w:val="clear" w:pos="1440"/>
          <w:tab w:val="left" w:pos="1276"/>
        </w:tabs>
        <w:spacing w:before="0" w:after="0"/>
        <w:ind w:left="1276" w:hanging="567"/>
      </w:pPr>
      <w:r>
        <w:t>2</w:t>
      </w:r>
      <w:r w:rsidR="000E3CE1">
        <w:rPr>
          <w:color w:val="FF0000"/>
          <w:sz w:val="26"/>
        </w:rPr>
        <w:sym w:font="Symbol" w:char="F0A8"/>
      </w:r>
      <w:r w:rsidRPr="001D4F80">
        <w:tab/>
        <w:t xml:space="preserve">= </w:t>
      </w:r>
      <w:r w:rsidRPr="001D4F80">
        <w:rPr>
          <w:b/>
        </w:rPr>
        <w:t>BUK-</w:t>
      </w:r>
      <w:r>
        <w:rPr>
          <w:b/>
        </w:rPr>
        <w:t xml:space="preserve">overføring </w:t>
      </w:r>
      <w:r w:rsidR="0059429E" w:rsidRPr="0059429E">
        <w:rPr>
          <w:b/>
        </w:rPr>
        <w:t>til 2</w:t>
      </w:r>
      <w:r w:rsidR="000E3CE1">
        <w:rPr>
          <w:b/>
          <w:color w:val="FF0000"/>
          <w:sz w:val="26"/>
        </w:rPr>
        <w:sym w:font="Symbol" w:char="F0A9"/>
      </w:r>
      <w:r w:rsidR="0059429E" w:rsidRPr="001D4F80">
        <w:t xml:space="preserve">. </w:t>
      </w:r>
      <w:r w:rsidR="0059429E">
        <w:t>SH</w:t>
      </w:r>
      <w:r w:rsidR="0059429E" w:rsidRPr="001D4F80">
        <w:t xml:space="preserve"> har alltid minst 4-korts </w:t>
      </w:r>
      <w:r w:rsidR="000E3CE1">
        <w:rPr>
          <w:color w:val="FF0000"/>
          <w:sz w:val="26"/>
        </w:rPr>
        <w:sym w:font="Symbol" w:char="F0A9"/>
      </w:r>
      <w:r w:rsidR="0059429E" w:rsidRPr="001D4F80">
        <w:t xml:space="preserve"> og </w:t>
      </w:r>
      <w:r w:rsidR="0025599C">
        <w:t xml:space="preserve">normalt </w:t>
      </w:r>
      <w:r w:rsidR="0059429E" w:rsidRPr="001D4F80">
        <w:t xml:space="preserve">max dobbel </w:t>
      </w:r>
      <w:r w:rsidR="000E3CE1">
        <w:rPr>
          <w:sz w:val="26"/>
        </w:rPr>
        <w:sym w:font="Symbol" w:char="F0AA"/>
      </w:r>
      <w:r w:rsidR="0059429E">
        <w:rPr>
          <w:b/>
        </w:rPr>
        <w:t xml:space="preserve"> (</w:t>
      </w:r>
      <w:r w:rsidR="0059429E" w:rsidRPr="001D4F80">
        <w:rPr>
          <w:b/>
        </w:rPr>
        <w:t>Unntak:</w:t>
      </w:r>
      <w:r w:rsidR="0059429E" w:rsidRPr="001D4F80">
        <w:t xml:space="preserve"> Med 5</w:t>
      </w:r>
      <w:r w:rsidR="000E3CE1">
        <w:rPr>
          <w:color w:val="FF0000"/>
          <w:sz w:val="26"/>
        </w:rPr>
        <w:sym w:font="Symbol" w:char="F0A9"/>
      </w:r>
      <w:r w:rsidR="0059429E" w:rsidRPr="001D4F80">
        <w:t xml:space="preserve"> og 3</w:t>
      </w:r>
      <w:r w:rsidR="000E3CE1">
        <w:rPr>
          <w:sz w:val="26"/>
        </w:rPr>
        <w:sym w:font="Symbol" w:char="F0AA"/>
      </w:r>
      <w:r w:rsidR="0059429E" w:rsidRPr="001D4F80">
        <w:t xml:space="preserve"> skal </w:t>
      </w:r>
      <w:r w:rsidR="0059429E">
        <w:t>SH</w:t>
      </w:r>
      <w:r w:rsidR="0059429E" w:rsidRPr="001D4F80">
        <w:t xml:space="preserve"> overføre med 2</w:t>
      </w:r>
      <w:r w:rsidR="000E3CE1">
        <w:rPr>
          <w:color w:val="FF0000"/>
          <w:sz w:val="26"/>
        </w:rPr>
        <w:sym w:font="Symbol" w:char="F0A8"/>
      </w:r>
      <w:r w:rsidR="0059429E" w:rsidRPr="001D4F80">
        <w:t xml:space="preserve"> til 2</w:t>
      </w:r>
      <w:r w:rsidR="000E3CE1">
        <w:rPr>
          <w:color w:val="FF0000"/>
          <w:sz w:val="26"/>
        </w:rPr>
        <w:sym w:font="Symbol" w:char="F0A9"/>
      </w:r>
      <w:r w:rsidR="0059429E" w:rsidRPr="001D4F80">
        <w:t xml:space="preserve"> og deretter hoppe til 3</w:t>
      </w:r>
      <w:r w:rsidR="000E3CE1">
        <w:rPr>
          <w:sz w:val="26"/>
        </w:rPr>
        <w:sym w:font="Symbol" w:char="F0AA"/>
      </w:r>
      <w:r w:rsidR="0059429E">
        <w:t xml:space="preserve"> med INV (</w:t>
      </w:r>
      <w:r w:rsidR="0059429E" w:rsidRPr="001D4F80">
        <w:t>11-13H</w:t>
      </w:r>
      <w:r w:rsidR="0059429E">
        <w:t>F</w:t>
      </w:r>
      <w:r w:rsidR="0059429E" w:rsidRPr="001D4F80">
        <w:t>P</w:t>
      </w:r>
      <w:r w:rsidR="0059429E">
        <w:t>) og til 4</w:t>
      </w:r>
      <w:r w:rsidR="000E3CE1">
        <w:rPr>
          <w:sz w:val="26"/>
        </w:rPr>
        <w:sym w:font="Symbol" w:char="F0AA"/>
      </w:r>
      <w:r w:rsidR="0059429E">
        <w:t xml:space="preserve"> med GF (14+HFP)</w:t>
      </w:r>
      <w:r w:rsidR="0059429E" w:rsidRPr="001D4F80">
        <w:t xml:space="preserve">. </w:t>
      </w:r>
      <w:r w:rsidR="0059429E">
        <w:t>ÅH</w:t>
      </w:r>
      <w:r w:rsidR="0059429E" w:rsidRPr="001D4F80">
        <w:t xml:space="preserve"> skal </w:t>
      </w:r>
      <w:r w:rsidR="0059429E">
        <w:t xml:space="preserve">ellers </w:t>
      </w:r>
      <w:r w:rsidR="0059429E" w:rsidRPr="001D4F80">
        <w:t xml:space="preserve">normalt akseptere overføringen med </w:t>
      </w:r>
      <w:r w:rsidR="0059429E">
        <w:t xml:space="preserve">3-korts </w:t>
      </w:r>
      <w:r w:rsidR="000E3CE1">
        <w:rPr>
          <w:color w:val="FF0000"/>
          <w:sz w:val="26"/>
        </w:rPr>
        <w:sym w:font="Symbol" w:char="F0A9"/>
      </w:r>
      <w:r w:rsidR="0059429E">
        <w:t xml:space="preserve"> og 11-17HFP (melder 2</w:t>
      </w:r>
      <w:r w:rsidR="000E3CE1">
        <w:rPr>
          <w:color w:val="FF0000"/>
          <w:sz w:val="26"/>
        </w:rPr>
        <w:sym w:font="Symbol" w:char="F0A9"/>
      </w:r>
      <w:r w:rsidR="0025599C">
        <w:t>).</w:t>
      </w:r>
      <w:r w:rsidR="0059429E">
        <w:t xml:space="preserve"> Har ÅH mindre enn 3</w:t>
      </w:r>
      <w:r w:rsidR="000E3CE1">
        <w:rPr>
          <w:color w:val="FF0000"/>
          <w:sz w:val="26"/>
        </w:rPr>
        <w:sym w:font="Symbol" w:char="F0A9"/>
      </w:r>
      <w:r w:rsidR="0059429E">
        <w:t>, må han gjenta åpningsfargen med 2</w:t>
      </w:r>
      <w:r w:rsidR="000E3CE1">
        <w:rPr>
          <w:sz w:val="26"/>
        </w:rPr>
        <w:sym w:font="Symbol" w:char="F0AA"/>
      </w:r>
      <w:r w:rsidR="0059429E">
        <w:rPr>
          <w:b/>
        </w:rPr>
        <w:t xml:space="preserve"> (=</w:t>
      </w:r>
      <w:r w:rsidR="0059429E" w:rsidRPr="0059429E">
        <w:t>11-1</w:t>
      </w:r>
      <w:r w:rsidR="0059429E">
        <w:t>4 =</w:t>
      </w:r>
      <w:r w:rsidR="0059429E">
        <w:rPr>
          <w:b/>
        </w:rPr>
        <w:t xml:space="preserve"> </w:t>
      </w:r>
      <w:r w:rsidR="0059429E">
        <w:t>minimum), mens alt annet er naturlig og viser tillegg (15+HP).</w:t>
      </w:r>
      <w:r w:rsidR="0059429E" w:rsidRPr="001D4F80">
        <w:t xml:space="preserve"> Med 4+</w:t>
      </w:r>
      <w:r w:rsidR="000E3CE1">
        <w:rPr>
          <w:color w:val="FF0000"/>
          <w:sz w:val="26"/>
        </w:rPr>
        <w:sym w:font="Symbol" w:char="F0A9"/>
      </w:r>
      <w:r w:rsidR="0059429E" w:rsidRPr="001D4F80">
        <w:t xml:space="preserve"> bør </w:t>
      </w:r>
      <w:r w:rsidR="0059429E">
        <w:t>ÅH</w:t>
      </w:r>
      <w:r w:rsidR="0059429E" w:rsidRPr="001D4F80">
        <w:t xml:space="preserve"> melde 2</w:t>
      </w:r>
      <w:r w:rsidR="000E3CE1">
        <w:rPr>
          <w:color w:val="FF0000"/>
          <w:sz w:val="26"/>
        </w:rPr>
        <w:sym w:font="Symbol" w:char="F0A9"/>
      </w:r>
      <w:r w:rsidR="0059429E" w:rsidRPr="001D4F80">
        <w:t xml:space="preserve"> med MIN (11-14HFP), vise superfit med 15-17HFP ved å hoppe til 3</w:t>
      </w:r>
      <w:r w:rsidR="000E3CE1">
        <w:rPr>
          <w:color w:val="FF0000"/>
          <w:sz w:val="26"/>
        </w:rPr>
        <w:sym w:font="Symbol" w:char="F0A9"/>
      </w:r>
      <w:r w:rsidR="0059429E" w:rsidRPr="001D4F80">
        <w:t>, og hoppe til 4</w:t>
      </w:r>
      <w:r w:rsidR="000E3CE1">
        <w:rPr>
          <w:sz w:val="26"/>
        </w:rPr>
        <w:sym w:font="Symbol" w:char="F0A7"/>
      </w:r>
      <w:r w:rsidR="0059429E" w:rsidRPr="001D4F80">
        <w:t>/</w:t>
      </w:r>
      <w:r w:rsidR="000E3CE1">
        <w:rPr>
          <w:color w:val="FF0000"/>
          <w:sz w:val="26"/>
        </w:rPr>
        <w:sym w:font="Symbol" w:char="F0A8"/>
      </w:r>
      <w:r w:rsidR="0059429E" w:rsidRPr="001D4F80">
        <w:t xml:space="preserve"> (CUE) med 18-19HFP.  Med 5+</w:t>
      </w:r>
      <w:r w:rsidR="000E3CE1">
        <w:rPr>
          <w:color w:val="FF0000"/>
          <w:sz w:val="26"/>
        </w:rPr>
        <w:sym w:font="Symbol" w:char="F0A9"/>
      </w:r>
      <w:r w:rsidR="0059429E" w:rsidRPr="001D4F80">
        <w:t xml:space="preserve"> bør </w:t>
      </w:r>
      <w:r w:rsidR="0059429E">
        <w:t>ÅH</w:t>
      </w:r>
      <w:r w:rsidR="0059429E" w:rsidRPr="001D4F80">
        <w:t xml:space="preserve"> hoppe rett til 4</w:t>
      </w:r>
      <w:r w:rsidR="000E3CE1">
        <w:rPr>
          <w:color w:val="FF0000"/>
          <w:sz w:val="26"/>
        </w:rPr>
        <w:sym w:font="Symbol" w:char="F0A9"/>
      </w:r>
      <w:r w:rsidR="0059429E" w:rsidRPr="001D4F80">
        <w:t>, nesten uansett hvor svak han er.</w:t>
      </w:r>
      <w:r w:rsidR="0059429E">
        <w:t xml:space="preserve"> </w:t>
      </w:r>
      <w:r w:rsidR="00CA01A3" w:rsidRPr="001D4F80">
        <w:t>Etter 1</w:t>
      </w:r>
      <w:r w:rsidR="000E3CE1">
        <w:rPr>
          <w:sz w:val="26"/>
        </w:rPr>
        <w:sym w:font="Symbol" w:char="F0AA"/>
      </w:r>
      <w:r w:rsidR="00CA01A3" w:rsidRPr="001D4F80">
        <w:t xml:space="preserve"> - 2</w:t>
      </w:r>
      <w:r w:rsidR="000E3CE1">
        <w:rPr>
          <w:color w:val="FF0000"/>
          <w:sz w:val="26"/>
        </w:rPr>
        <w:sym w:font="Symbol" w:char="F0A8"/>
      </w:r>
      <w:r w:rsidR="00CA01A3" w:rsidRPr="001D4F80">
        <w:t xml:space="preserve"> -</w:t>
      </w:r>
      <w:r w:rsidR="00CA01A3" w:rsidRPr="001D4F80">
        <w:rPr>
          <w:color w:val="FF0000"/>
        </w:rPr>
        <w:t xml:space="preserve"> </w:t>
      </w:r>
      <w:r w:rsidR="00CA01A3" w:rsidRPr="001D4F80">
        <w:t>2</w:t>
      </w:r>
      <w:r w:rsidR="000E3CE1">
        <w:rPr>
          <w:color w:val="FF0000"/>
          <w:sz w:val="26"/>
        </w:rPr>
        <w:sym w:font="Symbol" w:char="F0A9"/>
      </w:r>
      <w:r w:rsidR="00CA01A3" w:rsidRPr="001D4F80">
        <w:rPr>
          <w:color w:val="FF0000"/>
        </w:rPr>
        <w:t xml:space="preserve"> </w:t>
      </w:r>
      <w:r w:rsidR="00CA01A3" w:rsidRPr="001D4F80">
        <w:t xml:space="preserve">har </w:t>
      </w:r>
      <w:r w:rsidR="00CA01A3">
        <w:t>SH</w:t>
      </w:r>
      <w:r w:rsidR="00CA01A3" w:rsidRPr="001D4F80">
        <w:t xml:space="preserve"> 4 </w:t>
      </w:r>
      <w:r w:rsidR="00CA01A3" w:rsidRPr="0090024F">
        <w:rPr>
          <w:b/>
          <w:color w:val="0000FF"/>
        </w:rPr>
        <w:t>veier</w:t>
      </w:r>
      <w:r w:rsidR="00CA01A3" w:rsidRPr="001D4F80">
        <w:t xml:space="preserve"> å gå</w:t>
      </w:r>
      <w:proofErr w:type="gramStart"/>
      <w:r w:rsidR="00CA01A3" w:rsidRPr="001D4F80">
        <w:t xml:space="preserve"> (og utgangspunktet er at med 4-korts </w:t>
      </w:r>
      <w:r w:rsidR="000E3CE1">
        <w:rPr>
          <w:color w:val="FF0000"/>
          <w:sz w:val="26"/>
        </w:rPr>
        <w:sym w:font="Symbol" w:char="F0A9"/>
      </w:r>
      <w:r w:rsidR="00CA01A3" w:rsidRPr="001D4F80">
        <w:t xml:space="preserve"> og 5-8HP med max dobbel </w:t>
      </w:r>
      <w:r w:rsidR="000E3CE1">
        <w:rPr>
          <w:sz w:val="26"/>
        </w:rPr>
        <w:sym w:font="Symbol" w:char="F0AA"/>
      </w:r>
      <w:r w:rsidR="00CA01A3" w:rsidRPr="001D4F80">
        <w:t xml:space="preserve"> må </w:t>
      </w:r>
      <w:r w:rsidR="00CA01A3">
        <w:t>SH</w:t>
      </w:r>
      <w:r w:rsidR="00CA01A3" w:rsidRPr="001D4F80">
        <w:t xml:space="preserve"> si 1NT over 1</w:t>
      </w:r>
      <w:r w:rsidR="000E3CE1">
        <w:rPr>
          <w:sz w:val="26"/>
        </w:rPr>
        <w:sym w:font="Symbol" w:char="F0AA"/>
      </w:r>
      <w:r w:rsidR="00CA01A3" w:rsidRPr="001D4F80">
        <w:t>:</w:t>
      </w:r>
      <w:proofErr w:type="gramEnd"/>
    </w:p>
    <w:p w:rsidR="00CA01A3" w:rsidRPr="0090024F" w:rsidRDefault="0090024F" w:rsidP="00506F3B">
      <w:pPr>
        <w:pStyle w:val="Listeavsnitt"/>
        <w:numPr>
          <w:ilvl w:val="0"/>
          <w:numId w:val="14"/>
        </w:numPr>
        <w:rPr>
          <w:rFonts w:cs="Comic Sans MS"/>
        </w:rPr>
      </w:pPr>
      <w:r w:rsidRPr="0090024F">
        <w:rPr>
          <w:b/>
          <w:color w:val="0000FF"/>
        </w:rPr>
        <w:t>(Vei 1)</w:t>
      </w:r>
      <w:r>
        <w:rPr>
          <w:b/>
          <w:color w:val="0000FF"/>
        </w:rPr>
        <w:t xml:space="preserve"> </w:t>
      </w:r>
      <w:r w:rsidR="00CA01A3" w:rsidRPr="001D4F80">
        <w:t xml:space="preserve">Han kan passe = Lang </w:t>
      </w:r>
      <w:r w:rsidR="000E3CE1">
        <w:rPr>
          <w:color w:val="FF0000"/>
          <w:sz w:val="26"/>
        </w:rPr>
        <w:sym w:font="Symbol" w:char="F0A9"/>
      </w:r>
      <w:r w:rsidR="00CA01A3" w:rsidRPr="001D4F80">
        <w:t xml:space="preserve"> og max singel </w:t>
      </w:r>
      <w:r w:rsidR="000E3CE1">
        <w:rPr>
          <w:sz w:val="26"/>
        </w:rPr>
        <w:sym w:font="Symbol" w:char="F0AA"/>
      </w:r>
      <w:r w:rsidR="00CA01A3" w:rsidRPr="001D4F80">
        <w:t xml:space="preserve"> og 3-6HP.</w:t>
      </w:r>
    </w:p>
    <w:p w:rsidR="00CA01A3" w:rsidRPr="001D4F80" w:rsidRDefault="0090024F" w:rsidP="00506F3B">
      <w:pPr>
        <w:pStyle w:val="Listeavsnitt"/>
        <w:numPr>
          <w:ilvl w:val="0"/>
          <w:numId w:val="14"/>
        </w:numPr>
        <w:tabs>
          <w:tab w:val="left" w:pos="1276"/>
        </w:tabs>
        <w:spacing w:before="0" w:after="0"/>
      </w:pPr>
      <w:r w:rsidRPr="0090024F">
        <w:rPr>
          <w:b/>
          <w:color w:val="0000FF"/>
        </w:rPr>
        <w:t xml:space="preserve">(Vei 2) </w:t>
      </w:r>
      <w:r w:rsidR="00CA01A3" w:rsidRPr="001D4F80">
        <w:t>Han kan si 2</w:t>
      </w:r>
      <w:r w:rsidR="000E3CE1">
        <w:rPr>
          <w:sz w:val="26"/>
        </w:rPr>
        <w:sym w:font="Symbol" w:char="F0AA"/>
      </w:r>
      <w:r w:rsidR="00CA01A3" w:rsidRPr="001D4F80">
        <w:t xml:space="preserve"> = ”</w:t>
      </w:r>
      <w:r w:rsidR="00CA01A3" w:rsidRPr="0090024F">
        <w:rPr>
          <w:b/>
        </w:rPr>
        <w:t>Umulig støtte</w:t>
      </w:r>
      <w:r w:rsidR="00CA01A3" w:rsidRPr="001D4F80">
        <w:t>” og INV i NT = 4+</w:t>
      </w:r>
      <w:r w:rsidR="000E3CE1">
        <w:rPr>
          <w:color w:val="FF0000"/>
          <w:sz w:val="26"/>
        </w:rPr>
        <w:sym w:font="Symbol" w:char="F0A9"/>
      </w:r>
      <w:r w:rsidR="00CA01A3" w:rsidRPr="001D4F80">
        <w:t xml:space="preserve">, alltid minst </w:t>
      </w:r>
      <w:r w:rsidR="000E3CE1">
        <w:rPr>
          <w:sz w:val="26"/>
        </w:rPr>
        <w:sym w:font="Symbol" w:char="F0AA"/>
      </w:r>
      <w:r w:rsidR="00CA01A3" w:rsidRPr="001D4F80">
        <w:t>Hx/xx og minst 11</w:t>
      </w:r>
      <w:r w:rsidR="00CA01A3">
        <w:t>+</w:t>
      </w:r>
      <w:r w:rsidR="00CA01A3" w:rsidRPr="001D4F80">
        <w:t xml:space="preserve">HP i utgangspunktet (ny melding under utgang). </w:t>
      </w:r>
      <w:r w:rsidR="00CA01A3">
        <w:t>2</w:t>
      </w:r>
      <w:r w:rsidR="000E3CE1">
        <w:rPr>
          <w:sz w:val="26"/>
        </w:rPr>
        <w:sym w:font="Symbol" w:char="F0AA"/>
      </w:r>
      <w:r w:rsidR="00CA01A3">
        <w:t xml:space="preserve"> = RF, og b</w:t>
      </w:r>
      <w:r w:rsidR="00CA01A3" w:rsidRPr="001D4F80">
        <w:t>er om 2NT med 11-1</w:t>
      </w:r>
      <w:r w:rsidR="00CA01A3">
        <w:t>4</w:t>
      </w:r>
      <w:r w:rsidR="00CA01A3" w:rsidRPr="001D4F80">
        <w:t>HP og noe annet enn 2NT med 1</w:t>
      </w:r>
      <w:r w:rsidR="00CA01A3">
        <w:t>5</w:t>
      </w:r>
      <w:r w:rsidR="00CA01A3" w:rsidRPr="001D4F80">
        <w:t>+HP.</w:t>
      </w:r>
    </w:p>
    <w:p w:rsidR="00AB117A" w:rsidRDefault="0090024F" w:rsidP="00506F3B">
      <w:pPr>
        <w:pStyle w:val="Listeavsnitt"/>
        <w:numPr>
          <w:ilvl w:val="0"/>
          <w:numId w:val="14"/>
        </w:numPr>
        <w:tabs>
          <w:tab w:val="left" w:pos="1276"/>
        </w:tabs>
        <w:spacing w:before="0" w:after="0"/>
      </w:pPr>
      <w:r w:rsidRPr="00AB117A">
        <w:rPr>
          <w:b/>
          <w:color w:val="0000FF"/>
        </w:rPr>
        <w:t xml:space="preserve">(Vei 3) </w:t>
      </w:r>
      <w:r w:rsidR="00CA01A3" w:rsidRPr="001D4F80">
        <w:t xml:space="preserve">Han kan si 2NT = INV+ med max </w:t>
      </w:r>
      <w:r w:rsidR="000E3CE1">
        <w:rPr>
          <w:sz w:val="26"/>
        </w:rPr>
        <w:sym w:font="Symbol" w:char="F0AA"/>
      </w:r>
      <w:r w:rsidR="00CA01A3" w:rsidRPr="001D4F80">
        <w:t>xx (</w:t>
      </w:r>
      <w:r w:rsidR="0025599C">
        <w:t>normalt</w:t>
      </w:r>
      <w:r w:rsidR="00CA01A3" w:rsidRPr="001D4F80">
        <w:t xml:space="preserve"> bare singelton), og lenger </w:t>
      </w:r>
      <w:r w:rsidR="000E3CE1">
        <w:rPr>
          <w:sz w:val="26"/>
        </w:rPr>
        <w:sym w:font="Symbol" w:char="F0A7"/>
      </w:r>
      <w:r w:rsidR="00CA01A3" w:rsidRPr="001D4F80">
        <w:t>/</w:t>
      </w:r>
      <w:r w:rsidR="000E3CE1">
        <w:rPr>
          <w:color w:val="FF0000"/>
          <w:sz w:val="26"/>
        </w:rPr>
        <w:sym w:font="Symbol" w:char="F0A8"/>
      </w:r>
      <w:r w:rsidR="00CA01A3" w:rsidRPr="001D4F80">
        <w:t xml:space="preserve"> enn </w:t>
      </w:r>
      <w:r w:rsidR="000E3CE1">
        <w:rPr>
          <w:color w:val="FF0000"/>
          <w:sz w:val="26"/>
        </w:rPr>
        <w:sym w:font="Symbol" w:char="F0A9"/>
      </w:r>
      <w:r w:rsidR="00CA01A3" w:rsidRPr="001D4F80">
        <w:t xml:space="preserve"> eller like lang. 2NT </w:t>
      </w:r>
      <w:r w:rsidR="00CA01A3">
        <w:t xml:space="preserve">er </w:t>
      </w:r>
      <w:r w:rsidR="00AB117A">
        <w:t>N</w:t>
      </w:r>
      <w:r w:rsidR="00CA01A3">
        <w:t xml:space="preserve">F og </w:t>
      </w:r>
      <w:r w:rsidR="00AB117A">
        <w:t>kan passes.</w:t>
      </w:r>
      <w:r w:rsidR="00CA01A3">
        <w:t xml:space="preserve"> </w:t>
      </w:r>
    </w:p>
    <w:p w:rsidR="00CA01A3" w:rsidRDefault="0090024F" w:rsidP="00506F3B">
      <w:pPr>
        <w:pStyle w:val="Listeavsnitt"/>
        <w:numPr>
          <w:ilvl w:val="0"/>
          <w:numId w:val="14"/>
        </w:numPr>
        <w:tabs>
          <w:tab w:val="left" w:pos="1276"/>
        </w:tabs>
        <w:spacing w:before="0" w:after="0"/>
      </w:pPr>
      <w:r w:rsidRPr="00AB117A">
        <w:rPr>
          <w:b/>
          <w:color w:val="0000FF"/>
        </w:rPr>
        <w:t xml:space="preserve">(Vei 4) </w:t>
      </w:r>
      <w:r w:rsidR="00CA01A3" w:rsidRPr="001D4F80">
        <w:t xml:space="preserve">Han kan melde direkte farge på 3-trinnet eller høyere = </w:t>
      </w:r>
      <w:r w:rsidR="00CA01A3">
        <w:t>spesielle</w:t>
      </w:r>
      <w:r w:rsidR="00CA01A3" w:rsidRPr="001D4F80">
        <w:t xml:space="preserve"> INV på 3-trinnet (9-10) og GF på 4-trinnet med lengere </w:t>
      </w:r>
      <w:r w:rsidR="000E3CE1">
        <w:rPr>
          <w:color w:val="FF0000"/>
          <w:sz w:val="26"/>
        </w:rPr>
        <w:sym w:font="Symbol" w:char="F0A9"/>
      </w:r>
      <w:r w:rsidR="00CA01A3" w:rsidRPr="001D4F80">
        <w:t xml:space="preserve"> enn en eventuell sidefarge i minor. Max </w:t>
      </w:r>
      <w:r w:rsidR="000E3CE1">
        <w:rPr>
          <w:sz w:val="26"/>
        </w:rPr>
        <w:sym w:font="Symbol" w:char="F0AA"/>
      </w:r>
      <w:r w:rsidR="00CA01A3" w:rsidRPr="001D4F80">
        <w:t>xx (</w:t>
      </w:r>
      <w:r w:rsidR="0025599C">
        <w:t>normalt</w:t>
      </w:r>
      <w:r w:rsidR="00CA01A3" w:rsidRPr="001D4F80">
        <w:t xml:space="preserve"> bare singelton)</w:t>
      </w:r>
      <w:r w:rsidR="00CA01A3">
        <w:t xml:space="preserve"> unntagen etter hopp til 3</w:t>
      </w:r>
      <w:r w:rsidR="000E3CE1">
        <w:rPr>
          <w:sz w:val="26"/>
        </w:rPr>
        <w:sym w:font="Symbol" w:char="F0AA"/>
      </w:r>
      <w:r w:rsidR="00CA01A3">
        <w:t xml:space="preserve"> (INV med </w:t>
      </w:r>
      <w:r w:rsidR="00CA01A3" w:rsidRPr="00AB117A">
        <w:rPr>
          <w:color w:val="000000"/>
        </w:rPr>
        <w:t>5</w:t>
      </w:r>
      <w:r w:rsidR="000E3CE1">
        <w:rPr>
          <w:color w:val="FF0000"/>
          <w:sz w:val="26"/>
        </w:rPr>
        <w:sym w:font="Symbol" w:char="F0A9"/>
      </w:r>
      <w:r w:rsidR="00CA01A3">
        <w:t xml:space="preserve"> og 3</w:t>
      </w:r>
      <w:r w:rsidR="000E3CE1">
        <w:rPr>
          <w:sz w:val="26"/>
        </w:rPr>
        <w:sym w:font="Symbol" w:char="F0AA"/>
      </w:r>
      <w:r w:rsidR="00CA01A3">
        <w:t xml:space="preserve">) </w:t>
      </w:r>
      <w:r w:rsidR="00CA01A3" w:rsidRPr="00AB117A">
        <w:rPr>
          <w:color w:val="000000"/>
        </w:rPr>
        <w:t>og</w:t>
      </w:r>
      <w:r w:rsidR="00CA01A3">
        <w:t xml:space="preserve"> 4</w:t>
      </w:r>
      <w:r w:rsidR="000E3CE1">
        <w:rPr>
          <w:sz w:val="26"/>
        </w:rPr>
        <w:sym w:font="Symbol" w:char="F0AA"/>
      </w:r>
      <w:r w:rsidR="00CA01A3" w:rsidRPr="00AB117A">
        <w:rPr>
          <w:rFonts w:ascii="Times New Roman" w:hAnsi="Times New Roman"/>
        </w:rPr>
        <w:t xml:space="preserve"> </w:t>
      </w:r>
      <w:r w:rsidR="00CA01A3">
        <w:t xml:space="preserve">(GF med </w:t>
      </w:r>
      <w:r w:rsidR="00CA01A3" w:rsidRPr="00AB117A">
        <w:rPr>
          <w:color w:val="000000"/>
        </w:rPr>
        <w:t>5</w:t>
      </w:r>
      <w:r w:rsidR="000E3CE1">
        <w:rPr>
          <w:color w:val="FF0000"/>
          <w:sz w:val="26"/>
        </w:rPr>
        <w:sym w:font="Symbol" w:char="F0A9"/>
      </w:r>
      <w:r w:rsidR="00CA01A3">
        <w:t xml:space="preserve"> og 3</w:t>
      </w:r>
      <w:r w:rsidR="000E3CE1">
        <w:rPr>
          <w:sz w:val="26"/>
        </w:rPr>
        <w:sym w:font="Symbol" w:char="F0AA"/>
      </w:r>
      <w:r w:rsidR="00826132">
        <w:t>)</w:t>
      </w:r>
    </w:p>
    <w:p w:rsidR="00826132" w:rsidRPr="001D4F80" w:rsidRDefault="00826132" w:rsidP="00826132">
      <w:pPr>
        <w:spacing w:before="0" w:after="0"/>
        <w:ind w:left="1276" w:hanging="567"/>
      </w:pPr>
      <w:r w:rsidRPr="001D4F80">
        <w:t>2</w:t>
      </w:r>
      <w:r>
        <w:rPr>
          <w:color w:val="FF0000"/>
          <w:sz w:val="26"/>
        </w:rPr>
        <w:sym w:font="Symbol" w:char="F0A9"/>
      </w:r>
      <w:r w:rsidRPr="001D4F80">
        <w:tab/>
        <w:t xml:space="preserve">= </w:t>
      </w:r>
      <w:r w:rsidRPr="001D4F80">
        <w:rPr>
          <w:b/>
        </w:rPr>
        <w:t>BUK-overføring til 2</w:t>
      </w:r>
      <w:r>
        <w:rPr>
          <w:b/>
          <w:sz w:val="26"/>
        </w:rPr>
        <w:sym w:font="Symbol" w:char="F0AA"/>
      </w:r>
      <w:r w:rsidRPr="001D4F80">
        <w:t>. Viser</w:t>
      </w:r>
      <w:r>
        <w:t xml:space="preserve"> alltid 3-korts </w:t>
      </w:r>
      <w:r>
        <w:rPr>
          <w:sz w:val="26"/>
        </w:rPr>
        <w:sym w:font="Symbol" w:char="F0AA"/>
      </w:r>
      <w:r>
        <w:t xml:space="preserve"> og </w:t>
      </w:r>
      <w:r w:rsidRPr="001D4F80">
        <w:t>a) 3-6HFP (</w:t>
      </w:r>
      <w:r>
        <w:t>SUB-MIN</w:t>
      </w:r>
      <w:r w:rsidRPr="001D4F80">
        <w:t xml:space="preserve"> </w:t>
      </w:r>
      <w:r>
        <w:rPr>
          <w:sz w:val="26"/>
        </w:rPr>
        <w:sym w:font="Symbol" w:char="F0AA"/>
      </w:r>
      <w:r w:rsidRPr="001D4F80">
        <w:t xml:space="preserve">-støtte), b) 11-13 HP (INV) </w:t>
      </w:r>
      <w:r w:rsidRPr="001D4F80">
        <w:rPr>
          <w:bCs/>
        </w:rPr>
        <w:t>eller</w:t>
      </w:r>
      <w:r w:rsidRPr="001D4F80">
        <w:t xml:space="preserve"> c) 14+ HP (GF). </w:t>
      </w:r>
      <w:r>
        <w:t>Overføringsmeldingen setter opp ROMEX kort/lang på begge hender. ÅH</w:t>
      </w:r>
      <w:r w:rsidRPr="001D4F80">
        <w:t xml:space="preserve"> </w:t>
      </w:r>
      <w:r>
        <w:t xml:space="preserve">skal </w:t>
      </w:r>
      <w:r w:rsidRPr="001D4F80">
        <w:t>forutsette at meldingen betyr 3-6 HP og melder 2</w:t>
      </w:r>
      <w:r>
        <w:rPr>
          <w:sz w:val="26"/>
        </w:rPr>
        <w:sym w:font="Symbol" w:char="F0AA"/>
      </w:r>
      <w:r w:rsidRPr="001D4F80">
        <w:t xml:space="preserve"> dersom han ikke har til en </w:t>
      </w:r>
      <w:r>
        <w:t>INV</w:t>
      </w:r>
      <w:r w:rsidRPr="001D4F80">
        <w:t xml:space="preserve"> (</w:t>
      </w:r>
      <w:r>
        <w:t>ROMEX kort</w:t>
      </w:r>
      <w:r w:rsidRPr="001D4F80">
        <w:t xml:space="preserve">/lang) over en </w:t>
      </w:r>
      <w:r>
        <w:t>SUBMIN</w:t>
      </w:r>
      <w:r w:rsidRPr="001D4F80">
        <w:t xml:space="preserve"> </w:t>
      </w:r>
      <w:r>
        <w:t>SH</w:t>
      </w:r>
      <w:r w:rsidRPr="001D4F80">
        <w:t xml:space="preserve">. Når </w:t>
      </w:r>
      <w:r>
        <w:t>ÅH</w:t>
      </w:r>
      <w:r w:rsidRPr="001D4F80">
        <w:t xml:space="preserve"> melder 2</w:t>
      </w:r>
      <w:r>
        <w:rPr>
          <w:sz w:val="26"/>
        </w:rPr>
        <w:sym w:font="Symbol" w:char="F0AA"/>
      </w:r>
      <w:r w:rsidRPr="001D4F80">
        <w:t xml:space="preserve">, kan </w:t>
      </w:r>
      <w:r>
        <w:t>SH</w:t>
      </w:r>
      <w:r w:rsidRPr="001D4F80">
        <w:t xml:space="preserve"> benytte </w:t>
      </w:r>
      <w:r>
        <w:t>ROMEX kort</w:t>
      </w:r>
      <w:r w:rsidRPr="001D4F80">
        <w:t xml:space="preserve"> eller lang for å invitere med 3-korts</w:t>
      </w:r>
      <w:r>
        <w:rPr>
          <w:sz w:val="26"/>
        </w:rPr>
        <w:sym w:font="Symbol" w:char="F0AA"/>
      </w:r>
      <w:r w:rsidRPr="001D4F80">
        <w:t>–støtte. GF-hånden (14+HFP) vises gjennom meldingen 2NT, som fungerer som en slags ”Stenberg” med 3-korts</w:t>
      </w:r>
      <w:r>
        <w:t>-</w:t>
      </w:r>
      <w:r w:rsidRPr="001D4F80">
        <w:t>støtte etter 1</w:t>
      </w:r>
      <w:r>
        <w:rPr>
          <w:sz w:val="26"/>
        </w:rPr>
        <w:sym w:font="Symbol" w:char="F0AA"/>
      </w:r>
      <w:r w:rsidRPr="001D4F80">
        <w:t xml:space="preserve"> – 2</w:t>
      </w:r>
      <w:r>
        <w:rPr>
          <w:color w:val="FF0000"/>
          <w:sz w:val="26"/>
        </w:rPr>
        <w:sym w:font="Symbol" w:char="F0A9"/>
      </w:r>
      <w:r w:rsidRPr="001D4F80">
        <w:t xml:space="preserve"> – 2</w:t>
      </w:r>
      <w:r>
        <w:rPr>
          <w:sz w:val="26"/>
        </w:rPr>
        <w:sym w:font="Symbol" w:char="F0AA"/>
      </w:r>
      <w:r w:rsidRPr="001D4F80">
        <w:t xml:space="preserve">. Fortsettelsen blir som etter «vanlig» Stenberg (hopp til 2NT direkte), </w:t>
      </w:r>
      <w:r>
        <w:t>men altså med</w:t>
      </w:r>
      <w:r w:rsidRPr="001D4F80">
        <w:t xml:space="preserve"> 3-korts</w:t>
      </w:r>
      <w:r>
        <w:t xml:space="preserve"> </w:t>
      </w:r>
      <w:r>
        <w:rPr>
          <w:sz w:val="26"/>
        </w:rPr>
        <w:sym w:font="Symbol" w:char="F0AA"/>
      </w:r>
      <w:r w:rsidRPr="001D4F80">
        <w:rPr>
          <w:b/>
        </w:rPr>
        <w:t>-</w:t>
      </w:r>
      <w:r w:rsidRPr="001D4F80">
        <w:t>støtte.</w:t>
      </w:r>
      <w:r>
        <w:t xml:space="preserve"> Se utviklingen videre: som etter 1</w:t>
      </w:r>
      <w:r>
        <w:rPr>
          <w:color w:val="FF0000"/>
          <w:sz w:val="26"/>
        </w:rPr>
        <w:sym w:font="Symbol" w:char="F0A9"/>
      </w:r>
      <w:r>
        <w:t xml:space="preserve"> – 2</w:t>
      </w:r>
      <w:r>
        <w:rPr>
          <w:color w:val="FF0000"/>
          <w:sz w:val="26"/>
        </w:rPr>
        <w:sym w:font="Symbol" w:char="F0A8"/>
      </w:r>
      <w:r>
        <w:t xml:space="preserve">. </w:t>
      </w:r>
    </w:p>
    <w:p w:rsidR="00826132" w:rsidRPr="001D4F80" w:rsidRDefault="00826132" w:rsidP="00826132">
      <w:pPr>
        <w:spacing w:before="0" w:after="0"/>
        <w:ind w:left="1276" w:hanging="567"/>
      </w:pPr>
      <w:r w:rsidRPr="001D4F80">
        <w:t>2</w:t>
      </w:r>
      <w:r>
        <w:rPr>
          <w:sz w:val="26"/>
        </w:rPr>
        <w:sym w:font="Symbol" w:char="F0AA"/>
      </w:r>
      <w:r w:rsidRPr="001D4F80">
        <w:tab/>
        <w:t>= 7-10HFP og 3</w:t>
      </w:r>
      <w:r>
        <w:rPr>
          <w:sz w:val="26"/>
        </w:rPr>
        <w:sym w:font="Symbol" w:char="F0AA"/>
      </w:r>
      <w:r w:rsidRPr="001D4F80">
        <w:t xml:space="preserve">. NF. Setter opp </w:t>
      </w:r>
      <w:r>
        <w:t>ROMEX kort</w:t>
      </w:r>
      <w:r w:rsidRPr="001D4F80">
        <w:t>/lang</w:t>
      </w:r>
      <w:r>
        <w:t xml:space="preserve"> på ÅH</w:t>
      </w:r>
      <w:r w:rsidRPr="001D4F80">
        <w:t>.</w:t>
      </w:r>
    </w:p>
    <w:p w:rsidR="00826132" w:rsidRPr="001D4F80" w:rsidRDefault="00826132" w:rsidP="00826132">
      <w:pPr>
        <w:tabs>
          <w:tab w:val="left" w:pos="2694"/>
        </w:tabs>
        <w:spacing w:before="0" w:after="0"/>
        <w:ind w:left="1276" w:right="-341" w:hanging="567"/>
      </w:pPr>
      <w:r w:rsidRPr="001D4F80">
        <w:t>2NT</w:t>
      </w:r>
      <w:r w:rsidRPr="001D4F80">
        <w:tab/>
        <w:t xml:space="preserve">= </w:t>
      </w:r>
      <w:r w:rsidRPr="001D4F80">
        <w:rPr>
          <w:b/>
        </w:rPr>
        <w:t>Stenberg</w:t>
      </w:r>
      <w:r w:rsidRPr="001D4F80">
        <w:t xml:space="preserve">, GF med </w:t>
      </w:r>
      <w:r>
        <w:t>4</w:t>
      </w:r>
      <w:r w:rsidRPr="001D4F80">
        <w:t>+</w:t>
      </w:r>
      <w:r>
        <w:rPr>
          <w:sz w:val="26"/>
        </w:rPr>
        <w:sym w:font="Symbol" w:char="F0AA"/>
      </w:r>
      <w:r w:rsidRPr="001D4F80">
        <w:t>. 14</w:t>
      </w:r>
      <w:r>
        <w:t>+</w:t>
      </w:r>
      <w:r w:rsidRPr="001D4F80">
        <w:t xml:space="preserve">HFP. </w:t>
      </w:r>
      <w:r>
        <w:t>Se utviklingen videre: som etter 1</w:t>
      </w:r>
      <w:r>
        <w:rPr>
          <w:color w:val="FF0000"/>
          <w:sz w:val="26"/>
        </w:rPr>
        <w:sym w:font="Symbol" w:char="F0A9"/>
      </w:r>
      <w:r>
        <w:t>-2NT.</w:t>
      </w:r>
    </w:p>
    <w:p w:rsidR="00826132" w:rsidRPr="001D4F80" w:rsidRDefault="00826132" w:rsidP="00826132">
      <w:pPr>
        <w:pStyle w:val="NormalList"/>
        <w:tabs>
          <w:tab w:val="clear" w:pos="1260"/>
        </w:tabs>
        <w:spacing w:before="0" w:after="0"/>
        <w:ind w:left="1276" w:hanging="567"/>
      </w:pPr>
      <w:r w:rsidRPr="001D4F80">
        <w:tab/>
        <w:t>3</w:t>
      </w:r>
      <w:r>
        <w:rPr>
          <w:sz w:val="26"/>
        </w:rPr>
        <w:sym w:font="Symbol" w:char="F0A7"/>
      </w:r>
      <w:r w:rsidRPr="001D4F80">
        <w:tab/>
        <w:t xml:space="preserve">= </w:t>
      </w:r>
      <w:r w:rsidRPr="001D4F80">
        <w:rPr>
          <w:b/>
        </w:rPr>
        <w:t>BUK-strukturhopp+1:</w:t>
      </w:r>
      <w:r w:rsidRPr="001D4F80">
        <w:t xml:space="preserve"> 4+</w:t>
      </w:r>
      <w:r>
        <w:rPr>
          <w:sz w:val="26"/>
        </w:rPr>
        <w:sym w:font="Symbol" w:char="F0AA"/>
      </w:r>
      <w:r w:rsidRPr="001D4F80">
        <w:t>,</w:t>
      </w:r>
      <w:r w:rsidRPr="001D4F80">
        <w:rPr>
          <w:color w:val="FF0000"/>
        </w:rPr>
        <w:t xml:space="preserve"> </w:t>
      </w:r>
      <w:r w:rsidRPr="001D4F80">
        <w:t>7-10HFP</w:t>
      </w:r>
      <w:r>
        <w:t>, RF,</w:t>
      </w:r>
      <w:r w:rsidRPr="001D4F80">
        <w:t xml:space="preserve"> og </w:t>
      </w:r>
      <w:r>
        <w:t xml:space="preserve">lover </w:t>
      </w:r>
      <w:r w:rsidRPr="001D4F80">
        <w:t>singelton i en sidefarge. Reléfargen 3</w:t>
      </w:r>
      <w:r>
        <w:rPr>
          <w:color w:val="FF0000"/>
          <w:sz w:val="26"/>
        </w:rPr>
        <w:sym w:font="Symbol" w:char="F0A8"/>
      </w:r>
      <w:r w:rsidRPr="001D4F80">
        <w:t xml:space="preserve"> spør hvor singeltonen er</w:t>
      </w:r>
      <w:r>
        <w:t xml:space="preserve">. </w:t>
      </w:r>
      <w:r w:rsidRPr="001D4F80">
        <w:t>3</w:t>
      </w:r>
      <w:r>
        <w:rPr>
          <w:color w:val="FF0000"/>
          <w:sz w:val="26"/>
        </w:rPr>
        <w:sym w:font="Symbol" w:char="F0A9"/>
      </w:r>
      <w:r w:rsidRPr="001D4F80">
        <w:t xml:space="preserve"> = singel </w:t>
      </w:r>
      <w:r>
        <w:rPr>
          <w:color w:val="FF0000"/>
          <w:sz w:val="26"/>
        </w:rPr>
        <w:sym w:font="Symbol" w:char="F0A9"/>
      </w:r>
      <w:r w:rsidRPr="001D4F80">
        <w:rPr>
          <w:color w:val="FF0000"/>
        </w:rPr>
        <w:t xml:space="preserve"> </w:t>
      </w:r>
      <w:r w:rsidRPr="001D4F80">
        <w:t>(naturlig), 3</w:t>
      </w:r>
      <w:r>
        <w:rPr>
          <w:sz w:val="26"/>
        </w:rPr>
        <w:sym w:font="Symbol" w:char="F0AA"/>
      </w:r>
      <w:r w:rsidRPr="001D4F80">
        <w:t xml:space="preserve"> = singel </w:t>
      </w:r>
      <w:r>
        <w:rPr>
          <w:color w:val="FF0000"/>
          <w:sz w:val="26"/>
        </w:rPr>
        <w:sym w:font="Symbol" w:char="F0A8"/>
      </w:r>
      <w:r w:rsidRPr="001D4F80">
        <w:rPr>
          <w:color w:val="FF0000"/>
        </w:rPr>
        <w:t xml:space="preserve"> </w:t>
      </w:r>
      <w:r w:rsidRPr="001D4F80">
        <w:t>(komplementær)</w:t>
      </w:r>
      <w:r w:rsidRPr="001D4F80">
        <w:rPr>
          <w:color w:val="FF0000"/>
        </w:rPr>
        <w:t xml:space="preserve"> </w:t>
      </w:r>
      <w:r w:rsidRPr="001D4F80">
        <w:t xml:space="preserve">og 3NT er singel </w:t>
      </w:r>
      <w:r>
        <w:rPr>
          <w:sz w:val="26"/>
        </w:rPr>
        <w:sym w:font="Symbol" w:char="F0A7"/>
      </w:r>
      <w:r w:rsidRPr="001D4F80">
        <w:t xml:space="preserve"> (residuet).</w:t>
      </w:r>
    </w:p>
    <w:p w:rsidR="00826132" w:rsidRPr="001D4F80" w:rsidRDefault="00826132" w:rsidP="00826132">
      <w:pPr>
        <w:pStyle w:val="NormalList"/>
        <w:tabs>
          <w:tab w:val="clear" w:pos="1260"/>
        </w:tabs>
        <w:spacing w:before="0" w:after="0"/>
        <w:ind w:left="1276" w:hanging="567"/>
      </w:pPr>
      <w:r w:rsidRPr="001D4F80">
        <w:t>3</w:t>
      </w:r>
      <w:r>
        <w:rPr>
          <w:color w:val="FF0000"/>
          <w:sz w:val="26"/>
        </w:rPr>
        <w:sym w:font="Symbol" w:char="F0A8"/>
      </w:r>
      <w:r w:rsidRPr="001D4F80">
        <w:tab/>
        <w:t xml:space="preserve">= </w:t>
      </w:r>
      <w:r w:rsidRPr="001D4F80">
        <w:rPr>
          <w:b/>
        </w:rPr>
        <w:t>BUK-strukturhopp+2:</w:t>
      </w:r>
      <w:r w:rsidRPr="001D4F80">
        <w:t xml:space="preserve"> 4+</w:t>
      </w:r>
      <w:r>
        <w:rPr>
          <w:sz w:val="26"/>
        </w:rPr>
        <w:sym w:font="Symbol" w:char="F0AA"/>
      </w:r>
      <w:r w:rsidRPr="001D4F80">
        <w:rPr>
          <w:color w:val="FF0000"/>
        </w:rPr>
        <w:t xml:space="preserve"> </w:t>
      </w:r>
      <w:r w:rsidRPr="001D4F80">
        <w:t>og 10-13HFP. RF.</w:t>
      </w:r>
      <w:r>
        <w:t xml:space="preserve"> Kan ha singelton. </w:t>
      </w:r>
      <w:r w:rsidRPr="001D4F80">
        <w:t>Reléfargen 3</w:t>
      </w:r>
      <w:r>
        <w:rPr>
          <w:color w:val="FF0000"/>
          <w:sz w:val="26"/>
        </w:rPr>
        <w:sym w:font="Symbol" w:char="F0A9"/>
      </w:r>
      <w:r w:rsidRPr="001D4F80">
        <w:t xml:space="preserve"> spør hvor singeltonen er</w:t>
      </w:r>
      <w:r>
        <w:t xml:space="preserve">. </w:t>
      </w:r>
      <w:r w:rsidRPr="001D4F80">
        <w:t>3</w:t>
      </w:r>
      <w:r>
        <w:rPr>
          <w:sz w:val="26"/>
        </w:rPr>
        <w:sym w:font="Symbol" w:char="F0AA"/>
      </w:r>
      <w:r w:rsidRPr="001D4F80">
        <w:t xml:space="preserve"> = singel </w:t>
      </w:r>
      <w:r>
        <w:rPr>
          <w:color w:val="FF0000"/>
          <w:sz w:val="26"/>
        </w:rPr>
        <w:sym w:font="Symbol" w:char="F0A8"/>
      </w:r>
      <w:r w:rsidRPr="001D4F80">
        <w:rPr>
          <w:color w:val="FF0000"/>
        </w:rPr>
        <w:t xml:space="preserve"> </w:t>
      </w:r>
      <w:r w:rsidRPr="001D4F80">
        <w:t>(komplemen</w:t>
      </w:r>
      <w:r>
        <w:t>-</w:t>
      </w:r>
      <w:r w:rsidRPr="001D4F80">
        <w:t>tær), 3</w:t>
      </w:r>
      <w:r>
        <w:t>NT</w:t>
      </w:r>
      <w:r w:rsidRPr="001D4F80">
        <w:t xml:space="preserve"> = singel </w:t>
      </w:r>
      <w:r>
        <w:rPr>
          <w:color w:val="FF0000"/>
          <w:sz w:val="26"/>
        </w:rPr>
        <w:sym w:font="Symbol" w:char="F0A9"/>
      </w:r>
      <w:r w:rsidRPr="001D4F80">
        <w:rPr>
          <w:color w:val="FF0000"/>
        </w:rPr>
        <w:t xml:space="preserve"> </w:t>
      </w:r>
      <w:r w:rsidRPr="001D4F80">
        <w:t>(residuet)</w:t>
      </w:r>
      <w:r w:rsidRPr="001D4F80">
        <w:rPr>
          <w:color w:val="FF0000"/>
        </w:rPr>
        <w:t xml:space="preserve"> </w:t>
      </w:r>
      <w:r w:rsidRPr="001D4F80">
        <w:t xml:space="preserve">og </w:t>
      </w:r>
      <w:r>
        <w:t>4</w:t>
      </w:r>
      <w:r>
        <w:rPr>
          <w:sz w:val="26"/>
        </w:rPr>
        <w:sym w:font="Symbol" w:char="F0A7"/>
      </w:r>
      <w:r w:rsidRPr="001D4F80">
        <w:t xml:space="preserve"> er singel </w:t>
      </w:r>
      <w:r>
        <w:rPr>
          <w:sz w:val="26"/>
        </w:rPr>
        <w:sym w:font="Symbol" w:char="F0A7"/>
      </w:r>
      <w:r w:rsidRPr="001D4F80">
        <w:t xml:space="preserve"> (naturlig</w:t>
      </w:r>
      <w:r>
        <w:t>).</w:t>
      </w:r>
    </w:p>
    <w:p w:rsidR="00826132" w:rsidRPr="001D4F80" w:rsidRDefault="00826132" w:rsidP="00826132">
      <w:pPr>
        <w:tabs>
          <w:tab w:val="left" w:pos="1418"/>
        </w:tabs>
        <w:spacing w:before="0" w:after="0"/>
        <w:ind w:left="1276" w:right="-340" w:hanging="567"/>
      </w:pPr>
      <w:r w:rsidRPr="001D4F80">
        <w:t>3</w:t>
      </w:r>
      <w:r>
        <w:rPr>
          <w:color w:val="FF0000"/>
          <w:sz w:val="26"/>
        </w:rPr>
        <w:sym w:font="Symbol" w:char="F0A9"/>
      </w:r>
      <w:r w:rsidRPr="001D4F80">
        <w:tab/>
        <w:t xml:space="preserve">= </w:t>
      </w:r>
      <w:r w:rsidRPr="001D4F80">
        <w:rPr>
          <w:b/>
        </w:rPr>
        <w:t>BUK-strukturhopp+3:</w:t>
      </w:r>
      <w:r w:rsidRPr="001D4F80">
        <w:t xml:space="preserve"> 4+</w:t>
      </w:r>
      <w:r>
        <w:rPr>
          <w:sz w:val="26"/>
        </w:rPr>
        <w:sym w:font="Symbol" w:char="F0AA"/>
      </w:r>
      <w:r w:rsidRPr="001D4F80">
        <w:rPr>
          <w:color w:val="FF0000"/>
        </w:rPr>
        <w:t xml:space="preserve"> </w:t>
      </w:r>
      <w:r w:rsidRPr="001D4F80">
        <w:t xml:space="preserve">og 7-10HFP. Benekter </w:t>
      </w:r>
      <w:r>
        <w:t>kortfarge</w:t>
      </w:r>
      <w:r w:rsidRPr="001D4F80">
        <w:t xml:space="preserve">. Mild </w:t>
      </w:r>
      <w:r>
        <w:t>sperre</w:t>
      </w:r>
      <w:r w:rsidRPr="001D4F80">
        <w:t>-INV med god trumfstøtte. Retur til 3</w:t>
      </w:r>
      <w:r>
        <w:rPr>
          <w:sz w:val="26"/>
        </w:rPr>
        <w:sym w:font="Symbol" w:char="F0AA"/>
      </w:r>
      <w:r w:rsidRPr="001D4F80">
        <w:t xml:space="preserve"> er spillemelding. RF.</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t>3</w:t>
      </w:r>
      <w:r>
        <w:rPr>
          <w:sz w:val="26"/>
        </w:rPr>
        <w:sym w:font="Symbol" w:char="F0AA"/>
      </w:r>
      <w:r w:rsidRPr="001D4F80">
        <w:tab/>
        <w:t xml:space="preserve">= 4-kortstøtte. </w:t>
      </w:r>
      <w:r w:rsidRPr="001D4F80">
        <w:rPr>
          <w:lang w:val="da-DK"/>
        </w:rPr>
        <w:t>Svært aggressiv</w:t>
      </w:r>
      <w:r w:rsidRPr="00113815">
        <w:rPr>
          <w:lang w:val="da-DK"/>
        </w:rPr>
        <w:t xml:space="preserve"> </w:t>
      </w:r>
      <w:r>
        <w:rPr>
          <w:lang w:val="da-DK"/>
        </w:rPr>
        <w:t>SPERR</w:t>
      </w:r>
      <w:r w:rsidRPr="001D4F80">
        <w:rPr>
          <w:lang w:val="da-DK"/>
        </w:rPr>
        <w:t>. 3-6HP. NF.</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3NT</w:t>
      </w:r>
      <w:r w:rsidRPr="001D4F80">
        <w:rPr>
          <w:lang w:val="da-DK"/>
        </w:rPr>
        <w:tab/>
        <w:t>= 14+HP, 2-3-4-4/2-3-5-3/2-3-3-5 fordeling. MAX dobbel</w:t>
      </w:r>
      <w:r>
        <w:rPr>
          <w:sz w:val="26"/>
          <w:lang w:val="da-DK"/>
        </w:rPr>
        <w:sym w:font="Symbol" w:char="F0AA"/>
      </w:r>
      <w:r w:rsidRPr="001D4F80">
        <w:rPr>
          <w:lang w:val="da-DK"/>
        </w:rPr>
        <w:t>. NF.</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4</w:t>
      </w:r>
      <w:r>
        <w:rPr>
          <w:sz w:val="26"/>
          <w:lang w:val="da-DK"/>
        </w:rPr>
        <w:sym w:font="Symbol" w:char="F0A7"/>
      </w:r>
      <w:r w:rsidRPr="001D4F80">
        <w:rPr>
          <w:lang w:val="da-DK"/>
        </w:rPr>
        <w:tab/>
        <w:t>= Renons i</w:t>
      </w:r>
      <w:r>
        <w:rPr>
          <w:sz w:val="26"/>
          <w:lang w:val="da-DK"/>
        </w:rPr>
        <w:sym w:font="Symbol" w:char="F0A7"/>
      </w:r>
      <w:r w:rsidRPr="001D4F80">
        <w:rPr>
          <w:lang w:val="da-DK"/>
        </w:rPr>
        <w:t>. 4+</w:t>
      </w:r>
      <w:r>
        <w:rPr>
          <w:sz w:val="26"/>
          <w:lang w:val="da-DK"/>
        </w:rPr>
        <w:sym w:font="Symbol" w:char="F0AA"/>
      </w:r>
      <w:r w:rsidRPr="001D4F80">
        <w:rPr>
          <w:lang w:val="da-DK"/>
        </w:rPr>
        <w:t>. GF.</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4</w:t>
      </w:r>
      <w:r>
        <w:rPr>
          <w:color w:val="FF0000"/>
          <w:sz w:val="26"/>
          <w:lang w:val="da-DK"/>
        </w:rPr>
        <w:sym w:font="Symbol" w:char="F0A8"/>
      </w:r>
      <w:r w:rsidRPr="001D4F80">
        <w:rPr>
          <w:lang w:val="da-DK"/>
        </w:rPr>
        <w:tab/>
        <w:t>= Renons i</w:t>
      </w:r>
      <w:r>
        <w:rPr>
          <w:color w:val="FF0000"/>
          <w:sz w:val="26"/>
          <w:lang w:val="da-DK"/>
        </w:rPr>
        <w:sym w:font="Symbol" w:char="F0A8"/>
      </w:r>
      <w:r w:rsidRPr="001D4F80">
        <w:rPr>
          <w:lang w:val="da-DK"/>
        </w:rPr>
        <w:t>. 4+</w:t>
      </w:r>
      <w:r>
        <w:rPr>
          <w:sz w:val="26"/>
          <w:lang w:val="da-DK"/>
        </w:rPr>
        <w:sym w:font="Symbol" w:char="F0AA"/>
      </w:r>
      <w:r w:rsidRPr="001D4F80">
        <w:rPr>
          <w:lang w:val="da-DK"/>
        </w:rPr>
        <w:t>. GF.</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4</w:t>
      </w:r>
      <w:r>
        <w:rPr>
          <w:color w:val="FF0000"/>
          <w:sz w:val="26"/>
          <w:lang w:val="da-DK"/>
        </w:rPr>
        <w:sym w:font="Symbol" w:char="F0A9"/>
      </w:r>
      <w:r w:rsidRPr="001D4F80">
        <w:rPr>
          <w:lang w:val="da-DK"/>
        </w:rPr>
        <w:tab/>
        <w:t xml:space="preserve">= Egen langfarge (7+) aggressiv </w:t>
      </w:r>
      <w:r>
        <w:rPr>
          <w:lang w:val="da-DK"/>
        </w:rPr>
        <w:t>sperre</w:t>
      </w:r>
      <w:r w:rsidRPr="001D4F80">
        <w:rPr>
          <w:lang w:val="da-DK"/>
        </w:rPr>
        <w:t xml:space="preserve">utgang 3-10HFP. NF. </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4</w:t>
      </w:r>
      <w:r>
        <w:rPr>
          <w:sz w:val="26"/>
          <w:lang w:val="da-DK"/>
        </w:rPr>
        <w:sym w:font="Symbol" w:char="F0AA"/>
      </w:r>
      <w:r w:rsidRPr="001D4F80">
        <w:rPr>
          <w:lang w:val="da-DK"/>
        </w:rPr>
        <w:tab/>
        <w:t>= Svært aggressiv</w:t>
      </w:r>
      <w:r w:rsidRPr="00113815">
        <w:rPr>
          <w:lang w:val="da-DK"/>
        </w:rPr>
        <w:t xml:space="preserve"> </w:t>
      </w:r>
      <w:r>
        <w:rPr>
          <w:lang w:val="da-DK"/>
        </w:rPr>
        <w:t>SPERR</w:t>
      </w:r>
      <w:r w:rsidRPr="001D4F80">
        <w:rPr>
          <w:lang w:val="da-DK"/>
        </w:rPr>
        <w:t>. Minst 5</w:t>
      </w:r>
      <w:r>
        <w:rPr>
          <w:sz w:val="26"/>
          <w:lang w:val="da-DK"/>
        </w:rPr>
        <w:sym w:font="Symbol" w:char="F0AA"/>
      </w:r>
      <w:r w:rsidRPr="001D4F80">
        <w:rPr>
          <w:color w:val="000000"/>
          <w:lang w:val="da-DK"/>
        </w:rPr>
        <w:t xml:space="preserve">. </w:t>
      </w:r>
      <w:r w:rsidRPr="001D4F80">
        <w:rPr>
          <w:lang w:val="da-DK"/>
        </w:rPr>
        <w:t>3-10HFP.</w:t>
      </w:r>
      <w:r w:rsidRPr="001D4F80">
        <w:rPr>
          <w:color w:val="000000"/>
          <w:lang w:val="da-DK"/>
        </w:rPr>
        <w:t xml:space="preserve"> NF.</w:t>
      </w:r>
      <w:r>
        <w:rPr>
          <w:color w:val="000000"/>
          <w:lang w:val="da-DK"/>
        </w:rPr>
        <w:t xml:space="preserve"> Normalt ikke 2 ess.</w:t>
      </w:r>
    </w:p>
    <w:p w:rsidR="00826132" w:rsidRPr="001D4F80" w:rsidRDefault="00826132" w:rsidP="00826132">
      <w:pPr>
        <w:pStyle w:val="NormalList"/>
        <w:tabs>
          <w:tab w:val="clear" w:pos="1440"/>
          <w:tab w:val="left" w:pos="1418"/>
          <w:tab w:val="left" w:pos="2127"/>
        </w:tabs>
        <w:spacing w:before="0" w:after="0"/>
        <w:ind w:left="1276" w:hanging="567"/>
        <w:rPr>
          <w:lang w:val="da-DK"/>
        </w:rPr>
      </w:pPr>
      <w:r w:rsidRPr="001D4F80">
        <w:rPr>
          <w:lang w:val="da-DK"/>
        </w:rPr>
        <w:t>4NT</w:t>
      </w:r>
      <w:r w:rsidRPr="001D4F80">
        <w:rPr>
          <w:lang w:val="da-DK"/>
        </w:rPr>
        <w:tab/>
        <w:t xml:space="preserve">= </w:t>
      </w:r>
      <w:r>
        <w:rPr>
          <w:lang w:val="da-DK"/>
        </w:rPr>
        <w:t>BLW</w:t>
      </w:r>
      <w:r w:rsidRPr="001D4F80">
        <w:rPr>
          <w:lang w:val="da-DK"/>
        </w:rPr>
        <w:t>, 5-ess (0/3-1/4)</w:t>
      </w:r>
    </w:p>
    <w:p w:rsidR="0090024F" w:rsidRDefault="0090024F" w:rsidP="0090024F">
      <w:pPr>
        <w:pStyle w:val="Listeavsnitt"/>
        <w:tabs>
          <w:tab w:val="left" w:pos="1276"/>
        </w:tabs>
        <w:spacing w:before="0" w:after="0"/>
        <w:ind w:left="1636"/>
      </w:pPr>
    </w:p>
    <w:p w:rsidR="001B2BE2" w:rsidRDefault="001B2BE2" w:rsidP="001B2BE2">
      <w:pPr>
        <w:pStyle w:val="NormalList"/>
        <w:tabs>
          <w:tab w:val="clear" w:pos="540"/>
          <w:tab w:val="clear" w:pos="720"/>
          <w:tab w:val="clear" w:pos="1260"/>
          <w:tab w:val="clear" w:pos="1440"/>
          <w:tab w:val="left" w:pos="709"/>
          <w:tab w:val="left" w:pos="1276"/>
        </w:tabs>
        <w:spacing w:before="0" w:after="0"/>
        <w:ind w:left="1" w:hanging="1"/>
      </w:pPr>
      <w:r w:rsidRPr="001D4F80">
        <w:t>1</w:t>
      </w:r>
      <w:r>
        <w:rPr>
          <w:sz w:val="26"/>
        </w:rPr>
        <w:sym w:font="Symbol" w:char="F0AA"/>
      </w:r>
      <w:r w:rsidRPr="001D4F80">
        <w:t xml:space="preserve">  -</w:t>
      </w:r>
      <w:r w:rsidRPr="001D4F80">
        <w:tab/>
      </w:r>
      <w:r>
        <w:t>2</w:t>
      </w:r>
      <w:r>
        <w:rPr>
          <w:color w:val="FF0000"/>
          <w:sz w:val="26"/>
        </w:rPr>
        <w:sym w:font="Symbol" w:char="F0A8"/>
      </w:r>
    </w:p>
    <w:p w:rsidR="006D05D5" w:rsidRDefault="00CA01A3" w:rsidP="006D05D5">
      <w:pPr>
        <w:pStyle w:val="NormalList"/>
        <w:tabs>
          <w:tab w:val="clear" w:pos="540"/>
          <w:tab w:val="clear" w:pos="720"/>
          <w:tab w:val="clear" w:pos="1260"/>
          <w:tab w:val="clear" w:pos="1440"/>
          <w:tab w:val="left" w:pos="709"/>
          <w:tab w:val="left" w:pos="1276"/>
        </w:tabs>
        <w:spacing w:before="0" w:after="0"/>
        <w:ind w:left="1" w:hanging="1"/>
      </w:pPr>
      <w:r w:rsidRPr="001D4F80">
        <w:t>2</w:t>
      </w:r>
      <w:r w:rsidR="000E3CE1">
        <w:rPr>
          <w:color w:val="FF0000"/>
          <w:sz w:val="26"/>
        </w:rPr>
        <w:sym w:font="Symbol" w:char="F0A9"/>
      </w:r>
      <w:r>
        <w:t xml:space="preserve"> </w:t>
      </w:r>
      <w:r>
        <w:tab/>
      </w:r>
      <w:r w:rsidR="006D05D5">
        <w:tab/>
      </w:r>
      <w:r w:rsidRPr="001D4F80">
        <w:t xml:space="preserve">= Ja vel. Minst </w:t>
      </w:r>
      <w:r w:rsidR="004C359D">
        <w:t xml:space="preserve">3-korts </w:t>
      </w:r>
      <w:r w:rsidR="000E3CE1">
        <w:rPr>
          <w:color w:val="FF0000"/>
          <w:sz w:val="26"/>
        </w:rPr>
        <w:sym w:font="Symbol" w:char="F0A9"/>
      </w:r>
      <w:r w:rsidRPr="001D4F80">
        <w:t>. 11-19HP. 5</w:t>
      </w:r>
      <w:r w:rsidR="000E3CE1">
        <w:rPr>
          <w:sz w:val="26"/>
        </w:rPr>
        <w:sym w:font="Symbol" w:char="F0AA"/>
      </w:r>
      <w:r w:rsidRPr="001D4F80">
        <w:t>, (kan ha 4</w:t>
      </w:r>
      <w:r w:rsidR="000E3CE1">
        <w:rPr>
          <w:color w:val="FF0000"/>
          <w:sz w:val="26"/>
        </w:rPr>
        <w:sym w:font="Symbol" w:char="F0A9"/>
      </w:r>
      <w:r w:rsidRPr="001D4F80">
        <w:t xml:space="preserve">). </w:t>
      </w:r>
      <w:r>
        <w:t>SH</w:t>
      </w:r>
      <w:r w:rsidR="00826132">
        <w:t xml:space="preserve"> har en rekke </w:t>
      </w:r>
    </w:p>
    <w:p w:rsidR="00CA01A3" w:rsidRPr="004C359D" w:rsidRDefault="006D05D5" w:rsidP="00826132">
      <w:pPr>
        <w:pStyle w:val="NormalList"/>
        <w:tabs>
          <w:tab w:val="clear" w:pos="540"/>
          <w:tab w:val="clear" w:pos="720"/>
          <w:tab w:val="clear" w:pos="1260"/>
          <w:tab w:val="clear" w:pos="1440"/>
          <w:tab w:val="left" w:pos="1276"/>
          <w:tab w:val="left" w:pos="2127"/>
        </w:tabs>
        <w:spacing w:before="0" w:after="0"/>
        <w:ind w:left="1" w:hanging="1"/>
      </w:pPr>
      <w:r>
        <w:tab/>
      </w:r>
      <w:r>
        <w:tab/>
      </w:r>
      <w:r w:rsidR="00CA01A3" w:rsidRPr="001D4F80">
        <w:t xml:space="preserve">muligheter </w:t>
      </w:r>
      <w:r w:rsidR="00CA01A3">
        <w:t xml:space="preserve">(4 veier) </w:t>
      </w:r>
      <w:r w:rsidR="00CA01A3" w:rsidRPr="001D4F80">
        <w:t>etter dette.</w:t>
      </w:r>
      <w:r w:rsidR="004C359D">
        <w:t xml:space="preserve"> Nødmelding: 2</w:t>
      </w:r>
      <w:r w:rsidR="004C359D">
        <w:rPr>
          <w:sz w:val="26"/>
        </w:rPr>
        <w:sym w:font="Symbol" w:char="F0AA"/>
      </w:r>
      <w:r w:rsidR="004C359D">
        <w:t xml:space="preserve"> = 11-14HP. Alt annet =15+.</w:t>
      </w:r>
    </w:p>
    <w:p w:rsidR="00CA01A3" w:rsidRPr="001D4F80" w:rsidRDefault="00CA01A3" w:rsidP="00826132">
      <w:pPr>
        <w:pStyle w:val="NormalList"/>
        <w:tabs>
          <w:tab w:val="clear" w:pos="1260"/>
          <w:tab w:val="clear" w:pos="1440"/>
          <w:tab w:val="left" w:pos="1276"/>
          <w:tab w:val="left" w:pos="2127"/>
        </w:tabs>
        <w:spacing w:before="0" w:after="0"/>
        <w:ind w:left="709" w:hanging="709"/>
      </w:pPr>
      <w:r w:rsidRPr="001D4F80">
        <w:tab/>
      </w:r>
      <w:r w:rsidR="006D05D5">
        <w:tab/>
      </w:r>
      <w:r w:rsidR="006D05D5">
        <w:tab/>
      </w:r>
      <w:r w:rsidR="006D05D5">
        <w:tab/>
      </w:r>
      <w:r w:rsidRPr="001D4F80">
        <w:t>Pass</w:t>
      </w:r>
      <w:r w:rsidRPr="001D4F80">
        <w:tab/>
      </w:r>
      <w:proofErr w:type="gramStart"/>
      <w:r w:rsidRPr="001D4F80">
        <w:t xml:space="preserve">=  </w:t>
      </w:r>
      <w:r w:rsidR="0090024F" w:rsidRPr="0090024F">
        <w:rPr>
          <w:b/>
          <w:color w:val="0000FF"/>
        </w:rPr>
        <w:t>(Vei</w:t>
      </w:r>
      <w:proofErr w:type="gramEnd"/>
      <w:r w:rsidR="0090024F" w:rsidRPr="0090024F">
        <w:rPr>
          <w:b/>
          <w:color w:val="0000FF"/>
        </w:rPr>
        <w:t xml:space="preserve"> 1)</w:t>
      </w:r>
      <w:r w:rsidR="0090024F">
        <w:rPr>
          <w:b/>
          <w:color w:val="0000FF"/>
        </w:rPr>
        <w:t xml:space="preserve"> </w:t>
      </w:r>
      <w:r w:rsidRPr="001D4F80">
        <w:t xml:space="preserve">Lang </w:t>
      </w:r>
      <w:r w:rsidR="000E3CE1">
        <w:rPr>
          <w:color w:val="FF0000"/>
          <w:sz w:val="26"/>
        </w:rPr>
        <w:sym w:font="Symbol" w:char="F0A9"/>
      </w:r>
      <w:r w:rsidRPr="001D4F80">
        <w:t xml:space="preserve"> og max singel </w:t>
      </w:r>
      <w:r w:rsidR="000E3CE1">
        <w:rPr>
          <w:sz w:val="26"/>
        </w:rPr>
        <w:sym w:font="Symbol" w:char="F0AA"/>
      </w:r>
      <w:r w:rsidRPr="001D4F80">
        <w:t xml:space="preserve"> og 3-6HP.</w:t>
      </w:r>
    </w:p>
    <w:p w:rsidR="0090024F" w:rsidRDefault="00CA01A3" w:rsidP="00826132">
      <w:pPr>
        <w:pStyle w:val="NormalList"/>
        <w:tabs>
          <w:tab w:val="clear" w:pos="1260"/>
          <w:tab w:val="clear" w:pos="1440"/>
          <w:tab w:val="left" w:pos="1276"/>
          <w:tab w:val="left" w:pos="2127"/>
        </w:tabs>
        <w:spacing w:before="0" w:after="0"/>
        <w:ind w:left="1275" w:hanging="1275"/>
      </w:pPr>
      <w:r w:rsidRPr="001D4F80">
        <w:tab/>
      </w:r>
      <w:r w:rsidR="006D05D5">
        <w:tab/>
      </w:r>
      <w:r w:rsidR="006D05D5">
        <w:tab/>
      </w:r>
      <w:r w:rsidR="006D05D5">
        <w:tab/>
      </w:r>
      <w:r w:rsidRPr="001D4F80">
        <w:t>2</w:t>
      </w:r>
      <w:r w:rsidR="000E3CE1">
        <w:rPr>
          <w:sz w:val="26"/>
        </w:rPr>
        <w:sym w:font="Symbol" w:char="F0AA"/>
      </w:r>
      <w:r w:rsidRPr="001D4F80">
        <w:tab/>
      </w:r>
      <w:proofErr w:type="gramStart"/>
      <w:r w:rsidRPr="001D4F80">
        <w:t xml:space="preserve">= </w:t>
      </w:r>
      <w:r w:rsidR="0090024F">
        <w:t xml:space="preserve"> </w:t>
      </w:r>
      <w:r w:rsidR="0090024F" w:rsidRPr="0090024F">
        <w:rPr>
          <w:b/>
          <w:color w:val="0000FF"/>
        </w:rPr>
        <w:t>(Vei</w:t>
      </w:r>
      <w:proofErr w:type="gramEnd"/>
      <w:r w:rsidR="0090024F" w:rsidRPr="0090024F">
        <w:rPr>
          <w:b/>
          <w:color w:val="0000FF"/>
        </w:rPr>
        <w:t xml:space="preserve"> 2)</w:t>
      </w:r>
      <w:r w:rsidR="0090024F">
        <w:rPr>
          <w:b/>
          <w:color w:val="0000FF"/>
        </w:rPr>
        <w:t xml:space="preserve"> </w:t>
      </w:r>
      <w:r w:rsidRPr="00216E90">
        <w:rPr>
          <w:b/>
        </w:rPr>
        <w:t>”Umulig Støtte”</w:t>
      </w:r>
      <w:r w:rsidRPr="001D4F80">
        <w:t xml:space="preserve">. Lover </w:t>
      </w:r>
      <w:r w:rsidR="000E3CE1">
        <w:rPr>
          <w:sz w:val="26"/>
        </w:rPr>
        <w:sym w:font="Symbol" w:char="F0AA"/>
      </w:r>
      <w:r w:rsidRPr="001D4F80">
        <w:t>Hx</w:t>
      </w:r>
      <w:r w:rsidR="00216E90">
        <w:t>/xx</w:t>
      </w:r>
      <w:r w:rsidRPr="001D4F80">
        <w:t xml:space="preserve"> og er RF. </w:t>
      </w:r>
    </w:p>
    <w:p w:rsidR="0090024F" w:rsidRDefault="006D05D5" w:rsidP="00826132">
      <w:pPr>
        <w:pStyle w:val="NormalList"/>
        <w:tabs>
          <w:tab w:val="clear" w:pos="1260"/>
          <w:tab w:val="clear" w:pos="1440"/>
          <w:tab w:val="left" w:pos="1276"/>
          <w:tab w:val="left" w:pos="2127"/>
        </w:tabs>
        <w:spacing w:before="0" w:after="0"/>
        <w:ind w:left="1275" w:hanging="1275"/>
      </w:pPr>
      <w:r>
        <w:tab/>
      </w:r>
      <w:r>
        <w:tab/>
      </w:r>
      <w:r>
        <w:tab/>
      </w:r>
      <w:r>
        <w:tab/>
      </w:r>
      <w:r>
        <w:tab/>
      </w:r>
      <w:r w:rsidR="00CA01A3" w:rsidRPr="001D4F80">
        <w:t>BAL/SEMIBAL INV</w:t>
      </w:r>
      <w:r w:rsidR="00216E90">
        <w:t xml:space="preserve"> </w:t>
      </w:r>
      <w:r w:rsidR="00CA01A3">
        <w:t>med 4+</w:t>
      </w:r>
      <w:r w:rsidR="000E3CE1">
        <w:rPr>
          <w:color w:val="FF0000"/>
          <w:sz w:val="26"/>
        </w:rPr>
        <w:sym w:font="Symbol" w:char="F0A9"/>
      </w:r>
      <w:r w:rsidR="00CA01A3">
        <w:t>.</w:t>
      </w:r>
      <w:r w:rsidR="00CA01A3" w:rsidRPr="001D4F80">
        <w:t xml:space="preserve"> Ber om 2NT med 11-1</w:t>
      </w:r>
      <w:r w:rsidR="00CA01A3">
        <w:t>4</w:t>
      </w:r>
      <w:r w:rsidR="00CA01A3" w:rsidRPr="001D4F80">
        <w:t xml:space="preserve">HP hos </w:t>
      </w:r>
    </w:p>
    <w:p w:rsidR="00CA01A3" w:rsidRDefault="006D05D5" w:rsidP="00826132">
      <w:pPr>
        <w:pStyle w:val="NormalList"/>
        <w:tabs>
          <w:tab w:val="clear" w:pos="1260"/>
          <w:tab w:val="clear" w:pos="1440"/>
          <w:tab w:val="left" w:pos="1276"/>
          <w:tab w:val="left" w:pos="2127"/>
        </w:tabs>
        <w:spacing w:before="0" w:after="0"/>
        <w:ind w:left="1275" w:hanging="1275"/>
      </w:pPr>
      <w:r>
        <w:tab/>
      </w:r>
      <w:r>
        <w:tab/>
      </w:r>
      <w:r>
        <w:tab/>
      </w:r>
      <w:r>
        <w:tab/>
      </w:r>
      <w:r>
        <w:tab/>
      </w:r>
      <w:r w:rsidR="00CA01A3">
        <w:t>ÅH</w:t>
      </w:r>
      <w:r w:rsidR="00CA01A3" w:rsidRPr="001D4F80">
        <w:t xml:space="preserve"> og noe </w:t>
      </w:r>
      <w:r w:rsidR="00CA01A3">
        <w:t xml:space="preserve">annet som </w:t>
      </w:r>
      <w:r w:rsidR="00CA01A3" w:rsidRPr="001D4F80">
        <w:t>GF med 1</w:t>
      </w:r>
      <w:r w:rsidR="00CA01A3">
        <w:t>5</w:t>
      </w:r>
      <w:r w:rsidR="00CA01A3" w:rsidRPr="001D4F80">
        <w:t>+HP.</w:t>
      </w:r>
    </w:p>
    <w:p w:rsidR="00216E90" w:rsidRDefault="001B2BE2" w:rsidP="00826132">
      <w:pPr>
        <w:pStyle w:val="NormalList"/>
        <w:tabs>
          <w:tab w:val="clear" w:pos="540"/>
          <w:tab w:val="clear" w:pos="1260"/>
          <w:tab w:val="clear" w:pos="1440"/>
          <w:tab w:val="left" w:pos="1276"/>
          <w:tab w:val="left" w:pos="2127"/>
        </w:tabs>
        <w:spacing w:before="0" w:after="0"/>
        <w:ind w:left="709" w:hanging="709"/>
      </w:pPr>
      <w:r>
        <w:tab/>
      </w:r>
      <w:r>
        <w:tab/>
      </w:r>
      <w:r>
        <w:tab/>
      </w:r>
      <w:r>
        <w:tab/>
      </w:r>
      <w:r>
        <w:tab/>
      </w:r>
      <w:r w:rsidR="00216E90" w:rsidRPr="001D4F80">
        <w:t>2NT</w:t>
      </w:r>
      <w:r w:rsidR="00216E90" w:rsidRPr="001D4F80">
        <w:tab/>
        <w:t>= SEMIBAL INV (11-13 dårlige HP)</w:t>
      </w:r>
      <w:r w:rsidR="00216E90">
        <w:t>. NF.</w:t>
      </w:r>
    </w:p>
    <w:p w:rsidR="001B2BE2" w:rsidRDefault="001B2BE2" w:rsidP="001B2BE2">
      <w:pPr>
        <w:pStyle w:val="NormalList"/>
        <w:tabs>
          <w:tab w:val="clear" w:pos="540"/>
          <w:tab w:val="clear" w:pos="720"/>
          <w:tab w:val="clear" w:pos="1260"/>
          <w:tab w:val="clear" w:pos="1440"/>
          <w:tab w:val="left" w:pos="709"/>
          <w:tab w:val="left" w:pos="1276"/>
        </w:tabs>
        <w:spacing w:before="0" w:after="0"/>
        <w:ind w:left="1" w:hanging="1"/>
      </w:pPr>
      <w:r w:rsidRPr="001D4F80">
        <w:t>1</w:t>
      </w:r>
      <w:r>
        <w:rPr>
          <w:sz w:val="26"/>
        </w:rPr>
        <w:sym w:font="Symbol" w:char="F0AA"/>
      </w:r>
      <w:r w:rsidRPr="001D4F80">
        <w:t xml:space="preserve">  -</w:t>
      </w:r>
      <w:r w:rsidRPr="001D4F80">
        <w:tab/>
      </w:r>
      <w:r>
        <w:t>2</w:t>
      </w:r>
      <w:r>
        <w:rPr>
          <w:color w:val="FF0000"/>
          <w:sz w:val="26"/>
        </w:rPr>
        <w:sym w:font="Symbol" w:char="F0A8"/>
      </w:r>
    </w:p>
    <w:p w:rsidR="001B2BE2" w:rsidRDefault="001B2BE2" w:rsidP="001B2BE2">
      <w:pPr>
        <w:pStyle w:val="NormalList"/>
        <w:tabs>
          <w:tab w:val="clear" w:pos="540"/>
          <w:tab w:val="clear" w:pos="1440"/>
          <w:tab w:val="left" w:pos="426"/>
        </w:tabs>
        <w:spacing w:before="0" w:after="0"/>
        <w:ind w:left="1" w:hanging="1"/>
      </w:pPr>
      <w:r w:rsidRPr="001D4F80">
        <w:t>2</w:t>
      </w:r>
      <w:r>
        <w:rPr>
          <w:color w:val="FF0000"/>
          <w:sz w:val="26"/>
        </w:rPr>
        <w:sym w:font="Symbol" w:char="F0A9"/>
      </w:r>
      <w:r>
        <w:rPr>
          <w:color w:val="FF0000"/>
          <w:sz w:val="26"/>
        </w:rPr>
        <w:tab/>
      </w:r>
      <w:r w:rsidRPr="001B2BE2">
        <w:rPr>
          <w:sz w:val="26"/>
        </w:rPr>
        <w:t>-</w:t>
      </w:r>
      <w:r>
        <w:rPr>
          <w:color w:val="FF0000"/>
          <w:sz w:val="26"/>
        </w:rPr>
        <w:tab/>
      </w:r>
      <w:r w:rsidRPr="001B2BE2">
        <w:t>2</w:t>
      </w:r>
      <w:r w:rsidRPr="001B2BE2">
        <w:rPr>
          <w:sz w:val="24"/>
          <w:szCs w:val="24"/>
        </w:rPr>
        <w:sym w:font="Symbol" w:char="F0AA"/>
      </w:r>
    </w:p>
    <w:p w:rsidR="006D05D5" w:rsidRDefault="001B2BE2" w:rsidP="00826132">
      <w:pPr>
        <w:pStyle w:val="NormalList"/>
        <w:tabs>
          <w:tab w:val="clear" w:pos="540"/>
          <w:tab w:val="clear" w:pos="1260"/>
          <w:tab w:val="clear" w:pos="1440"/>
          <w:tab w:val="left" w:pos="1276"/>
        </w:tabs>
        <w:spacing w:before="0" w:after="0"/>
        <w:ind w:left="709" w:hanging="709"/>
      </w:pPr>
      <w:r>
        <w:t>?</w:t>
      </w:r>
      <w:r w:rsidR="00826132">
        <w:tab/>
      </w:r>
      <w:r w:rsidR="00826132">
        <w:tab/>
      </w:r>
      <w:r w:rsidR="00826132">
        <w:tab/>
      </w:r>
    </w:p>
    <w:p w:rsidR="00826132" w:rsidRPr="001D4F80" w:rsidRDefault="00826132" w:rsidP="00826132">
      <w:pPr>
        <w:pStyle w:val="NormalList"/>
        <w:tabs>
          <w:tab w:val="clear" w:pos="540"/>
          <w:tab w:val="clear" w:pos="1260"/>
          <w:tab w:val="clear" w:pos="1440"/>
          <w:tab w:val="left" w:pos="1276"/>
        </w:tabs>
        <w:spacing w:before="0" w:after="0"/>
        <w:ind w:left="709" w:hanging="709"/>
      </w:pPr>
      <w:r w:rsidRPr="001D4F80">
        <w:t>2NT</w:t>
      </w:r>
      <w:r w:rsidRPr="001D4F80">
        <w:tab/>
        <w:t>= SEMIBAL INV (11-13 dårlige HP)</w:t>
      </w:r>
      <w:r>
        <w:t>. NF.</w:t>
      </w:r>
    </w:p>
    <w:p w:rsidR="00826132" w:rsidRPr="001D4F80" w:rsidRDefault="00826132" w:rsidP="00826132">
      <w:pPr>
        <w:pStyle w:val="NormalList"/>
        <w:tabs>
          <w:tab w:val="clear" w:pos="540"/>
          <w:tab w:val="clear" w:pos="720"/>
          <w:tab w:val="clear" w:pos="1260"/>
          <w:tab w:val="clear" w:pos="1440"/>
          <w:tab w:val="left" w:pos="1276"/>
          <w:tab w:val="left" w:pos="1418"/>
        </w:tabs>
        <w:spacing w:before="0" w:after="0"/>
        <w:ind w:left="709" w:hanging="709"/>
      </w:pPr>
      <w:r w:rsidRPr="001D4F80">
        <w:tab/>
        <w:t>Pass</w:t>
      </w:r>
      <w:r w:rsidRPr="001D4F80">
        <w:tab/>
      </w:r>
      <w:r w:rsidRPr="001D4F80">
        <w:tab/>
        <w:t xml:space="preserve">= Hadde bare INV (11-13 dårlige HP). </w:t>
      </w:r>
      <w:r w:rsidRPr="001D4F80">
        <w:sym w:font="Symbol" w:char="F0AA"/>
      </w:r>
      <w:r w:rsidRPr="001D4F80">
        <w:t>Hx/xx + 4</w:t>
      </w:r>
      <w:r w:rsidRPr="001D4F80">
        <w:rPr>
          <w:color w:val="FF0000"/>
        </w:rPr>
        <w:sym w:font="Symbol" w:char="F0A9"/>
      </w:r>
      <w:r w:rsidRPr="001D4F80">
        <w:t>.</w:t>
      </w:r>
    </w:p>
    <w:p w:rsidR="00826132" w:rsidRPr="001D4F80" w:rsidRDefault="006D05D5" w:rsidP="006D05D5">
      <w:pPr>
        <w:tabs>
          <w:tab w:val="left" w:pos="709"/>
          <w:tab w:val="left" w:pos="1276"/>
        </w:tabs>
        <w:spacing w:before="0" w:after="0"/>
      </w:pPr>
      <w:r>
        <w:tab/>
      </w:r>
      <w:r w:rsidR="00826132" w:rsidRPr="001D4F80">
        <w:t>3</w:t>
      </w:r>
      <w:r w:rsidR="00826132" w:rsidRPr="001D4F80">
        <w:sym w:font="Symbol" w:char="F0A7"/>
      </w:r>
      <w:r w:rsidR="00826132" w:rsidRPr="001D4F80">
        <w:tab/>
        <w:t>= INV (11-13HP), 5</w:t>
      </w:r>
      <w:r w:rsidR="00826132" w:rsidRPr="001D4F80">
        <w:rPr>
          <w:color w:val="FF0000"/>
        </w:rPr>
        <w:sym w:font="Symbol" w:char="F0A9"/>
      </w:r>
      <w:r w:rsidR="00826132" w:rsidRPr="001D4F80">
        <w:t xml:space="preserve"> og 4</w:t>
      </w:r>
      <w:r w:rsidR="00826132" w:rsidRPr="001D4F80">
        <w:sym w:font="Symbol" w:char="F0A7"/>
      </w:r>
      <w:r w:rsidR="00826132" w:rsidRPr="001D4F80">
        <w:t xml:space="preserve">. </w:t>
      </w:r>
      <w:r w:rsidR="00826132" w:rsidRPr="001D4F80">
        <w:sym w:font="Symbol" w:char="F0AA"/>
      </w:r>
      <w:r w:rsidR="00826132" w:rsidRPr="001D4F80">
        <w:t xml:space="preserve">Hx/xx. </w:t>
      </w:r>
    </w:p>
    <w:p w:rsidR="00826132" w:rsidRPr="001D4F80" w:rsidRDefault="00826132" w:rsidP="006D05D5">
      <w:pPr>
        <w:tabs>
          <w:tab w:val="left" w:pos="709"/>
          <w:tab w:val="left" w:pos="1276"/>
        </w:tabs>
        <w:spacing w:before="0" w:after="0"/>
      </w:pPr>
      <w:r w:rsidRPr="001D4F80">
        <w:tab/>
        <w:t>3</w:t>
      </w:r>
      <w:r w:rsidRPr="001D4F80">
        <w:rPr>
          <w:color w:val="FF0000"/>
        </w:rPr>
        <w:sym w:font="Symbol" w:char="F0A8"/>
      </w:r>
      <w:r w:rsidRPr="001D4F80">
        <w:tab/>
        <w:t>= INV (11-13HP), 5</w:t>
      </w:r>
      <w:r w:rsidRPr="001D4F80">
        <w:rPr>
          <w:color w:val="FF0000"/>
        </w:rPr>
        <w:sym w:font="Symbol" w:char="F0A9"/>
      </w:r>
      <w:r w:rsidRPr="001D4F80">
        <w:t xml:space="preserve"> og 4</w:t>
      </w:r>
      <w:r w:rsidRPr="001D4F80">
        <w:rPr>
          <w:color w:val="FF0000"/>
        </w:rPr>
        <w:sym w:font="Symbol" w:char="F0A8"/>
      </w:r>
      <w:r w:rsidRPr="001D4F80">
        <w:t xml:space="preserve">. </w:t>
      </w:r>
      <w:r w:rsidRPr="001D4F80">
        <w:sym w:font="Symbol" w:char="F0AA"/>
      </w:r>
      <w:r w:rsidRPr="001D4F80">
        <w:t>Hx/xx.</w:t>
      </w:r>
    </w:p>
    <w:p w:rsidR="00826132" w:rsidRPr="001D4F80" w:rsidRDefault="00826132" w:rsidP="006D05D5">
      <w:pPr>
        <w:tabs>
          <w:tab w:val="left" w:pos="709"/>
          <w:tab w:val="left" w:pos="1276"/>
        </w:tabs>
        <w:spacing w:before="0" w:after="0"/>
      </w:pPr>
      <w:r w:rsidRPr="001D4F80">
        <w:tab/>
        <w:t>3</w:t>
      </w:r>
      <w:r w:rsidRPr="001D4F80">
        <w:rPr>
          <w:color w:val="FF0000"/>
        </w:rPr>
        <w:sym w:font="Symbol" w:char="F0A9"/>
      </w:r>
      <w:r w:rsidRPr="001D4F80">
        <w:tab/>
        <w:t>= INV (11-13HP), 6</w:t>
      </w:r>
      <w:r w:rsidRPr="001D4F80">
        <w:rPr>
          <w:color w:val="FF0000"/>
        </w:rPr>
        <w:sym w:font="Symbol" w:char="F0A9"/>
      </w:r>
      <w:r w:rsidRPr="001D4F80">
        <w:t xml:space="preserve"> og </w:t>
      </w:r>
      <w:r w:rsidRPr="001D4F80">
        <w:sym w:font="Symbol" w:char="F0AA"/>
      </w:r>
      <w:r w:rsidRPr="001D4F80">
        <w:t xml:space="preserve"> xx.</w:t>
      </w:r>
    </w:p>
    <w:p w:rsidR="00826132" w:rsidRPr="001D4F80" w:rsidRDefault="00826132" w:rsidP="00826132">
      <w:pPr>
        <w:tabs>
          <w:tab w:val="left" w:pos="1276"/>
        </w:tabs>
        <w:spacing w:before="0" w:after="0"/>
        <w:ind w:left="709"/>
      </w:pPr>
      <w:r w:rsidRPr="001D4F80">
        <w:t>3</w:t>
      </w:r>
      <w:r w:rsidRPr="001D4F80">
        <w:sym w:font="Symbol" w:char="F0AA"/>
      </w:r>
      <w:r w:rsidRPr="001D4F80">
        <w:tab/>
        <w:t>= INV (11-13HP), 5+</w:t>
      </w:r>
      <w:r w:rsidRPr="001D4F80">
        <w:rPr>
          <w:color w:val="FF0000"/>
        </w:rPr>
        <w:sym w:font="Symbol" w:char="F0A9"/>
      </w:r>
      <w:r w:rsidRPr="001D4F80">
        <w:t xml:space="preserve"> </w:t>
      </w:r>
      <w:r w:rsidRPr="001D4F80">
        <w:sym w:font="Symbol" w:char="F0AA"/>
      </w:r>
      <w:r w:rsidRPr="001D4F80">
        <w:t xml:space="preserve">Hx. </w:t>
      </w:r>
    </w:p>
    <w:p w:rsidR="00826132" w:rsidRDefault="006D05D5" w:rsidP="006D05D5">
      <w:pPr>
        <w:tabs>
          <w:tab w:val="left" w:pos="709"/>
          <w:tab w:val="left" w:pos="1276"/>
        </w:tabs>
        <w:spacing w:before="0" w:after="0"/>
      </w:pPr>
      <w:r>
        <w:tab/>
      </w:r>
      <w:r w:rsidR="00826132" w:rsidRPr="001D4F80">
        <w:t>3NT</w:t>
      </w:r>
      <w:r w:rsidR="00826132" w:rsidRPr="001D4F80">
        <w:tab/>
        <w:t xml:space="preserve">= </w:t>
      </w:r>
      <w:r w:rsidR="00826132">
        <w:t>GF, 14+HP med</w:t>
      </w:r>
      <w:r w:rsidR="00826132" w:rsidRPr="001D4F80">
        <w:t xml:space="preserve"> </w:t>
      </w:r>
      <w:r w:rsidR="00826132" w:rsidRPr="001D4F80">
        <w:sym w:font="Symbol" w:char="F0AA"/>
      </w:r>
      <w:r w:rsidR="00826132" w:rsidRPr="001D4F80">
        <w:t>Hx, 5+</w:t>
      </w:r>
      <w:r w:rsidR="00826132" w:rsidRPr="001D4F80">
        <w:rPr>
          <w:color w:val="FF0000"/>
        </w:rPr>
        <w:sym w:font="Symbol" w:char="F0A9"/>
      </w:r>
      <w:r w:rsidR="00826132" w:rsidRPr="001D4F80">
        <w:rPr>
          <w:color w:val="FF0000"/>
        </w:rPr>
        <w:t xml:space="preserve"> </w:t>
      </w:r>
      <w:proofErr w:type="gramStart"/>
      <w:r w:rsidR="00826132" w:rsidRPr="001D4F80">
        <w:t>og</w:t>
      </w:r>
      <w:r w:rsidR="00826132" w:rsidRPr="001D4F80">
        <w:rPr>
          <w:color w:val="FF0000"/>
        </w:rPr>
        <w:t xml:space="preserve">  </w:t>
      </w:r>
      <w:r w:rsidR="00826132" w:rsidRPr="001D4F80">
        <w:t>5</w:t>
      </w:r>
      <w:proofErr w:type="gramEnd"/>
      <w:r w:rsidR="00826132" w:rsidRPr="001D4F80">
        <w:t>+</w:t>
      </w:r>
      <w:r w:rsidR="00826132" w:rsidRPr="001D4F80">
        <w:sym w:font="Symbol" w:char="F0A7"/>
      </w:r>
      <w:r w:rsidR="00826132" w:rsidRPr="001D4F80">
        <w:t>/</w:t>
      </w:r>
      <w:r w:rsidR="00826132" w:rsidRPr="001D4F80">
        <w:rPr>
          <w:color w:val="FF0000"/>
        </w:rPr>
        <w:sym w:font="Symbol" w:char="F0A8"/>
      </w:r>
      <w:r w:rsidR="00826132" w:rsidRPr="001D4F80">
        <w:t>.</w:t>
      </w:r>
      <w:r w:rsidR="00826132">
        <w:t xml:space="preserve"> </w:t>
      </w:r>
    </w:p>
    <w:p w:rsidR="00826132" w:rsidRPr="001D4F80" w:rsidRDefault="00826132" w:rsidP="00826132">
      <w:pPr>
        <w:tabs>
          <w:tab w:val="left" w:pos="1276"/>
        </w:tabs>
        <w:spacing w:before="0" w:after="0"/>
      </w:pPr>
      <w:r>
        <w:tab/>
      </w:r>
      <w:r>
        <w:tab/>
        <w:t>Pass</w:t>
      </w:r>
      <w:r>
        <w:tab/>
        <w:t>= Spillemelding.</w:t>
      </w:r>
    </w:p>
    <w:p w:rsidR="00826132" w:rsidRPr="001D4F80" w:rsidRDefault="00826132" w:rsidP="00826132">
      <w:pPr>
        <w:tabs>
          <w:tab w:val="left" w:pos="1276"/>
        </w:tabs>
        <w:spacing w:before="0" w:after="0"/>
        <w:ind w:left="709" w:firstLine="709"/>
      </w:pPr>
      <w:r w:rsidRPr="001D4F80">
        <w:t>4</w:t>
      </w:r>
      <w:r w:rsidRPr="001D4F80">
        <w:sym w:font="Symbol" w:char="F0A7"/>
      </w:r>
      <w:r w:rsidRPr="001D4F80">
        <w:tab/>
        <w:t xml:space="preserve">= </w:t>
      </w:r>
      <w:r>
        <w:t>Spørsmål om minorfargen.</w:t>
      </w:r>
    </w:p>
    <w:p w:rsidR="00826132" w:rsidRDefault="006D05D5" w:rsidP="006D05D5">
      <w:pPr>
        <w:tabs>
          <w:tab w:val="left" w:pos="1276"/>
        </w:tabs>
        <w:spacing w:before="0" w:after="0"/>
      </w:pPr>
      <w:r>
        <w:tab/>
      </w:r>
      <w:r>
        <w:tab/>
      </w:r>
      <w:r w:rsidR="00826132" w:rsidRPr="001D4F80">
        <w:t>4</w:t>
      </w:r>
      <w:r w:rsidR="00826132" w:rsidRPr="001D4F80">
        <w:rPr>
          <w:color w:val="FF0000"/>
        </w:rPr>
        <w:sym w:font="Symbol" w:char="F0A8"/>
      </w:r>
      <w:r w:rsidR="00826132" w:rsidRPr="001D4F80">
        <w:tab/>
        <w:t xml:space="preserve">= </w:t>
      </w:r>
      <w:r w:rsidR="00826132" w:rsidRPr="001D4F80">
        <w:sym w:font="Symbol" w:char="F0AA"/>
      </w:r>
      <w:r w:rsidR="00826132" w:rsidRPr="001D4F80">
        <w:t>Hx, 5+</w:t>
      </w:r>
      <w:r w:rsidR="00826132" w:rsidRPr="001D4F80">
        <w:rPr>
          <w:color w:val="FF0000"/>
        </w:rPr>
        <w:sym w:font="Symbol" w:char="F0A9"/>
      </w:r>
      <w:r w:rsidR="00826132" w:rsidRPr="001D4F80">
        <w:rPr>
          <w:color w:val="FF0000"/>
        </w:rPr>
        <w:t xml:space="preserve"> </w:t>
      </w:r>
      <w:proofErr w:type="gramStart"/>
      <w:r w:rsidR="00826132" w:rsidRPr="001D4F80">
        <w:t>og</w:t>
      </w:r>
      <w:r w:rsidR="00826132" w:rsidRPr="001D4F80">
        <w:rPr>
          <w:color w:val="FF0000"/>
        </w:rPr>
        <w:t xml:space="preserve">  </w:t>
      </w:r>
      <w:r w:rsidR="00826132" w:rsidRPr="001D4F80">
        <w:t>5</w:t>
      </w:r>
      <w:proofErr w:type="gramEnd"/>
      <w:r w:rsidR="00826132" w:rsidRPr="001D4F80">
        <w:t>+</w:t>
      </w:r>
      <w:r w:rsidR="00826132" w:rsidRPr="001D4F80">
        <w:rPr>
          <w:color w:val="FF0000"/>
        </w:rPr>
        <w:sym w:font="Symbol" w:char="F0A8"/>
      </w:r>
      <w:r w:rsidR="00826132" w:rsidRPr="001D4F80">
        <w:t>.</w:t>
      </w:r>
    </w:p>
    <w:p w:rsidR="00826132" w:rsidRDefault="006D05D5" w:rsidP="006D05D5">
      <w:pPr>
        <w:tabs>
          <w:tab w:val="left" w:pos="1276"/>
        </w:tabs>
        <w:spacing w:before="0" w:after="0"/>
      </w:pPr>
      <w:r>
        <w:tab/>
      </w:r>
      <w:r>
        <w:tab/>
      </w:r>
      <w:r>
        <w:tab/>
      </w:r>
      <w:r w:rsidR="00826132">
        <w:t>4</w:t>
      </w:r>
      <w:r w:rsidR="00826132">
        <w:rPr>
          <w:rFonts w:ascii="Times New Roman" w:hAnsi="Times New Roman"/>
          <w:color w:val="FF0000"/>
        </w:rPr>
        <w:t>♥</w:t>
      </w:r>
      <w:r w:rsidR="00826132">
        <w:tab/>
        <w:t>= Spillemelding.</w:t>
      </w:r>
    </w:p>
    <w:p w:rsidR="00826132" w:rsidRDefault="006D05D5" w:rsidP="006D05D5">
      <w:pPr>
        <w:tabs>
          <w:tab w:val="left" w:pos="1276"/>
        </w:tabs>
        <w:spacing w:before="0" w:after="0"/>
      </w:pPr>
      <w:r>
        <w:tab/>
      </w:r>
      <w:r>
        <w:tab/>
      </w:r>
      <w:r>
        <w:tab/>
      </w:r>
      <w:r w:rsidR="00826132">
        <w:t>4</w:t>
      </w:r>
      <w:r w:rsidR="00826132">
        <w:rPr>
          <w:rFonts w:ascii="Times New Roman" w:hAnsi="Times New Roman"/>
        </w:rPr>
        <w:t>♠</w:t>
      </w:r>
      <w:r w:rsidR="00826132">
        <w:tab/>
        <w:t>= Spillemelding.</w:t>
      </w:r>
    </w:p>
    <w:p w:rsidR="00826132" w:rsidRDefault="00826132" w:rsidP="00826132">
      <w:pPr>
        <w:tabs>
          <w:tab w:val="left" w:pos="1276"/>
        </w:tabs>
        <w:spacing w:before="0" w:after="0"/>
        <w:ind w:left="1418" w:firstLine="709"/>
      </w:pPr>
      <w:r>
        <w:t>4NT</w:t>
      </w:r>
      <w:r>
        <w:tab/>
        <w:t xml:space="preserve">= BLW med </w:t>
      </w:r>
      <w:r>
        <w:rPr>
          <w:rFonts w:ascii="Times New Roman" w:hAnsi="Times New Roman"/>
          <w:color w:val="FF0000"/>
        </w:rPr>
        <w:t>♦</w:t>
      </w:r>
      <w:r>
        <w:t xml:space="preserve"> som trumf.</w:t>
      </w:r>
    </w:p>
    <w:p w:rsidR="00826132" w:rsidRPr="003972C1" w:rsidRDefault="00826132" w:rsidP="00826132">
      <w:pPr>
        <w:tabs>
          <w:tab w:val="left" w:pos="1276"/>
        </w:tabs>
        <w:spacing w:before="0" w:after="0"/>
        <w:ind w:left="1418" w:firstLine="709"/>
      </w:pPr>
      <w:r>
        <w:t>5</w:t>
      </w:r>
      <w:r>
        <w:rPr>
          <w:rFonts w:ascii="Times New Roman" w:hAnsi="Times New Roman"/>
          <w:color w:val="FF0000"/>
        </w:rPr>
        <w:t>♦</w:t>
      </w:r>
      <w:r>
        <w:tab/>
        <w:t>= Spillemelding.</w:t>
      </w:r>
    </w:p>
    <w:p w:rsidR="00826132" w:rsidRDefault="006D05D5" w:rsidP="006D05D5">
      <w:pPr>
        <w:tabs>
          <w:tab w:val="left" w:pos="1276"/>
        </w:tabs>
        <w:spacing w:before="0" w:after="0"/>
      </w:pPr>
      <w:r>
        <w:tab/>
      </w:r>
      <w:r>
        <w:tab/>
      </w:r>
      <w:r w:rsidR="00826132" w:rsidRPr="001D4F80">
        <w:t>4</w:t>
      </w:r>
      <w:r w:rsidR="00826132" w:rsidRPr="001D4F80">
        <w:rPr>
          <w:color w:val="FF0000"/>
        </w:rPr>
        <w:sym w:font="Symbol" w:char="F0A9"/>
      </w:r>
      <w:r w:rsidR="00826132" w:rsidRPr="001D4F80">
        <w:tab/>
        <w:t xml:space="preserve">= </w:t>
      </w:r>
      <w:r w:rsidR="00826132" w:rsidRPr="001D4F80">
        <w:sym w:font="Symbol" w:char="F0AA"/>
      </w:r>
      <w:r w:rsidR="00826132" w:rsidRPr="001D4F80">
        <w:t>Hx, 5+</w:t>
      </w:r>
      <w:r w:rsidR="00826132" w:rsidRPr="001D4F80">
        <w:rPr>
          <w:color w:val="FF0000"/>
        </w:rPr>
        <w:sym w:font="Symbol" w:char="F0A9"/>
      </w:r>
      <w:r w:rsidR="00826132" w:rsidRPr="001D4F80">
        <w:rPr>
          <w:color w:val="FF0000"/>
        </w:rPr>
        <w:t xml:space="preserve"> </w:t>
      </w:r>
      <w:proofErr w:type="gramStart"/>
      <w:r w:rsidR="00826132" w:rsidRPr="001D4F80">
        <w:t>og</w:t>
      </w:r>
      <w:r w:rsidR="00826132" w:rsidRPr="001D4F80">
        <w:rPr>
          <w:color w:val="FF0000"/>
        </w:rPr>
        <w:t xml:space="preserve">  </w:t>
      </w:r>
      <w:r w:rsidR="00826132" w:rsidRPr="001D4F80">
        <w:t>5</w:t>
      </w:r>
      <w:proofErr w:type="gramEnd"/>
      <w:r w:rsidR="00826132" w:rsidRPr="001D4F80">
        <w:t>+</w:t>
      </w:r>
      <w:r w:rsidR="00826132" w:rsidRPr="001D4F80">
        <w:sym w:font="Symbol" w:char="F0A7"/>
      </w:r>
      <w:r w:rsidR="00826132" w:rsidRPr="001D4F80">
        <w:t>.</w:t>
      </w:r>
    </w:p>
    <w:p w:rsidR="00826132" w:rsidRDefault="00826132" w:rsidP="00826132">
      <w:pPr>
        <w:tabs>
          <w:tab w:val="left" w:pos="1276"/>
        </w:tabs>
        <w:spacing w:before="0" w:after="0"/>
        <w:ind w:left="1418" w:firstLine="709"/>
      </w:pPr>
      <w:r>
        <w:t>Pass</w:t>
      </w:r>
      <w:r>
        <w:tab/>
        <w:t>= Spillemelding</w:t>
      </w:r>
    </w:p>
    <w:p w:rsidR="00826132" w:rsidRDefault="00826132" w:rsidP="00826132">
      <w:pPr>
        <w:tabs>
          <w:tab w:val="left" w:pos="1276"/>
        </w:tabs>
        <w:spacing w:before="0" w:after="0"/>
        <w:ind w:left="1418" w:firstLine="709"/>
      </w:pPr>
      <w:r>
        <w:t>4</w:t>
      </w:r>
      <w:r>
        <w:rPr>
          <w:rFonts w:ascii="Times New Roman" w:hAnsi="Times New Roman"/>
        </w:rPr>
        <w:t>♠</w:t>
      </w:r>
      <w:r>
        <w:tab/>
        <w:t>= Spillemelding</w:t>
      </w:r>
    </w:p>
    <w:p w:rsidR="00826132" w:rsidRDefault="00826132" w:rsidP="00826132">
      <w:pPr>
        <w:tabs>
          <w:tab w:val="left" w:pos="1276"/>
        </w:tabs>
        <w:spacing w:before="0" w:after="0"/>
        <w:ind w:left="1418" w:firstLine="709"/>
      </w:pPr>
      <w:r>
        <w:tab/>
        <w:t>4NT</w:t>
      </w:r>
      <w:r>
        <w:tab/>
        <w:t xml:space="preserve">= BLW med </w:t>
      </w:r>
      <w:r>
        <w:rPr>
          <w:rFonts w:ascii="Times New Roman" w:hAnsi="Times New Roman"/>
        </w:rPr>
        <w:t>♣</w:t>
      </w:r>
      <w:r>
        <w:t xml:space="preserve"> som trumf.</w:t>
      </w:r>
    </w:p>
    <w:p w:rsidR="00826132" w:rsidRDefault="00826132" w:rsidP="00826132">
      <w:pPr>
        <w:tabs>
          <w:tab w:val="left" w:pos="1276"/>
        </w:tabs>
        <w:spacing w:before="0" w:after="0"/>
        <w:ind w:left="1418" w:firstLine="709"/>
      </w:pPr>
      <w:r>
        <w:t>4NT</w:t>
      </w:r>
      <w:r>
        <w:tab/>
        <w:t xml:space="preserve">= BLW med </w:t>
      </w:r>
      <w:r>
        <w:rPr>
          <w:rFonts w:ascii="Times New Roman" w:hAnsi="Times New Roman"/>
        </w:rPr>
        <w:t>♣</w:t>
      </w:r>
      <w:r>
        <w:t xml:space="preserve"> som trumf.</w:t>
      </w:r>
    </w:p>
    <w:p w:rsidR="00826132" w:rsidRPr="001D4F80" w:rsidRDefault="00826132" w:rsidP="00826132">
      <w:pPr>
        <w:tabs>
          <w:tab w:val="left" w:pos="1276"/>
        </w:tabs>
        <w:spacing w:before="0" w:after="0"/>
        <w:ind w:left="1418" w:firstLine="709"/>
      </w:pPr>
      <w:r>
        <w:t>5</w:t>
      </w:r>
      <w:r>
        <w:rPr>
          <w:rFonts w:ascii="Times New Roman" w:hAnsi="Times New Roman"/>
        </w:rPr>
        <w:t>♣</w:t>
      </w:r>
      <w:r>
        <w:tab/>
        <w:t>= Spillemelding.</w:t>
      </w:r>
    </w:p>
    <w:p w:rsidR="00826132" w:rsidRPr="001D4F80" w:rsidRDefault="00826132" w:rsidP="006D05D5">
      <w:pPr>
        <w:tabs>
          <w:tab w:val="left" w:pos="709"/>
          <w:tab w:val="left" w:pos="1276"/>
        </w:tabs>
        <w:spacing w:before="0" w:after="0"/>
      </w:pPr>
      <w:r w:rsidRPr="001D4F80">
        <w:tab/>
        <w:t>4</w:t>
      </w:r>
      <w:r w:rsidRPr="001D4F80">
        <w:sym w:font="Symbol" w:char="F0A7"/>
      </w:r>
      <w:r w:rsidRPr="001D4F80">
        <w:tab/>
        <w:t>= GF 14+HP. 5+</w:t>
      </w:r>
      <w:r w:rsidRPr="001D4F80">
        <w:rPr>
          <w:color w:val="FF0000"/>
        </w:rPr>
        <w:sym w:font="Symbol" w:char="F0A9"/>
      </w:r>
      <w:r w:rsidRPr="001D4F80">
        <w:rPr>
          <w:color w:val="FF0000"/>
        </w:rPr>
        <w:t xml:space="preserve"> </w:t>
      </w:r>
      <w:proofErr w:type="gramStart"/>
      <w:r w:rsidRPr="001D4F80">
        <w:t>og</w:t>
      </w:r>
      <w:r w:rsidRPr="001D4F80">
        <w:rPr>
          <w:color w:val="FF0000"/>
        </w:rPr>
        <w:t xml:space="preserve">  </w:t>
      </w:r>
      <w:r w:rsidRPr="001D4F80">
        <w:t>4</w:t>
      </w:r>
      <w:proofErr w:type="gramEnd"/>
      <w:r w:rsidRPr="001D4F80">
        <w:sym w:font="Symbol" w:char="F0A7"/>
      </w:r>
      <w:r w:rsidRPr="001D4F80">
        <w:t xml:space="preserve"> og </w:t>
      </w:r>
      <w:r w:rsidRPr="001D4F80">
        <w:sym w:font="Symbol" w:char="F0AA"/>
      </w:r>
      <w:r w:rsidRPr="001D4F80">
        <w:t xml:space="preserve">Hx/xx. </w:t>
      </w:r>
    </w:p>
    <w:p w:rsidR="00826132" w:rsidRPr="001D4F80" w:rsidRDefault="00826132" w:rsidP="006D05D5">
      <w:pPr>
        <w:tabs>
          <w:tab w:val="left" w:pos="709"/>
          <w:tab w:val="left" w:pos="1276"/>
        </w:tabs>
        <w:spacing w:before="0" w:after="0"/>
      </w:pPr>
      <w:r w:rsidRPr="001D4F80">
        <w:tab/>
        <w:t>4</w:t>
      </w:r>
      <w:r w:rsidRPr="001D4F80">
        <w:rPr>
          <w:color w:val="FF0000"/>
        </w:rPr>
        <w:sym w:font="Symbol" w:char="F0A8"/>
      </w:r>
      <w:r w:rsidRPr="001D4F80">
        <w:tab/>
        <w:t>= GF 14+HP. 5+</w:t>
      </w:r>
      <w:r w:rsidRPr="001D4F80">
        <w:rPr>
          <w:color w:val="FF0000"/>
        </w:rPr>
        <w:sym w:font="Symbol" w:char="F0A9"/>
      </w:r>
      <w:r w:rsidRPr="001D4F80">
        <w:rPr>
          <w:color w:val="FF0000"/>
        </w:rPr>
        <w:t xml:space="preserve"> </w:t>
      </w:r>
      <w:proofErr w:type="gramStart"/>
      <w:r w:rsidRPr="001D4F80">
        <w:t>og</w:t>
      </w:r>
      <w:r w:rsidRPr="001D4F80">
        <w:rPr>
          <w:color w:val="FF0000"/>
        </w:rPr>
        <w:t xml:space="preserve">  </w:t>
      </w:r>
      <w:r w:rsidRPr="001D4F80">
        <w:t>4</w:t>
      </w:r>
      <w:proofErr w:type="gramEnd"/>
      <w:r w:rsidRPr="001D4F80">
        <w:rPr>
          <w:color w:val="FF0000"/>
        </w:rPr>
        <w:sym w:font="Symbol" w:char="F0A8"/>
      </w:r>
      <w:r w:rsidRPr="001D4F80">
        <w:t xml:space="preserve"> og </w:t>
      </w:r>
      <w:r w:rsidRPr="001D4F80">
        <w:sym w:font="Symbol" w:char="F0AA"/>
      </w:r>
      <w:r w:rsidRPr="001D4F80">
        <w:t>Hx/xx.</w:t>
      </w:r>
    </w:p>
    <w:p w:rsidR="00826132" w:rsidRPr="001D4F80" w:rsidRDefault="00826132" w:rsidP="006D05D5">
      <w:pPr>
        <w:tabs>
          <w:tab w:val="left" w:pos="709"/>
          <w:tab w:val="left" w:pos="1276"/>
        </w:tabs>
        <w:spacing w:before="0" w:after="0"/>
      </w:pPr>
      <w:r w:rsidRPr="001D4F80">
        <w:tab/>
        <w:t>4</w:t>
      </w:r>
      <w:r w:rsidRPr="001D4F80">
        <w:rPr>
          <w:color w:val="FF0000"/>
        </w:rPr>
        <w:sym w:font="Symbol" w:char="F0A9"/>
      </w:r>
      <w:r w:rsidRPr="001D4F80">
        <w:tab/>
        <w:t>= GF 14+HP. 6+</w:t>
      </w:r>
      <w:r w:rsidRPr="001D4F80">
        <w:rPr>
          <w:color w:val="FF0000"/>
        </w:rPr>
        <w:sym w:font="Symbol" w:char="F0A9"/>
      </w:r>
      <w:r w:rsidRPr="001D4F80">
        <w:rPr>
          <w:color w:val="FF0000"/>
        </w:rPr>
        <w:t xml:space="preserve"> </w:t>
      </w:r>
      <w:r w:rsidRPr="001D4F80">
        <w:t xml:space="preserve">og </w:t>
      </w:r>
      <w:r w:rsidRPr="001D4F80">
        <w:sym w:font="Symbol" w:char="F0AA"/>
      </w:r>
      <w:r w:rsidRPr="001D4F80">
        <w:t>Hx/xx.</w:t>
      </w:r>
      <w:r>
        <w:t xml:space="preserve"> Spillemelding.</w:t>
      </w:r>
    </w:p>
    <w:p w:rsidR="00826132" w:rsidRPr="001D4F80" w:rsidRDefault="00826132" w:rsidP="006D05D5">
      <w:pPr>
        <w:tabs>
          <w:tab w:val="left" w:pos="709"/>
          <w:tab w:val="left" w:pos="1276"/>
        </w:tabs>
        <w:spacing w:before="0" w:after="0"/>
      </w:pPr>
      <w:r w:rsidRPr="001D4F80">
        <w:tab/>
        <w:t>4</w:t>
      </w:r>
      <w:r w:rsidRPr="001D4F80">
        <w:sym w:font="Symbol" w:char="F0AA"/>
      </w:r>
      <w:r w:rsidRPr="001D4F80">
        <w:tab/>
        <w:t>= GF 14+HP. 5+</w:t>
      </w:r>
      <w:r w:rsidRPr="001D4F80">
        <w:rPr>
          <w:color w:val="FF0000"/>
        </w:rPr>
        <w:sym w:font="Symbol" w:char="F0A9"/>
      </w:r>
      <w:r w:rsidRPr="001D4F80">
        <w:rPr>
          <w:color w:val="FF0000"/>
        </w:rPr>
        <w:t xml:space="preserve"> </w:t>
      </w:r>
      <w:r w:rsidRPr="001D4F80">
        <w:t>og</w:t>
      </w:r>
      <w:r w:rsidRPr="001D4F80">
        <w:rPr>
          <w:color w:val="FF0000"/>
        </w:rPr>
        <w:t xml:space="preserve">  </w:t>
      </w:r>
      <w:r w:rsidRPr="001D4F80">
        <w:sym w:font="Symbol" w:char="F0AA"/>
      </w:r>
      <w:r w:rsidRPr="001D4F80">
        <w:t>Hx.</w:t>
      </w:r>
      <w:r>
        <w:t xml:space="preserve"> Spillemelding.</w:t>
      </w:r>
    </w:p>
    <w:p w:rsidR="00826132" w:rsidRPr="001D4F80" w:rsidRDefault="00826132" w:rsidP="006D05D5">
      <w:pPr>
        <w:tabs>
          <w:tab w:val="left" w:pos="709"/>
          <w:tab w:val="left" w:pos="1276"/>
        </w:tabs>
        <w:spacing w:before="0" w:after="0"/>
      </w:pPr>
      <w:r w:rsidRPr="001D4F80">
        <w:tab/>
      </w:r>
      <w:r>
        <w:t>5</w:t>
      </w:r>
      <w:r w:rsidRPr="001D4F80">
        <w:sym w:font="Symbol" w:char="F0A7"/>
      </w:r>
      <w:r w:rsidRPr="001D4F80">
        <w:tab/>
        <w:t xml:space="preserve">= GF 14+HP. </w:t>
      </w:r>
      <w:r>
        <w:t>6</w:t>
      </w:r>
      <w:r w:rsidRPr="001D4F80">
        <w:rPr>
          <w:color w:val="FF0000"/>
        </w:rPr>
        <w:sym w:font="Symbol" w:char="F0A9"/>
      </w:r>
      <w:r w:rsidRPr="001D4F80">
        <w:rPr>
          <w:color w:val="FF0000"/>
        </w:rPr>
        <w:t xml:space="preserve"> </w:t>
      </w:r>
      <w:proofErr w:type="gramStart"/>
      <w:r w:rsidRPr="001D4F80">
        <w:t>og</w:t>
      </w:r>
      <w:r w:rsidRPr="001D4F80">
        <w:rPr>
          <w:color w:val="FF0000"/>
        </w:rPr>
        <w:t xml:space="preserve">  </w:t>
      </w:r>
      <w:r>
        <w:t>5</w:t>
      </w:r>
      <w:proofErr w:type="gramEnd"/>
      <w:r w:rsidRPr="001D4F80">
        <w:sym w:font="Symbol" w:char="F0A7"/>
      </w:r>
      <w:r w:rsidRPr="001D4F80">
        <w:t xml:space="preserve"> og </w:t>
      </w:r>
      <w:r w:rsidRPr="001D4F80">
        <w:sym w:font="Symbol" w:char="F0AA"/>
      </w:r>
      <w:r w:rsidRPr="001D4F80">
        <w:t xml:space="preserve">Hx/xx. </w:t>
      </w:r>
    </w:p>
    <w:p w:rsidR="00826132" w:rsidRDefault="00826132" w:rsidP="006D05D5">
      <w:pPr>
        <w:tabs>
          <w:tab w:val="left" w:pos="709"/>
          <w:tab w:val="left" w:pos="1276"/>
        </w:tabs>
        <w:spacing w:before="0" w:after="0"/>
      </w:pPr>
      <w:r w:rsidRPr="001D4F80">
        <w:tab/>
      </w:r>
      <w:r>
        <w:t>5</w:t>
      </w:r>
      <w:r w:rsidRPr="001D4F80">
        <w:rPr>
          <w:color w:val="FF0000"/>
        </w:rPr>
        <w:sym w:font="Symbol" w:char="F0A8"/>
      </w:r>
      <w:r w:rsidRPr="001D4F80">
        <w:tab/>
        <w:t xml:space="preserve">= GF 14+HP. </w:t>
      </w:r>
      <w:r>
        <w:t>6</w:t>
      </w:r>
      <w:r w:rsidRPr="001D4F80">
        <w:rPr>
          <w:color w:val="FF0000"/>
        </w:rPr>
        <w:sym w:font="Symbol" w:char="F0A9"/>
      </w:r>
      <w:r w:rsidRPr="001D4F80">
        <w:rPr>
          <w:color w:val="FF0000"/>
        </w:rPr>
        <w:t xml:space="preserve"> </w:t>
      </w:r>
      <w:proofErr w:type="gramStart"/>
      <w:r w:rsidRPr="001D4F80">
        <w:t>og</w:t>
      </w:r>
      <w:r w:rsidRPr="001D4F80">
        <w:rPr>
          <w:color w:val="FF0000"/>
        </w:rPr>
        <w:t xml:space="preserve">  </w:t>
      </w:r>
      <w:r>
        <w:t>5</w:t>
      </w:r>
      <w:proofErr w:type="gramEnd"/>
      <w:r w:rsidRPr="001D4F80">
        <w:rPr>
          <w:color w:val="FF0000"/>
        </w:rPr>
        <w:sym w:font="Symbol" w:char="F0A8"/>
      </w:r>
      <w:r w:rsidRPr="001D4F80">
        <w:t xml:space="preserve"> og </w:t>
      </w:r>
      <w:r w:rsidRPr="001D4F80">
        <w:sym w:font="Symbol" w:char="F0AA"/>
      </w:r>
      <w:r w:rsidRPr="001D4F80">
        <w:t>Hx/xx.</w:t>
      </w:r>
    </w:p>
    <w:p w:rsidR="006D05D5" w:rsidRDefault="006D05D5" w:rsidP="006D05D5">
      <w:pPr>
        <w:tabs>
          <w:tab w:val="left" w:pos="709"/>
          <w:tab w:val="left" w:pos="1276"/>
        </w:tabs>
        <w:spacing w:before="0" w:after="0"/>
      </w:pPr>
    </w:p>
    <w:p w:rsidR="006D05D5" w:rsidRDefault="006D05D5" w:rsidP="006D05D5">
      <w:pPr>
        <w:pStyle w:val="NormalList"/>
        <w:tabs>
          <w:tab w:val="clear" w:pos="540"/>
          <w:tab w:val="clear" w:pos="720"/>
          <w:tab w:val="clear" w:pos="1260"/>
          <w:tab w:val="clear" w:pos="1440"/>
          <w:tab w:val="left" w:pos="709"/>
          <w:tab w:val="left" w:pos="1276"/>
        </w:tabs>
        <w:spacing w:before="0" w:after="0"/>
        <w:ind w:left="1" w:hanging="1"/>
      </w:pPr>
      <w:r w:rsidRPr="001D4F80">
        <w:t>1</w:t>
      </w:r>
      <w:r>
        <w:rPr>
          <w:sz w:val="26"/>
        </w:rPr>
        <w:sym w:font="Symbol" w:char="F0AA"/>
      </w:r>
      <w:r w:rsidRPr="001D4F80">
        <w:t xml:space="preserve">  -</w:t>
      </w:r>
      <w:r w:rsidRPr="001D4F80">
        <w:tab/>
      </w:r>
      <w:r>
        <w:t>2</w:t>
      </w:r>
      <w:r>
        <w:rPr>
          <w:color w:val="FF0000"/>
          <w:sz w:val="26"/>
        </w:rPr>
        <w:sym w:font="Symbol" w:char="F0A8"/>
      </w:r>
    </w:p>
    <w:p w:rsidR="004C359D" w:rsidRDefault="006D05D5" w:rsidP="004C359D">
      <w:pPr>
        <w:pStyle w:val="NormalList"/>
        <w:tabs>
          <w:tab w:val="clear" w:pos="540"/>
          <w:tab w:val="clear" w:pos="1440"/>
          <w:tab w:val="left" w:pos="426"/>
        </w:tabs>
        <w:spacing w:before="0" w:after="0"/>
        <w:ind w:left="1" w:hanging="1"/>
      </w:pPr>
      <w:r w:rsidRPr="001D4F80">
        <w:t>2</w:t>
      </w:r>
      <w:r>
        <w:rPr>
          <w:color w:val="FF0000"/>
          <w:sz w:val="26"/>
        </w:rPr>
        <w:sym w:font="Symbol" w:char="F0A9"/>
      </w:r>
      <w:r>
        <w:rPr>
          <w:color w:val="FF0000"/>
          <w:sz w:val="26"/>
        </w:rPr>
        <w:tab/>
      </w:r>
      <w:r w:rsidRPr="001B2BE2">
        <w:rPr>
          <w:sz w:val="26"/>
        </w:rPr>
        <w:t>-</w:t>
      </w:r>
      <w:r>
        <w:rPr>
          <w:color w:val="FF0000"/>
          <w:sz w:val="26"/>
        </w:rPr>
        <w:tab/>
      </w:r>
      <w:r w:rsidR="004C359D">
        <w:t>2NT</w:t>
      </w:r>
      <w:r>
        <w:tab/>
      </w:r>
      <w:r w:rsidR="004C359D">
        <w:tab/>
        <w:t xml:space="preserve">= </w:t>
      </w:r>
      <w:r w:rsidR="00AB117A" w:rsidRPr="00AB117A">
        <w:rPr>
          <w:b/>
          <w:color w:val="0000FF"/>
        </w:rPr>
        <w:t>(Vei 3)</w:t>
      </w:r>
      <w:r w:rsidR="00AB117A">
        <w:rPr>
          <w:b/>
          <w:color w:val="0000FF"/>
        </w:rPr>
        <w:t xml:space="preserve"> </w:t>
      </w:r>
      <w:r w:rsidR="004C359D" w:rsidRPr="001D4F80">
        <w:t xml:space="preserve">INV i NT </w:t>
      </w:r>
      <w:proofErr w:type="gramStart"/>
      <w:r w:rsidR="004C359D" w:rsidRPr="001D4F80">
        <w:t>med  BAL</w:t>
      </w:r>
      <w:proofErr w:type="gramEnd"/>
      <w:r w:rsidR="004C359D" w:rsidRPr="001D4F80">
        <w:t>/SEMIBAL 4+</w:t>
      </w:r>
      <w:r w:rsidR="004C359D" w:rsidRPr="001D4F80">
        <w:rPr>
          <w:color w:val="FF0000"/>
        </w:rPr>
        <w:sym w:font="Symbol" w:char="F0A9"/>
      </w:r>
      <w:r w:rsidR="004C359D" w:rsidRPr="001D4F80">
        <w:rPr>
          <w:color w:val="FF0000"/>
        </w:rPr>
        <w:t xml:space="preserve"> </w:t>
      </w:r>
      <w:r w:rsidR="004C359D" w:rsidRPr="001D4F80">
        <w:t>og</w:t>
      </w:r>
      <w:r w:rsidR="004C359D" w:rsidRPr="001D4F80">
        <w:rPr>
          <w:color w:val="FF0000"/>
        </w:rPr>
        <w:t xml:space="preserve"> </w:t>
      </w:r>
      <w:r w:rsidR="004C359D" w:rsidRPr="001D4F80">
        <w:t xml:space="preserve">max </w:t>
      </w:r>
      <w:r w:rsidR="004C359D" w:rsidRPr="001D4F80">
        <w:sym w:font="Symbol" w:char="F0AA"/>
      </w:r>
      <w:r w:rsidR="004C359D">
        <w:t>H</w:t>
      </w:r>
      <w:r w:rsidR="004C359D" w:rsidRPr="001D4F80">
        <w:t>x</w:t>
      </w:r>
      <w:r w:rsidR="004C359D">
        <w:t>. NF.</w:t>
      </w:r>
    </w:p>
    <w:p w:rsidR="004C359D" w:rsidRDefault="004C359D" w:rsidP="004C359D">
      <w:pPr>
        <w:pStyle w:val="NormalList"/>
        <w:tabs>
          <w:tab w:val="clear" w:pos="540"/>
          <w:tab w:val="clear" w:pos="1440"/>
          <w:tab w:val="left" w:pos="426"/>
        </w:tabs>
        <w:spacing w:before="0" w:after="0"/>
        <w:ind w:left="1" w:hanging="1"/>
      </w:pPr>
      <w:r>
        <w:t>?</w:t>
      </w:r>
    </w:p>
    <w:p w:rsidR="004C359D" w:rsidRDefault="004C359D" w:rsidP="004C359D">
      <w:pPr>
        <w:pStyle w:val="NormalList"/>
        <w:tabs>
          <w:tab w:val="clear" w:pos="540"/>
          <w:tab w:val="clear" w:pos="1440"/>
          <w:tab w:val="left" w:pos="426"/>
        </w:tabs>
        <w:spacing w:before="0" w:after="0"/>
        <w:ind w:left="1" w:hanging="1"/>
      </w:pPr>
      <w:r>
        <w:t>Pass</w:t>
      </w:r>
      <w:r>
        <w:tab/>
        <w:t>= Minimum.</w:t>
      </w:r>
    </w:p>
    <w:p w:rsidR="004C359D" w:rsidRPr="001D4F80" w:rsidRDefault="004C359D" w:rsidP="004C359D">
      <w:pPr>
        <w:spacing w:before="0" w:after="0"/>
      </w:pPr>
      <w:r w:rsidRPr="001D4F80">
        <w:t>3</w:t>
      </w:r>
      <w:r w:rsidRPr="001D4F80">
        <w:sym w:font="Symbol" w:char="F0A7"/>
      </w:r>
      <w:r w:rsidRPr="001D4F80">
        <w:tab/>
        <w:t>= 5</w:t>
      </w:r>
      <w:r w:rsidRPr="001D4F80">
        <w:sym w:font="Symbol" w:char="F0AA"/>
      </w:r>
      <w:r w:rsidRPr="001D4F80">
        <w:t xml:space="preserve">, </w:t>
      </w:r>
      <w:r>
        <w:t>4</w:t>
      </w:r>
      <w:r w:rsidRPr="001D4F80">
        <w:sym w:font="Symbol" w:char="F0A7"/>
      </w:r>
      <w:r>
        <w:t>, 3</w:t>
      </w:r>
      <w:r>
        <w:rPr>
          <w:color w:val="FF0000"/>
          <w:sz w:val="26"/>
        </w:rPr>
        <w:sym w:font="Symbol" w:char="F0A9"/>
      </w:r>
      <w:r w:rsidRPr="001D4F80">
        <w:t xml:space="preserve"> og 11-13 HP. NF.</w:t>
      </w:r>
    </w:p>
    <w:p w:rsidR="004C359D" w:rsidRPr="003972C1" w:rsidRDefault="004C359D" w:rsidP="004C359D">
      <w:pPr>
        <w:spacing w:before="0" w:after="0"/>
      </w:pPr>
      <w:r w:rsidRPr="001D4F80">
        <w:tab/>
        <w:t>3</w:t>
      </w:r>
      <w:r w:rsidRPr="001D4F80">
        <w:rPr>
          <w:color w:val="FF0000"/>
        </w:rPr>
        <w:sym w:font="Symbol" w:char="F0A8"/>
      </w:r>
      <w:r w:rsidRPr="001D4F80">
        <w:tab/>
        <w:t xml:space="preserve">= </w:t>
      </w:r>
      <w:r>
        <w:t>NT-</w:t>
      </w:r>
      <w:r w:rsidRPr="001D4F80">
        <w:t>INV(11-13HP). 5</w:t>
      </w:r>
      <w:r w:rsidRPr="001D4F80">
        <w:rPr>
          <w:color w:val="FF0000"/>
        </w:rPr>
        <w:sym w:font="Symbol" w:char="F0A8"/>
      </w:r>
      <w:r w:rsidRPr="001D4F80">
        <w:t xml:space="preserve"> og 4</w:t>
      </w:r>
      <w:r w:rsidRPr="001D4F80">
        <w:rPr>
          <w:color w:val="FF0000"/>
        </w:rPr>
        <w:sym w:font="Symbol" w:char="F0A9"/>
      </w:r>
      <w:r w:rsidRPr="001D4F80">
        <w:t xml:space="preserve">. Max </w:t>
      </w:r>
      <w:r w:rsidRPr="001D4F80">
        <w:sym w:font="Symbol" w:char="F0AA"/>
      </w:r>
      <w:r w:rsidRPr="001D4F80">
        <w:t xml:space="preserve">xx. </w:t>
      </w:r>
      <w:r w:rsidRPr="003972C1">
        <w:t>NF.</w:t>
      </w:r>
    </w:p>
    <w:p w:rsidR="004C359D" w:rsidRPr="0030448D" w:rsidRDefault="004C359D" w:rsidP="004C359D">
      <w:pPr>
        <w:spacing w:before="0" w:after="0"/>
        <w:ind w:firstLine="709"/>
      </w:pPr>
      <w:r w:rsidRPr="003972C1">
        <w:t>3</w:t>
      </w:r>
      <w:r w:rsidRPr="001D4F80">
        <w:rPr>
          <w:color w:val="FF0000"/>
        </w:rPr>
        <w:sym w:font="Symbol" w:char="F0A9"/>
      </w:r>
      <w:r w:rsidRPr="003972C1">
        <w:tab/>
        <w:t xml:space="preserve">= INV(11-13HP). </w:t>
      </w:r>
      <w:r>
        <w:t>4</w:t>
      </w:r>
      <w:r w:rsidRPr="001D4F80">
        <w:rPr>
          <w:color w:val="FF0000"/>
        </w:rPr>
        <w:sym w:font="Symbol" w:char="F0A9"/>
      </w:r>
      <w:r>
        <w:t xml:space="preserve"> og 5</w:t>
      </w:r>
      <w:r>
        <w:rPr>
          <w:rFonts w:ascii="Times New Roman" w:hAnsi="Times New Roman"/>
        </w:rPr>
        <w:t>♣</w:t>
      </w:r>
      <w:r>
        <w:t>.</w:t>
      </w:r>
      <w:r w:rsidRPr="003972C1">
        <w:t xml:space="preserve"> Max </w:t>
      </w:r>
      <w:r w:rsidRPr="001D4F80">
        <w:sym w:font="Symbol" w:char="F0AA"/>
      </w:r>
      <w:r w:rsidRPr="003972C1">
        <w:t xml:space="preserve">xx. </w:t>
      </w:r>
      <w:r w:rsidRPr="0030448D">
        <w:t>NF.</w:t>
      </w:r>
    </w:p>
    <w:p w:rsidR="004C359D" w:rsidRPr="003972C1" w:rsidRDefault="004C359D" w:rsidP="004C359D">
      <w:pPr>
        <w:spacing w:before="0" w:after="0"/>
        <w:ind w:firstLine="709"/>
      </w:pPr>
      <w:r w:rsidRPr="0030448D">
        <w:t>3</w:t>
      </w:r>
      <w:r w:rsidRPr="001D4F80">
        <w:sym w:font="Symbol" w:char="F0AA"/>
      </w:r>
      <w:r w:rsidRPr="0030448D">
        <w:tab/>
        <w:t xml:space="preserve">= INV(11-13HP). </w:t>
      </w:r>
      <w:r>
        <w:t>5</w:t>
      </w:r>
      <w:r>
        <w:rPr>
          <w:rFonts w:ascii="Times New Roman" w:hAnsi="Times New Roman"/>
          <w:color w:val="FF0000"/>
        </w:rPr>
        <w:t>♦</w:t>
      </w:r>
      <w:r w:rsidRPr="001D4F80">
        <w:t xml:space="preserve"> og 4</w:t>
      </w:r>
      <w:r w:rsidRPr="001D4F80">
        <w:rPr>
          <w:color w:val="FF0000"/>
        </w:rPr>
        <w:sym w:font="Symbol" w:char="F0A9"/>
      </w:r>
      <w:r w:rsidRPr="001D4F80">
        <w:t xml:space="preserve">. </w:t>
      </w:r>
      <w:r w:rsidRPr="001D4F80">
        <w:sym w:font="Symbol" w:char="F0AA"/>
      </w:r>
      <w:r w:rsidR="00AB117A">
        <w:t>H</w:t>
      </w:r>
      <w:r w:rsidRPr="001D4F80">
        <w:t xml:space="preserve">x. </w:t>
      </w:r>
      <w:r w:rsidRPr="003972C1">
        <w:t>NF</w:t>
      </w:r>
      <w:r>
        <w:t>.</w:t>
      </w:r>
    </w:p>
    <w:p w:rsidR="004C359D" w:rsidRPr="001D4F80" w:rsidRDefault="004C359D" w:rsidP="004C359D">
      <w:pPr>
        <w:spacing w:before="0" w:after="0"/>
        <w:ind w:firstLine="709"/>
      </w:pPr>
      <w:r w:rsidRPr="003972C1">
        <w:t>3NT</w:t>
      </w:r>
      <w:r w:rsidRPr="003972C1">
        <w:tab/>
        <w:t xml:space="preserve">= </w:t>
      </w:r>
      <w:r w:rsidRPr="0030448D">
        <w:t xml:space="preserve">(11-13HP). </w:t>
      </w:r>
      <w:r w:rsidR="00AB117A">
        <w:t>5</w:t>
      </w:r>
      <w:r>
        <w:rPr>
          <w:rFonts w:ascii="Times New Roman" w:hAnsi="Times New Roman"/>
        </w:rPr>
        <w:t>♣</w:t>
      </w:r>
      <w:r w:rsidRPr="001D4F80">
        <w:t xml:space="preserve"> og 4</w:t>
      </w:r>
      <w:r w:rsidRPr="001D4F80">
        <w:rPr>
          <w:color w:val="FF0000"/>
        </w:rPr>
        <w:sym w:font="Symbol" w:char="F0A9"/>
      </w:r>
      <w:r w:rsidRPr="001D4F80">
        <w:t xml:space="preserve">. </w:t>
      </w:r>
      <w:r w:rsidRPr="001D4F80">
        <w:sym w:font="Symbol" w:char="F0AA"/>
      </w:r>
      <w:r w:rsidRPr="001D4F80">
        <w:t xml:space="preserve">xx. </w:t>
      </w:r>
      <w:r w:rsidRPr="003972C1">
        <w:t>NF</w:t>
      </w:r>
      <w:r>
        <w:t>.</w:t>
      </w:r>
    </w:p>
    <w:p w:rsidR="004C359D" w:rsidRPr="001D4F80" w:rsidRDefault="004C359D" w:rsidP="004C359D">
      <w:pPr>
        <w:spacing w:before="0" w:after="0"/>
        <w:ind w:firstLine="709"/>
      </w:pPr>
      <w:r w:rsidRPr="001D4F80">
        <w:t>4</w:t>
      </w:r>
      <w:r w:rsidRPr="001D4F80">
        <w:sym w:font="Symbol" w:char="F0A7"/>
      </w:r>
      <w:r w:rsidRPr="001D4F80">
        <w:tab/>
        <w:t>= GF 14+HP. 6</w:t>
      </w:r>
      <w:r w:rsidRPr="001D4F80">
        <w:sym w:font="Symbol" w:char="F0A7"/>
      </w:r>
      <w:r w:rsidRPr="001D4F80">
        <w:t xml:space="preserve"> og </w:t>
      </w:r>
      <w:r>
        <w:t>5</w:t>
      </w:r>
      <w:r w:rsidRPr="001D4F80">
        <w:rPr>
          <w:color w:val="FF0000"/>
        </w:rPr>
        <w:sym w:font="Symbol" w:char="F0A9"/>
      </w:r>
      <w:r w:rsidRPr="001D4F80">
        <w:t xml:space="preserve">. Max </w:t>
      </w:r>
      <w:r w:rsidRPr="001D4F80">
        <w:sym w:font="Symbol" w:char="F0AA"/>
      </w:r>
      <w:r w:rsidRPr="001D4F80">
        <w:t xml:space="preserve">xx. </w:t>
      </w:r>
    </w:p>
    <w:p w:rsidR="004C359D" w:rsidRPr="001D4F80" w:rsidRDefault="004C359D" w:rsidP="004C359D">
      <w:pPr>
        <w:spacing w:before="0" w:after="0"/>
        <w:ind w:firstLine="709"/>
      </w:pPr>
      <w:r w:rsidRPr="001D4F80">
        <w:t>4</w:t>
      </w:r>
      <w:r w:rsidRPr="001D4F80">
        <w:rPr>
          <w:color w:val="FF0000"/>
        </w:rPr>
        <w:sym w:font="Symbol" w:char="F0A8"/>
      </w:r>
      <w:r w:rsidRPr="001D4F80">
        <w:tab/>
        <w:t>= GF 14+HP. 6</w:t>
      </w:r>
      <w:r w:rsidRPr="001D4F80">
        <w:rPr>
          <w:color w:val="FF0000"/>
        </w:rPr>
        <w:sym w:font="Symbol" w:char="F0A8"/>
      </w:r>
      <w:r w:rsidRPr="001D4F80">
        <w:t xml:space="preserve"> og </w:t>
      </w:r>
      <w:r>
        <w:t>5</w:t>
      </w:r>
      <w:r w:rsidRPr="001D4F80">
        <w:rPr>
          <w:color w:val="FF0000"/>
        </w:rPr>
        <w:sym w:font="Symbol" w:char="F0A9"/>
      </w:r>
      <w:r w:rsidRPr="001D4F80">
        <w:t xml:space="preserve">. Max </w:t>
      </w:r>
      <w:r w:rsidRPr="001D4F80">
        <w:sym w:font="Symbol" w:char="F0AA"/>
      </w:r>
      <w:r w:rsidRPr="001D4F80">
        <w:t>xx.</w:t>
      </w:r>
    </w:p>
    <w:p w:rsidR="004C359D" w:rsidRDefault="004C359D" w:rsidP="004C359D">
      <w:pPr>
        <w:spacing w:before="0" w:after="0"/>
        <w:ind w:firstLine="709"/>
      </w:pPr>
      <w:r w:rsidRPr="001D4F80">
        <w:t>4</w:t>
      </w:r>
      <w:r w:rsidRPr="001D4F80">
        <w:rPr>
          <w:color w:val="FF0000"/>
        </w:rPr>
        <w:sym w:font="Symbol" w:char="F0A9"/>
      </w:r>
      <w:r w:rsidRPr="001D4F80">
        <w:tab/>
        <w:t>= 14+HP. 6</w:t>
      </w:r>
      <w:r w:rsidRPr="001D4F80">
        <w:rPr>
          <w:color w:val="FF0000"/>
        </w:rPr>
        <w:sym w:font="Symbol" w:char="F0A9"/>
      </w:r>
      <w:r w:rsidRPr="001D4F80">
        <w:t xml:space="preserve"> og </w:t>
      </w:r>
      <w:r w:rsidRPr="001D4F80">
        <w:sym w:font="Symbol" w:char="F0AA"/>
      </w:r>
      <w:r w:rsidR="00AB117A">
        <w:t>x</w:t>
      </w:r>
      <w:r w:rsidRPr="001D4F80">
        <w:t>x. NF.</w:t>
      </w:r>
    </w:p>
    <w:p w:rsidR="00AB117A" w:rsidRPr="00AB117A" w:rsidRDefault="00AB117A" w:rsidP="004C359D">
      <w:pPr>
        <w:spacing w:before="0" w:after="0"/>
        <w:ind w:firstLine="709"/>
      </w:pPr>
      <w:r>
        <w:t>4</w:t>
      </w:r>
      <w:r>
        <w:rPr>
          <w:sz w:val="26"/>
        </w:rPr>
        <w:sym w:font="Symbol" w:char="F0AA"/>
      </w:r>
      <w:r>
        <w:tab/>
        <w:t xml:space="preserve">= 14+HFP. </w:t>
      </w:r>
      <w:r>
        <w:rPr>
          <w:sz w:val="26"/>
        </w:rPr>
        <w:sym w:font="Symbol" w:char="F0AA"/>
      </w:r>
      <w:proofErr w:type="gramStart"/>
      <w:r>
        <w:t>Hx ,</w:t>
      </w:r>
      <w:proofErr w:type="gramEnd"/>
      <w:r>
        <w:t xml:space="preserve"> 3</w:t>
      </w:r>
      <w:r>
        <w:rPr>
          <w:color w:val="FF0000"/>
          <w:sz w:val="26"/>
        </w:rPr>
        <w:sym w:font="Symbol" w:char="F0A9"/>
      </w:r>
      <w:r>
        <w:t xml:space="preserve"> og 4-4/5-3 i dårlige minorfarger.</w:t>
      </w:r>
    </w:p>
    <w:p w:rsidR="004C359D" w:rsidRPr="001D4F80" w:rsidRDefault="004C359D" w:rsidP="004C359D">
      <w:pPr>
        <w:spacing w:before="0" w:after="0"/>
      </w:pPr>
      <w:r w:rsidRPr="001D4F80">
        <w:t>3</w:t>
      </w:r>
      <w:r w:rsidRPr="001D4F80">
        <w:rPr>
          <w:color w:val="FF0000"/>
        </w:rPr>
        <w:sym w:font="Symbol" w:char="F0A8"/>
      </w:r>
      <w:r w:rsidRPr="001D4F80">
        <w:tab/>
        <w:t>= 14-17HP og 5+</w:t>
      </w:r>
      <w:r w:rsidRPr="001D4F80">
        <w:sym w:font="Symbol" w:char="F0AA"/>
      </w:r>
      <w:r w:rsidRPr="001D4F80">
        <w:t xml:space="preserve"> og 4+</w:t>
      </w:r>
      <w:r w:rsidRPr="001D4F80">
        <w:rPr>
          <w:color w:val="FF0000"/>
        </w:rPr>
        <w:sym w:font="Symbol" w:char="F0A8"/>
      </w:r>
      <w:r w:rsidRPr="001D4F80">
        <w:rPr>
          <w:color w:val="FF0000"/>
        </w:rPr>
        <w:t xml:space="preserve"> </w:t>
      </w:r>
      <w:r w:rsidRPr="001D4F80">
        <w:t>og max 2</w:t>
      </w:r>
      <w:r w:rsidRPr="001D4F80">
        <w:rPr>
          <w:color w:val="FF0000"/>
        </w:rPr>
        <w:sym w:font="Symbol" w:char="F0A9"/>
      </w:r>
      <w:r w:rsidRPr="001D4F80">
        <w:t>. GF.</w:t>
      </w:r>
      <w:r>
        <w:t xml:space="preserve"> (Naturlig)</w:t>
      </w:r>
      <w:r w:rsidRPr="001D4F80">
        <w:t xml:space="preserve"> </w:t>
      </w:r>
    </w:p>
    <w:p w:rsidR="004C359D" w:rsidRPr="001D4F80" w:rsidRDefault="004C359D" w:rsidP="004C359D">
      <w:pPr>
        <w:spacing w:before="0" w:after="0"/>
      </w:pPr>
      <w:r w:rsidRPr="001D4F80">
        <w:t>3</w:t>
      </w:r>
      <w:r w:rsidRPr="001D4F80">
        <w:rPr>
          <w:color w:val="FF0000"/>
        </w:rPr>
        <w:sym w:font="Symbol" w:char="F0A9"/>
      </w:r>
      <w:r w:rsidRPr="001D4F80">
        <w:tab/>
        <w:t>= 14-17HP 5+</w:t>
      </w:r>
      <w:r w:rsidRPr="001D4F80">
        <w:sym w:font="Symbol" w:char="F0AA"/>
      </w:r>
      <w:r w:rsidRPr="001D4F80">
        <w:t xml:space="preserve"> og 4</w:t>
      </w:r>
      <w:r w:rsidRPr="001D4F80">
        <w:rPr>
          <w:color w:val="FF0000"/>
        </w:rPr>
        <w:sym w:font="Symbol" w:char="F0A9"/>
      </w:r>
      <w:r w:rsidRPr="001D4F80">
        <w:t>. GF.</w:t>
      </w:r>
    </w:p>
    <w:p w:rsidR="004C359D" w:rsidRPr="001D4F80" w:rsidRDefault="004C359D" w:rsidP="004C359D">
      <w:pPr>
        <w:spacing w:before="0" w:after="0"/>
      </w:pPr>
      <w:r w:rsidRPr="001D4F80">
        <w:t>3</w:t>
      </w:r>
      <w:r w:rsidRPr="001D4F80">
        <w:sym w:font="Symbol" w:char="F0AA"/>
      </w:r>
      <w:r w:rsidRPr="001D4F80">
        <w:tab/>
        <w:t>= 14-17HP 5+</w:t>
      </w:r>
      <w:r w:rsidRPr="001D4F80">
        <w:sym w:font="Symbol" w:char="F0AA"/>
      </w:r>
      <w:r w:rsidRPr="001D4F80">
        <w:t xml:space="preserve"> og 4+</w:t>
      </w:r>
      <w:r w:rsidRPr="001D4F80">
        <w:sym w:font="Symbol" w:char="F0A7"/>
      </w:r>
      <w:r w:rsidRPr="001D4F80">
        <w:t xml:space="preserve"> og max 2</w:t>
      </w:r>
      <w:r w:rsidRPr="001D4F80">
        <w:rPr>
          <w:color w:val="FF0000"/>
        </w:rPr>
        <w:sym w:font="Symbol" w:char="F0A9"/>
      </w:r>
      <w:r w:rsidRPr="001D4F80">
        <w:t>. GF.</w:t>
      </w:r>
      <w:r>
        <w:t xml:space="preserve"> (Residuet)</w:t>
      </w:r>
    </w:p>
    <w:p w:rsidR="004C359D" w:rsidRPr="001D4F80" w:rsidRDefault="004C359D" w:rsidP="004C359D">
      <w:pPr>
        <w:spacing w:before="0" w:after="0"/>
      </w:pPr>
      <w:r w:rsidRPr="001D4F80">
        <w:t>3NT</w:t>
      </w:r>
      <w:r w:rsidRPr="001D4F80">
        <w:tab/>
        <w:t xml:space="preserve">= 14-17HP </w:t>
      </w:r>
      <w:r>
        <w:t>med god</w:t>
      </w:r>
      <w:r w:rsidRPr="001D4F80">
        <w:t xml:space="preserve"> 6+</w:t>
      </w:r>
      <w:r w:rsidRPr="001D4F80">
        <w:sym w:font="Symbol" w:char="F0AA"/>
      </w:r>
      <w:r w:rsidRPr="001D4F80">
        <w:t xml:space="preserve"> og max singel </w:t>
      </w:r>
      <w:r w:rsidRPr="001D4F80">
        <w:rPr>
          <w:color w:val="FF0000"/>
        </w:rPr>
        <w:sym w:font="Symbol" w:char="F0A9"/>
      </w:r>
      <w:r w:rsidRPr="001D4F80">
        <w:t>. NF.</w:t>
      </w:r>
    </w:p>
    <w:p w:rsidR="004C359D" w:rsidRPr="001D4F80" w:rsidRDefault="004C359D" w:rsidP="004C359D">
      <w:pPr>
        <w:spacing w:before="0" w:after="0"/>
      </w:pPr>
      <w:r w:rsidRPr="001D4F80">
        <w:t>4</w:t>
      </w:r>
      <w:r w:rsidRPr="001D4F80">
        <w:sym w:font="Symbol" w:char="F0A7"/>
      </w:r>
      <w:r w:rsidRPr="001D4F80">
        <w:tab/>
        <w:t>= 18-19HP. 5+</w:t>
      </w:r>
      <w:r w:rsidRPr="001D4F80">
        <w:sym w:font="Symbol" w:char="F0AA"/>
      </w:r>
      <w:r w:rsidRPr="001D4F80">
        <w:t xml:space="preserve"> og 4+</w:t>
      </w:r>
      <w:r w:rsidRPr="001D4F80">
        <w:sym w:font="Symbol" w:char="F0A7"/>
      </w:r>
      <w:r w:rsidRPr="001D4F80">
        <w:t xml:space="preserve"> og max 2</w:t>
      </w:r>
      <w:r w:rsidRPr="001D4F80">
        <w:rPr>
          <w:color w:val="FF0000"/>
        </w:rPr>
        <w:sym w:font="Symbol" w:char="F0A9"/>
      </w:r>
      <w:r w:rsidRPr="001D4F80">
        <w:t xml:space="preserve">. GF. </w:t>
      </w:r>
    </w:p>
    <w:p w:rsidR="004C359D" w:rsidRPr="001D4F80" w:rsidRDefault="004C359D" w:rsidP="004C359D">
      <w:pPr>
        <w:spacing w:before="0" w:after="0"/>
      </w:pPr>
      <w:r w:rsidRPr="001D4F80">
        <w:t>4</w:t>
      </w:r>
      <w:r w:rsidRPr="001D4F80">
        <w:rPr>
          <w:color w:val="FF0000"/>
        </w:rPr>
        <w:sym w:font="Symbol" w:char="F0A8"/>
      </w:r>
      <w:r w:rsidRPr="001D4F80">
        <w:tab/>
        <w:t>= 18-19HP. 5+</w:t>
      </w:r>
      <w:r w:rsidRPr="001D4F80">
        <w:sym w:font="Symbol" w:char="F0AA"/>
      </w:r>
      <w:r w:rsidRPr="001D4F80">
        <w:t xml:space="preserve"> og 4+</w:t>
      </w:r>
      <w:r w:rsidRPr="001D4F80">
        <w:rPr>
          <w:color w:val="FF0000"/>
        </w:rPr>
        <w:sym w:font="Symbol" w:char="F0A8"/>
      </w:r>
      <w:r w:rsidRPr="001D4F80">
        <w:t xml:space="preserve"> og max 2</w:t>
      </w:r>
      <w:r w:rsidRPr="001D4F80">
        <w:rPr>
          <w:color w:val="FF0000"/>
        </w:rPr>
        <w:sym w:font="Symbol" w:char="F0A9"/>
      </w:r>
      <w:r w:rsidRPr="001D4F80">
        <w:t>. GF.</w:t>
      </w:r>
    </w:p>
    <w:p w:rsidR="004C359D" w:rsidRPr="001D4F80" w:rsidRDefault="004C359D" w:rsidP="004C359D">
      <w:pPr>
        <w:spacing w:before="0" w:after="0"/>
      </w:pPr>
      <w:r w:rsidRPr="001D4F80">
        <w:t>4</w:t>
      </w:r>
      <w:r w:rsidRPr="001D4F80">
        <w:rPr>
          <w:color w:val="FF0000"/>
        </w:rPr>
        <w:sym w:font="Symbol" w:char="F0A9"/>
      </w:r>
      <w:r w:rsidRPr="001D4F80">
        <w:tab/>
        <w:t>= 18-19HP. 5+</w:t>
      </w:r>
      <w:r w:rsidRPr="001D4F80">
        <w:sym w:font="Symbol" w:char="F0AA"/>
      </w:r>
      <w:r w:rsidRPr="001D4F80">
        <w:t xml:space="preserve"> og 4+</w:t>
      </w:r>
      <w:r w:rsidRPr="001D4F80">
        <w:rPr>
          <w:color w:val="FF0000"/>
        </w:rPr>
        <w:sym w:font="Symbol" w:char="F0A9"/>
      </w:r>
      <w:r w:rsidRPr="001D4F80">
        <w:t>. NF.</w:t>
      </w:r>
    </w:p>
    <w:p w:rsidR="004C359D" w:rsidRPr="001D4F80" w:rsidRDefault="004C359D" w:rsidP="004C359D">
      <w:pPr>
        <w:spacing w:before="0" w:after="0"/>
      </w:pPr>
      <w:r w:rsidRPr="001D4F80">
        <w:t>4</w:t>
      </w:r>
      <w:r w:rsidRPr="001D4F80">
        <w:sym w:font="Symbol" w:char="F0AA"/>
      </w:r>
      <w:r w:rsidRPr="001D4F80">
        <w:tab/>
        <w:t>= 18-19HP. 6</w:t>
      </w:r>
      <w:r w:rsidRPr="001D4F80">
        <w:sym w:font="Symbol" w:char="F0AA"/>
      </w:r>
      <w:r w:rsidRPr="001D4F80">
        <w:t xml:space="preserve"> og max 2</w:t>
      </w:r>
      <w:r w:rsidRPr="001D4F80">
        <w:rPr>
          <w:color w:val="FF0000"/>
        </w:rPr>
        <w:sym w:font="Symbol" w:char="F0A9"/>
      </w:r>
      <w:r w:rsidRPr="001D4F80">
        <w:t>. Spillemelding.</w:t>
      </w:r>
    </w:p>
    <w:p w:rsidR="00AB117A" w:rsidRDefault="00AB117A" w:rsidP="00AB117A">
      <w:pPr>
        <w:pStyle w:val="NormalList"/>
        <w:tabs>
          <w:tab w:val="clear" w:pos="540"/>
          <w:tab w:val="clear" w:pos="720"/>
          <w:tab w:val="clear" w:pos="1260"/>
          <w:tab w:val="clear" w:pos="1440"/>
          <w:tab w:val="left" w:pos="709"/>
          <w:tab w:val="left" w:pos="1276"/>
        </w:tabs>
        <w:spacing w:before="0" w:after="0"/>
        <w:ind w:left="1" w:hanging="1"/>
      </w:pPr>
    </w:p>
    <w:p w:rsidR="00AB117A" w:rsidRDefault="00AB117A" w:rsidP="00AB117A">
      <w:pPr>
        <w:pStyle w:val="NormalList"/>
        <w:tabs>
          <w:tab w:val="clear" w:pos="540"/>
          <w:tab w:val="clear" w:pos="720"/>
          <w:tab w:val="clear" w:pos="1260"/>
          <w:tab w:val="clear" w:pos="1440"/>
          <w:tab w:val="left" w:pos="709"/>
          <w:tab w:val="left" w:pos="1276"/>
        </w:tabs>
        <w:spacing w:before="0" w:after="0"/>
        <w:ind w:left="1" w:hanging="1"/>
      </w:pPr>
      <w:r w:rsidRPr="001D4F80">
        <w:t>1</w:t>
      </w:r>
      <w:r>
        <w:rPr>
          <w:sz w:val="26"/>
        </w:rPr>
        <w:sym w:font="Symbol" w:char="F0AA"/>
      </w:r>
      <w:r w:rsidRPr="001D4F80">
        <w:t xml:space="preserve">  -</w:t>
      </w:r>
      <w:r w:rsidRPr="001D4F80">
        <w:tab/>
      </w:r>
      <w:r>
        <w:t>2</w:t>
      </w:r>
      <w:r>
        <w:rPr>
          <w:color w:val="FF0000"/>
          <w:sz w:val="26"/>
        </w:rPr>
        <w:sym w:font="Symbol" w:char="F0A8"/>
      </w:r>
    </w:p>
    <w:p w:rsidR="00AB117A" w:rsidRDefault="00AB117A" w:rsidP="00AB117A">
      <w:pPr>
        <w:pStyle w:val="NormalList"/>
        <w:tabs>
          <w:tab w:val="clear" w:pos="540"/>
          <w:tab w:val="clear" w:pos="1440"/>
          <w:tab w:val="left" w:pos="426"/>
        </w:tabs>
        <w:spacing w:before="0" w:after="0"/>
        <w:ind w:left="1" w:hanging="1"/>
      </w:pPr>
      <w:r w:rsidRPr="001D4F80">
        <w:t>2</w:t>
      </w:r>
      <w:r>
        <w:rPr>
          <w:color w:val="FF0000"/>
          <w:sz w:val="26"/>
        </w:rPr>
        <w:sym w:font="Symbol" w:char="F0A9"/>
      </w:r>
      <w:r>
        <w:rPr>
          <w:color w:val="FF0000"/>
          <w:sz w:val="26"/>
        </w:rPr>
        <w:tab/>
      </w:r>
      <w:r w:rsidRPr="001B2BE2">
        <w:rPr>
          <w:sz w:val="26"/>
        </w:rPr>
        <w:t>-</w:t>
      </w:r>
      <w:r>
        <w:rPr>
          <w:color w:val="FF0000"/>
          <w:sz w:val="26"/>
        </w:rPr>
        <w:tab/>
      </w:r>
      <w:r>
        <w:t>?</w:t>
      </w:r>
      <w:r>
        <w:tab/>
      </w:r>
      <w:r>
        <w:tab/>
      </w:r>
    </w:p>
    <w:p w:rsidR="00AB117A" w:rsidRPr="001D4F80" w:rsidRDefault="00AB117A" w:rsidP="00AB117A">
      <w:pPr>
        <w:pStyle w:val="NormalList"/>
        <w:tabs>
          <w:tab w:val="clear" w:pos="1260"/>
          <w:tab w:val="clear" w:pos="1440"/>
          <w:tab w:val="left" w:pos="1276"/>
        </w:tabs>
        <w:spacing w:before="0" w:after="0"/>
        <w:ind w:left="709" w:hanging="709"/>
      </w:pPr>
      <w:r>
        <w:tab/>
      </w:r>
      <w:r>
        <w:tab/>
      </w:r>
      <w:r>
        <w:tab/>
      </w:r>
      <w:r w:rsidRPr="001D4F80">
        <w:t>3</w:t>
      </w:r>
      <w:r>
        <w:rPr>
          <w:sz w:val="26"/>
        </w:rPr>
        <w:sym w:font="Symbol" w:char="F0A7"/>
      </w:r>
      <w:r w:rsidRPr="001D4F80">
        <w:rPr>
          <w:color w:val="FF0000"/>
        </w:rPr>
        <w:tab/>
      </w:r>
      <w:r w:rsidRPr="001D4F80">
        <w:t>=</w:t>
      </w:r>
      <w:r>
        <w:t xml:space="preserve"> </w:t>
      </w:r>
      <w:r w:rsidRPr="0090024F">
        <w:rPr>
          <w:b/>
          <w:color w:val="0000FF"/>
        </w:rPr>
        <w:t>(Vei 4)</w:t>
      </w:r>
      <w:r w:rsidRPr="001D4F80">
        <w:t xml:space="preserve"> 5</w:t>
      </w:r>
      <w:r>
        <w:rPr>
          <w:color w:val="FF0000"/>
          <w:sz w:val="26"/>
        </w:rPr>
        <w:sym w:font="Symbol" w:char="F0A9"/>
      </w:r>
      <w:r w:rsidRPr="001D4F80">
        <w:t xml:space="preserve"> og 4+</w:t>
      </w:r>
      <w:r>
        <w:rPr>
          <w:sz w:val="26"/>
        </w:rPr>
        <w:sym w:font="Symbol" w:char="F0A7"/>
      </w:r>
      <w:r w:rsidRPr="001D4F80">
        <w:t xml:space="preserve"> og INV (</w:t>
      </w:r>
      <w:r>
        <w:t>11</w:t>
      </w:r>
      <w:r w:rsidRPr="001D4F80">
        <w:t>-1</w:t>
      </w:r>
      <w:r>
        <w:t>3</w:t>
      </w:r>
      <w:r w:rsidRPr="001D4F80">
        <w:t xml:space="preserve">HP). Max </w:t>
      </w:r>
      <w:r>
        <w:rPr>
          <w:sz w:val="26"/>
        </w:rPr>
        <w:sym w:font="Symbol" w:char="F0AA"/>
      </w:r>
      <w:r w:rsidRPr="001D4F80">
        <w:t>x.</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3</w:t>
      </w:r>
      <w:r>
        <w:rPr>
          <w:color w:val="FF0000"/>
          <w:sz w:val="26"/>
        </w:rPr>
        <w:sym w:font="Symbol" w:char="F0A8"/>
      </w:r>
      <w:r w:rsidRPr="001D4F80">
        <w:rPr>
          <w:color w:val="FF0000"/>
        </w:rPr>
        <w:tab/>
      </w:r>
      <w:r w:rsidRPr="001D4F80">
        <w:t>=</w:t>
      </w:r>
      <w:r>
        <w:t xml:space="preserve"> </w:t>
      </w:r>
      <w:r w:rsidRPr="0090024F">
        <w:rPr>
          <w:b/>
          <w:color w:val="0000FF"/>
        </w:rPr>
        <w:t>(Vei 4)</w:t>
      </w:r>
      <w:r w:rsidRPr="001D4F80">
        <w:t xml:space="preserve"> 5</w:t>
      </w:r>
      <w:r>
        <w:rPr>
          <w:color w:val="FF0000"/>
          <w:sz w:val="26"/>
        </w:rPr>
        <w:sym w:font="Symbol" w:char="F0A9"/>
      </w:r>
      <w:r w:rsidRPr="001D4F80">
        <w:t xml:space="preserve"> og 4+</w:t>
      </w:r>
      <w:r>
        <w:rPr>
          <w:color w:val="FF0000"/>
          <w:sz w:val="26"/>
        </w:rPr>
        <w:sym w:font="Symbol" w:char="F0A8"/>
      </w:r>
      <w:r w:rsidRPr="001D4F80">
        <w:t xml:space="preserve"> og INV (</w:t>
      </w:r>
      <w:r>
        <w:t>11</w:t>
      </w:r>
      <w:r w:rsidRPr="001D4F80">
        <w:t>-1</w:t>
      </w:r>
      <w:r>
        <w:t>3</w:t>
      </w:r>
      <w:r w:rsidRPr="001D4F80">
        <w:t xml:space="preserve">HFP). Max </w:t>
      </w:r>
      <w:r>
        <w:rPr>
          <w:sz w:val="26"/>
        </w:rPr>
        <w:sym w:font="Symbol" w:char="F0AA"/>
      </w:r>
      <w:r w:rsidRPr="001D4F80">
        <w:t>x.</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3</w:t>
      </w:r>
      <w:r>
        <w:rPr>
          <w:color w:val="FF0000"/>
          <w:sz w:val="26"/>
        </w:rPr>
        <w:sym w:font="Symbol" w:char="F0A9"/>
      </w:r>
      <w:r w:rsidRPr="001D4F80">
        <w:rPr>
          <w:color w:val="FF0000"/>
        </w:rPr>
        <w:tab/>
      </w:r>
      <w:r>
        <w:t xml:space="preserve">= </w:t>
      </w:r>
      <w:r w:rsidRPr="0090024F">
        <w:rPr>
          <w:b/>
          <w:color w:val="0000FF"/>
        </w:rPr>
        <w:t>(Vei 4)</w:t>
      </w:r>
      <w:r>
        <w:rPr>
          <w:b/>
          <w:color w:val="0000FF"/>
        </w:rPr>
        <w:t xml:space="preserve"> </w:t>
      </w:r>
      <w:r w:rsidRPr="001D4F80">
        <w:t>6+</w:t>
      </w:r>
      <w:r>
        <w:rPr>
          <w:color w:val="FF0000"/>
          <w:sz w:val="26"/>
        </w:rPr>
        <w:sym w:font="Symbol" w:char="F0A9"/>
      </w:r>
      <w:r w:rsidRPr="001D4F80">
        <w:t xml:space="preserve"> og </w:t>
      </w:r>
      <w:r>
        <w:t xml:space="preserve">en </w:t>
      </w:r>
      <w:r w:rsidRPr="001D4F80">
        <w:t xml:space="preserve">svært </w:t>
      </w:r>
      <w:r>
        <w:t>mild</w:t>
      </w:r>
      <w:r w:rsidRPr="001D4F80">
        <w:t xml:space="preserve"> INV (9-1</w:t>
      </w:r>
      <w:r>
        <w:t>1</w:t>
      </w:r>
      <w:r w:rsidRPr="001D4F80">
        <w:t xml:space="preserve">HP). Max </w:t>
      </w:r>
      <w:r>
        <w:rPr>
          <w:sz w:val="26"/>
        </w:rPr>
        <w:sym w:font="Symbol" w:char="F0AA"/>
      </w:r>
      <w:r w:rsidRPr="001D4F80">
        <w:t>x.</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3</w:t>
      </w:r>
      <w:r>
        <w:rPr>
          <w:sz w:val="26"/>
        </w:rPr>
        <w:sym w:font="Symbol" w:char="F0AA"/>
      </w:r>
      <w:r w:rsidRPr="001D4F80">
        <w:rPr>
          <w:color w:val="FF0000"/>
        </w:rPr>
        <w:tab/>
      </w:r>
      <w:r w:rsidRPr="001D4F80">
        <w:t xml:space="preserve">= </w:t>
      </w:r>
      <w:r w:rsidRPr="0090024F">
        <w:rPr>
          <w:b/>
          <w:color w:val="0000FF"/>
        </w:rPr>
        <w:t>(Vei 4)</w:t>
      </w:r>
      <w:r>
        <w:rPr>
          <w:b/>
          <w:color w:val="0000FF"/>
        </w:rPr>
        <w:t xml:space="preserve"> </w:t>
      </w:r>
      <w:r w:rsidRPr="00563A03">
        <w:rPr>
          <w:highlight w:val="yellow"/>
        </w:rPr>
        <w:t>5</w:t>
      </w:r>
      <w:r w:rsidRPr="00563A03">
        <w:rPr>
          <w:color w:val="FF0000"/>
          <w:sz w:val="26"/>
          <w:highlight w:val="yellow"/>
        </w:rPr>
        <w:sym w:font="Symbol" w:char="F0A9"/>
      </w:r>
      <w:r w:rsidRPr="00563A03">
        <w:rPr>
          <w:highlight w:val="yellow"/>
        </w:rPr>
        <w:t xml:space="preserve"> og 3</w:t>
      </w:r>
      <w:r w:rsidRPr="00563A03">
        <w:rPr>
          <w:sz w:val="26"/>
          <w:highlight w:val="yellow"/>
        </w:rPr>
        <w:sym w:font="Symbol" w:char="F0AA"/>
      </w:r>
      <w:r w:rsidRPr="001D4F80">
        <w:t xml:space="preserve"> og nøyaktig INV (11-13HFP)</w:t>
      </w:r>
      <w:r w:rsidR="00E54C5C">
        <w:t xml:space="preserve"> </w:t>
      </w:r>
      <w:r w:rsidR="00E54C5C" w:rsidRPr="00E54C5C">
        <w:rPr>
          <w:highlight w:val="yellow"/>
        </w:rPr>
        <w:t>NB: UNNTAK!</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3NT</w:t>
      </w:r>
      <w:r w:rsidRPr="001D4F80">
        <w:rPr>
          <w:color w:val="FF0000"/>
        </w:rPr>
        <w:tab/>
      </w:r>
      <w:r w:rsidRPr="001D4F80">
        <w:t xml:space="preserve">= </w:t>
      </w:r>
      <w:r w:rsidRPr="0090024F">
        <w:rPr>
          <w:b/>
          <w:color w:val="0000FF"/>
        </w:rPr>
        <w:t>(Vei 4)</w:t>
      </w:r>
      <w:r>
        <w:rPr>
          <w:b/>
          <w:color w:val="0000FF"/>
        </w:rPr>
        <w:t xml:space="preserve"> </w:t>
      </w:r>
      <w:r>
        <w:t>5</w:t>
      </w:r>
      <w:r>
        <w:rPr>
          <w:color w:val="FF0000"/>
          <w:sz w:val="26"/>
        </w:rPr>
        <w:sym w:font="Symbol" w:char="F0A9"/>
      </w:r>
      <w:r w:rsidRPr="001D4F80">
        <w:t xml:space="preserve"> </w:t>
      </w:r>
      <w:r>
        <w:t xml:space="preserve">+ </w:t>
      </w:r>
      <w:r w:rsidRPr="006F34F4">
        <w:rPr>
          <w:color w:val="000000"/>
        </w:rPr>
        <w:t>4</w:t>
      </w:r>
      <w:r>
        <w:rPr>
          <w:color w:val="FF0000"/>
          <w:sz w:val="26"/>
        </w:rPr>
        <w:sym w:font="Symbol" w:char="F0A8"/>
      </w:r>
      <w:r>
        <w:t xml:space="preserve"> + 4</w:t>
      </w:r>
      <w:r>
        <w:rPr>
          <w:sz w:val="26"/>
        </w:rPr>
        <w:sym w:font="Symbol" w:char="F0A7"/>
      </w:r>
      <w:r>
        <w:t xml:space="preserve"> </w:t>
      </w:r>
      <w:r w:rsidRPr="006F34F4">
        <w:rPr>
          <w:color w:val="000000"/>
        </w:rPr>
        <w:t>og</w:t>
      </w:r>
      <w:r w:rsidRPr="001D4F80">
        <w:t xml:space="preserve">. </w:t>
      </w:r>
      <w:r>
        <w:t>14-17HP</w:t>
      </w:r>
      <w:r w:rsidRPr="001D4F80">
        <w:t xml:space="preserve"> </w:t>
      </w:r>
      <w:r>
        <w:t>G</w:t>
      </w:r>
      <w:r w:rsidRPr="001D4F80">
        <w:t>F</w:t>
      </w:r>
      <w:r>
        <w:t>.</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4</w:t>
      </w:r>
      <w:r>
        <w:rPr>
          <w:sz w:val="26"/>
        </w:rPr>
        <w:sym w:font="Symbol" w:char="F0A7"/>
      </w:r>
      <w:r w:rsidRPr="001D4F80">
        <w:rPr>
          <w:color w:val="FF0000"/>
        </w:rPr>
        <w:tab/>
      </w:r>
      <w:r w:rsidRPr="001D4F80">
        <w:t xml:space="preserve">= </w:t>
      </w:r>
      <w:r w:rsidRPr="0090024F">
        <w:rPr>
          <w:b/>
          <w:color w:val="0000FF"/>
        </w:rPr>
        <w:t>(Vei 4)</w:t>
      </w:r>
      <w:r>
        <w:rPr>
          <w:b/>
          <w:color w:val="0000FF"/>
        </w:rPr>
        <w:t xml:space="preserve"> </w:t>
      </w:r>
      <w:r w:rsidRPr="001D4F80">
        <w:t>6</w:t>
      </w:r>
      <w:r>
        <w:rPr>
          <w:color w:val="FF0000"/>
          <w:sz w:val="26"/>
        </w:rPr>
        <w:sym w:font="Symbol" w:char="F0A9"/>
      </w:r>
      <w:r w:rsidRPr="001D4F80">
        <w:t xml:space="preserve"> og 4+</w:t>
      </w:r>
      <w:r>
        <w:rPr>
          <w:sz w:val="26"/>
        </w:rPr>
        <w:sym w:font="Symbol" w:char="F0A7"/>
      </w:r>
      <w:r w:rsidRPr="001D4F80">
        <w:t xml:space="preserve"> og GF (14+HFP). Max singel</w:t>
      </w:r>
      <w:r>
        <w:rPr>
          <w:sz w:val="26"/>
        </w:rPr>
        <w:sym w:font="Symbol" w:char="F0AA"/>
      </w:r>
      <w:r w:rsidRPr="001D4F80">
        <w:t>.</w:t>
      </w:r>
    </w:p>
    <w:p w:rsidR="00AB117A" w:rsidRPr="001D4F80" w:rsidRDefault="00AB117A" w:rsidP="00AB117A">
      <w:pPr>
        <w:pStyle w:val="NormalList"/>
        <w:tabs>
          <w:tab w:val="clear" w:pos="1260"/>
          <w:tab w:val="clear" w:pos="1440"/>
          <w:tab w:val="left" w:pos="1276"/>
        </w:tabs>
        <w:spacing w:before="0" w:after="0"/>
        <w:ind w:left="709" w:hanging="709"/>
      </w:pPr>
      <w:r w:rsidRPr="001D4F80">
        <w:tab/>
      </w:r>
      <w:r>
        <w:tab/>
      </w:r>
      <w:r>
        <w:tab/>
      </w:r>
      <w:r w:rsidRPr="001D4F80">
        <w:t>4</w:t>
      </w:r>
      <w:r>
        <w:rPr>
          <w:color w:val="FF0000"/>
          <w:sz w:val="26"/>
        </w:rPr>
        <w:sym w:font="Symbol" w:char="F0A8"/>
      </w:r>
      <w:r w:rsidRPr="001D4F80">
        <w:rPr>
          <w:color w:val="FF0000"/>
        </w:rPr>
        <w:tab/>
      </w:r>
      <w:r w:rsidRPr="001D4F80">
        <w:t xml:space="preserve">= </w:t>
      </w:r>
      <w:r w:rsidRPr="0090024F">
        <w:rPr>
          <w:b/>
          <w:color w:val="0000FF"/>
        </w:rPr>
        <w:t>(Vei 4)</w:t>
      </w:r>
      <w:r>
        <w:rPr>
          <w:b/>
          <w:color w:val="0000FF"/>
        </w:rPr>
        <w:t xml:space="preserve"> </w:t>
      </w:r>
      <w:r w:rsidRPr="001D4F80">
        <w:t>6</w:t>
      </w:r>
      <w:r>
        <w:rPr>
          <w:color w:val="FF0000"/>
          <w:sz w:val="26"/>
        </w:rPr>
        <w:sym w:font="Symbol" w:char="F0A9"/>
      </w:r>
      <w:r w:rsidRPr="001D4F80">
        <w:t xml:space="preserve"> og 4+</w:t>
      </w:r>
      <w:r>
        <w:rPr>
          <w:color w:val="FF0000"/>
          <w:sz w:val="26"/>
        </w:rPr>
        <w:sym w:font="Symbol" w:char="F0A8"/>
      </w:r>
      <w:r w:rsidRPr="001D4F80">
        <w:t xml:space="preserve"> og GF (14+HFP). Max singel</w:t>
      </w:r>
      <w:r>
        <w:rPr>
          <w:sz w:val="26"/>
        </w:rPr>
        <w:sym w:font="Symbol" w:char="F0AA"/>
      </w:r>
      <w:r w:rsidRPr="001D4F80">
        <w:t>.</w:t>
      </w:r>
    </w:p>
    <w:p w:rsidR="00AB117A" w:rsidRDefault="00AB117A" w:rsidP="00AB117A">
      <w:pPr>
        <w:pStyle w:val="NormalList"/>
        <w:tabs>
          <w:tab w:val="clear" w:pos="1260"/>
          <w:tab w:val="clear" w:pos="1440"/>
          <w:tab w:val="left" w:pos="1276"/>
        </w:tabs>
        <w:spacing w:before="0" w:after="0"/>
        <w:ind w:left="709" w:hanging="709"/>
      </w:pPr>
      <w:r w:rsidRPr="001D4F80">
        <w:tab/>
      </w:r>
      <w:r>
        <w:tab/>
      </w:r>
      <w:r>
        <w:tab/>
      </w:r>
      <w:r w:rsidRPr="001D4F80">
        <w:t>4</w:t>
      </w:r>
      <w:r>
        <w:rPr>
          <w:color w:val="FF0000"/>
          <w:sz w:val="26"/>
        </w:rPr>
        <w:sym w:font="Symbol" w:char="F0A9"/>
      </w:r>
      <w:r w:rsidRPr="001D4F80">
        <w:rPr>
          <w:color w:val="FF0000"/>
        </w:rPr>
        <w:tab/>
      </w:r>
      <w:r w:rsidRPr="001D4F80">
        <w:t xml:space="preserve">= </w:t>
      </w:r>
      <w:r w:rsidRPr="0090024F">
        <w:rPr>
          <w:b/>
          <w:color w:val="0000FF"/>
        </w:rPr>
        <w:t>(Vei 4)</w:t>
      </w:r>
      <w:r>
        <w:rPr>
          <w:b/>
          <w:color w:val="0000FF"/>
        </w:rPr>
        <w:t xml:space="preserve"> </w:t>
      </w:r>
      <w:r w:rsidRPr="001D4F80">
        <w:t>6+god</w:t>
      </w:r>
      <w:r>
        <w:t>e</w:t>
      </w:r>
      <w:r>
        <w:rPr>
          <w:color w:val="FF0000"/>
          <w:sz w:val="26"/>
        </w:rPr>
        <w:sym w:font="Symbol" w:char="F0A9"/>
      </w:r>
      <w:r w:rsidRPr="001D4F80">
        <w:t xml:space="preserve"> UBAL og GF (14+HFP). Max singel</w:t>
      </w:r>
      <w:r>
        <w:rPr>
          <w:sz w:val="26"/>
        </w:rPr>
        <w:sym w:font="Symbol" w:char="F0AA"/>
      </w:r>
      <w:r w:rsidRPr="001D4F80">
        <w:t>.</w:t>
      </w:r>
    </w:p>
    <w:p w:rsidR="00AB117A" w:rsidRDefault="00AB117A" w:rsidP="00AB117A">
      <w:pPr>
        <w:pStyle w:val="NormalList"/>
        <w:tabs>
          <w:tab w:val="clear" w:pos="1260"/>
          <w:tab w:val="clear" w:pos="1440"/>
          <w:tab w:val="left" w:pos="1276"/>
        </w:tabs>
        <w:spacing w:before="0" w:after="0"/>
        <w:ind w:left="709" w:hanging="709"/>
      </w:pPr>
      <w:r>
        <w:tab/>
      </w:r>
      <w:r>
        <w:tab/>
      </w:r>
      <w:r>
        <w:tab/>
        <w:t>4</w:t>
      </w:r>
      <w:r>
        <w:rPr>
          <w:sz w:val="26"/>
        </w:rPr>
        <w:sym w:font="Symbol" w:char="F0AA"/>
      </w:r>
      <w:r w:rsidRPr="001D4F80">
        <w:rPr>
          <w:color w:val="FF0000"/>
        </w:rPr>
        <w:tab/>
      </w:r>
      <w:r w:rsidRPr="001D4F80">
        <w:t xml:space="preserve">= </w:t>
      </w:r>
      <w:r w:rsidRPr="0090024F">
        <w:rPr>
          <w:b/>
          <w:color w:val="0000FF"/>
        </w:rPr>
        <w:t>(Vei 4)</w:t>
      </w:r>
      <w:r>
        <w:rPr>
          <w:b/>
          <w:color w:val="0000FF"/>
        </w:rPr>
        <w:t xml:space="preserve"> </w:t>
      </w:r>
      <w:r w:rsidRPr="00563A03">
        <w:rPr>
          <w:highlight w:val="yellow"/>
        </w:rPr>
        <w:t>5+</w:t>
      </w:r>
      <w:r w:rsidRPr="00563A03">
        <w:rPr>
          <w:color w:val="FF0000"/>
          <w:sz w:val="26"/>
          <w:highlight w:val="yellow"/>
        </w:rPr>
        <w:sym w:font="Symbol" w:char="F0A9"/>
      </w:r>
      <w:r w:rsidRPr="00563A03">
        <w:rPr>
          <w:highlight w:val="yellow"/>
        </w:rPr>
        <w:t xml:space="preserve"> og 3</w:t>
      </w:r>
      <w:r w:rsidRPr="00563A03">
        <w:rPr>
          <w:sz w:val="26"/>
          <w:highlight w:val="yellow"/>
        </w:rPr>
        <w:sym w:font="Symbol" w:char="F0AA"/>
      </w:r>
      <w:r w:rsidRPr="001D4F80">
        <w:t xml:space="preserve"> og </w:t>
      </w:r>
      <w:r>
        <w:t>GF</w:t>
      </w:r>
      <w:r w:rsidRPr="001D4F80">
        <w:t xml:space="preserve"> (1</w:t>
      </w:r>
      <w:r>
        <w:t>4+</w:t>
      </w:r>
      <w:r w:rsidRPr="001D4F80">
        <w:t>HFP)</w:t>
      </w:r>
      <w:r w:rsidR="00E54C5C">
        <w:t xml:space="preserve">. </w:t>
      </w:r>
      <w:r w:rsidR="00E54C5C" w:rsidRPr="00E54C5C">
        <w:rPr>
          <w:highlight w:val="yellow"/>
        </w:rPr>
        <w:t>NB: UNNTAK!</w:t>
      </w:r>
    </w:p>
    <w:p w:rsidR="00AB117A" w:rsidRDefault="00AB117A" w:rsidP="00AB117A">
      <w:pPr>
        <w:pStyle w:val="NormalList"/>
        <w:tabs>
          <w:tab w:val="clear" w:pos="1260"/>
          <w:tab w:val="clear" w:pos="1440"/>
          <w:tab w:val="left" w:pos="1276"/>
        </w:tabs>
        <w:spacing w:before="0" w:after="0"/>
        <w:ind w:left="709" w:hanging="709"/>
      </w:pPr>
      <w:r>
        <w:tab/>
      </w:r>
      <w:r>
        <w:tab/>
      </w:r>
      <w:r>
        <w:tab/>
        <w:t>4NT</w:t>
      </w:r>
      <w:r>
        <w:tab/>
        <w:t xml:space="preserve">= </w:t>
      </w:r>
      <w:r w:rsidRPr="0090024F">
        <w:rPr>
          <w:b/>
          <w:color w:val="0000FF"/>
        </w:rPr>
        <w:t>(Vei 4)</w:t>
      </w:r>
      <w:r>
        <w:rPr>
          <w:b/>
          <w:color w:val="0000FF"/>
        </w:rPr>
        <w:t xml:space="preserve"> </w:t>
      </w:r>
      <w:r>
        <w:t>5</w:t>
      </w:r>
      <w:r>
        <w:rPr>
          <w:color w:val="FF0000"/>
          <w:sz w:val="26"/>
        </w:rPr>
        <w:sym w:font="Symbol" w:char="F0A9"/>
      </w:r>
      <w:r>
        <w:t xml:space="preserve"> + 4</w:t>
      </w:r>
      <w:r>
        <w:rPr>
          <w:color w:val="FF0000"/>
          <w:sz w:val="26"/>
        </w:rPr>
        <w:sym w:font="Symbol" w:char="F0A8"/>
      </w:r>
      <w:r>
        <w:t xml:space="preserve"> + 4</w:t>
      </w:r>
      <w:r>
        <w:rPr>
          <w:sz w:val="26"/>
        </w:rPr>
        <w:sym w:font="Symbol" w:char="F0A7"/>
      </w:r>
      <w:r>
        <w:t xml:space="preserve"> og 18-19HP. GF.</w:t>
      </w:r>
    </w:p>
    <w:p w:rsidR="00AB117A" w:rsidRPr="00246403" w:rsidRDefault="00AB117A" w:rsidP="00AB117A">
      <w:pPr>
        <w:pStyle w:val="NormalList"/>
        <w:tabs>
          <w:tab w:val="clear" w:pos="1260"/>
          <w:tab w:val="clear" w:pos="1440"/>
          <w:tab w:val="left" w:pos="1276"/>
        </w:tabs>
        <w:spacing w:before="0" w:after="0"/>
        <w:ind w:left="709" w:hanging="709"/>
      </w:pPr>
      <w:r>
        <w:tab/>
      </w:r>
      <w:r>
        <w:tab/>
      </w:r>
      <w:r>
        <w:tab/>
        <w:t>5</w:t>
      </w:r>
      <w:r>
        <w:rPr>
          <w:sz w:val="26"/>
        </w:rPr>
        <w:sym w:font="Symbol" w:char="F0A7"/>
      </w:r>
      <w:r>
        <w:tab/>
        <w:t xml:space="preserve">= </w:t>
      </w:r>
      <w:r w:rsidRPr="0090024F">
        <w:rPr>
          <w:b/>
          <w:color w:val="0000FF"/>
        </w:rPr>
        <w:t>(Vei 4)</w:t>
      </w:r>
      <w:r>
        <w:rPr>
          <w:b/>
          <w:color w:val="0000FF"/>
        </w:rPr>
        <w:t xml:space="preserve"> </w:t>
      </w:r>
      <w:r>
        <w:t>6+</w:t>
      </w:r>
      <w:r>
        <w:rPr>
          <w:color w:val="FF0000"/>
          <w:sz w:val="26"/>
        </w:rPr>
        <w:sym w:font="Symbol" w:char="F0A9"/>
      </w:r>
      <w:r>
        <w:t xml:space="preserve"> og 5+</w:t>
      </w:r>
      <w:r>
        <w:rPr>
          <w:sz w:val="26"/>
        </w:rPr>
        <w:sym w:font="Symbol" w:char="F0A7"/>
      </w:r>
      <w:r>
        <w:t xml:space="preserve"> og 14+HP. GF med max singel</w:t>
      </w:r>
      <w:r>
        <w:rPr>
          <w:sz w:val="26"/>
        </w:rPr>
        <w:sym w:font="Symbol" w:char="F0AA"/>
      </w:r>
      <w:r>
        <w:t>.</w:t>
      </w:r>
    </w:p>
    <w:p w:rsidR="00AB117A" w:rsidRPr="00246403" w:rsidRDefault="00AB117A" w:rsidP="00AB117A">
      <w:pPr>
        <w:pStyle w:val="NormalList"/>
        <w:tabs>
          <w:tab w:val="clear" w:pos="1260"/>
          <w:tab w:val="clear" w:pos="1440"/>
          <w:tab w:val="left" w:pos="1276"/>
        </w:tabs>
        <w:spacing w:before="0" w:after="0"/>
        <w:ind w:left="709" w:hanging="709"/>
      </w:pPr>
      <w:r>
        <w:tab/>
      </w:r>
      <w:r>
        <w:tab/>
      </w:r>
      <w:r>
        <w:tab/>
        <w:t>5</w:t>
      </w:r>
      <w:r>
        <w:rPr>
          <w:color w:val="FF0000"/>
          <w:sz w:val="26"/>
        </w:rPr>
        <w:sym w:font="Symbol" w:char="F0A8"/>
      </w:r>
      <w:r>
        <w:tab/>
        <w:t xml:space="preserve">= </w:t>
      </w:r>
      <w:r w:rsidRPr="0090024F">
        <w:rPr>
          <w:b/>
          <w:color w:val="0000FF"/>
        </w:rPr>
        <w:t>(Vei 4)</w:t>
      </w:r>
      <w:r>
        <w:rPr>
          <w:b/>
          <w:color w:val="0000FF"/>
        </w:rPr>
        <w:t xml:space="preserve"> </w:t>
      </w:r>
      <w:r>
        <w:t>6+</w:t>
      </w:r>
      <w:r>
        <w:rPr>
          <w:color w:val="FF0000"/>
          <w:sz w:val="26"/>
        </w:rPr>
        <w:sym w:font="Symbol" w:char="F0A9"/>
      </w:r>
      <w:r>
        <w:t xml:space="preserve"> og 5+</w:t>
      </w:r>
      <w:r>
        <w:rPr>
          <w:color w:val="FF0000"/>
          <w:sz w:val="26"/>
        </w:rPr>
        <w:sym w:font="Symbol" w:char="F0A8"/>
      </w:r>
      <w:r>
        <w:t xml:space="preserve"> og 14+HP. GF med max singel</w:t>
      </w:r>
      <w:r>
        <w:rPr>
          <w:sz w:val="26"/>
        </w:rPr>
        <w:sym w:font="Symbol" w:char="F0AA"/>
      </w:r>
      <w:r>
        <w:t>.</w:t>
      </w:r>
    </w:p>
    <w:p w:rsidR="00A71959" w:rsidRPr="00AB117A" w:rsidRDefault="00A71959" w:rsidP="00AB117A">
      <w:pPr>
        <w:pStyle w:val="NormalList"/>
        <w:tabs>
          <w:tab w:val="clear" w:pos="1440"/>
          <w:tab w:val="left" w:pos="1418"/>
          <w:tab w:val="left" w:pos="2127"/>
        </w:tabs>
        <w:spacing w:before="0" w:after="0"/>
      </w:pPr>
    </w:p>
    <w:p w:rsidR="00A71959" w:rsidRPr="00186A6D" w:rsidRDefault="00A71959" w:rsidP="0090024F">
      <w:pPr>
        <w:pStyle w:val="Overskrift2"/>
        <w:rPr>
          <w:lang w:val="nb-NO"/>
        </w:rPr>
      </w:pPr>
      <w:bookmarkStart w:id="227" w:name="_Toc266934347"/>
      <w:bookmarkStart w:id="228" w:name="_Toc361740593"/>
      <w:bookmarkStart w:id="229" w:name="_Toc362476596"/>
      <w:r w:rsidRPr="00186A6D">
        <w:rPr>
          <w:lang w:val="nb-NO"/>
        </w:rPr>
        <w:t>Motparten blander seg inn etter åpning 1</w:t>
      </w:r>
      <w:r w:rsidR="000E3CE1">
        <w:rPr>
          <w:sz w:val="32"/>
          <w:lang w:val="nb-NO"/>
        </w:rPr>
        <w:sym w:font="Symbol" w:char="F0AA"/>
      </w:r>
      <w:r w:rsidRPr="00186A6D">
        <w:rPr>
          <w:lang w:val="nb-NO"/>
        </w:rPr>
        <w:t>.</w:t>
      </w:r>
      <w:bookmarkEnd w:id="227"/>
      <w:bookmarkEnd w:id="228"/>
      <w:bookmarkEnd w:id="229"/>
    </w:p>
    <w:p w:rsidR="00A71959" w:rsidRPr="001D4F80" w:rsidRDefault="00A71959" w:rsidP="00A71959">
      <w:pPr>
        <w:tabs>
          <w:tab w:val="left" w:pos="540"/>
          <w:tab w:val="left" w:pos="720"/>
          <w:tab w:val="left" w:pos="1260"/>
          <w:tab w:val="left" w:pos="1440"/>
        </w:tabs>
        <w:spacing w:before="0" w:after="0"/>
        <w:rPr>
          <w:rFonts w:cs="Comic Sans MS"/>
        </w:rPr>
      </w:pPr>
    </w:p>
    <w:p w:rsidR="00A71959" w:rsidRPr="001D4F80" w:rsidRDefault="00A71959" w:rsidP="00A71959">
      <w:pPr>
        <w:tabs>
          <w:tab w:val="left" w:pos="540"/>
          <w:tab w:val="left" w:pos="720"/>
          <w:tab w:val="left" w:pos="1260"/>
          <w:tab w:val="left" w:pos="1440"/>
        </w:tabs>
        <w:spacing w:before="0" w:after="0"/>
        <w:rPr>
          <w:rFonts w:cs="Comic Sans MS"/>
        </w:rPr>
      </w:pPr>
      <w:r w:rsidRPr="001D4F80">
        <w:rPr>
          <w:rFonts w:cs="Comic Sans MS"/>
        </w:rPr>
        <w:t>Samme prinsipper som etter 1</w:t>
      </w:r>
      <w:r w:rsidR="000E3CE1">
        <w:rPr>
          <w:rFonts w:cs="Comic Sans MS"/>
          <w:color w:val="FF0000"/>
          <w:sz w:val="26"/>
        </w:rPr>
        <w:sym w:font="Symbol" w:char="F0A9"/>
      </w:r>
      <w:r w:rsidRPr="001D4F80">
        <w:rPr>
          <w:rFonts w:cs="Comic Sans MS"/>
        </w:rPr>
        <w:t>. Hvis motparten melder pass eller x (uansett hånd), betraktes dette som ikke-meldinger, og systemet er ”on”. Så vel BUK-overføringer på 2-trinnet som Stenberg og BUK-strukturhopp+1, +2 og +3 brukes som om motparten ikke skulle ha meldt.</w:t>
      </w:r>
    </w:p>
    <w:p w:rsidR="00A71959" w:rsidRPr="001D4F80" w:rsidRDefault="00A71959" w:rsidP="00A71959">
      <w:pPr>
        <w:tabs>
          <w:tab w:val="left" w:pos="540"/>
          <w:tab w:val="left" w:pos="720"/>
          <w:tab w:val="left" w:pos="1440"/>
          <w:tab w:val="left" w:pos="1701"/>
        </w:tabs>
        <w:spacing w:before="0" w:after="0"/>
        <w:rPr>
          <w:color w:val="000000"/>
        </w:rPr>
      </w:pPr>
    </w:p>
    <w:p w:rsidR="005678C6" w:rsidRPr="001D4F80" w:rsidRDefault="005678C6" w:rsidP="005678C6">
      <w:pPr>
        <w:tabs>
          <w:tab w:val="left" w:pos="540"/>
          <w:tab w:val="left" w:pos="720"/>
          <w:tab w:val="left" w:pos="1440"/>
          <w:tab w:val="left" w:pos="1701"/>
        </w:tabs>
        <w:spacing w:before="0" w:after="0"/>
        <w:rPr>
          <w:color w:val="000000"/>
        </w:rPr>
      </w:pPr>
      <w:r w:rsidRPr="001D4F80">
        <w:rPr>
          <w:color w:val="000000"/>
        </w:rPr>
        <w:t xml:space="preserve">Hvis motparten melder inn 1NT (= naturlig, sterk NT) vil </w:t>
      </w:r>
      <w:r>
        <w:rPr>
          <w:color w:val="000000"/>
        </w:rPr>
        <w:t>x</w:t>
      </w:r>
      <w:r w:rsidRPr="001D4F80">
        <w:rPr>
          <w:color w:val="000000"/>
        </w:rPr>
        <w:t xml:space="preserve"> vil være forslag til </w:t>
      </w:r>
      <w:r>
        <w:rPr>
          <w:color w:val="000000"/>
        </w:rPr>
        <w:t>STRAFF (og sette opp straffepass på begge hender)</w:t>
      </w:r>
      <w:r w:rsidRPr="001D4F80">
        <w:rPr>
          <w:color w:val="000000"/>
        </w:rPr>
        <w:t>, mens farge på 2-trinnet eller høyere vil være naturlig spillemelding/</w:t>
      </w:r>
      <w:r>
        <w:rPr>
          <w:color w:val="000000"/>
        </w:rPr>
        <w:t>SPERR</w:t>
      </w:r>
      <w:r w:rsidRPr="001D4F80">
        <w:rPr>
          <w:color w:val="000000"/>
        </w:rPr>
        <w:t>.</w:t>
      </w:r>
      <w:r>
        <w:rPr>
          <w:color w:val="000000"/>
        </w:rPr>
        <w:t xml:space="preserve"> Det er ytterst sjeldent at man skal i utgang etter at motparten har vist fram en sterk NT.</w:t>
      </w:r>
    </w:p>
    <w:p w:rsidR="005678C6" w:rsidRDefault="005678C6" w:rsidP="00A71959">
      <w:pPr>
        <w:tabs>
          <w:tab w:val="left" w:pos="540"/>
          <w:tab w:val="left" w:pos="720"/>
          <w:tab w:val="left" w:pos="1440"/>
          <w:tab w:val="left" w:pos="1701"/>
        </w:tabs>
        <w:spacing w:before="0" w:after="0"/>
        <w:rPr>
          <w:color w:val="000000"/>
        </w:rPr>
      </w:pPr>
      <w:r>
        <w:rPr>
          <w:color w:val="000000"/>
        </w:rPr>
        <w:t xml:space="preserve"> </w:t>
      </w:r>
    </w:p>
    <w:p w:rsidR="00A71959" w:rsidRPr="001D4F80" w:rsidRDefault="00A71959" w:rsidP="00A71959">
      <w:pPr>
        <w:tabs>
          <w:tab w:val="left" w:pos="540"/>
          <w:tab w:val="left" w:pos="720"/>
          <w:tab w:val="left" w:pos="1440"/>
          <w:tab w:val="left" w:pos="1701"/>
        </w:tabs>
        <w:spacing w:before="0" w:after="0"/>
        <w:rPr>
          <w:color w:val="000000"/>
        </w:rPr>
      </w:pPr>
      <w:r w:rsidRPr="001D4F80">
        <w:rPr>
          <w:color w:val="000000"/>
        </w:rPr>
        <w:t xml:space="preserve">Hvis motparten melder inn </w:t>
      </w:r>
      <w:r w:rsidR="005678C6" w:rsidRPr="001D4F80">
        <w:t>2</w:t>
      </w:r>
      <w:r w:rsidR="000E3CE1">
        <w:rPr>
          <w:sz w:val="26"/>
        </w:rPr>
        <w:sym w:font="Symbol" w:char="F0A7"/>
      </w:r>
      <w:r w:rsidRPr="001D4F80">
        <w:rPr>
          <w:color w:val="000000"/>
        </w:rPr>
        <w:t xml:space="preserve"> eller høyere, går man stort sett over til naturlige meldinger, med NEGX tom. 3</w:t>
      </w:r>
      <w:r w:rsidR="000E3CE1" w:rsidRPr="00C62FC6">
        <w:rPr>
          <w:sz w:val="26"/>
        </w:rPr>
        <w:sym w:font="Symbol" w:char="F0AA"/>
      </w:r>
      <w:r w:rsidRPr="001D4F80">
        <w:rPr>
          <w:color w:val="000000"/>
        </w:rPr>
        <w:t xml:space="preserve">, 2/1-prinsippet, støtte-x/xx (etter innmelding over </w:t>
      </w:r>
      <w:r>
        <w:rPr>
          <w:color w:val="000000"/>
        </w:rPr>
        <w:t>SH</w:t>
      </w:r>
      <w:r w:rsidRPr="001D4F80">
        <w:rPr>
          <w:color w:val="000000"/>
        </w:rPr>
        <w:t>s første melding), overmeldinger, 4. farge (GF), revers, Splinter, renonsvisende hopp osv.  Men 2NT vil fortsatt være Stenberg selv om motparten melder inn t.o.m 2</w:t>
      </w:r>
      <w:r w:rsidR="000E3CE1">
        <w:rPr>
          <w:color w:val="FF0000"/>
          <w:sz w:val="26"/>
        </w:rPr>
        <w:sym w:font="Symbol" w:char="F0A9"/>
      </w:r>
      <w:r w:rsidRPr="001D4F80">
        <w:rPr>
          <w:color w:val="000000"/>
        </w:rPr>
        <w:t xml:space="preserve">. </w:t>
      </w:r>
      <w:r>
        <w:rPr>
          <w:color w:val="000000"/>
        </w:rPr>
        <w:t xml:space="preserve">Hvis man har benektet så mye som 3-korts </w:t>
      </w:r>
      <w:r w:rsidR="000E3CE1" w:rsidRPr="00C62FC6">
        <w:rPr>
          <w:sz w:val="26"/>
        </w:rPr>
        <w:sym w:font="Symbol" w:char="F0AA"/>
      </w:r>
      <w:r>
        <w:rPr>
          <w:color w:val="000000"/>
        </w:rPr>
        <w:t>-støtte, vil m</w:t>
      </w:r>
      <w:r w:rsidRPr="001D4F80">
        <w:rPr>
          <w:color w:val="000000"/>
        </w:rPr>
        <w:t>an prioritere å vise Hx i åpningsfargen så fort som mulig, men xx vil man vente med til man blir krevet en gang av makker.</w:t>
      </w:r>
    </w:p>
    <w:p w:rsidR="00A71959" w:rsidRPr="001D4F80" w:rsidRDefault="00A71959" w:rsidP="00A71959">
      <w:pPr>
        <w:tabs>
          <w:tab w:val="left" w:pos="540"/>
          <w:tab w:val="left" w:pos="720"/>
          <w:tab w:val="left" w:pos="1440"/>
          <w:tab w:val="left" w:pos="1701"/>
        </w:tabs>
        <w:spacing w:before="0" w:after="0"/>
        <w:rPr>
          <w:color w:val="000000"/>
        </w:rPr>
      </w:pPr>
    </w:p>
    <w:p w:rsidR="005678C6" w:rsidRDefault="00A71959" w:rsidP="00A71959">
      <w:pPr>
        <w:tabs>
          <w:tab w:val="left" w:pos="540"/>
          <w:tab w:val="left" w:pos="720"/>
          <w:tab w:val="left" w:pos="1440"/>
          <w:tab w:val="left" w:pos="1701"/>
        </w:tabs>
        <w:spacing w:before="0" w:after="0"/>
        <w:rPr>
          <w:rFonts w:cs="Comic Sans MS"/>
        </w:rPr>
      </w:pPr>
      <w:r w:rsidRPr="001D4F80">
        <w:rPr>
          <w:rFonts w:cs="Comic Sans MS"/>
        </w:rPr>
        <w:t xml:space="preserve">Hvis </w:t>
      </w:r>
      <w:r w:rsidR="005678C6">
        <w:rPr>
          <w:rFonts w:cs="Comic Sans MS"/>
        </w:rPr>
        <w:t>M4 melder inn etter SHs melding, bruker vi Supportx/xx. Se ellers forsvar etter 1</w:t>
      </w:r>
      <w:r w:rsidR="000E3CE1">
        <w:rPr>
          <w:rFonts w:cs="Comic Sans MS"/>
          <w:color w:val="FF0000"/>
          <w:sz w:val="26"/>
        </w:rPr>
        <w:sym w:font="Symbol" w:char="F0A9"/>
      </w:r>
      <w:r w:rsidR="005678C6">
        <w:rPr>
          <w:rFonts w:cs="Comic Sans MS"/>
        </w:rPr>
        <w:t xml:space="preserve"> åpning.</w:t>
      </w:r>
    </w:p>
    <w:p w:rsidR="00A71959" w:rsidRDefault="00A71959" w:rsidP="00A71959">
      <w:pPr>
        <w:pStyle w:val="Overskrift1"/>
        <w:rPr>
          <w:lang w:val="nb-NO"/>
        </w:rPr>
      </w:pPr>
      <w:bookmarkStart w:id="230" w:name="_Toc361740633"/>
      <w:bookmarkStart w:id="231" w:name="_Toc362476597"/>
      <w:r>
        <w:rPr>
          <w:lang w:val="nb-NO"/>
        </w:rPr>
        <w:t xml:space="preserve">Prinsipper og konvensjoner </w:t>
      </w:r>
      <w:r w:rsidRPr="001D4F80">
        <w:rPr>
          <w:lang w:val="nb-NO"/>
        </w:rPr>
        <w:t>etter åpning 1</w:t>
      </w:r>
      <w:r w:rsidR="000E3CE1">
        <w:rPr>
          <w:color w:val="FF0000"/>
          <w:sz w:val="36"/>
          <w:lang w:val="nb-NO"/>
        </w:rPr>
        <w:sym w:font="Symbol" w:char="F0A9"/>
      </w:r>
      <w:r w:rsidRPr="001D4F80">
        <w:rPr>
          <w:lang w:val="nb-NO"/>
        </w:rPr>
        <w:t>/</w:t>
      </w:r>
      <w:r w:rsidR="000E3CE1">
        <w:rPr>
          <w:sz w:val="36"/>
          <w:lang w:val="nb-NO"/>
        </w:rPr>
        <w:sym w:font="Symbol" w:char="F0AA"/>
      </w:r>
      <w:r w:rsidRPr="001D4F80">
        <w:rPr>
          <w:lang w:val="nb-NO"/>
        </w:rPr>
        <w:t>:</w:t>
      </w:r>
      <w:bookmarkEnd w:id="230"/>
      <w:bookmarkEnd w:id="231"/>
    </w:p>
    <w:p w:rsidR="009061B8" w:rsidRPr="0090024F" w:rsidRDefault="009061B8" w:rsidP="0090024F">
      <w:pPr>
        <w:pStyle w:val="Overskrift2"/>
      </w:pPr>
      <w:bookmarkStart w:id="232" w:name="_Toc361740634"/>
      <w:bookmarkStart w:id="233" w:name="_Toc362476598"/>
      <w:r w:rsidRPr="0090024F">
        <w:t>Fingradering</w:t>
      </w:r>
      <w:bookmarkEnd w:id="232"/>
      <w:bookmarkEnd w:id="233"/>
    </w:p>
    <w:p w:rsidR="009061B8" w:rsidRPr="001D4F80" w:rsidRDefault="009061B8" w:rsidP="009061B8">
      <w:pPr>
        <w:tabs>
          <w:tab w:val="left" w:pos="567"/>
          <w:tab w:val="num" w:pos="1418"/>
        </w:tabs>
        <w:spacing w:before="0" w:after="0"/>
        <w:ind w:left="567"/>
      </w:pPr>
    </w:p>
    <w:p w:rsidR="009061B8" w:rsidRDefault="009061B8" w:rsidP="009061B8">
      <w:pPr>
        <w:tabs>
          <w:tab w:val="num" w:pos="1418"/>
        </w:tabs>
        <w:spacing w:before="0" w:after="0"/>
      </w:pPr>
      <w:r w:rsidRPr="001D4F80">
        <w:t xml:space="preserve">Vi bruker et svarsystem som graderer finmasket både når det gjelder honnørstyrke og når det gjelder fargetilpasning. Vi skiller i prinsippet veldig mellom ikke-tilpasning (max </w:t>
      </w:r>
      <w:r>
        <w:t>Hx</w:t>
      </w:r>
      <w:r w:rsidRPr="001D4F80">
        <w:t>), tilpasning (minst xxx) og superfit (Minst xxxx).</w:t>
      </w:r>
    </w:p>
    <w:p w:rsidR="00047154" w:rsidRPr="001D4F80" w:rsidRDefault="00047154" w:rsidP="009061B8">
      <w:pPr>
        <w:tabs>
          <w:tab w:val="num" w:pos="1418"/>
        </w:tabs>
        <w:spacing w:before="0" w:after="0"/>
      </w:pPr>
    </w:p>
    <w:p w:rsidR="009061B8" w:rsidRPr="001D4F80" w:rsidRDefault="009061B8" w:rsidP="0090024F">
      <w:pPr>
        <w:pStyle w:val="Overskrift2"/>
      </w:pPr>
      <w:bookmarkStart w:id="234" w:name="_Toc361740635"/>
      <w:bookmarkStart w:id="235" w:name="_Toc362476599"/>
      <w:r w:rsidRPr="001D4F80">
        <w:t>Hovedprinsippet</w:t>
      </w:r>
      <w:bookmarkEnd w:id="234"/>
      <w:bookmarkEnd w:id="235"/>
      <w:r w:rsidRPr="001D4F80">
        <w:t xml:space="preserve"> </w:t>
      </w:r>
    </w:p>
    <w:p w:rsidR="009061B8" w:rsidRPr="001D4F80" w:rsidRDefault="009061B8" w:rsidP="009061B8">
      <w:pPr>
        <w:tabs>
          <w:tab w:val="left" w:pos="709"/>
        </w:tabs>
        <w:spacing w:before="0" w:after="0"/>
        <w:ind w:left="567"/>
      </w:pPr>
    </w:p>
    <w:p w:rsidR="009061B8" w:rsidRPr="001D4F80" w:rsidRDefault="009061B8" w:rsidP="009061B8">
      <w:pPr>
        <w:tabs>
          <w:tab w:val="left" w:pos="709"/>
        </w:tabs>
        <w:spacing w:before="0" w:after="0"/>
        <w:rPr>
          <w:b/>
          <w:color w:val="0000FF"/>
        </w:rPr>
      </w:pPr>
      <w:r>
        <w:t xml:space="preserve">Hovedprinsippet </w:t>
      </w:r>
      <w:r w:rsidRPr="001D4F80">
        <w:t xml:space="preserve">er at 5-4-tilpasning funker mye, mye bedre enn </w:t>
      </w:r>
      <w:r>
        <w:t>omtrent alt</w:t>
      </w:r>
      <w:r w:rsidRPr="001D4F80">
        <w:t xml:space="preserve"> annet. </w:t>
      </w:r>
      <w:r w:rsidRPr="001D4F80">
        <w:rPr>
          <w:b/>
          <w:color w:val="FF0000"/>
        </w:rPr>
        <w:t>Larry</w:t>
      </w:r>
      <w:r w:rsidRPr="001D4F80">
        <w:t xml:space="preserve"> </w:t>
      </w:r>
      <w:r w:rsidRPr="007F2B18">
        <w:rPr>
          <w:b/>
          <w:color w:val="FF0000"/>
        </w:rPr>
        <w:t>Cohen’s ”The</w:t>
      </w:r>
      <w:r>
        <w:rPr>
          <w:color w:val="FF0000"/>
        </w:rPr>
        <w:t xml:space="preserve"> l</w:t>
      </w:r>
      <w:r w:rsidRPr="001D4F80">
        <w:rPr>
          <w:b/>
          <w:color w:val="FF0000"/>
        </w:rPr>
        <w:t>aw of the total number of tricks</w:t>
      </w:r>
      <w:r w:rsidRPr="007F2B18">
        <w:rPr>
          <w:b/>
          <w:color w:val="FF0000"/>
        </w:rPr>
        <w:t>”</w:t>
      </w:r>
      <w:r w:rsidRPr="001D4F80">
        <w:t xml:space="preserve"> slår fast at hvis vi har 9 trumf til sammen i </w:t>
      </w:r>
      <w:r w:rsidR="000E3CE1">
        <w:rPr>
          <w:color w:val="FF0000"/>
          <w:sz w:val="26"/>
        </w:rPr>
        <w:sym w:font="Symbol" w:char="F0A9"/>
      </w:r>
      <w:r w:rsidRPr="001D4F80">
        <w:t>/</w:t>
      </w:r>
      <w:r w:rsidR="000E3CE1">
        <w:rPr>
          <w:sz w:val="26"/>
        </w:rPr>
        <w:sym w:font="Symbol" w:char="F0AA"/>
      </w:r>
      <w:r w:rsidRPr="001D4F80">
        <w:t xml:space="preserve">, </w:t>
      </w:r>
      <w:r w:rsidRPr="001D4F80">
        <w:rPr>
          <w:b/>
          <w:color w:val="FF0000"/>
        </w:rPr>
        <w:t xml:space="preserve">skal vi normalt spille (minst) på </w:t>
      </w:r>
      <w:r w:rsidRPr="001934A2">
        <w:rPr>
          <w:b/>
          <w:color w:val="FF0000"/>
          <w:u w:val="single"/>
        </w:rPr>
        <w:t>3-trinnet</w:t>
      </w:r>
      <w:r w:rsidRPr="001D4F80">
        <w:t xml:space="preserve">. Enten står det av seg selv, ellers er det en fin-fin oppofring mot hva-som-helst som fienden måtte ha i kortene. </w:t>
      </w:r>
      <w:r w:rsidRPr="001D4F80">
        <w:rPr>
          <w:b/>
          <w:color w:val="0000FF"/>
        </w:rPr>
        <w:t xml:space="preserve">Dette er grunnen til at vi med 4-korts trumfstøtte, skal </w:t>
      </w:r>
      <w:r w:rsidRPr="001D4F80">
        <w:rPr>
          <w:b/>
          <w:color w:val="FF0000"/>
        </w:rPr>
        <w:t>hoppe aggressivt</w:t>
      </w:r>
      <w:r w:rsidRPr="001D4F80">
        <w:rPr>
          <w:b/>
          <w:color w:val="0000FF"/>
        </w:rPr>
        <w:t xml:space="preserve"> selv med så lite som </w:t>
      </w:r>
      <w:r w:rsidRPr="001D4F80">
        <w:rPr>
          <w:b/>
          <w:color w:val="FF0000"/>
        </w:rPr>
        <w:t>3 HFP</w:t>
      </w:r>
      <w:r w:rsidRPr="001D4F80">
        <w:rPr>
          <w:b/>
          <w:color w:val="0000FF"/>
        </w:rPr>
        <w:t xml:space="preserve">. </w:t>
      </w:r>
    </w:p>
    <w:p w:rsidR="009061B8" w:rsidRPr="001D4F80" w:rsidRDefault="009061B8" w:rsidP="009061B8">
      <w:pPr>
        <w:tabs>
          <w:tab w:val="left" w:pos="709"/>
        </w:tabs>
        <w:spacing w:before="0" w:after="0"/>
        <w:rPr>
          <w:b/>
          <w:color w:val="0000FF"/>
        </w:rPr>
      </w:pPr>
    </w:p>
    <w:p w:rsidR="009061B8" w:rsidRPr="001D4F80" w:rsidRDefault="009061B8" w:rsidP="009061B8">
      <w:pPr>
        <w:tabs>
          <w:tab w:val="left" w:pos="709"/>
        </w:tabs>
        <w:spacing w:before="0" w:after="0"/>
      </w:pPr>
      <w:r w:rsidRPr="001D4F80">
        <w:rPr>
          <w:color w:val="000000"/>
        </w:rPr>
        <w:t xml:space="preserve">Dette tjener flere hensikter på en gang. For det første får </w:t>
      </w:r>
      <w:r>
        <w:rPr>
          <w:color w:val="000000"/>
        </w:rPr>
        <w:t>SH</w:t>
      </w:r>
      <w:r w:rsidRPr="001D4F80">
        <w:rPr>
          <w:color w:val="000000"/>
        </w:rPr>
        <w:t xml:space="preserve"> vist med en gang temmelig noyaktig hva hånd</w:t>
      </w:r>
      <w:r>
        <w:rPr>
          <w:color w:val="000000"/>
        </w:rPr>
        <w:t>en</w:t>
      </w:r>
      <w:r w:rsidRPr="001D4F80">
        <w:rPr>
          <w:color w:val="000000"/>
        </w:rPr>
        <w:t xml:space="preserve"> er verd. For det andre vil de </w:t>
      </w:r>
      <w:r>
        <w:rPr>
          <w:color w:val="000000"/>
        </w:rPr>
        <w:t>INV</w:t>
      </w:r>
      <w:r w:rsidRPr="001D4F80">
        <w:rPr>
          <w:color w:val="000000"/>
        </w:rPr>
        <w:t xml:space="preserve"> som ligger i slike meldinger ikke bli forstyrret gjennom motpartens aksjoner, og for det tredje vil alle slike hopp virke temmelig forstyrrende på motpartens planer, hva nå enn de måtte være, i og med at de er langt oppe på 3-trinnet før de i det hele tatt slipper til med en melding.</w:t>
      </w:r>
    </w:p>
    <w:p w:rsidR="009061B8" w:rsidRPr="001D4F80" w:rsidRDefault="009061B8" w:rsidP="009061B8">
      <w:pPr>
        <w:tabs>
          <w:tab w:val="left" w:pos="709"/>
        </w:tabs>
        <w:spacing w:before="0" w:after="0"/>
      </w:pPr>
    </w:p>
    <w:p w:rsidR="009061B8" w:rsidRPr="0090024F" w:rsidRDefault="00D03370" w:rsidP="0090024F">
      <w:pPr>
        <w:pStyle w:val="Overskrift2"/>
      </w:pPr>
      <w:bookmarkStart w:id="236" w:name="Hoppplussentotre"/>
      <w:bookmarkStart w:id="237" w:name="_Toc361740636"/>
      <w:bookmarkEnd w:id="236"/>
      <w:r w:rsidRPr="00C0379C">
        <w:rPr>
          <w:lang w:val="nb-NO"/>
        </w:rPr>
        <w:t xml:space="preserve">  </w:t>
      </w:r>
      <w:bookmarkStart w:id="238" w:name="_Toc362476600"/>
      <w:r w:rsidR="009061B8" w:rsidRPr="0090024F">
        <w:t>BUK-strukturhopp</w:t>
      </w:r>
      <w:bookmarkEnd w:id="237"/>
      <w:bookmarkEnd w:id="238"/>
      <w:r w:rsidR="009061B8" w:rsidRPr="0090024F">
        <w:t xml:space="preserve"> </w:t>
      </w:r>
    </w:p>
    <w:p w:rsidR="009061B8" w:rsidRPr="001D4F80" w:rsidRDefault="009061B8" w:rsidP="009061B8">
      <w:pPr>
        <w:tabs>
          <w:tab w:val="left" w:pos="709"/>
        </w:tabs>
        <w:spacing w:before="0" w:after="0"/>
        <w:ind w:left="567"/>
      </w:pPr>
    </w:p>
    <w:p w:rsidR="009061B8" w:rsidRPr="001D4F80" w:rsidRDefault="009061B8" w:rsidP="009061B8">
      <w:pPr>
        <w:tabs>
          <w:tab w:val="left" w:pos="709"/>
        </w:tabs>
        <w:spacing w:before="0" w:after="0"/>
      </w:pPr>
      <w:r w:rsidRPr="001D4F80">
        <w:t xml:space="preserve">Med 4-korts tilpasning skal vi derfor hoppe, enten i trumffargen, i ny farge (Hopp + 1, </w:t>
      </w:r>
      <w:r>
        <w:t>+</w:t>
      </w:r>
      <w:r w:rsidRPr="001D4F80">
        <w:t xml:space="preserve">2 og </w:t>
      </w:r>
      <w:r>
        <w:t>+</w:t>
      </w:r>
      <w:r w:rsidRPr="001D4F80">
        <w:t>3, som er en form for ”Bergen Raises”.) eller hoppe i NT (</w:t>
      </w:r>
      <w:r>
        <w:t xml:space="preserve">= </w:t>
      </w:r>
      <w:r w:rsidRPr="001D4F80">
        <w:t>Krav-Stenberg</w:t>
      </w:r>
      <w:r>
        <w:t xml:space="preserve"> unntagen etter forhåndspass, da det er Invitt-Stenberg</w:t>
      </w:r>
      <w:r w:rsidRPr="001D4F80">
        <w:t>). Etter vist 9-korts tilpasning i en M er NT-kontrakt ingen stor opsjon lenger, og disse hoppmeldingene virker i to retninger samtidig: de er konstruktive tilpasnings</w:t>
      </w:r>
      <w:r>
        <w:t>-</w:t>
      </w:r>
      <w:r w:rsidRPr="001D4F80">
        <w:t xml:space="preserve">meldinger for oss, og de </w:t>
      </w:r>
      <w:r>
        <w:t>sperre</w:t>
      </w:r>
      <w:r w:rsidRPr="001D4F80">
        <w:t>r enormt for motparten.</w:t>
      </w:r>
    </w:p>
    <w:p w:rsidR="009061B8" w:rsidRPr="001D4F80" w:rsidRDefault="009061B8" w:rsidP="009061B8">
      <w:pPr>
        <w:tabs>
          <w:tab w:val="left" w:pos="709"/>
        </w:tabs>
        <w:spacing w:before="0" w:after="0"/>
        <w:ind w:left="567"/>
      </w:pPr>
    </w:p>
    <w:p w:rsidR="009061B8" w:rsidRPr="0090024F" w:rsidRDefault="00506F3B" w:rsidP="0090024F">
      <w:pPr>
        <w:pStyle w:val="Overskrift3"/>
      </w:pPr>
      <w:r w:rsidRPr="00C0379C">
        <w:rPr>
          <w:lang w:val="nb-NO"/>
        </w:rPr>
        <w:t xml:space="preserve">  </w:t>
      </w:r>
      <w:bookmarkStart w:id="239" w:name="_Toc362476601"/>
      <w:r w:rsidR="009061B8" w:rsidRPr="0090024F">
        <w:t>BUK-strukturhopp+1</w:t>
      </w:r>
      <w:bookmarkEnd w:id="239"/>
      <w:r w:rsidR="009061B8" w:rsidRPr="0090024F">
        <w:t xml:space="preserve"> </w:t>
      </w:r>
    </w:p>
    <w:p w:rsidR="009061B8" w:rsidRPr="001D4F80" w:rsidRDefault="009061B8" w:rsidP="009061B8">
      <w:pPr>
        <w:spacing w:before="0" w:after="0"/>
        <w:ind w:left="567"/>
      </w:pPr>
    </w:p>
    <w:p w:rsidR="009061B8" w:rsidRDefault="009061B8" w:rsidP="009061B8">
      <w:pPr>
        <w:spacing w:before="0" w:after="0"/>
      </w:pPr>
      <w:r w:rsidRPr="001D4F80">
        <w:t xml:space="preserve">betyr at </w:t>
      </w:r>
      <w:r>
        <w:t>SH</w:t>
      </w:r>
      <w:r w:rsidRPr="001D4F80">
        <w:t xml:space="preserve"> hopper like forbi enkel støtte av åpningsfargen og melder 1 farge høyere. (1</w:t>
      </w:r>
      <w:r w:rsidR="000E3CE1">
        <w:rPr>
          <w:color w:val="FF0000"/>
          <w:sz w:val="26"/>
        </w:rPr>
        <w:sym w:font="Symbol" w:char="F0A9"/>
      </w:r>
      <w:r w:rsidRPr="001D4F80">
        <w:rPr>
          <w:color w:val="FF0000"/>
        </w:rPr>
        <w:t xml:space="preserve"> </w:t>
      </w:r>
      <w:r w:rsidRPr="001D4F80">
        <w:t>– 2</w:t>
      </w:r>
      <w:r w:rsidR="000E3CE1">
        <w:rPr>
          <w:sz w:val="26"/>
        </w:rPr>
        <w:sym w:font="Symbol" w:char="F0AA"/>
      </w:r>
      <w:r w:rsidRPr="001D4F80">
        <w:t xml:space="preserve"> og 1</w:t>
      </w:r>
      <w:r w:rsidR="000E3CE1">
        <w:rPr>
          <w:sz w:val="26"/>
        </w:rPr>
        <w:sym w:font="Symbol" w:char="F0AA"/>
      </w:r>
      <w:r w:rsidRPr="001D4F80">
        <w:t xml:space="preserve"> – 3</w:t>
      </w:r>
      <w:r w:rsidR="000E3CE1">
        <w:rPr>
          <w:sz w:val="26"/>
        </w:rPr>
        <w:sym w:font="Symbol" w:char="F0A7"/>
      </w:r>
      <w:r w:rsidRPr="001D4F80">
        <w:t xml:space="preserve">).  Meldingen er RF og betyr at </w:t>
      </w:r>
      <w:r>
        <w:t>SH</w:t>
      </w:r>
      <w:r w:rsidRPr="001D4F80">
        <w:t xml:space="preserve"> har minst 4-korts trumfstøtte, </w:t>
      </w:r>
      <w:r>
        <w:t xml:space="preserve">lover </w:t>
      </w:r>
      <w:r w:rsidRPr="001D4F80">
        <w:t xml:space="preserve">singelton ett eller annet sted og nøyaktig 7-10HFP. Denne meldingen vil effektivt ta seg av alle meldinger der man tidligere har vist ”Mini-Splinter”. </w:t>
      </w:r>
    </w:p>
    <w:p w:rsidR="009061B8" w:rsidRDefault="009061B8" w:rsidP="009061B8">
      <w:pPr>
        <w:spacing w:before="0" w:after="0"/>
      </w:pPr>
    </w:p>
    <w:p w:rsidR="009061B8" w:rsidRPr="001D4F80" w:rsidRDefault="009061B8" w:rsidP="009061B8">
      <w:pPr>
        <w:spacing w:before="0" w:after="0"/>
      </w:pPr>
      <w:r w:rsidRPr="001D4F80">
        <w:t>Reléfargen (2NT etter 1</w:t>
      </w:r>
      <w:r w:rsidR="000E3CE1">
        <w:rPr>
          <w:color w:val="FF0000"/>
          <w:sz w:val="26"/>
        </w:rPr>
        <w:sym w:font="Symbol" w:char="F0A9"/>
      </w:r>
      <w:r w:rsidRPr="001D4F80">
        <w:rPr>
          <w:color w:val="FF0000"/>
        </w:rPr>
        <w:t xml:space="preserve"> </w:t>
      </w:r>
      <w:r w:rsidRPr="001D4F80">
        <w:t>– 2</w:t>
      </w:r>
      <w:r w:rsidR="000E3CE1">
        <w:rPr>
          <w:sz w:val="26"/>
        </w:rPr>
        <w:sym w:font="Symbol" w:char="F0AA"/>
      </w:r>
      <w:r w:rsidRPr="001D4F80">
        <w:t xml:space="preserve"> og 3</w:t>
      </w:r>
      <w:r w:rsidR="000E3CE1">
        <w:rPr>
          <w:color w:val="FF0000"/>
          <w:sz w:val="26"/>
        </w:rPr>
        <w:sym w:font="Symbol" w:char="F0A8"/>
      </w:r>
      <w:r w:rsidRPr="001D4F80">
        <w:rPr>
          <w:color w:val="FF0000"/>
        </w:rPr>
        <w:t xml:space="preserve"> </w:t>
      </w:r>
      <w:r w:rsidRPr="001D4F80">
        <w:t>etter</w:t>
      </w:r>
      <w:r w:rsidRPr="001D4F80">
        <w:rPr>
          <w:color w:val="FF0000"/>
        </w:rPr>
        <w:t xml:space="preserve"> </w:t>
      </w:r>
      <w:r w:rsidRPr="001D4F80">
        <w:t>1</w:t>
      </w:r>
      <w:r w:rsidR="000E3CE1">
        <w:rPr>
          <w:sz w:val="26"/>
        </w:rPr>
        <w:sym w:font="Symbol" w:char="F0AA"/>
      </w:r>
      <w:r w:rsidRPr="001D4F80">
        <w:t xml:space="preserve"> – 3</w:t>
      </w:r>
      <w:r w:rsidR="000E3CE1">
        <w:rPr>
          <w:sz w:val="26"/>
        </w:rPr>
        <w:sym w:font="Symbol" w:char="F0A7"/>
      </w:r>
      <w:r w:rsidRPr="001D4F80">
        <w:rPr>
          <w:color w:val="FF0000"/>
        </w:rPr>
        <w:t xml:space="preserve"> </w:t>
      </w:r>
      <w:r w:rsidRPr="001D4F80">
        <w:t>) er krav til å vise singelton, og ny farge = CUE. Singelton vises i følgende prioriterte rekkefølge: 1) naturlig farge, 2) komplementærfarge (</w:t>
      </w:r>
      <w:r w:rsidR="000E3CE1">
        <w:rPr>
          <w:sz w:val="26"/>
        </w:rPr>
        <w:sym w:font="Symbol" w:char="F0A7"/>
      </w:r>
      <w:r w:rsidRPr="001D4F80">
        <w:t xml:space="preserve">til </w:t>
      </w:r>
      <w:r w:rsidR="000E3CE1">
        <w:rPr>
          <w:color w:val="FF0000"/>
          <w:sz w:val="26"/>
        </w:rPr>
        <w:sym w:font="Symbol" w:char="F0A9"/>
      </w:r>
      <w:r w:rsidRPr="001D4F80">
        <w:rPr>
          <w:color w:val="FF0000"/>
        </w:rPr>
        <w:t xml:space="preserve"> </w:t>
      </w:r>
      <w:r w:rsidRPr="001D4F80">
        <w:t xml:space="preserve">og </w:t>
      </w:r>
      <w:r w:rsidR="000E3CE1">
        <w:rPr>
          <w:color w:val="FF0000"/>
          <w:sz w:val="26"/>
        </w:rPr>
        <w:sym w:font="Symbol" w:char="F0A8"/>
      </w:r>
      <w:r w:rsidRPr="001D4F80">
        <w:t xml:space="preserve"> til </w:t>
      </w:r>
      <w:r w:rsidR="000E3CE1">
        <w:rPr>
          <w:sz w:val="26"/>
        </w:rPr>
        <w:sym w:font="Symbol" w:char="F0AA"/>
      </w:r>
      <w:r w:rsidRPr="001D4F80">
        <w:t xml:space="preserve"> og omvendt) og 3) Residuet (det som da står igjen). </w:t>
      </w:r>
      <w:r>
        <w:t>ÅH</w:t>
      </w:r>
      <w:r w:rsidRPr="001D4F80">
        <w:t xml:space="preserve"> kan etter </w:t>
      </w:r>
      <w:proofErr w:type="gramStart"/>
      <w:r w:rsidRPr="001D4F80">
        <w:t>dette</w:t>
      </w:r>
      <w:proofErr w:type="gramEnd"/>
      <w:r w:rsidRPr="001D4F80">
        <w:t xml:space="preserve"> slå av i 3</w:t>
      </w:r>
      <w:r w:rsidR="000E3CE1">
        <w:rPr>
          <w:color w:val="FF0000"/>
          <w:sz w:val="26"/>
        </w:rPr>
        <w:sym w:font="Symbol" w:char="F0A9"/>
      </w:r>
      <w:r w:rsidRPr="001D4F80">
        <w:t>/</w:t>
      </w:r>
      <w:r w:rsidR="000E3CE1">
        <w:rPr>
          <w:sz w:val="26"/>
        </w:rPr>
        <w:sym w:font="Symbol" w:char="F0AA"/>
      </w:r>
      <w:r w:rsidRPr="001D4F80">
        <w:t xml:space="preserve"> (spillemelding) med dårlig minimumsåpning og liten tro på utgang.</w:t>
      </w:r>
    </w:p>
    <w:p w:rsidR="009061B8" w:rsidRPr="001D4F80" w:rsidRDefault="009061B8" w:rsidP="009061B8">
      <w:pPr>
        <w:spacing w:before="0" w:after="0"/>
        <w:ind w:left="567"/>
      </w:pPr>
    </w:p>
    <w:p w:rsidR="009061B8" w:rsidRPr="001D4F80" w:rsidRDefault="00506F3B" w:rsidP="007F2B18">
      <w:pPr>
        <w:pStyle w:val="Overskrift3"/>
      </w:pPr>
      <w:r w:rsidRPr="00C0379C">
        <w:rPr>
          <w:lang w:val="nb-NO"/>
        </w:rPr>
        <w:t xml:space="preserve">  </w:t>
      </w:r>
      <w:bookmarkStart w:id="240" w:name="_Toc362476602"/>
      <w:r w:rsidR="009061B8" w:rsidRPr="001D4F80">
        <w:t>BUK-strukturhopp + 2</w:t>
      </w:r>
      <w:bookmarkEnd w:id="240"/>
      <w:r w:rsidR="009061B8" w:rsidRPr="001D4F80">
        <w:t xml:space="preserve"> </w:t>
      </w:r>
    </w:p>
    <w:p w:rsidR="009061B8" w:rsidRPr="001D4F80" w:rsidRDefault="009061B8" w:rsidP="009061B8">
      <w:pPr>
        <w:spacing w:before="0" w:after="0"/>
        <w:ind w:left="567"/>
      </w:pPr>
    </w:p>
    <w:p w:rsidR="009061B8" w:rsidRPr="001D4F80" w:rsidRDefault="009061B8" w:rsidP="009061B8">
      <w:pPr>
        <w:spacing w:before="0" w:after="0"/>
      </w:pPr>
      <w:r w:rsidRPr="001D4F80">
        <w:t xml:space="preserve">betyr at </w:t>
      </w:r>
      <w:r>
        <w:t>SH</w:t>
      </w:r>
      <w:r w:rsidRPr="001D4F80">
        <w:t xml:space="preserve"> hopper forbi enkel støtte av åpningsfargen og melder 2 farger høyere. (1</w:t>
      </w:r>
      <w:r w:rsidR="000E3CE1">
        <w:rPr>
          <w:color w:val="FF0000"/>
          <w:sz w:val="26"/>
        </w:rPr>
        <w:sym w:font="Symbol" w:char="F0A9"/>
      </w:r>
      <w:r w:rsidRPr="001D4F80">
        <w:rPr>
          <w:color w:val="FF0000"/>
        </w:rPr>
        <w:t xml:space="preserve"> </w:t>
      </w:r>
      <w:r w:rsidRPr="001D4F80">
        <w:t>– 3</w:t>
      </w:r>
      <w:r w:rsidR="000E3CE1">
        <w:rPr>
          <w:sz w:val="26"/>
        </w:rPr>
        <w:sym w:font="Symbol" w:char="F0A7"/>
      </w:r>
      <w:r w:rsidRPr="001D4F80">
        <w:rPr>
          <w:rFonts w:cs="Comic Sans MS"/>
        </w:rPr>
        <w:t xml:space="preserve"> </w:t>
      </w:r>
      <w:r w:rsidRPr="001D4F80">
        <w:t>og 1</w:t>
      </w:r>
      <w:r w:rsidR="000E3CE1">
        <w:rPr>
          <w:sz w:val="26"/>
        </w:rPr>
        <w:sym w:font="Symbol" w:char="F0AA"/>
      </w:r>
      <w:r w:rsidRPr="001D4F80">
        <w:t xml:space="preserve"> – 3</w:t>
      </w:r>
      <w:r w:rsidR="000E3CE1">
        <w:rPr>
          <w:color w:val="FF0000"/>
          <w:sz w:val="26"/>
        </w:rPr>
        <w:sym w:font="Symbol" w:char="F0A8"/>
      </w:r>
      <w:r w:rsidRPr="001D4F80">
        <w:t xml:space="preserve">).  Meldingen betyr at </w:t>
      </w:r>
      <w:r>
        <w:t>SH</w:t>
      </w:r>
      <w:r w:rsidRPr="001D4F80">
        <w:t xml:space="preserve"> har 4-korts trumfstøtte og 11-13HFP. RF (tilnærmet lik GF), og </w:t>
      </w:r>
      <w:r>
        <w:t xml:space="preserve">en </w:t>
      </w:r>
      <w:r w:rsidRPr="001D4F80">
        <w:t>veldig sterk utgangssøknad i og med at man har 9 kort i trumf. Det skal ekstremt mye til for at man nå stanser under utgang</w:t>
      </w:r>
      <w:r>
        <w:t>, men med minimum hos begge skal det la seg gjøre</w:t>
      </w:r>
      <w:r w:rsidRPr="001D4F80">
        <w:t>. Ny farge = CUE.</w:t>
      </w:r>
    </w:p>
    <w:p w:rsidR="009061B8" w:rsidRPr="001D4F80" w:rsidRDefault="009061B8" w:rsidP="009061B8">
      <w:pPr>
        <w:spacing w:before="0" w:after="0"/>
        <w:ind w:left="567"/>
      </w:pPr>
    </w:p>
    <w:p w:rsidR="009061B8" w:rsidRPr="001D4F80" w:rsidRDefault="00506F3B" w:rsidP="007F2B18">
      <w:pPr>
        <w:pStyle w:val="Overskrift3"/>
      </w:pPr>
      <w:r>
        <w:t xml:space="preserve">  </w:t>
      </w:r>
      <w:bookmarkStart w:id="241" w:name="_Toc362476603"/>
      <w:r w:rsidR="009061B8" w:rsidRPr="001D4F80">
        <w:t>BUK-strukturhopp + 3</w:t>
      </w:r>
      <w:bookmarkEnd w:id="241"/>
      <w:r w:rsidR="009061B8" w:rsidRPr="001D4F80">
        <w:t xml:space="preserve"> </w:t>
      </w:r>
    </w:p>
    <w:p w:rsidR="009061B8" w:rsidRPr="001D4F80" w:rsidRDefault="009061B8" w:rsidP="009061B8">
      <w:pPr>
        <w:spacing w:before="0" w:after="0"/>
        <w:ind w:left="567"/>
      </w:pPr>
    </w:p>
    <w:p w:rsidR="009061B8" w:rsidRPr="001D4F80" w:rsidRDefault="009061B8" w:rsidP="009061B8">
      <w:pPr>
        <w:spacing w:before="0" w:after="0"/>
      </w:pPr>
      <w:r w:rsidRPr="001D4F80">
        <w:t>betyr at man hopper forbi enkel støtte av åpningsfargen og melder 3 farger høyere. (1</w:t>
      </w:r>
      <w:r w:rsidR="000E3CE1">
        <w:rPr>
          <w:color w:val="FF0000"/>
          <w:sz w:val="26"/>
        </w:rPr>
        <w:sym w:font="Symbol" w:char="F0A9"/>
      </w:r>
      <w:r w:rsidRPr="001D4F80">
        <w:rPr>
          <w:color w:val="FF0000"/>
        </w:rPr>
        <w:t xml:space="preserve"> </w:t>
      </w:r>
      <w:r w:rsidRPr="001D4F80">
        <w:t>– 3</w:t>
      </w:r>
      <w:r w:rsidR="000E3CE1">
        <w:rPr>
          <w:color w:val="FF0000"/>
          <w:sz w:val="26"/>
        </w:rPr>
        <w:sym w:font="Symbol" w:char="F0A8"/>
      </w:r>
      <w:r w:rsidRPr="001D4F80">
        <w:rPr>
          <w:color w:val="FF0000"/>
        </w:rPr>
        <w:t xml:space="preserve"> </w:t>
      </w:r>
      <w:r w:rsidRPr="001D4F80">
        <w:t>og 1</w:t>
      </w:r>
      <w:r w:rsidR="000E3CE1">
        <w:rPr>
          <w:sz w:val="26"/>
        </w:rPr>
        <w:sym w:font="Symbol" w:char="F0AA"/>
      </w:r>
      <w:r w:rsidRPr="001D4F80">
        <w:t xml:space="preserve"> – 3</w:t>
      </w:r>
      <w:r w:rsidR="000E3CE1">
        <w:rPr>
          <w:color w:val="FF0000"/>
          <w:sz w:val="26"/>
        </w:rPr>
        <w:sym w:font="Symbol" w:char="F0A9"/>
      </w:r>
      <w:r w:rsidRPr="001D4F80">
        <w:t xml:space="preserve">).  Meldingen betyr at </w:t>
      </w:r>
      <w:r>
        <w:t>SH</w:t>
      </w:r>
      <w:r w:rsidRPr="001D4F80">
        <w:t xml:space="preserve"> har 4-korts trumfstøtte og 7-10HFP </w:t>
      </w:r>
      <w:r>
        <w:rPr>
          <w:b/>
          <w:color w:val="FF0000"/>
        </w:rPr>
        <w:t>og benekter</w:t>
      </w:r>
      <w:r w:rsidRPr="001D4F80">
        <w:t xml:space="preserve"> </w:t>
      </w:r>
      <w:r>
        <w:t>å ha noen kortfarge</w:t>
      </w:r>
      <w:r w:rsidRPr="001D4F80">
        <w:t xml:space="preserve">. RF. Ny farge etter dette = CUE. </w:t>
      </w:r>
      <w:r>
        <w:t>ÅH</w:t>
      </w:r>
      <w:r w:rsidRPr="001D4F80">
        <w:t xml:space="preserve"> kan slå av i 3</w:t>
      </w:r>
      <w:r w:rsidR="000E3CE1">
        <w:rPr>
          <w:color w:val="FF0000"/>
          <w:sz w:val="26"/>
        </w:rPr>
        <w:sym w:font="Symbol" w:char="F0A9"/>
      </w:r>
      <w:r w:rsidRPr="001D4F80">
        <w:t>/</w:t>
      </w:r>
      <w:r w:rsidR="000E3CE1">
        <w:rPr>
          <w:sz w:val="26"/>
        </w:rPr>
        <w:sym w:font="Symbol" w:char="F0AA"/>
      </w:r>
      <w:r w:rsidRPr="001D4F80">
        <w:t xml:space="preserve"> (</w:t>
      </w:r>
      <w:r>
        <w:t xml:space="preserve">forslag til </w:t>
      </w:r>
      <w:r w:rsidRPr="001D4F80">
        <w:t>spillemelding) med minimumsåpning</w:t>
      </w:r>
      <w:r>
        <w:t>, og gjør han dette skal man aldri i utgang.</w:t>
      </w:r>
    </w:p>
    <w:p w:rsidR="009061B8" w:rsidRPr="001D4F80" w:rsidRDefault="009061B8" w:rsidP="009061B8">
      <w:pPr>
        <w:spacing w:before="0" w:after="0"/>
        <w:ind w:left="567"/>
      </w:pPr>
    </w:p>
    <w:p w:rsidR="009061B8" w:rsidRPr="001D4F80" w:rsidRDefault="00D03370" w:rsidP="007F2B18">
      <w:pPr>
        <w:pStyle w:val="Overskrift3"/>
      </w:pPr>
      <w:r w:rsidRPr="00C0379C">
        <w:rPr>
          <w:lang w:val="nb-NO"/>
        </w:rPr>
        <w:t xml:space="preserve">  </w:t>
      </w:r>
      <w:bookmarkStart w:id="242" w:name="_Toc362476604"/>
      <w:r w:rsidR="007F2B18">
        <w:t>Stenberg</w:t>
      </w:r>
      <w:bookmarkEnd w:id="242"/>
      <w:r w:rsidR="009061B8" w:rsidRPr="001D4F80">
        <w:t xml:space="preserve"> </w:t>
      </w:r>
    </w:p>
    <w:p w:rsidR="009061B8" w:rsidRPr="001D4F80" w:rsidRDefault="009061B8" w:rsidP="009061B8">
      <w:pPr>
        <w:spacing w:before="0" w:after="0"/>
        <w:ind w:left="567"/>
      </w:pPr>
    </w:p>
    <w:p w:rsidR="00047154" w:rsidRPr="00047154" w:rsidRDefault="00506F3B" w:rsidP="00047154">
      <w:pPr>
        <w:spacing w:before="0" w:after="0"/>
      </w:pPr>
      <w:r>
        <w:t xml:space="preserve">2NT </w:t>
      </w:r>
      <w:r w:rsidR="009061B8" w:rsidRPr="001D4F80">
        <w:t>etter åpning 1</w:t>
      </w:r>
      <w:r w:rsidR="000E3CE1">
        <w:rPr>
          <w:color w:val="FF0000"/>
          <w:sz w:val="26"/>
        </w:rPr>
        <w:sym w:font="Symbol" w:char="F0A9"/>
      </w:r>
      <w:r w:rsidR="009061B8" w:rsidRPr="001D4F80">
        <w:t>/</w:t>
      </w:r>
      <w:r w:rsidR="000E3CE1">
        <w:rPr>
          <w:sz w:val="26"/>
        </w:rPr>
        <w:sym w:font="Symbol" w:char="F0AA"/>
      </w:r>
      <w:r w:rsidR="009061B8" w:rsidRPr="001D4F80">
        <w:t xml:space="preserve"> betyr at </w:t>
      </w:r>
      <w:r w:rsidR="009061B8">
        <w:t>SH</w:t>
      </w:r>
      <w:r w:rsidR="009061B8" w:rsidRPr="001D4F80">
        <w:t xml:space="preserve"> har minst 4-korts trumfstøtte og 14+HFP = nok til GF. Hender med kun 3-korts trumfstøtte og 14+HFP vises gjennom overføringsmeldingen 2</w:t>
      </w:r>
      <w:r w:rsidR="000E3CE1">
        <w:rPr>
          <w:color w:val="FF0000"/>
          <w:sz w:val="26"/>
        </w:rPr>
        <w:sym w:font="Symbol" w:char="F0A8"/>
      </w:r>
      <w:r w:rsidR="009061B8">
        <w:t>/</w:t>
      </w:r>
      <w:r w:rsidR="000E3CE1">
        <w:rPr>
          <w:color w:val="FF0000"/>
          <w:sz w:val="26"/>
        </w:rPr>
        <w:sym w:font="Symbol" w:char="F0A9"/>
      </w:r>
      <w:r w:rsidR="009061B8" w:rsidRPr="001D4F80">
        <w:t xml:space="preserve">. Dette innebærer at alle </w:t>
      </w:r>
      <w:r w:rsidR="00047154">
        <w:t>enkelt</w:t>
      </w:r>
      <w:r w:rsidR="009061B8" w:rsidRPr="001D4F80">
        <w:t>hopp direkte over 1</w:t>
      </w:r>
      <w:r w:rsidR="000E3CE1">
        <w:rPr>
          <w:color w:val="FF0000"/>
          <w:sz w:val="26"/>
        </w:rPr>
        <w:sym w:font="Symbol" w:char="F0A9"/>
      </w:r>
      <w:r w:rsidR="009061B8" w:rsidRPr="001D4F80">
        <w:t>/</w:t>
      </w:r>
      <w:r w:rsidR="000E3CE1">
        <w:rPr>
          <w:sz w:val="26"/>
        </w:rPr>
        <w:sym w:font="Symbol" w:char="F0AA"/>
      </w:r>
      <w:r w:rsidR="009061B8" w:rsidRPr="001D4F80">
        <w:t xml:space="preserve"> viser 4-kortsstøtte.</w:t>
      </w:r>
      <w:r w:rsidR="009061B8">
        <w:t xml:space="preserve"> </w:t>
      </w:r>
      <w:bookmarkStart w:id="243" w:name="EnMaInnmeldinger"/>
      <w:bookmarkStart w:id="244" w:name="Stenberg"/>
      <w:bookmarkEnd w:id="243"/>
      <w:bookmarkEnd w:id="244"/>
      <w:r w:rsidR="00047154" w:rsidRPr="001D4F80">
        <w:rPr>
          <w:rFonts w:cs="Arial"/>
        </w:rPr>
        <w:t xml:space="preserve">Hopp til 2NT etter at </w:t>
      </w:r>
      <w:r w:rsidR="00047154">
        <w:rPr>
          <w:rFonts w:cs="Arial"/>
        </w:rPr>
        <w:t>ÅH</w:t>
      </w:r>
      <w:r w:rsidR="00047154" w:rsidRPr="001D4F80">
        <w:rPr>
          <w:rFonts w:cs="Arial"/>
        </w:rPr>
        <w:t xml:space="preserve"> </w:t>
      </w:r>
      <w:r w:rsidR="00047154">
        <w:rPr>
          <w:rFonts w:cs="Arial"/>
        </w:rPr>
        <w:t xml:space="preserve">starter </w:t>
      </w:r>
      <w:r w:rsidR="00047154" w:rsidRPr="001D4F80">
        <w:rPr>
          <w:rFonts w:cs="Arial"/>
        </w:rPr>
        <w:t>med 1 M betyr:</w:t>
      </w:r>
    </w:p>
    <w:p w:rsidR="00047154" w:rsidRPr="001D4F80" w:rsidRDefault="00047154" w:rsidP="00047154">
      <w:pPr>
        <w:tabs>
          <w:tab w:val="left" w:pos="567"/>
          <w:tab w:val="left" w:pos="1984"/>
          <w:tab w:val="left" w:pos="2835"/>
        </w:tabs>
        <w:autoSpaceDE w:val="0"/>
        <w:autoSpaceDN w:val="0"/>
        <w:adjustRightInd w:val="0"/>
        <w:spacing w:before="0" w:after="0"/>
        <w:jc w:val="both"/>
        <w:rPr>
          <w:rFonts w:cs="Arial"/>
        </w:rPr>
      </w:pPr>
    </w:p>
    <w:p w:rsidR="00047154" w:rsidRPr="001D4F80" w:rsidRDefault="00047154" w:rsidP="00047154">
      <w:pPr>
        <w:tabs>
          <w:tab w:val="left" w:pos="567"/>
          <w:tab w:val="left" w:pos="1984"/>
          <w:tab w:val="left" w:pos="2835"/>
        </w:tabs>
        <w:autoSpaceDE w:val="0"/>
        <w:autoSpaceDN w:val="0"/>
        <w:adjustRightInd w:val="0"/>
        <w:spacing w:before="0" w:after="0"/>
        <w:rPr>
          <w:rFonts w:cs="Arial"/>
          <w:b/>
          <w:bCs/>
          <w:color w:val="FF0000"/>
        </w:rPr>
      </w:pPr>
      <w:r w:rsidRPr="001D4F80">
        <w:rPr>
          <w:rFonts w:cs="Arial"/>
        </w:rPr>
        <w:tab/>
      </w:r>
      <w:r w:rsidRPr="001D4F80">
        <w:rPr>
          <w:rFonts w:cs="Arial"/>
          <w:b/>
          <w:bCs/>
          <w:color w:val="FF0000"/>
        </w:rPr>
        <w:t>Minst 4-korts støtte til åpningsfargen.</w:t>
      </w:r>
    </w:p>
    <w:p w:rsidR="00047154" w:rsidRPr="001D4F80" w:rsidRDefault="00047154" w:rsidP="00047154">
      <w:pPr>
        <w:tabs>
          <w:tab w:val="left" w:pos="567"/>
          <w:tab w:val="left" w:pos="1984"/>
          <w:tab w:val="left" w:pos="2835"/>
        </w:tabs>
        <w:autoSpaceDE w:val="0"/>
        <w:autoSpaceDN w:val="0"/>
        <w:adjustRightInd w:val="0"/>
        <w:spacing w:before="0" w:after="0"/>
        <w:rPr>
          <w:rFonts w:cs="Arial"/>
          <w:b/>
          <w:bCs/>
          <w:color w:val="FF0000"/>
        </w:rPr>
      </w:pPr>
      <w:r w:rsidRPr="001D4F80">
        <w:rPr>
          <w:rFonts w:cs="Arial"/>
          <w:b/>
          <w:bCs/>
          <w:color w:val="FF0000"/>
        </w:rPr>
        <w:tab/>
        <w:t>Minst 14+HFP.</w:t>
      </w:r>
    </w:p>
    <w:p w:rsidR="00047154" w:rsidRPr="001D4F80" w:rsidRDefault="00047154" w:rsidP="00047154">
      <w:pPr>
        <w:tabs>
          <w:tab w:val="left" w:pos="567"/>
          <w:tab w:val="left" w:pos="1984"/>
          <w:tab w:val="left" w:pos="2835"/>
        </w:tabs>
        <w:autoSpaceDE w:val="0"/>
        <w:autoSpaceDN w:val="0"/>
        <w:adjustRightInd w:val="0"/>
        <w:spacing w:before="0" w:after="0"/>
        <w:rPr>
          <w:rFonts w:cs="Arial"/>
          <w:b/>
          <w:bCs/>
          <w:color w:val="FF0000"/>
        </w:rPr>
      </w:pPr>
      <w:r w:rsidRPr="001D4F80">
        <w:rPr>
          <w:rFonts w:cs="Arial"/>
          <w:b/>
          <w:bCs/>
          <w:color w:val="FF0000"/>
        </w:rPr>
        <w:tab/>
        <w:t xml:space="preserve">Meldingen er GF og ofte </w:t>
      </w:r>
      <w:r>
        <w:rPr>
          <w:rFonts w:cs="Arial"/>
          <w:b/>
          <w:bCs/>
          <w:color w:val="FF0000"/>
        </w:rPr>
        <w:t>SLEMINV</w:t>
      </w:r>
      <w:r w:rsidRPr="001D4F80">
        <w:rPr>
          <w:rFonts w:cs="Arial"/>
          <w:b/>
          <w:bCs/>
          <w:color w:val="FF0000"/>
        </w:rPr>
        <w:t>.</w:t>
      </w:r>
    </w:p>
    <w:p w:rsidR="00047154" w:rsidRPr="001D4F80" w:rsidRDefault="00047154" w:rsidP="00047154">
      <w:pPr>
        <w:tabs>
          <w:tab w:val="left" w:pos="567"/>
          <w:tab w:val="left" w:pos="1984"/>
          <w:tab w:val="left" w:pos="2835"/>
        </w:tabs>
        <w:autoSpaceDE w:val="0"/>
        <w:autoSpaceDN w:val="0"/>
        <w:adjustRightInd w:val="0"/>
        <w:spacing w:before="0" w:after="0"/>
        <w:rPr>
          <w:rFonts w:cs="Arial"/>
          <w:b/>
          <w:bCs/>
          <w:color w:val="FF0000"/>
        </w:rPr>
      </w:pPr>
      <w:r w:rsidRPr="001D4F80">
        <w:rPr>
          <w:rFonts w:cs="Arial"/>
          <w:b/>
          <w:bCs/>
          <w:color w:val="FF0000"/>
        </w:rPr>
        <w:tab/>
        <w:t>Etter pass er meldingen INV.</w:t>
      </w:r>
    </w:p>
    <w:p w:rsidR="00047154" w:rsidRPr="001D4F80" w:rsidRDefault="00047154" w:rsidP="00047154">
      <w:pPr>
        <w:tabs>
          <w:tab w:val="left" w:pos="567"/>
          <w:tab w:val="left" w:pos="1984"/>
          <w:tab w:val="left" w:pos="2835"/>
        </w:tabs>
        <w:autoSpaceDE w:val="0"/>
        <w:autoSpaceDN w:val="0"/>
        <w:adjustRightInd w:val="0"/>
        <w:spacing w:before="0" w:after="0"/>
        <w:jc w:val="both"/>
        <w:rPr>
          <w:rFonts w:cs="Arial"/>
        </w:rPr>
      </w:pPr>
    </w:p>
    <w:p w:rsidR="00047154" w:rsidRPr="001D4F80" w:rsidRDefault="00047154" w:rsidP="00047154">
      <w:pPr>
        <w:tabs>
          <w:tab w:val="left" w:pos="567"/>
          <w:tab w:val="left" w:pos="1984"/>
          <w:tab w:val="left" w:pos="2835"/>
        </w:tabs>
        <w:autoSpaceDE w:val="0"/>
        <w:autoSpaceDN w:val="0"/>
        <w:adjustRightInd w:val="0"/>
        <w:spacing w:before="0" w:after="0"/>
        <w:jc w:val="both"/>
        <w:rPr>
          <w:rFonts w:cs="Arial"/>
        </w:rPr>
      </w:pPr>
      <w:r w:rsidRPr="001D4F80">
        <w:rPr>
          <w:rFonts w:cs="Arial"/>
        </w:rPr>
        <w:t xml:space="preserve">Denne konvensjonen gjør svært mye for roen i et meldingsforløp, der man skal forsøke å finne ut av om det kan være slem i kortene eller om det kun kan stå utgang. </w:t>
      </w:r>
    </w:p>
    <w:p w:rsidR="00047154" w:rsidRPr="001D4F80" w:rsidRDefault="00047154" w:rsidP="00047154">
      <w:pPr>
        <w:tabs>
          <w:tab w:val="left" w:pos="567"/>
          <w:tab w:val="left" w:pos="1984"/>
          <w:tab w:val="left" w:pos="2835"/>
        </w:tabs>
        <w:autoSpaceDE w:val="0"/>
        <w:autoSpaceDN w:val="0"/>
        <w:adjustRightInd w:val="0"/>
        <w:spacing w:before="0" w:after="0"/>
        <w:jc w:val="both"/>
        <w:rPr>
          <w:rFonts w:cs="Arial"/>
        </w:rPr>
      </w:pPr>
    </w:p>
    <w:p w:rsidR="00047154" w:rsidRDefault="00047154" w:rsidP="00047154">
      <w:pPr>
        <w:tabs>
          <w:tab w:val="left" w:pos="567"/>
          <w:tab w:val="left" w:pos="1984"/>
          <w:tab w:val="left" w:pos="2835"/>
        </w:tabs>
        <w:autoSpaceDE w:val="0"/>
        <w:autoSpaceDN w:val="0"/>
        <w:adjustRightInd w:val="0"/>
        <w:spacing w:before="0" w:after="0"/>
        <w:jc w:val="both"/>
      </w:pPr>
      <w:r w:rsidRPr="001D4F80">
        <w:rPr>
          <w:rFonts w:cs="Arial"/>
        </w:rPr>
        <w:t xml:space="preserve">I og med at meldingen 2NT er minst </w:t>
      </w:r>
      <w:r w:rsidRPr="001D4F80">
        <w:rPr>
          <w:rFonts w:cs="Arial"/>
          <w:b/>
          <w:bCs/>
          <w:color w:val="13017C"/>
        </w:rPr>
        <w:t>GF</w:t>
      </w:r>
      <w:r w:rsidRPr="001D4F80">
        <w:rPr>
          <w:rFonts w:cs="Arial"/>
          <w:color w:val="000000"/>
        </w:rPr>
        <w:t xml:space="preserve">, og at forutsetningen vil være at man etter denne konvensjonen så å si </w:t>
      </w:r>
      <w:r w:rsidRPr="001D4F80">
        <w:rPr>
          <w:rFonts w:cs="Arial"/>
          <w:b/>
          <w:bCs/>
          <w:color w:val="13017C"/>
        </w:rPr>
        <w:t>ALDRI</w:t>
      </w:r>
      <w:r w:rsidRPr="001D4F80">
        <w:rPr>
          <w:rFonts w:cs="Arial"/>
          <w:color w:val="000000"/>
        </w:rPr>
        <w:t xml:space="preserve"> skal i andre kontrakter enn minst utgang i åpningsfargen (meldingen er i seg selv lett </w:t>
      </w:r>
      <w:r>
        <w:rPr>
          <w:rFonts w:cs="Arial"/>
          <w:b/>
          <w:bCs/>
          <w:color w:val="13017C"/>
        </w:rPr>
        <w:t>SLEM-INV</w:t>
      </w:r>
      <w:r w:rsidRPr="001D4F80">
        <w:rPr>
          <w:rFonts w:cs="Arial"/>
          <w:color w:val="000000"/>
        </w:rPr>
        <w:t xml:space="preserve">). Etter 2NT har man et apparat som gjør det mulig å fortelle om både fordeling og honnører i fargene/kortfarger. Dette vil være meget gunstig når det gjelder videre undersøkelser omkring slemmulighetene. </w:t>
      </w:r>
      <w:r w:rsidRPr="001D4F80">
        <w:rPr>
          <w:b/>
          <w:color w:val="FF0000"/>
        </w:rPr>
        <w:t>NB!</w:t>
      </w:r>
      <w:r w:rsidRPr="001D4F80">
        <w:t xml:space="preserve"> Etter pass </w:t>
      </w:r>
      <w:r>
        <w:t xml:space="preserve">i åpning </w:t>
      </w:r>
      <w:r w:rsidRPr="001D4F80">
        <w:t>viser Stenberg bare en INV-hånd (10-13HFP).</w:t>
      </w:r>
    </w:p>
    <w:p w:rsidR="00047154" w:rsidRDefault="00047154" w:rsidP="00047154">
      <w:pPr>
        <w:tabs>
          <w:tab w:val="left" w:pos="567"/>
          <w:tab w:val="left" w:pos="1984"/>
          <w:tab w:val="left" w:pos="2835"/>
        </w:tabs>
        <w:autoSpaceDE w:val="0"/>
        <w:autoSpaceDN w:val="0"/>
        <w:adjustRightInd w:val="0"/>
        <w:spacing w:before="0" w:after="0"/>
        <w:jc w:val="both"/>
      </w:pPr>
    </w:p>
    <w:p w:rsidR="00047154" w:rsidRDefault="00047154" w:rsidP="00047154">
      <w:pPr>
        <w:tabs>
          <w:tab w:val="left" w:pos="567"/>
          <w:tab w:val="left" w:pos="1984"/>
          <w:tab w:val="left" w:pos="2835"/>
        </w:tabs>
        <w:autoSpaceDE w:val="0"/>
        <w:autoSpaceDN w:val="0"/>
        <w:adjustRightInd w:val="0"/>
        <w:spacing w:before="0" w:after="0"/>
        <w:jc w:val="both"/>
      </w:pPr>
      <w:r w:rsidRPr="00047154">
        <w:rPr>
          <w:color w:val="FF0000"/>
        </w:rPr>
        <w:t>NB!</w:t>
      </w:r>
      <w:r>
        <w:t xml:space="preserve"> Stenberg meldes også </w:t>
      </w:r>
      <w:r w:rsidRPr="00047154">
        <w:rPr>
          <w:b/>
          <w:color w:val="FF0000"/>
        </w:rPr>
        <w:t>etter vist 3-kortsfarge på SH</w:t>
      </w:r>
      <w:r>
        <w:t xml:space="preserve">: </w:t>
      </w:r>
      <w:r w:rsidRPr="001D4F80">
        <w:t>1</w:t>
      </w:r>
      <w:r>
        <w:rPr>
          <w:color w:val="FF0000"/>
          <w:sz w:val="26"/>
        </w:rPr>
        <w:sym w:font="Symbol" w:char="F0A9"/>
      </w:r>
      <w:r>
        <w:rPr>
          <w:color w:val="FF0000"/>
        </w:rPr>
        <w:t xml:space="preserve"> </w:t>
      </w:r>
      <w:r w:rsidRPr="001012B6">
        <w:t xml:space="preserve">- </w:t>
      </w:r>
      <w:r>
        <w:t>2</w:t>
      </w:r>
      <w:r>
        <w:rPr>
          <w:color w:val="FF0000"/>
          <w:sz w:val="26"/>
        </w:rPr>
        <w:sym w:font="Symbol" w:char="F0A8"/>
      </w:r>
      <w:r>
        <w:rPr>
          <w:color w:val="FF0000"/>
        </w:rPr>
        <w:t xml:space="preserve"> </w:t>
      </w:r>
      <w:r w:rsidRPr="001D4F80">
        <w:t>–</w:t>
      </w:r>
      <w:r>
        <w:t xml:space="preserve"> 2</w:t>
      </w:r>
      <w:r>
        <w:rPr>
          <w:color w:val="FF0000"/>
          <w:sz w:val="26"/>
        </w:rPr>
        <w:sym w:font="Symbol" w:char="F0A9"/>
      </w:r>
      <w:r>
        <w:rPr>
          <w:color w:val="FF0000"/>
        </w:rPr>
        <w:t xml:space="preserve"> </w:t>
      </w:r>
      <w:r w:rsidRPr="001D4F80">
        <w:t>–</w:t>
      </w:r>
      <w:r>
        <w:t xml:space="preserve"> 2NT og 1</w:t>
      </w:r>
      <w:r>
        <w:rPr>
          <w:sz w:val="26"/>
        </w:rPr>
        <w:sym w:font="Symbol" w:char="F0AA"/>
      </w:r>
      <w:r>
        <w:t xml:space="preserve"> - 2</w:t>
      </w:r>
      <w:r>
        <w:rPr>
          <w:color w:val="FF0000"/>
          <w:sz w:val="26"/>
        </w:rPr>
        <w:sym w:font="Symbol" w:char="F0A9"/>
      </w:r>
      <w:r>
        <w:rPr>
          <w:color w:val="FF0000"/>
        </w:rPr>
        <w:t xml:space="preserve"> </w:t>
      </w:r>
      <w:r>
        <w:t>- 2</w:t>
      </w:r>
      <w:r>
        <w:rPr>
          <w:sz w:val="26"/>
        </w:rPr>
        <w:sym w:font="Symbol" w:char="F0AA"/>
      </w:r>
      <w:r>
        <w:t xml:space="preserve"> - 2NT. 2NT her viser altså 3-kortsstøtte og 14+HP. Prinsippene for meldinger etter dette er nøyaktig de samme som etter vist 4-kortsstøtte.</w:t>
      </w:r>
    </w:p>
    <w:p w:rsidR="00047154" w:rsidRPr="001012B6" w:rsidRDefault="00047154" w:rsidP="00047154">
      <w:pPr>
        <w:tabs>
          <w:tab w:val="left" w:pos="567"/>
          <w:tab w:val="left" w:pos="1984"/>
          <w:tab w:val="left" w:pos="2835"/>
        </w:tabs>
        <w:autoSpaceDE w:val="0"/>
        <w:autoSpaceDN w:val="0"/>
        <w:adjustRightInd w:val="0"/>
        <w:spacing w:before="0" w:after="0"/>
        <w:jc w:val="both"/>
        <w:rPr>
          <w:rFonts w:cs="Arial"/>
        </w:rPr>
      </w:pPr>
    </w:p>
    <w:p w:rsidR="00047154" w:rsidRPr="00186A6D" w:rsidRDefault="00047154" w:rsidP="00047154">
      <w:pPr>
        <w:pStyle w:val="Overskrift4"/>
        <w:rPr>
          <w:lang w:val="nb-NO"/>
        </w:rPr>
      </w:pPr>
      <w:r w:rsidRPr="00186A6D">
        <w:rPr>
          <w:lang w:val="nb-NO"/>
        </w:rPr>
        <w:t>Hva skal ÅH melde etter 2NT?</w:t>
      </w:r>
    </w:p>
    <w:p w:rsidR="00047154" w:rsidRPr="001D4F80" w:rsidRDefault="00047154" w:rsidP="00047154">
      <w:pPr>
        <w:tabs>
          <w:tab w:val="left" w:pos="567"/>
          <w:tab w:val="left" w:pos="1984"/>
          <w:tab w:val="left" w:pos="2835"/>
        </w:tabs>
        <w:autoSpaceDE w:val="0"/>
        <w:autoSpaceDN w:val="0"/>
        <w:adjustRightInd w:val="0"/>
        <w:spacing w:before="0" w:after="0"/>
        <w:jc w:val="both"/>
        <w:rPr>
          <w:rFonts w:cs="Arial"/>
        </w:rPr>
      </w:pP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r w:rsidRPr="001D4F80">
        <w:rPr>
          <w:rFonts w:cs="Arial"/>
        </w:rPr>
        <w:t xml:space="preserve">Med </w:t>
      </w:r>
      <w:r w:rsidRPr="001D4F80">
        <w:rPr>
          <w:rFonts w:cs="Arial"/>
          <w:bCs/>
        </w:rPr>
        <w:t>MIN</w:t>
      </w:r>
      <w:r w:rsidRPr="001D4F80">
        <w:rPr>
          <w:rFonts w:cs="Arial"/>
        </w:rPr>
        <w:t xml:space="preserve"> (11-12HFP) skal </w:t>
      </w:r>
      <w:r>
        <w:rPr>
          <w:rFonts w:cs="Arial"/>
        </w:rPr>
        <w:t>ÅH</w:t>
      </w:r>
      <w:r w:rsidRPr="001D4F80">
        <w:rPr>
          <w:rFonts w:cs="Arial"/>
        </w:rPr>
        <w:t xml:space="preserve"> hoppe rett i utgang i åpningsfargen: 1</w:t>
      </w:r>
      <w:r>
        <w:rPr>
          <w:rFonts w:cs="Arial"/>
          <w:color w:val="FF0000"/>
          <w:sz w:val="26"/>
        </w:rPr>
        <w:sym w:font="Symbol" w:char="F0A9"/>
      </w:r>
      <w:r w:rsidRPr="001D4F80">
        <w:rPr>
          <w:rFonts w:cs="Arial"/>
        </w:rPr>
        <w:t xml:space="preserve"> - 2NT - 4</w:t>
      </w:r>
      <w:r>
        <w:rPr>
          <w:rFonts w:cs="Arial"/>
          <w:color w:val="FF0000"/>
          <w:sz w:val="26"/>
        </w:rPr>
        <w:sym w:font="Symbol" w:char="F0A9"/>
      </w:r>
      <w:r w:rsidRPr="001D4F80">
        <w:rPr>
          <w:rFonts w:cs="Arial"/>
        </w:rPr>
        <w:t xml:space="preserve"> eller 1</w:t>
      </w:r>
      <w:r>
        <w:rPr>
          <w:rFonts w:cs="Arial"/>
          <w:sz w:val="26"/>
        </w:rPr>
        <w:sym w:font="Symbol" w:char="F0AA"/>
      </w:r>
      <w:r w:rsidRPr="001D4F80">
        <w:rPr>
          <w:rFonts w:cs="Arial"/>
        </w:rPr>
        <w:t xml:space="preserve"> - 2NT - 4</w:t>
      </w:r>
      <w:r>
        <w:rPr>
          <w:rFonts w:cs="Arial"/>
          <w:sz w:val="26"/>
        </w:rPr>
        <w:sym w:font="Symbol" w:char="F0AA"/>
      </w:r>
      <w:r w:rsidRPr="001D4F80">
        <w:rPr>
          <w:rFonts w:cs="Arial"/>
        </w:rPr>
        <w:t xml:space="preserve">. Dette er en advarsel til </w:t>
      </w:r>
      <w:r>
        <w:rPr>
          <w:rFonts w:cs="Arial"/>
        </w:rPr>
        <w:t>SH</w:t>
      </w:r>
      <w:r w:rsidRPr="001D4F80">
        <w:rPr>
          <w:rFonts w:cs="Arial"/>
        </w:rPr>
        <w:t xml:space="preserve"> om at </w:t>
      </w:r>
      <w:r>
        <w:rPr>
          <w:rFonts w:cs="Arial"/>
        </w:rPr>
        <w:t>ÅH er</w:t>
      </w:r>
      <w:r w:rsidRPr="001D4F80">
        <w:rPr>
          <w:rFonts w:cs="Arial"/>
        </w:rPr>
        <w:t xml:space="preserve"> relativt dårlig. </w:t>
      </w: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p>
    <w:p w:rsidR="00047154" w:rsidRPr="008A7F99" w:rsidRDefault="00047154" w:rsidP="00047154">
      <w:pPr>
        <w:tabs>
          <w:tab w:val="left" w:pos="567"/>
          <w:tab w:val="left" w:pos="1984"/>
          <w:tab w:val="left" w:pos="2835"/>
        </w:tabs>
        <w:autoSpaceDE w:val="0"/>
        <w:autoSpaceDN w:val="0"/>
        <w:adjustRightInd w:val="0"/>
        <w:spacing w:before="0" w:after="0"/>
        <w:rPr>
          <w:rFonts w:cs="Arial"/>
          <w:bCs/>
        </w:rPr>
      </w:pPr>
      <w:r w:rsidRPr="001D4F80">
        <w:rPr>
          <w:rFonts w:cs="Arial"/>
          <w:bCs/>
        </w:rPr>
        <w:t xml:space="preserve">Alle andre meldinger enn utgangsmelding i åpningsfargen </w:t>
      </w:r>
      <w:r>
        <w:rPr>
          <w:rFonts w:cs="Arial"/>
          <w:bCs/>
        </w:rPr>
        <w:t xml:space="preserve">fra ÅH </w:t>
      </w:r>
      <w:r w:rsidRPr="001D4F80">
        <w:rPr>
          <w:rFonts w:cs="Arial"/>
          <w:bCs/>
        </w:rPr>
        <w:t>viser tilleggsverdier (minst 13+HFP</w:t>
      </w:r>
      <w:r>
        <w:rPr>
          <w:rFonts w:cs="Arial"/>
          <w:bCs/>
        </w:rPr>
        <w:t xml:space="preserve">). </w:t>
      </w:r>
      <w:r w:rsidRPr="001D4F80">
        <w:rPr>
          <w:rFonts w:cs="Arial"/>
        </w:rPr>
        <w:t xml:space="preserve">Melding av </w:t>
      </w:r>
      <w:r w:rsidRPr="001D4F80">
        <w:rPr>
          <w:rFonts w:cs="Arial"/>
          <w:bCs/>
        </w:rPr>
        <w:t>sidefarge på 3-trinnet er naturlig</w:t>
      </w:r>
      <w:r w:rsidRPr="001D4F80">
        <w:rPr>
          <w:rFonts w:cs="Arial"/>
        </w:rPr>
        <w:t xml:space="preserve"> (viser minst 4-kort), men merk at åpningsfargen fremdeles er fastsatt som trumf, og at bortsett fra åpningsfargen (som </w:t>
      </w:r>
      <w:r>
        <w:rPr>
          <w:rFonts w:cs="Arial"/>
        </w:rPr>
        <w:t xml:space="preserve">viser tillegg og </w:t>
      </w:r>
      <w:r w:rsidRPr="001D4F80">
        <w:rPr>
          <w:rFonts w:cs="Arial"/>
        </w:rPr>
        <w:t xml:space="preserve">spør etter singelton), er alle meldinger som kommer etter dette CUE-bids, med åpningsfargen som trumf. </w:t>
      </w:r>
      <w:r w:rsidRPr="001D4F80">
        <w:rPr>
          <w:rFonts w:cs="Arial"/>
          <w:bCs/>
        </w:rPr>
        <w:t xml:space="preserve">Melding av 3 i trumffargen etter svaret på 2NT viser tillegg, (oftest 15+HFP) og ber om kortfarge (singelton/renons). </w:t>
      </w: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r w:rsidRPr="001D4F80">
        <w:rPr>
          <w:rFonts w:cs="Arial"/>
        </w:rPr>
        <w:t xml:space="preserve">Meldingen </w:t>
      </w:r>
      <w:r w:rsidRPr="001D4F80">
        <w:rPr>
          <w:rFonts w:cs="Arial"/>
          <w:bCs/>
        </w:rPr>
        <w:t xml:space="preserve">3NT viser en </w:t>
      </w:r>
      <w:r>
        <w:rPr>
          <w:rFonts w:cs="Arial"/>
          <w:bCs/>
        </w:rPr>
        <w:t>BAL/SEMIBAL</w:t>
      </w:r>
      <w:r w:rsidRPr="001D4F80">
        <w:rPr>
          <w:rFonts w:cs="Arial"/>
          <w:bCs/>
        </w:rPr>
        <w:t xml:space="preserve"> hånd på 13-14HP uten sidefarge</w:t>
      </w:r>
      <w:r w:rsidRPr="001D4F80">
        <w:rPr>
          <w:rFonts w:cs="Arial"/>
        </w:rPr>
        <w:t xml:space="preserve">. Dette er jo helt naturlig, for med 11-12HP hopper </w:t>
      </w:r>
      <w:r>
        <w:rPr>
          <w:rFonts w:cs="Arial"/>
        </w:rPr>
        <w:t>ÅH</w:t>
      </w:r>
      <w:r w:rsidRPr="001D4F80">
        <w:rPr>
          <w:rFonts w:cs="Arial"/>
        </w:rPr>
        <w:t xml:space="preserve"> til 4 i åpningsfargen, og med 15-17HP sier </w:t>
      </w:r>
      <w:r>
        <w:rPr>
          <w:rFonts w:cs="Arial"/>
        </w:rPr>
        <w:t>han</w:t>
      </w:r>
      <w:r w:rsidRPr="001D4F80">
        <w:rPr>
          <w:rFonts w:cs="Arial"/>
        </w:rPr>
        <w:t xml:space="preserve"> 3 i trumffargen. 3NT kan til nød passes ned når 2NT-melderen </w:t>
      </w:r>
      <w:r>
        <w:rPr>
          <w:rFonts w:cs="Arial"/>
        </w:rPr>
        <w:t xml:space="preserve">a) </w:t>
      </w:r>
      <w:r w:rsidRPr="001D4F80">
        <w:rPr>
          <w:rFonts w:cs="Arial"/>
        </w:rPr>
        <w:t>ikke er slemambitiøs</w:t>
      </w:r>
      <w:r>
        <w:rPr>
          <w:rFonts w:cs="Arial"/>
        </w:rPr>
        <w:t>, b) når han tror at det er like mange stikk i NT som i M</w:t>
      </w:r>
      <w:r w:rsidRPr="001D4F80">
        <w:rPr>
          <w:rFonts w:cs="Arial"/>
        </w:rPr>
        <w:t xml:space="preserve"> eller </w:t>
      </w:r>
      <w:r>
        <w:rPr>
          <w:rFonts w:cs="Arial"/>
        </w:rPr>
        <w:t xml:space="preserve">c) </w:t>
      </w:r>
      <w:r w:rsidRPr="001D4F80">
        <w:rPr>
          <w:rFonts w:cs="Arial"/>
        </w:rPr>
        <w:t xml:space="preserve">når </w:t>
      </w:r>
      <w:r>
        <w:rPr>
          <w:rFonts w:cs="Arial"/>
        </w:rPr>
        <w:t>h</w:t>
      </w:r>
      <w:r w:rsidRPr="001D4F80">
        <w:rPr>
          <w:rFonts w:cs="Arial"/>
        </w:rPr>
        <w:t xml:space="preserve">an tror det er raskere vei til 9 stikk i NT enn til 10 i M. Pass bør </w:t>
      </w:r>
      <w:r>
        <w:rPr>
          <w:rFonts w:cs="Arial"/>
        </w:rPr>
        <w:t xml:space="preserve">nok </w:t>
      </w:r>
      <w:r w:rsidRPr="001D4F80">
        <w:rPr>
          <w:rFonts w:cs="Arial"/>
        </w:rPr>
        <w:t xml:space="preserve">forekomme </w:t>
      </w:r>
      <w:r>
        <w:rPr>
          <w:rFonts w:cs="Arial"/>
        </w:rPr>
        <w:t xml:space="preserve">langt </w:t>
      </w:r>
      <w:r w:rsidRPr="001D4F80">
        <w:rPr>
          <w:rFonts w:cs="Arial"/>
        </w:rPr>
        <w:t>oftere i par enn i lag.</w:t>
      </w: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p>
    <w:p w:rsidR="00047154" w:rsidRPr="001D4F80" w:rsidRDefault="00047154" w:rsidP="00047154">
      <w:pPr>
        <w:tabs>
          <w:tab w:val="left" w:pos="567"/>
          <w:tab w:val="left" w:pos="1984"/>
          <w:tab w:val="left" w:pos="2835"/>
        </w:tabs>
        <w:autoSpaceDE w:val="0"/>
        <w:autoSpaceDN w:val="0"/>
        <w:adjustRightInd w:val="0"/>
        <w:spacing w:before="0" w:after="0"/>
        <w:rPr>
          <w:rFonts w:cs="Arial"/>
        </w:rPr>
      </w:pPr>
      <w:r w:rsidRPr="001D4F80">
        <w:rPr>
          <w:rFonts w:cs="Arial"/>
        </w:rPr>
        <w:t xml:space="preserve">Alle direkte </w:t>
      </w:r>
      <w:r w:rsidRPr="001D4F80">
        <w:rPr>
          <w:rFonts w:cs="Arial"/>
          <w:bCs/>
        </w:rPr>
        <w:t>hopp til 4-trinnet viser kortfarge (singel/renons) men med en vanskelig hånd kan det også vise Esse-CUE i fargen (Ex/Exx)</w:t>
      </w:r>
      <w:r w:rsidRPr="001D4F80">
        <w:rPr>
          <w:rFonts w:cs="Arial"/>
        </w:rPr>
        <w:t xml:space="preserve">. </w:t>
      </w:r>
      <w:r w:rsidRPr="001D4F80">
        <w:rPr>
          <w:rFonts w:cs="Arial"/>
          <w:bCs/>
        </w:rPr>
        <w:t xml:space="preserve">Hopp til 4NT etter Stenberg er naturligvis </w:t>
      </w:r>
      <w:r>
        <w:rPr>
          <w:rFonts w:cs="Arial"/>
          <w:bCs/>
        </w:rPr>
        <w:t>BLW</w:t>
      </w:r>
      <w:r w:rsidRPr="001D4F80">
        <w:rPr>
          <w:rFonts w:cs="Arial"/>
          <w:bCs/>
        </w:rPr>
        <w:t xml:space="preserve"> med åpningsfargen som avtalt trumf</w:t>
      </w:r>
      <w:r w:rsidRPr="001D4F80">
        <w:rPr>
          <w:rFonts w:cs="Arial"/>
        </w:rPr>
        <w:t>:</w:t>
      </w:r>
    </w:p>
    <w:p w:rsidR="00047154" w:rsidRPr="001D4F80" w:rsidRDefault="00047154" w:rsidP="009061B8">
      <w:pPr>
        <w:spacing w:before="0" w:after="0"/>
      </w:pPr>
    </w:p>
    <w:p w:rsidR="009061B8" w:rsidRPr="001D4F80" w:rsidRDefault="009061B8" w:rsidP="009061B8">
      <w:pPr>
        <w:spacing w:before="0" w:after="0"/>
        <w:ind w:left="567"/>
      </w:pPr>
    </w:p>
    <w:p w:rsidR="009061B8" w:rsidRPr="001D4F80" w:rsidRDefault="00506F3B" w:rsidP="007F2B18">
      <w:pPr>
        <w:pStyle w:val="Overskrift3"/>
      </w:pPr>
      <w:r w:rsidRPr="00047154">
        <w:rPr>
          <w:lang w:val="nb-NO"/>
        </w:rPr>
        <w:t xml:space="preserve">  </w:t>
      </w:r>
      <w:bookmarkStart w:id="245" w:name="_Toc362476605"/>
      <w:r w:rsidR="009061B8" w:rsidRPr="001D4F80">
        <w:t>Hopp til 3 i åpningsfargen</w:t>
      </w:r>
      <w:bookmarkEnd w:id="245"/>
      <w:r w:rsidR="009061B8" w:rsidRPr="001D4F80">
        <w:t xml:space="preserve"> </w:t>
      </w:r>
    </w:p>
    <w:p w:rsidR="009061B8" w:rsidRPr="001D4F80" w:rsidRDefault="009061B8" w:rsidP="009061B8">
      <w:pPr>
        <w:spacing w:before="0" w:after="0"/>
        <w:ind w:left="567"/>
      </w:pPr>
    </w:p>
    <w:p w:rsidR="009061B8" w:rsidRPr="001D4F80" w:rsidRDefault="009061B8" w:rsidP="009061B8">
      <w:pPr>
        <w:spacing w:before="0" w:after="0"/>
      </w:pPr>
      <w:r w:rsidRPr="001D4F80">
        <w:t>(1</w:t>
      </w:r>
      <w:r w:rsidR="000E3CE1">
        <w:rPr>
          <w:color w:val="FF0000"/>
          <w:sz w:val="26"/>
        </w:rPr>
        <w:sym w:font="Symbol" w:char="F0A9"/>
      </w:r>
      <w:r w:rsidRPr="001D4F80">
        <w:rPr>
          <w:color w:val="FF0000"/>
        </w:rPr>
        <w:t xml:space="preserve"> </w:t>
      </w:r>
      <w:r w:rsidRPr="001D4F80">
        <w:t>– 3</w:t>
      </w:r>
      <w:r w:rsidR="000E3CE1">
        <w:rPr>
          <w:color w:val="FF0000"/>
          <w:sz w:val="26"/>
        </w:rPr>
        <w:sym w:font="Symbol" w:char="F0A9"/>
      </w:r>
      <w:r w:rsidRPr="001D4F80">
        <w:rPr>
          <w:rFonts w:cs="Comic Sans MS"/>
        </w:rPr>
        <w:t xml:space="preserve"> </w:t>
      </w:r>
      <w:r w:rsidRPr="001D4F80">
        <w:t>og 1</w:t>
      </w:r>
      <w:r w:rsidR="000E3CE1">
        <w:rPr>
          <w:sz w:val="26"/>
        </w:rPr>
        <w:sym w:font="Symbol" w:char="F0AA"/>
      </w:r>
      <w:r w:rsidRPr="001D4F80">
        <w:t xml:space="preserve"> – 3</w:t>
      </w:r>
      <w:r w:rsidR="000E3CE1">
        <w:rPr>
          <w:sz w:val="26"/>
        </w:rPr>
        <w:sym w:font="Symbol" w:char="F0AA"/>
      </w:r>
      <w:r w:rsidRPr="001D4F80">
        <w:t xml:space="preserve">) betyr at </w:t>
      </w:r>
      <w:r>
        <w:t>SH</w:t>
      </w:r>
      <w:r w:rsidRPr="001D4F80">
        <w:t xml:space="preserve"> har 4-korts trumfstøtte og 3-6HFP.  M</w:t>
      </w:r>
      <w:r>
        <w:t>e</w:t>
      </w:r>
      <w:r w:rsidRPr="001D4F80">
        <w:t xml:space="preserve">get aggressiv </w:t>
      </w:r>
      <w:r>
        <w:t>SPERR</w:t>
      </w:r>
      <w:r w:rsidRPr="001D4F80">
        <w:t>. Ny farge = CUE.</w:t>
      </w:r>
    </w:p>
    <w:p w:rsidR="009061B8" w:rsidRPr="001D4F80" w:rsidRDefault="009061B8" w:rsidP="009061B8">
      <w:pPr>
        <w:spacing w:before="0" w:after="0"/>
        <w:ind w:left="567"/>
      </w:pPr>
    </w:p>
    <w:p w:rsidR="009061B8" w:rsidRPr="009A564E" w:rsidRDefault="00506F3B" w:rsidP="007F2B18">
      <w:pPr>
        <w:pStyle w:val="Overskrift3"/>
        <w:rPr>
          <w:lang w:val="nb-NO"/>
        </w:rPr>
      </w:pPr>
      <w:r>
        <w:rPr>
          <w:lang w:val="nb-NO"/>
        </w:rPr>
        <w:t xml:space="preserve">  </w:t>
      </w:r>
      <w:bookmarkStart w:id="246" w:name="_Toc362476606"/>
      <w:r w:rsidR="009061B8" w:rsidRPr="009A564E">
        <w:rPr>
          <w:lang w:val="nb-NO"/>
        </w:rPr>
        <w:t>Direkte hopp til 3</w:t>
      </w:r>
      <w:r w:rsidR="000E3CE1">
        <w:rPr>
          <w:sz w:val="28"/>
          <w:lang w:val="nb-NO"/>
        </w:rPr>
        <w:sym w:font="Symbol" w:char="F0AA"/>
      </w:r>
      <w:r w:rsidR="000E3CE1" w:rsidRPr="009A564E">
        <w:rPr>
          <w:lang w:val="nb-NO"/>
        </w:rPr>
        <w:t xml:space="preserve"> </w:t>
      </w:r>
      <w:r w:rsidR="009061B8" w:rsidRPr="009A564E">
        <w:rPr>
          <w:lang w:val="nb-NO"/>
        </w:rPr>
        <w:t>(over 1</w:t>
      </w:r>
      <w:r w:rsidR="000E3CE1">
        <w:rPr>
          <w:color w:val="FF0000"/>
          <w:sz w:val="28"/>
          <w:lang w:val="nb-NO"/>
        </w:rPr>
        <w:sym w:font="Symbol" w:char="F0A9"/>
      </w:r>
      <w:r w:rsidR="009061B8" w:rsidRPr="009A564E">
        <w:rPr>
          <w:lang w:val="nb-NO"/>
        </w:rPr>
        <w:t>)/4</w:t>
      </w:r>
      <w:r w:rsidR="000E3CE1">
        <w:rPr>
          <w:sz w:val="28"/>
          <w:lang w:val="nb-NO"/>
        </w:rPr>
        <w:sym w:font="Symbol" w:char="F0A7"/>
      </w:r>
      <w:r w:rsidR="009061B8" w:rsidRPr="009A564E">
        <w:rPr>
          <w:lang w:val="nb-NO"/>
        </w:rPr>
        <w:t>/</w:t>
      </w:r>
      <w:r w:rsidR="000E3CE1">
        <w:rPr>
          <w:color w:val="FF0000"/>
          <w:sz w:val="28"/>
          <w:lang w:val="nb-NO"/>
        </w:rPr>
        <w:sym w:font="Symbol" w:char="F0A8"/>
      </w:r>
      <w:r w:rsidR="009061B8" w:rsidRPr="009A564E">
        <w:rPr>
          <w:lang w:val="nb-NO"/>
        </w:rPr>
        <w:t>/</w:t>
      </w:r>
      <w:r w:rsidR="000E3CE1">
        <w:rPr>
          <w:color w:val="FF0000"/>
          <w:sz w:val="28"/>
          <w:lang w:val="nb-NO"/>
        </w:rPr>
        <w:sym w:font="Symbol" w:char="F0A9"/>
      </w:r>
      <w:r w:rsidR="000E3CE1" w:rsidRPr="009A564E">
        <w:rPr>
          <w:lang w:val="nb-NO"/>
        </w:rPr>
        <w:t xml:space="preserve"> </w:t>
      </w:r>
      <w:r w:rsidR="009061B8" w:rsidRPr="009A564E">
        <w:rPr>
          <w:lang w:val="nb-NO"/>
        </w:rPr>
        <w:t>(over 1</w:t>
      </w:r>
      <w:r w:rsidR="000E3CE1">
        <w:rPr>
          <w:sz w:val="28"/>
          <w:lang w:val="nb-NO"/>
        </w:rPr>
        <w:sym w:font="Symbol" w:char="F0AA"/>
      </w:r>
      <w:r w:rsidR="009061B8" w:rsidRPr="009A564E">
        <w:rPr>
          <w:lang w:val="nb-NO"/>
        </w:rPr>
        <w:t>):</w:t>
      </w:r>
      <w:bookmarkEnd w:id="246"/>
      <w:r w:rsidR="009061B8" w:rsidRPr="009A564E">
        <w:rPr>
          <w:lang w:val="nb-NO"/>
        </w:rPr>
        <w:t xml:space="preserve"> </w:t>
      </w:r>
    </w:p>
    <w:p w:rsidR="009061B8" w:rsidRPr="001D4F80" w:rsidRDefault="009061B8" w:rsidP="009061B8">
      <w:pPr>
        <w:spacing w:before="0" w:after="0"/>
        <w:ind w:left="567"/>
      </w:pPr>
    </w:p>
    <w:p w:rsidR="009061B8" w:rsidRPr="001D4F80" w:rsidRDefault="009061B8" w:rsidP="009061B8">
      <w:pPr>
        <w:spacing w:before="0" w:after="0"/>
      </w:pPr>
      <w:r w:rsidRPr="001D4F80">
        <w:t>(1</w:t>
      </w:r>
      <w:r w:rsidR="000E3CE1">
        <w:rPr>
          <w:color w:val="FF0000"/>
          <w:sz w:val="26"/>
        </w:rPr>
        <w:sym w:font="Symbol" w:char="F0A9"/>
      </w:r>
      <w:r w:rsidRPr="001D4F80">
        <w:rPr>
          <w:color w:val="FF0000"/>
        </w:rPr>
        <w:t xml:space="preserve"> </w:t>
      </w:r>
      <w:r w:rsidRPr="001D4F80">
        <w:t>– 3</w:t>
      </w:r>
      <w:r w:rsidR="000E3CE1">
        <w:rPr>
          <w:sz w:val="26"/>
        </w:rPr>
        <w:sym w:font="Symbol" w:char="F0AA"/>
      </w:r>
      <w:r w:rsidRPr="001D4F80">
        <w:t>/4</w:t>
      </w:r>
      <w:r w:rsidR="000E3CE1">
        <w:rPr>
          <w:sz w:val="26"/>
        </w:rPr>
        <w:sym w:font="Symbol" w:char="F0A7"/>
      </w:r>
      <w:r w:rsidRPr="001D4F80">
        <w:t>/</w:t>
      </w:r>
      <w:r w:rsidR="000E3CE1">
        <w:rPr>
          <w:color w:val="FF0000"/>
          <w:sz w:val="26"/>
        </w:rPr>
        <w:sym w:font="Symbol" w:char="F0A8"/>
      </w:r>
      <w:r w:rsidRPr="001D4F80">
        <w:rPr>
          <w:rFonts w:cs="Comic Sans MS"/>
        </w:rPr>
        <w:t xml:space="preserve"> </w:t>
      </w:r>
      <w:r w:rsidRPr="001D4F80">
        <w:t>og 1</w:t>
      </w:r>
      <w:r w:rsidR="000E3CE1">
        <w:rPr>
          <w:sz w:val="26"/>
        </w:rPr>
        <w:sym w:font="Symbol" w:char="F0AA"/>
      </w:r>
      <w:r w:rsidRPr="001D4F80">
        <w:t xml:space="preserve"> – 4</w:t>
      </w:r>
      <w:r w:rsidR="000E3CE1">
        <w:rPr>
          <w:sz w:val="26"/>
        </w:rPr>
        <w:sym w:font="Symbol" w:char="F0A7"/>
      </w:r>
      <w:r w:rsidRPr="001D4F80">
        <w:t>/</w:t>
      </w:r>
      <w:r w:rsidR="000E3CE1">
        <w:rPr>
          <w:color w:val="FF0000"/>
          <w:sz w:val="26"/>
        </w:rPr>
        <w:sym w:font="Symbol" w:char="F0A8"/>
      </w:r>
      <w:r w:rsidRPr="001D4F80">
        <w:t>/</w:t>
      </w:r>
      <w:r w:rsidR="000E3CE1">
        <w:rPr>
          <w:color w:val="FF0000"/>
          <w:sz w:val="26"/>
        </w:rPr>
        <w:sym w:font="Symbol" w:char="F0A9"/>
      </w:r>
      <w:r w:rsidRPr="001D4F80">
        <w:t xml:space="preserve">) betyr at </w:t>
      </w:r>
      <w:r>
        <w:t>SH</w:t>
      </w:r>
      <w:r w:rsidRPr="001D4F80">
        <w:t xml:space="preserve"> har 4-korts trumfstøtte og renons i hoppfargen. GF. Ny farge = CUE. 4NT = Exclusion </w:t>
      </w:r>
      <w:r>
        <w:t>BLW</w:t>
      </w:r>
      <w:r w:rsidRPr="001D4F80">
        <w:t>.</w:t>
      </w:r>
    </w:p>
    <w:p w:rsidR="009061B8" w:rsidRDefault="009061B8" w:rsidP="009061B8">
      <w:pPr>
        <w:spacing w:before="0" w:after="0"/>
      </w:pPr>
    </w:p>
    <w:p w:rsidR="009061B8" w:rsidRPr="009A564E" w:rsidRDefault="00506F3B" w:rsidP="007F2B18">
      <w:pPr>
        <w:pStyle w:val="Overskrift3"/>
        <w:rPr>
          <w:lang w:val="nb-NO"/>
        </w:rPr>
      </w:pPr>
      <w:r>
        <w:rPr>
          <w:lang w:val="nb-NO"/>
        </w:rPr>
        <w:t xml:space="preserve">  </w:t>
      </w:r>
      <w:bookmarkStart w:id="247" w:name="_Toc362476607"/>
      <w:r w:rsidR="009061B8" w:rsidRPr="009A564E">
        <w:rPr>
          <w:lang w:val="nb-NO"/>
        </w:rPr>
        <w:t>Direkte hopp til 4</w:t>
      </w:r>
      <w:r w:rsidR="000E3CE1">
        <w:rPr>
          <w:sz w:val="28"/>
          <w:lang w:val="nb-NO"/>
        </w:rPr>
        <w:sym w:font="Symbol" w:char="F0AA"/>
      </w:r>
      <w:r w:rsidR="000E3CE1" w:rsidRPr="009A564E">
        <w:rPr>
          <w:lang w:val="nb-NO"/>
        </w:rPr>
        <w:t xml:space="preserve"> </w:t>
      </w:r>
      <w:r w:rsidR="009061B8" w:rsidRPr="009A564E">
        <w:rPr>
          <w:lang w:val="nb-NO"/>
        </w:rPr>
        <w:t>(over 1</w:t>
      </w:r>
      <w:r w:rsidR="000E3CE1">
        <w:rPr>
          <w:color w:val="FF0000"/>
          <w:sz w:val="28"/>
          <w:lang w:val="nb-NO"/>
        </w:rPr>
        <w:sym w:font="Symbol" w:char="F0A9"/>
      </w:r>
      <w:r w:rsidR="009061B8" w:rsidRPr="009A564E">
        <w:rPr>
          <w:lang w:val="nb-NO"/>
        </w:rPr>
        <w:t>)/4</w:t>
      </w:r>
      <w:r w:rsidR="000E3CE1">
        <w:rPr>
          <w:color w:val="FF0000"/>
          <w:sz w:val="28"/>
          <w:lang w:val="nb-NO"/>
        </w:rPr>
        <w:sym w:font="Symbol" w:char="F0A9"/>
      </w:r>
      <w:r w:rsidR="000E3CE1" w:rsidRPr="009A564E">
        <w:rPr>
          <w:lang w:val="nb-NO"/>
        </w:rPr>
        <w:t xml:space="preserve"> </w:t>
      </w:r>
      <w:r w:rsidR="009061B8" w:rsidRPr="009A564E">
        <w:rPr>
          <w:lang w:val="nb-NO"/>
        </w:rPr>
        <w:t>(over 1</w:t>
      </w:r>
      <w:r w:rsidR="000E3CE1">
        <w:rPr>
          <w:sz w:val="28"/>
          <w:lang w:val="nb-NO"/>
        </w:rPr>
        <w:sym w:font="Symbol" w:char="F0AA"/>
      </w:r>
      <w:r w:rsidR="009061B8" w:rsidRPr="009A564E">
        <w:rPr>
          <w:lang w:val="nb-NO"/>
        </w:rPr>
        <w:t>):</w:t>
      </w:r>
      <w:bookmarkEnd w:id="247"/>
      <w:r w:rsidR="009061B8" w:rsidRPr="009A564E">
        <w:rPr>
          <w:lang w:val="nb-NO"/>
        </w:rPr>
        <w:t xml:space="preserve"> </w:t>
      </w:r>
    </w:p>
    <w:p w:rsidR="009061B8" w:rsidRPr="001D4F80" w:rsidRDefault="009061B8" w:rsidP="009061B8">
      <w:pPr>
        <w:spacing w:before="0" w:after="0"/>
        <w:ind w:left="567"/>
      </w:pPr>
    </w:p>
    <w:p w:rsidR="009061B8" w:rsidRPr="001D4F80" w:rsidRDefault="009061B8" w:rsidP="009061B8">
      <w:pPr>
        <w:spacing w:before="0" w:after="0"/>
      </w:pPr>
      <w:r w:rsidRPr="001D4F80">
        <w:t>(1</w:t>
      </w:r>
      <w:r w:rsidR="000E3CE1">
        <w:rPr>
          <w:color w:val="FF0000"/>
          <w:sz w:val="26"/>
        </w:rPr>
        <w:sym w:font="Symbol" w:char="F0A9"/>
      </w:r>
      <w:r w:rsidRPr="001D4F80">
        <w:rPr>
          <w:color w:val="FF0000"/>
        </w:rPr>
        <w:t xml:space="preserve"> </w:t>
      </w:r>
      <w:r w:rsidRPr="001D4F80">
        <w:t xml:space="preserve">– </w:t>
      </w:r>
      <w:r>
        <w:t>4</w:t>
      </w:r>
      <w:r w:rsidR="000E3CE1">
        <w:rPr>
          <w:sz w:val="26"/>
        </w:rPr>
        <w:sym w:font="Symbol" w:char="F0AA"/>
      </w:r>
      <w:r w:rsidRPr="001D4F80">
        <w:rPr>
          <w:rFonts w:cs="Comic Sans MS"/>
        </w:rPr>
        <w:t xml:space="preserve"> </w:t>
      </w:r>
      <w:r w:rsidRPr="001D4F80">
        <w:t>og 1</w:t>
      </w:r>
      <w:r w:rsidR="000E3CE1">
        <w:rPr>
          <w:sz w:val="26"/>
        </w:rPr>
        <w:sym w:font="Symbol" w:char="F0AA"/>
      </w:r>
      <w:r w:rsidRPr="001D4F80">
        <w:t xml:space="preserve"> – 4</w:t>
      </w:r>
      <w:r w:rsidR="000E3CE1">
        <w:rPr>
          <w:color w:val="FF0000"/>
          <w:sz w:val="26"/>
        </w:rPr>
        <w:sym w:font="Symbol" w:char="F0A9"/>
      </w:r>
      <w:r w:rsidRPr="001D4F80">
        <w:t xml:space="preserve">) betyr at </w:t>
      </w:r>
      <w:r>
        <w:t>SH</w:t>
      </w:r>
      <w:r w:rsidRPr="001D4F80">
        <w:t xml:space="preserve"> har </w:t>
      </w:r>
      <w:r>
        <w:t>en egen, god, selvspillende majorfarge</w:t>
      </w:r>
      <w:r w:rsidRPr="001D4F80">
        <w:t xml:space="preserve">. </w:t>
      </w:r>
      <w:r>
        <w:t xml:space="preserve">Meldingen er ikke slemambitiøs, men mer SPERR. </w:t>
      </w:r>
      <w:r w:rsidRPr="001D4F80">
        <w:t xml:space="preserve">Ny farge = CUE. 4NT = Exclusion </w:t>
      </w:r>
      <w:r>
        <w:t>BLW i makkers meldte farge</w:t>
      </w:r>
      <w:r w:rsidRPr="001D4F80">
        <w:t>.</w:t>
      </w:r>
    </w:p>
    <w:p w:rsidR="009061B8" w:rsidRPr="001D4F80" w:rsidRDefault="009061B8" w:rsidP="009061B8">
      <w:pPr>
        <w:spacing w:before="0" w:after="0"/>
      </w:pPr>
    </w:p>
    <w:p w:rsidR="009061B8" w:rsidRPr="001D4F80" w:rsidRDefault="00506F3B" w:rsidP="007F2B18">
      <w:pPr>
        <w:pStyle w:val="Overskrift2"/>
      </w:pPr>
      <w:bookmarkStart w:id="248" w:name="_Toc266934316"/>
      <w:bookmarkStart w:id="249" w:name="_Toc361740637"/>
      <w:r w:rsidRPr="00C0379C">
        <w:rPr>
          <w:lang w:val="nb-NO"/>
        </w:rPr>
        <w:t xml:space="preserve">  </w:t>
      </w:r>
      <w:bookmarkStart w:id="250" w:name="_Toc362476608"/>
      <w:proofErr w:type="gramStart"/>
      <w:r w:rsidR="009061B8" w:rsidRPr="001D4F80">
        <w:t>BUK-overføringer.</w:t>
      </w:r>
      <w:bookmarkEnd w:id="248"/>
      <w:bookmarkEnd w:id="249"/>
      <w:bookmarkEnd w:id="250"/>
      <w:proofErr w:type="gramEnd"/>
    </w:p>
    <w:p w:rsidR="009061B8" w:rsidRPr="001D4F80" w:rsidRDefault="009061B8" w:rsidP="009061B8">
      <w:pPr>
        <w:tabs>
          <w:tab w:val="num" w:pos="284"/>
        </w:tabs>
        <w:spacing w:before="0" w:after="0"/>
        <w:ind w:left="851" w:right="-340" w:hanging="425"/>
      </w:pPr>
      <w:r w:rsidRPr="001D4F80">
        <w:tab/>
      </w:r>
    </w:p>
    <w:p w:rsidR="009061B8" w:rsidRPr="001D4F80" w:rsidRDefault="009061B8" w:rsidP="009061B8">
      <w:pPr>
        <w:tabs>
          <w:tab w:val="num" w:pos="284"/>
        </w:tabs>
        <w:spacing w:before="0" w:after="0"/>
        <w:ind w:right="-340"/>
      </w:pPr>
      <w:r w:rsidRPr="001D4F80">
        <w:t>Etter åpning 1</w:t>
      </w:r>
      <w:r w:rsidR="000E3CE1">
        <w:rPr>
          <w:color w:val="FF0000"/>
          <w:sz w:val="26"/>
        </w:rPr>
        <w:sym w:font="Symbol" w:char="F0A9"/>
      </w:r>
      <w:r w:rsidRPr="001D4F80">
        <w:t>/</w:t>
      </w:r>
      <w:r w:rsidR="000E3CE1">
        <w:rPr>
          <w:sz w:val="26"/>
        </w:rPr>
        <w:sym w:font="Symbol" w:char="F0AA"/>
      </w:r>
      <w:r w:rsidRPr="001D4F80">
        <w:t xml:space="preserve"> benytter vi BUK-overføringer på 2-trinnet (opp til og med fargen under åpningsfargen) for a) å vise 3-kortsstøtte, b) differensiere HP-styrken og c) å vise fram andre fordelingshender</w:t>
      </w:r>
      <w:r>
        <w:t>, oftest</w:t>
      </w:r>
      <w:r w:rsidRPr="001D4F80">
        <w:t xml:space="preserve"> med minst INV-styrke</w:t>
      </w:r>
      <w:proofErr w:type="gramStart"/>
      <w:r>
        <w:t xml:space="preserve"> (men kan også være spillemelding i overføringsfargen og i noen tilfeller vekk-meldinger i minor eller ekstremt svake INV</w:t>
      </w:r>
      <w:r w:rsidRPr="001D4F80">
        <w:t>.</w:t>
      </w:r>
      <w:proofErr w:type="gramEnd"/>
    </w:p>
    <w:p w:rsidR="009061B8" w:rsidRPr="001D4F80" w:rsidRDefault="009061B8" w:rsidP="009061B8">
      <w:pPr>
        <w:tabs>
          <w:tab w:val="num" w:pos="284"/>
        </w:tabs>
        <w:spacing w:before="0" w:after="0"/>
        <w:ind w:left="567" w:right="-340"/>
      </w:pPr>
    </w:p>
    <w:p w:rsidR="009061B8" w:rsidRPr="001D4F80" w:rsidRDefault="009061B8" w:rsidP="009061B8">
      <w:pPr>
        <w:tabs>
          <w:tab w:val="num" w:pos="284"/>
        </w:tabs>
        <w:spacing w:before="0" w:after="0"/>
        <w:ind w:right="-340"/>
      </w:pPr>
      <w:r w:rsidRPr="001D4F80">
        <w:t>Overføringsmeldingene er:</w:t>
      </w:r>
    </w:p>
    <w:p w:rsidR="009061B8" w:rsidRPr="001D4F80" w:rsidRDefault="009061B8" w:rsidP="00506F3B">
      <w:pPr>
        <w:numPr>
          <w:ilvl w:val="3"/>
          <w:numId w:val="15"/>
        </w:numPr>
        <w:tabs>
          <w:tab w:val="left" w:pos="1134"/>
        </w:tabs>
        <w:spacing w:before="0" w:after="0"/>
        <w:ind w:left="1134" w:right="-340"/>
      </w:pPr>
      <w:r w:rsidRPr="001D4F80">
        <w:t>2</w:t>
      </w:r>
      <w:r w:rsidR="000E3CE1">
        <w:rPr>
          <w:sz w:val="26"/>
        </w:rPr>
        <w:sym w:font="Symbol" w:char="F0A7"/>
      </w:r>
      <w:r w:rsidRPr="001D4F80">
        <w:rPr>
          <w:rFonts w:cs="Comic Sans MS"/>
        </w:rPr>
        <w:t xml:space="preserve"> </w:t>
      </w:r>
      <w:r w:rsidRPr="001D4F80">
        <w:t>overfører til 2</w:t>
      </w:r>
      <w:r w:rsidR="000E3CE1">
        <w:rPr>
          <w:color w:val="FF0000"/>
          <w:sz w:val="26"/>
        </w:rPr>
        <w:sym w:font="Symbol" w:char="F0A8"/>
      </w:r>
      <w:r w:rsidRPr="001D4F80">
        <w:t>.</w:t>
      </w:r>
      <w:r w:rsidR="007F2B18">
        <w:t xml:space="preserve"> Viser minorhender uten 3-kortsstøtte i åpningsfargen.</w:t>
      </w:r>
    </w:p>
    <w:p w:rsidR="009061B8" w:rsidRPr="001D4F80" w:rsidRDefault="009061B8" w:rsidP="00506F3B">
      <w:pPr>
        <w:numPr>
          <w:ilvl w:val="3"/>
          <w:numId w:val="15"/>
        </w:numPr>
        <w:tabs>
          <w:tab w:val="left" w:pos="1134"/>
        </w:tabs>
        <w:spacing w:before="0" w:after="0"/>
        <w:ind w:left="1134" w:right="-340"/>
      </w:pPr>
      <w:r w:rsidRPr="001D4F80">
        <w:t>2</w:t>
      </w:r>
      <w:r w:rsidR="000E3CE1">
        <w:rPr>
          <w:color w:val="FF0000"/>
          <w:sz w:val="26"/>
        </w:rPr>
        <w:sym w:font="Symbol" w:char="F0A8"/>
      </w:r>
      <w:r w:rsidRPr="001D4F80">
        <w:rPr>
          <w:color w:val="FF0000"/>
        </w:rPr>
        <w:t xml:space="preserve"> </w:t>
      </w:r>
      <w:r w:rsidRPr="001D4F80">
        <w:t>overfører til 2</w:t>
      </w:r>
      <w:r w:rsidR="000E3CE1">
        <w:rPr>
          <w:color w:val="FF0000"/>
          <w:sz w:val="26"/>
        </w:rPr>
        <w:sym w:font="Symbol" w:char="F0A9"/>
      </w:r>
      <w:r w:rsidRPr="001D4F80">
        <w:t>.</w:t>
      </w:r>
      <w:r w:rsidR="007F2B18">
        <w:t xml:space="preserve"> Viser 3-kort</w:t>
      </w:r>
      <w:r w:rsidR="001012B6">
        <w:t xml:space="preserve"> </w:t>
      </w:r>
      <w:r w:rsidR="000E3CE1">
        <w:rPr>
          <w:color w:val="FF0000"/>
          <w:sz w:val="26"/>
        </w:rPr>
        <w:sym w:font="Symbol" w:char="F0A9"/>
      </w:r>
      <w:r w:rsidR="007F2B18">
        <w:t xml:space="preserve"> og 3-6/11+ etter 1</w:t>
      </w:r>
      <w:r w:rsidR="000E3CE1">
        <w:rPr>
          <w:color w:val="FF0000"/>
          <w:sz w:val="26"/>
        </w:rPr>
        <w:sym w:font="Symbol" w:char="F0A9"/>
      </w:r>
      <w:r w:rsidR="007F2B18">
        <w:t xml:space="preserve"> og 11+ og 4+</w:t>
      </w:r>
      <w:r w:rsidR="000E3CE1">
        <w:rPr>
          <w:color w:val="FF0000"/>
          <w:sz w:val="26"/>
        </w:rPr>
        <w:sym w:font="Symbol" w:char="F0A9"/>
      </w:r>
      <w:r w:rsidR="007F2B18">
        <w:t xml:space="preserve"> etter 1</w:t>
      </w:r>
      <w:r w:rsidR="000E3CE1">
        <w:rPr>
          <w:sz w:val="26"/>
        </w:rPr>
        <w:sym w:font="Symbol" w:char="F0AA"/>
      </w:r>
      <w:r w:rsidR="007F2B18">
        <w:t xml:space="preserve">. </w:t>
      </w:r>
    </w:p>
    <w:p w:rsidR="009061B8" w:rsidRPr="001D4F80" w:rsidRDefault="009061B8" w:rsidP="00506F3B">
      <w:pPr>
        <w:numPr>
          <w:ilvl w:val="3"/>
          <w:numId w:val="15"/>
        </w:numPr>
        <w:tabs>
          <w:tab w:val="left" w:pos="1134"/>
        </w:tabs>
        <w:spacing w:before="0" w:after="0"/>
        <w:ind w:left="1134" w:right="-340"/>
      </w:pPr>
      <w:r w:rsidRPr="001D4F80">
        <w:t>2</w:t>
      </w:r>
      <w:r w:rsidR="000E3CE1">
        <w:rPr>
          <w:color w:val="FF0000"/>
          <w:sz w:val="26"/>
        </w:rPr>
        <w:sym w:font="Symbol" w:char="F0A9"/>
      </w:r>
      <w:r w:rsidRPr="001D4F80">
        <w:t xml:space="preserve"> overfører til 2</w:t>
      </w:r>
      <w:r w:rsidR="000E3CE1">
        <w:rPr>
          <w:sz w:val="26"/>
        </w:rPr>
        <w:sym w:font="Symbol" w:char="F0AA"/>
      </w:r>
      <w:r w:rsidRPr="001D4F80">
        <w:t>.</w:t>
      </w:r>
      <w:r w:rsidR="007F2B18">
        <w:t xml:space="preserve"> Viser 3-kort </w:t>
      </w:r>
      <w:r w:rsidR="000E3CE1">
        <w:rPr>
          <w:sz w:val="26"/>
        </w:rPr>
        <w:sym w:font="Symbol" w:char="F0AA"/>
      </w:r>
      <w:r w:rsidR="001012B6">
        <w:t xml:space="preserve"> </w:t>
      </w:r>
      <w:r w:rsidR="007F2B18">
        <w:t>og 3-6/11+HP etter 1</w:t>
      </w:r>
      <w:r w:rsidR="000E3CE1">
        <w:rPr>
          <w:sz w:val="26"/>
        </w:rPr>
        <w:sym w:font="Symbol" w:char="F0AA"/>
      </w:r>
      <w:r w:rsidR="001012B6">
        <w:t>.</w:t>
      </w:r>
    </w:p>
    <w:p w:rsidR="009061B8" w:rsidRPr="001D4F80" w:rsidRDefault="009061B8" w:rsidP="009061B8">
      <w:pPr>
        <w:spacing w:before="0" w:after="0"/>
        <w:ind w:right="-340"/>
      </w:pPr>
    </w:p>
    <w:p w:rsidR="009061B8" w:rsidRPr="001D4F80" w:rsidRDefault="009061B8" w:rsidP="009061B8">
      <w:pPr>
        <w:tabs>
          <w:tab w:val="num" w:pos="284"/>
        </w:tabs>
        <w:spacing w:before="0" w:after="0"/>
        <w:ind w:right="-340"/>
      </w:pPr>
      <w:r>
        <w:rPr>
          <w:b/>
          <w:color w:val="FF0000"/>
        </w:rPr>
        <w:t>ÅH</w:t>
      </w:r>
      <w:r w:rsidRPr="001D4F80">
        <w:rPr>
          <w:b/>
          <w:color w:val="FF0000"/>
        </w:rPr>
        <w:t xml:space="preserve"> bør normalt melde den fargen det blir overført til</w:t>
      </w:r>
      <w:r w:rsidRPr="001D4F80">
        <w:t xml:space="preserve">, for å få vite hvor </w:t>
      </w:r>
      <w:r>
        <w:t>SH</w:t>
      </w:r>
      <w:r w:rsidRPr="001D4F80">
        <w:t xml:space="preserve"> vil hen. Dette bør i alle fall være </w:t>
      </w:r>
      <w:r>
        <w:t>ÅH</w:t>
      </w:r>
      <w:r w:rsidRPr="001D4F80">
        <w:t xml:space="preserve">s strategi hver gang han har en normal minimumshånd uten noe vesentlig nytt å berette. </w:t>
      </w:r>
    </w:p>
    <w:p w:rsidR="009061B8" w:rsidRPr="001D4F80" w:rsidRDefault="009061B8" w:rsidP="009061B8">
      <w:pPr>
        <w:tabs>
          <w:tab w:val="num" w:pos="284"/>
        </w:tabs>
        <w:spacing w:before="0" w:after="0"/>
        <w:ind w:right="-340"/>
      </w:pPr>
    </w:p>
    <w:p w:rsidR="009061B8" w:rsidRPr="001D4F80" w:rsidRDefault="009061B8" w:rsidP="009061B8">
      <w:pPr>
        <w:tabs>
          <w:tab w:val="num" w:pos="284"/>
        </w:tabs>
        <w:spacing w:before="0" w:after="0"/>
        <w:ind w:right="-340"/>
      </w:pPr>
      <w:r w:rsidRPr="001D4F80">
        <w:t xml:space="preserve">Hvis han avviker fra dette (bryter overføringen), må han ha betydelige tillegg i form av fordeling, for eksempel 6-korts god åpningsfarge eller minst 15HP med </w:t>
      </w:r>
      <w:r w:rsidR="001012B6">
        <w:t>side</w:t>
      </w:r>
      <w:r w:rsidRPr="001D4F80">
        <w:t xml:space="preserve">farge eller sterke kort i sidefarger (og max singel eller renons i den fargen det overføres til). </w:t>
      </w:r>
      <w:r>
        <w:t>Bryter ÅH overføringen med 2NT, viser han 18-19HP.</w:t>
      </w:r>
    </w:p>
    <w:p w:rsidR="009061B8" w:rsidRPr="001D4F80" w:rsidRDefault="009061B8" w:rsidP="009061B8">
      <w:pPr>
        <w:tabs>
          <w:tab w:val="num" w:pos="284"/>
        </w:tabs>
        <w:spacing w:before="0" w:after="0"/>
        <w:ind w:right="-340"/>
      </w:pPr>
    </w:p>
    <w:p w:rsidR="009061B8" w:rsidRPr="001D4F80" w:rsidRDefault="009061B8" w:rsidP="009061B8">
      <w:pPr>
        <w:tabs>
          <w:tab w:val="num" w:pos="284"/>
        </w:tabs>
        <w:spacing w:before="0" w:after="0"/>
        <w:ind w:right="-340"/>
      </w:pPr>
      <w:r>
        <w:t>ÅH</w:t>
      </w:r>
      <w:r w:rsidRPr="001D4F80">
        <w:t xml:space="preserve"> kan også eksempelvis unngå å melde overføringsfargen når nedpassing av denne fargen vil være helt uaktuelt for ham. Likevel må det påpekes at </w:t>
      </w:r>
      <w:r>
        <w:t>SH</w:t>
      </w:r>
      <w:r w:rsidRPr="001D4F80">
        <w:t xml:space="preserve"> i </w:t>
      </w:r>
      <w:r>
        <w:t xml:space="preserve">nesten </w:t>
      </w:r>
      <w:proofErr w:type="gramStart"/>
      <w:r w:rsidRPr="001D4F80">
        <w:t>99%</w:t>
      </w:r>
      <w:proofErr w:type="gramEnd"/>
      <w:r w:rsidRPr="001D4F80">
        <w:t xml:space="preserve"> av tilfellene er ute for å vise noe helt annen enn en lang, poengfattig egen </w:t>
      </w:r>
      <w:r w:rsidR="001012B6">
        <w:t>over</w:t>
      </w:r>
      <w:r>
        <w:t>førings</w:t>
      </w:r>
      <w:r w:rsidRPr="001D4F80">
        <w:t xml:space="preserve">farge.  Med 11-14HP </w:t>
      </w:r>
      <w:r>
        <w:t xml:space="preserve">(og selv med opp til 17HP) </w:t>
      </w:r>
      <w:r w:rsidRPr="001D4F80">
        <w:t>bør man derfor alltid melde det man er blitt bedt om og ingenting annet. Dette handler minst like mye om disiplin innen paret, som noe annet.</w:t>
      </w:r>
    </w:p>
    <w:p w:rsidR="009061B8" w:rsidRPr="001D4F80" w:rsidRDefault="009061B8" w:rsidP="009061B8">
      <w:pPr>
        <w:spacing w:before="0" w:after="0"/>
      </w:pPr>
    </w:p>
    <w:p w:rsidR="009061B8" w:rsidRPr="001D4F80" w:rsidRDefault="009061B8" w:rsidP="002B3E34">
      <w:pPr>
        <w:pStyle w:val="Overskrift2"/>
      </w:pPr>
      <w:bookmarkStart w:id="251" w:name="EnMaKrav"/>
      <w:bookmarkStart w:id="252" w:name="_Toc266934326"/>
      <w:bookmarkStart w:id="253" w:name="_Toc361740640"/>
      <w:bookmarkStart w:id="254" w:name="_Toc362476609"/>
      <w:bookmarkEnd w:id="251"/>
      <w:r w:rsidRPr="001D4F80">
        <w:t>Kravsekvenser</w:t>
      </w:r>
      <w:bookmarkEnd w:id="252"/>
      <w:bookmarkEnd w:id="253"/>
      <w:bookmarkEnd w:id="254"/>
    </w:p>
    <w:p w:rsidR="009061B8" w:rsidRPr="001D4F80" w:rsidRDefault="009061B8" w:rsidP="009061B8">
      <w:pPr>
        <w:spacing w:before="0" w:after="0"/>
        <w:rPr>
          <w:lang w:val="en-GB"/>
        </w:rPr>
      </w:pPr>
    </w:p>
    <w:p w:rsidR="009061B8" w:rsidRPr="001D4F80" w:rsidRDefault="009061B8" w:rsidP="002B3E34">
      <w:pPr>
        <w:pStyle w:val="Overskrift3"/>
      </w:pPr>
      <w:bookmarkStart w:id="255" w:name="_Toc266934330"/>
      <w:r w:rsidRPr="001D4F80">
        <w:t xml:space="preserve"> </w:t>
      </w:r>
      <w:bookmarkStart w:id="256" w:name="_Toc362476610"/>
      <w:r w:rsidRPr="001D4F80">
        <w:t>XYNT etter 1</w:t>
      </w:r>
      <w:r w:rsidR="000E3CE1">
        <w:rPr>
          <w:color w:val="FF0000"/>
          <w:sz w:val="28"/>
        </w:rPr>
        <w:sym w:font="Symbol" w:char="F0A9"/>
      </w:r>
      <w:r w:rsidRPr="001D4F80">
        <w:t xml:space="preserve"> – 1</w:t>
      </w:r>
      <w:r w:rsidR="000E3CE1">
        <w:rPr>
          <w:sz w:val="28"/>
        </w:rPr>
        <w:sym w:font="Symbol" w:char="F0AA"/>
      </w:r>
      <w:r w:rsidRPr="001D4F80">
        <w:t xml:space="preserve"> – 1NT</w:t>
      </w:r>
      <w:bookmarkEnd w:id="255"/>
      <w:bookmarkEnd w:id="256"/>
      <w:r w:rsidRPr="001D4F80">
        <w:t xml:space="preserve"> </w:t>
      </w:r>
    </w:p>
    <w:p w:rsidR="009061B8" w:rsidRPr="001D4F80" w:rsidRDefault="009061B8" w:rsidP="009061B8">
      <w:pPr>
        <w:tabs>
          <w:tab w:val="left" w:pos="1260"/>
          <w:tab w:val="left" w:pos="1440"/>
        </w:tabs>
        <w:spacing w:before="0" w:after="0"/>
      </w:pPr>
    </w:p>
    <w:p w:rsidR="009061B8" w:rsidRPr="001D4F80" w:rsidRDefault="009061B8" w:rsidP="009061B8">
      <w:pPr>
        <w:tabs>
          <w:tab w:val="left" w:pos="1260"/>
          <w:tab w:val="left" w:pos="1440"/>
        </w:tabs>
        <w:spacing w:before="0" w:after="0"/>
      </w:pPr>
      <w:r w:rsidRPr="001D4F80">
        <w:t>Etter åpning 1</w:t>
      </w:r>
      <w:r w:rsidR="000E3CE1">
        <w:rPr>
          <w:color w:val="FF0000"/>
          <w:sz w:val="26"/>
        </w:rPr>
        <w:sym w:font="Symbol" w:char="F0A9"/>
      </w:r>
      <w:r w:rsidRPr="001D4F80">
        <w:t>/</w:t>
      </w:r>
      <w:r w:rsidR="000E3CE1">
        <w:rPr>
          <w:sz w:val="26"/>
        </w:rPr>
        <w:sym w:font="Symbol" w:char="F0AA"/>
      </w:r>
      <w:r w:rsidRPr="001D4F80">
        <w:t xml:space="preserve"> er det bare en eneste sekvens som kan sette opp XYNT, nemlig 1</w:t>
      </w:r>
      <w:r w:rsidR="000E3CE1">
        <w:rPr>
          <w:color w:val="FF0000"/>
          <w:sz w:val="26"/>
        </w:rPr>
        <w:sym w:font="Symbol" w:char="F0A9"/>
      </w:r>
      <w:r w:rsidRPr="001D4F80">
        <w:t xml:space="preserve"> – 1</w:t>
      </w:r>
      <w:r w:rsidR="000E3CE1">
        <w:rPr>
          <w:sz w:val="26"/>
        </w:rPr>
        <w:sym w:font="Symbol" w:char="F0AA"/>
      </w:r>
      <w:r w:rsidRPr="001D4F80">
        <w:t xml:space="preserve"> – 1NT.  Men merk også 4 tilfelle av XYNT hvis motparten blander seg inn i 2. eller 4. hånd: </w:t>
      </w:r>
    </w:p>
    <w:p w:rsidR="009061B8" w:rsidRPr="001D4F80" w:rsidRDefault="009061B8" w:rsidP="009061B8">
      <w:pPr>
        <w:tabs>
          <w:tab w:val="left" w:pos="1260"/>
          <w:tab w:val="left" w:pos="1440"/>
        </w:tabs>
        <w:spacing w:before="0" w:after="0"/>
      </w:pPr>
      <w:r w:rsidRPr="001D4F80">
        <w:t>1</w:t>
      </w:r>
      <w:r w:rsidR="000E3CE1">
        <w:rPr>
          <w:color w:val="FF0000"/>
          <w:sz w:val="26"/>
        </w:rPr>
        <w:sym w:font="Symbol" w:char="F0A9"/>
      </w:r>
      <w:r w:rsidRPr="001D4F80">
        <w:t xml:space="preserve"> – (x) – 1</w:t>
      </w:r>
      <w:r w:rsidR="000E3CE1">
        <w:rPr>
          <w:sz w:val="26"/>
        </w:rPr>
        <w:sym w:font="Symbol" w:char="F0AA"/>
      </w:r>
      <w:r w:rsidRPr="001D4F80">
        <w:t xml:space="preserve"> – (p) – 1NT, </w:t>
      </w:r>
    </w:p>
    <w:p w:rsidR="009061B8" w:rsidRPr="001D4F80" w:rsidRDefault="009061B8" w:rsidP="009061B8">
      <w:pPr>
        <w:tabs>
          <w:tab w:val="left" w:pos="1260"/>
          <w:tab w:val="left" w:pos="1440"/>
        </w:tabs>
        <w:spacing w:before="0" w:after="0"/>
      </w:pPr>
      <w:r w:rsidRPr="001D4F80">
        <w:t>1</w:t>
      </w:r>
      <w:r w:rsidR="000E3CE1">
        <w:rPr>
          <w:color w:val="FF0000"/>
          <w:sz w:val="26"/>
        </w:rPr>
        <w:sym w:font="Symbol" w:char="F0A9"/>
      </w:r>
      <w:r w:rsidRPr="001D4F80">
        <w:t>– (p) – 1</w:t>
      </w:r>
      <w:r w:rsidR="000E3CE1">
        <w:rPr>
          <w:sz w:val="26"/>
        </w:rPr>
        <w:sym w:font="Symbol" w:char="F0AA"/>
      </w:r>
      <w:r w:rsidRPr="001D4F80">
        <w:t xml:space="preserve"> – (x) – 1NT (benekter 3</w:t>
      </w:r>
      <w:r w:rsidR="000E3CE1">
        <w:rPr>
          <w:sz w:val="26"/>
        </w:rPr>
        <w:sym w:font="Symbol" w:char="F0AA"/>
      </w:r>
      <w:r w:rsidRPr="001D4F80">
        <w:t xml:space="preserve">), </w:t>
      </w:r>
    </w:p>
    <w:p w:rsidR="009061B8" w:rsidRPr="001D4F80" w:rsidRDefault="009061B8" w:rsidP="009061B8">
      <w:pPr>
        <w:tabs>
          <w:tab w:val="left" w:pos="1260"/>
          <w:tab w:val="left" w:pos="1440"/>
        </w:tabs>
        <w:spacing w:before="0" w:after="0"/>
      </w:pPr>
      <w:r w:rsidRPr="001D4F80">
        <w:t>1</w:t>
      </w:r>
      <w:r w:rsidR="000E3CE1">
        <w:rPr>
          <w:color w:val="FF0000"/>
          <w:sz w:val="26"/>
        </w:rPr>
        <w:sym w:font="Symbol" w:char="F0A9"/>
      </w:r>
      <w:r w:rsidRPr="001D4F80">
        <w:t xml:space="preserve"> – (1</w:t>
      </w:r>
      <w:r w:rsidR="000E3CE1">
        <w:rPr>
          <w:sz w:val="26"/>
        </w:rPr>
        <w:sym w:font="Symbol" w:char="F0AA"/>
      </w:r>
      <w:r w:rsidRPr="001D4F80">
        <w:t xml:space="preserve">) – x – (p) – 1NT og </w:t>
      </w:r>
    </w:p>
    <w:p w:rsidR="009061B8" w:rsidRPr="001D4F80" w:rsidRDefault="009061B8" w:rsidP="009061B8">
      <w:pPr>
        <w:tabs>
          <w:tab w:val="left" w:pos="1260"/>
          <w:tab w:val="left" w:pos="1440"/>
        </w:tabs>
        <w:spacing w:before="0" w:after="0"/>
      </w:pPr>
      <w:r w:rsidRPr="001D4F80">
        <w:t>1</w:t>
      </w:r>
      <w:r w:rsidR="000E3CE1">
        <w:rPr>
          <w:color w:val="FF0000"/>
          <w:sz w:val="26"/>
        </w:rPr>
        <w:sym w:font="Symbol" w:char="F0A9"/>
      </w:r>
      <w:r w:rsidRPr="001D4F80">
        <w:t xml:space="preserve"> – (x) – xx – (1</w:t>
      </w:r>
      <w:r w:rsidR="000E3CE1">
        <w:rPr>
          <w:sz w:val="26"/>
        </w:rPr>
        <w:sym w:font="Symbol" w:char="F0AA"/>
      </w:r>
      <w:r w:rsidRPr="001D4F80">
        <w:t xml:space="preserve">) – 1NT og dessuten dette spesielle meldingsforløpet: </w:t>
      </w:r>
    </w:p>
    <w:p w:rsidR="009061B8" w:rsidRPr="001D4F80" w:rsidRDefault="009061B8" w:rsidP="009061B8">
      <w:pPr>
        <w:tabs>
          <w:tab w:val="left" w:pos="1260"/>
          <w:tab w:val="left" w:pos="1440"/>
        </w:tabs>
        <w:spacing w:before="0" w:after="0"/>
      </w:pPr>
      <w:r w:rsidRPr="001D4F80">
        <w:t>1</w:t>
      </w:r>
      <w:r w:rsidR="000E3CE1">
        <w:rPr>
          <w:color w:val="FF0000"/>
          <w:sz w:val="26"/>
        </w:rPr>
        <w:sym w:font="Symbol" w:char="F0A9"/>
      </w:r>
      <w:r w:rsidRPr="001D4F80">
        <w:t xml:space="preserve"> – (p) – 1</w:t>
      </w:r>
      <w:r w:rsidR="000E3CE1">
        <w:rPr>
          <w:sz w:val="26"/>
        </w:rPr>
        <w:sym w:font="Symbol" w:char="F0AA"/>
      </w:r>
      <w:r w:rsidRPr="001D4F80">
        <w:t xml:space="preserve"> – (x) – xx (support-xx – viser 3</w:t>
      </w:r>
      <w:r w:rsidR="000E3CE1">
        <w:rPr>
          <w:sz w:val="26"/>
        </w:rPr>
        <w:sym w:font="Symbol" w:char="F0AA"/>
      </w:r>
      <w:r w:rsidRPr="001D4F80">
        <w:t xml:space="preserve">) som faktisk også aktiverer XYZ. </w:t>
      </w:r>
    </w:p>
    <w:p w:rsidR="009061B8" w:rsidRPr="001D4F80" w:rsidRDefault="009061B8" w:rsidP="009061B8">
      <w:pPr>
        <w:tabs>
          <w:tab w:val="left" w:pos="1260"/>
          <w:tab w:val="left" w:pos="1440"/>
        </w:tabs>
        <w:spacing w:before="0" w:after="0"/>
      </w:pPr>
    </w:p>
    <w:p w:rsidR="009061B8" w:rsidRDefault="009061B8" w:rsidP="009061B8">
      <w:pPr>
        <w:tabs>
          <w:tab w:val="left" w:pos="1260"/>
          <w:tab w:val="left" w:pos="1440"/>
        </w:tabs>
        <w:spacing w:before="0" w:after="0"/>
        <w:rPr>
          <w:rFonts w:cs="Comic Sans MS"/>
        </w:rPr>
      </w:pPr>
      <w:r w:rsidRPr="001D4F80">
        <w:t xml:space="preserve">I alle disse tilfellene skal </w:t>
      </w:r>
      <w:r w:rsidR="00047154">
        <w:t>GF</w:t>
      </w:r>
      <w:r w:rsidRPr="001D4F80">
        <w:t>/INV-funksjonen ivaretas av</w:t>
      </w:r>
      <w:r w:rsidRPr="001D4F80">
        <w:rPr>
          <w:rFonts w:cs="Comic Sans MS"/>
        </w:rPr>
        <w:t xml:space="preserve"> </w:t>
      </w:r>
      <w:r w:rsidRPr="001D4F80">
        <w:t>XYZ/XYNT, som p</w:t>
      </w:r>
      <w:r w:rsidRPr="001D4F80">
        <w:rPr>
          <w:rFonts w:cs="Comic Sans MS"/>
        </w:rPr>
        <w:t>rioriteres brukt for å invitere (2</w:t>
      </w:r>
      <w:r w:rsidR="000E3CE1">
        <w:rPr>
          <w:rFonts w:cs="Comic Sans MS"/>
          <w:sz w:val="26"/>
        </w:rPr>
        <w:sym w:font="Symbol" w:char="F0A7"/>
      </w:r>
      <w:r w:rsidRPr="001D4F80">
        <w:rPr>
          <w:rFonts w:cs="Comic Sans MS"/>
        </w:rPr>
        <w:t>) eller som GF (2</w:t>
      </w:r>
      <w:r w:rsidR="000E3CE1">
        <w:rPr>
          <w:rFonts w:cs="Comic Sans MS"/>
          <w:color w:val="FF0000"/>
          <w:sz w:val="26"/>
        </w:rPr>
        <w:sym w:font="Symbol" w:char="F0A8"/>
      </w:r>
      <w:r w:rsidRPr="001D4F80">
        <w:rPr>
          <w:rFonts w:cs="Comic Sans MS"/>
        </w:rPr>
        <w:t xml:space="preserve">). Alle andre meldinger enn dette er enten ROMEX </w:t>
      </w:r>
      <w:r w:rsidR="00047154">
        <w:rPr>
          <w:rFonts w:cs="Comic Sans MS"/>
        </w:rPr>
        <w:t>kort</w:t>
      </w:r>
      <w:r w:rsidRPr="001D4F80">
        <w:rPr>
          <w:rFonts w:cs="Comic Sans MS"/>
        </w:rPr>
        <w:t xml:space="preserve"> (= singelton-INV), strukturhopp til </w:t>
      </w:r>
      <w:r w:rsidR="00047154" w:rsidRPr="00FC2510">
        <w:rPr>
          <w:rFonts w:cs="Comic Sans MS"/>
        </w:rPr>
        <w:t>3</w:t>
      </w:r>
      <w:r w:rsidR="00047154">
        <w:rPr>
          <w:rFonts w:cs="Comic Sans MS"/>
          <w:sz w:val="26"/>
        </w:rPr>
        <w:sym w:font="Symbol" w:char="F0AA"/>
      </w:r>
      <w:r w:rsidR="00047154">
        <w:rPr>
          <w:rFonts w:cs="Comic Sans MS"/>
        </w:rPr>
        <w:t xml:space="preserve"> (over </w:t>
      </w:r>
      <w:r w:rsidR="00047154" w:rsidRPr="00047154">
        <w:rPr>
          <w:rFonts w:cs="Comic Sans MS"/>
        </w:rPr>
        <w:t>1</w:t>
      </w:r>
      <w:r w:rsidR="00047154">
        <w:rPr>
          <w:rFonts w:cs="Comic Sans MS"/>
          <w:color w:val="FF0000"/>
          <w:sz w:val="26"/>
        </w:rPr>
        <w:sym w:font="Symbol" w:char="F0A9"/>
      </w:r>
      <w:r w:rsidR="00047154">
        <w:rPr>
          <w:rFonts w:cs="Comic Sans MS"/>
        </w:rPr>
        <w:t>)/</w:t>
      </w:r>
      <w:r w:rsidRPr="00047154">
        <w:rPr>
          <w:rFonts w:cs="Comic Sans MS"/>
        </w:rPr>
        <w:t>4</w:t>
      </w:r>
      <w:r w:rsidR="00047154">
        <w:rPr>
          <w:rFonts w:cs="Comic Sans MS"/>
          <w:sz w:val="26"/>
        </w:rPr>
        <w:sym w:font="Symbol" w:char="F0A7"/>
      </w:r>
      <w:r w:rsidR="00047154">
        <w:rPr>
          <w:rFonts w:cs="Comic Sans MS"/>
        </w:rPr>
        <w:t>/</w:t>
      </w:r>
      <w:r w:rsidR="00047154">
        <w:rPr>
          <w:rFonts w:cs="Comic Sans MS"/>
          <w:color w:val="FF0000"/>
          <w:sz w:val="26"/>
        </w:rPr>
        <w:sym w:font="Symbol" w:char="F0A8"/>
      </w:r>
      <w:r w:rsidR="00047154">
        <w:rPr>
          <w:rFonts w:cs="Comic Sans MS"/>
        </w:rPr>
        <w:t>/</w:t>
      </w:r>
      <w:r w:rsidR="00047154">
        <w:rPr>
          <w:rFonts w:cs="Comic Sans MS"/>
          <w:color w:val="FF0000"/>
          <w:sz w:val="26"/>
        </w:rPr>
        <w:sym w:font="Symbol" w:char="F0A9"/>
      </w:r>
      <w:r w:rsidRPr="001D4F80">
        <w:rPr>
          <w:rFonts w:cs="Comic Sans MS"/>
        </w:rPr>
        <w:t xml:space="preserve"> (</w:t>
      </w:r>
      <w:r w:rsidR="00047154">
        <w:rPr>
          <w:rFonts w:cs="Comic Sans MS"/>
        </w:rPr>
        <w:t xml:space="preserve">over </w:t>
      </w:r>
      <w:r w:rsidR="00047154" w:rsidRPr="00FC2510">
        <w:rPr>
          <w:rFonts w:cs="Comic Sans MS"/>
        </w:rPr>
        <w:t>1</w:t>
      </w:r>
      <w:r w:rsidR="00047154">
        <w:rPr>
          <w:rFonts w:cs="Comic Sans MS"/>
          <w:sz w:val="26"/>
        </w:rPr>
        <w:sym w:font="Symbol" w:char="F0AA"/>
      </w:r>
      <w:r w:rsidR="00047154">
        <w:rPr>
          <w:rFonts w:cs="Comic Sans MS"/>
        </w:rPr>
        <w:t xml:space="preserve">) </w:t>
      </w:r>
      <w:r w:rsidRPr="00047154">
        <w:rPr>
          <w:rFonts w:cs="Comic Sans MS"/>
        </w:rPr>
        <w:t>som</w:t>
      </w:r>
      <w:r w:rsidRPr="001D4F80">
        <w:rPr>
          <w:rFonts w:cs="Comic Sans MS"/>
        </w:rPr>
        <w:t xml:space="preserve"> viser renons og </w:t>
      </w:r>
      <w:r w:rsidR="00FC2510">
        <w:rPr>
          <w:rFonts w:cs="Comic Sans MS"/>
        </w:rPr>
        <w:t>tilpass til sistnevnte M,</w:t>
      </w:r>
      <w:r w:rsidRPr="001D4F80">
        <w:rPr>
          <w:rFonts w:cs="Comic Sans MS"/>
        </w:rPr>
        <w:t xml:space="preserve"> eller fargemelding som ikke </w:t>
      </w:r>
      <w:r>
        <w:rPr>
          <w:rFonts w:cs="Comic Sans MS"/>
        </w:rPr>
        <w:t xml:space="preserve">lenger </w:t>
      </w:r>
      <w:r w:rsidRPr="001D4F80">
        <w:rPr>
          <w:rFonts w:cs="Comic Sans MS"/>
        </w:rPr>
        <w:t xml:space="preserve">er krav (NF). Ny m på </w:t>
      </w:r>
      <w:r>
        <w:rPr>
          <w:rFonts w:cs="Comic Sans MS"/>
        </w:rPr>
        <w:t>SH</w:t>
      </w:r>
      <w:r w:rsidRPr="001D4F80">
        <w:rPr>
          <w:rFonts w:cs="Comic Sans MS"/>
        </w:rPr>
        <w:t xml:space="preserve"> etter </w:t>
      </w:r>
      <w:r w:rsidRPr="001D4F80">
        <w:t>1</w:t>
      </w:r>
      <w:r w:rsidR="000E3CE1">
        <w:rPr>
          <w:color w:val="FF0000"/>
          <w:sz w:val="26"/>
        </w:rPr>
        <w:sym w:font="Symbol" w:char="F0A9"/>
      </w:r>
      <w:r w:rsidRPr="001D4F80">
        <w:t xml:space="preserve"> – 1</w:t>
      </w:r>
      <w:r w:rsidR="000E3CE1">
        <w:rPr>
          <w:sz w:val="26"/>
        </w:rPr>
        <w:sym w:font="Symbol" w:char="F0AA"/>
      </w:r>
      <w:r w:rsidRPr="001D4F80">
        <w:t xml:space="preserve"> – 1NT</w:t>
      </w:r>
      <w:r w:rsidRPr="001D4F80">
        <w:rPr>
          <w:rFonts w:cs="Comic Sans MS"/>
        </w:rPr>
        <w:t xml:space="preserve"> vil alltid vise Canapé </w:t>
      </w:r>
      <w:r w:rsidRPr="001D4F80">
        <w:rPr>
          <w:szCs w:val="24"/>
        </w:rPr>
        <w:t>(dvs. viser lenger m enn M)</w:t>
      </w:r>
      <w:r w:rsidRPr="001D4F80">
        <w:rPr>
          <w:rFonts w:cs="Comic Sans MS"/>
        </w:rPr>
        <w:t>, for vi gjentar ellers alltid en 5-korts M heller enn å vise en 4-korts m. Ellers følger vi vanlig strategi og har systemet ”on” etter at motparten har sagt pass, dobler eller 1</w:t>
      </w:r>
      <w:r w:rsidR="000E3CE1">
        <w:rPr>
          <w:rFonts w:cs="Comic Sans MS"/>
          <w:sz w:val="26"/>
        </w:rPr>
        <w:sym w:font="Symbol" w:char="F0AA"/>
      </w:r>
      <w:r w:rsidRPr="001D4F80">
        <w:rPr>
          <w:rFonts w:cs="Comic Sans MS"/>
        </w:rPr>
        <w:t xml:space="preserve"> (over 1</w:t>
      </w:r>
      <w:r w:rsidR="000E3CE1">
        <w:rPr>
          <w:rFonts w:cs="Comic Sans MS"/>
          <w:color w:val="FF0000"/>
          <w:sz w:val="26"/>
        </w:rPr>
        <w:sym w:font="Symbol" w:char="F0A9"/>
      </w:r>
      <w:r w:rsidRPr="001D4F80">
        <w:rPr>
          <w:rFonts w:cs="Comic Sans MS"/>
        </w:rPr>
        <w:t>) i 2. hånd</w:t>
      </w:r>
    </w:p>
    <w:p w:rsidR="00186A6D" w:rsidRPr="001D4F80" w:rsidRDefault="00186A6D" w:rsidP="009061B8">
      <w:pPr>
        <w:tabs>
          <w:tab w:val="left" w:pos="1260"/>
          <w:tab w:val="left" w:pos="1440"/>
        </w:tabs>
        <w:spacing w:before="0" w:after="0"/>
        <w:rPr>
          <w:rFonts w:cs="Comic Sans MS"/>
        </w:rPr>
      </w:pPr>
    </w:p>
    <w:p w:rsidR="009061B8" w:rsidRPr="009A564E" w:rsidRDefault="009061B8" w:rsidP="002B3E34">
      <w:pPr>
        <w:pStyle w:val="Overskrift3"/>
        <w:rPr>
          <w:lang w:val="nb-NO"/>
        </w:rPr>
      </w:pPr>
      <w:r w:rsidRPr="009A564E">
        <w:rPr>
          <w:lang w:val="nb-NO"/>
        </w:rPr>
        <w:t xml:space="preserve"> </w:t>
      </w:r>
      <w:bookmarkStart w:id="257" w:name="_Toc362476611"/>
      <w:r w:rsidRPr="009A564E">
        <w:rPr>
          <w:lang w:val="nb-NO"/>
        </w:rPr>
        <w:t xml:space="preserve">Fjerde farge = </w:t>
      </w:r>
      <w:r w:rsidRPr="009A564E">
        <w:rPr>
          <w:bCs/>
          <w:lang w:val="nb-NO"/>
        </w:rPr>
        <w:t>krav til utgang</w:t>
      </w:r>
      <w:r w:rsidRPr="009A564E">
        <w:rPr>
          <w:lang w:val="nb-NO"/>
        </w:rPr>
        <w:t>.</w:t>
      </w:r>
      <w:bookmarkEnd w:id="257"/>
      <w:r w:rsidRPr="009A564E">
        <w:rPr>
          <w:lang w:val="nb-NO"/>
        </w:rPr>
        <w:t xml:space="preserve"> </w:t>
      </w:r>
    </w:p>
    <w:p w:rsidR="009061B8" w:rsidRPr="001D4F80" w:rsidRDefault="009061B8" w:rsidP="009061B8">
      <w:pPr>
        <w:pStyle w:val="NormalList"/>
        <w:spacing w:before="0" w:after="0"/>
        <w:ind w:left="0" w:firstLine="0"/>
      </w:pPr>
    </w:p>
    <w:p w:rsidR="009061B8" w:rsidRPr="001D4F80" w:rsidRDefault="009061B8" w:rsidP="009061B8">
      <w:pPr>
        <w:pStyle w:val="NormalList"/>
        <w:spacing w:before="0" w:after="0"/>
        <w:ind w:left="0" w:firstLine="0"/>
      </w:pPr>
      <w:r w:rsidRPr="001D4F80">
        <w:t xml:space="preserve">I alle de andre tilfellene er ikke </w:t>
      </w:r>
      <w:r w:rsidRPr="001D4F80">
        <w:rPr>
          <w:b/>
        </w:rPr>
        <w:t>XYZ</w:t>
      </w:r>
      <w:r w:rsidRPr="001D4F80">
        <w:t xml:space="preserve"> tilgjengelig, og vi må ha andre kriterier for hva som inviterer og hva som krever til utgang. 4. farge vil da bli GF som spør etter hold i 4. farge på begge hender. Hold vises da gjennom melding av NT. 4. farge blir også aktuell etter aktivitet fra motparten.</w:t>
      </w:r>
    </w:p>
    <w:p w:rsidR="009061B8" w:rsidRPr="001D4F80" w:rsidRDefault="009061B8" w:rsidP="009061B8">
      <w:pPr>
        <w:pStyle w:val="NormalList"/>
        <w:spacing w:before="0" w:after="0"/>
        <w:ind w:left="0" w:firstLine="0"/>
      </w:pPr>
    </w:p>
    <w:p w:rsidR="009061B8" w:rsidRPr="00C0379C" w:rsidRDefault="009061B8" w:rsidP="00FC2510">
      <w:pPr>
        <w:pStyle w:val="Overskrift4"/>
        <w:rPr>
          <w:lang w:val="nb-NO"/>
        </w:rPr>
      </w:pPr>
      <w:r w:rsidRPr="00C0379C">
        <w:rPr>
          <w:lang w:val="nb-NO"/>
        </w:rPr>
        <w:t>Fjerde farge blir doblet av motparten.</w:t>
      </w:r>
    </w:p>
    <w:p w:rsidR="009061B8" w:rsidRPr="001D4F80" w:rsidRDefault="009061B8" w:rsidP="009061B8">
      <w:pPr>
        <w:spacing w:before="0" w:after="0"/>
      </w:pPr>
      <w:r w:rsidRPr="001D4F80">
        <w:t>Når fjerde farge (spørsmål om hold) blir doblet, viser vi hva vi har i den aktuelle fargen:</w:t>
      </w:r>
    </w:p>
    <w:p w:rsidR="009061B8" w:rsidRPr="001D4F80" w:rsidRDefault="009061B8" w:rsidP="009061B8">
      <w:pPr>
        <w:spacing w:before="0" w:after="0"/>
      </w:pPr>
    </w:p>
    <w:p w:rsidR="009061B8" w:rsidRPr="00E54C5C" w:rsidRDefault="009061B8" w:rsidP="009061B8">
      <w:pPr>
        <w:pStyle w:val="NormalList"/>
        <w:spacing w:before="0" w:after="0"/>
        <w:ind w:left="0"/>
      </w:pPr>
      <w:r w:rsidRPr="001D4F80">
        <w:tab/>
      </w:r>
      <w:r w:rsidR="002B3E34">
        <w:tab/>
      </w:r>
      <w:r w:rsidRPr="001D4F80">
        <w:rPr>
          <w:b/>
          <w:color w:val="0000FF"/>
        </w:rPr>
        <w:t>Pass</w:t>
      </w:r>
      <w:r w:rsidRPr="001D4F80">
        <w:rPr>
          <w:b/>
          <w:color w:val="0000FF"/>
        </w:rPr>
        <w:tab/>
      </w:r>
      <w:r w:rsidRPr="001D4F80">
        <w:rPr>
          <w:b/>
          <w:color w:val="FF0000"/>
        </w:rPr>
        <w:tab/>
      </w:r>
      <w:r w:rsidRPr="001D4F80">
        <w:rPr>
          <w:b/>
          <w:color w:val="FF0000"/>
        </w:rPr>
        <w:tab/>
      </w:r>
      <w:r w:rsidRPr="00E54C5C">
        <w:t xml:space="preserve">= Ikke hold. Makker redobler med hold og melder NT med </w:t>
      </w:r>
    </w:p>
    <w:p w:rsidR="009061B8" w:rsidRPr="00E54C5C" w:rsidRDefault="009061B8" w:rsidP="009061B8">
      <w:pPr>
        <w:pStyle w:val="NormalList"/>
        <w:spacing w:before="0" w:after="0"/>
        <w:ind w:left="0"/>
      </w:pPr>
      <w:r w:rsidRPr="00E54C5C">
        <w:tab/>
      </w:r>
      <w:r w:rsidRPr="00E54C5C">
        <w:tab/>
      </w:r>
      <w:r w:rsidRPr="00E54C5C">
        <w:tab/>
      </w:r>
      <w:r w:rsidRPr="00E54C5C">
        <w:tab/>
      </w:r>
      <w:r w:rsidRPr="00E54C5C">
        <w:tab/>
      </w:r>
      <w:r w:rsidR="002B3E34" w:rsidRPr="00E54C5C">
        <w:tab/>
      </w:r>
      <w:proofErr w:type="gramStart"/>
      <w:r w:rsidRPr="00E54C5C">
        <w:t>halvannet hold.</w:t>
      </w:r>
      <w:proofErr w:type="gramEnd"/>
    </w:p>
    <w:p w:rsidR="009061B8" w:rsidRPr="00E54C5C" w:rsidRDefault="009061B8" w:rsidP="009061B8">
      <w:pPr>
        <w:pStyle w:val="NormalList"/>
        <w:spacing w:before="0" w:after="0"/>
        <w:ind w:left="0"/>
      </w:pPr>
      <w:r w:rsidRPr="001D4F80">
        <w:rPr>
          <w:b/>
          <w:color w:val="FF0000"/>
        </w:rPr>
        <w:tab/>
      </w:r>
      <w:r w:rsidR="002B3E34">
        <w:rPr>
          <w:b/>
          <w:color w:val="FF0000"/>
        </w:rPr>
        <w:tab/>
      </w:r>
      <w:r>
        <w:rPr>
          <w:b/>
          <w:color w:val="0000FF"/>
        </w:rPr>
        <w:t>xx</w:t>
      </w:r>
      <w:r w:rsidRPr="001D4F80">
        <w:rPr>
          <w:b/>
          <w:color w:val="FF0000"/>
        </w:rPr>
        <w:tab/>
      </w:r>
      <w:r>
        <w:rPr>
          <w:b/>
          <w:color w:val="FF0000"/>
        </w:rPr>
        <w:tab/>
      </w:r>
      <w:r>
        <w:rPr>
          <w:b/>
          <w:color w:val="FF0000"/>
        </w:rPr>
        <w:tab/>
      </w:r>
      <w:r w:rsidRPr="00E54C5C">
        <w:t xml:space="preserve">= Halv- eller helhold. Makker melder NT med halv- eller </w:t>
      </w:r>
    </w:p>
    <w:p w:rsidR="009061B8" w:rsidRPr="00E54C5C" w:rsidRDefault="009061B8" w:rsidP="009061B8">
      <w:pPr>
        <w:pStyle w:val="NormalList"/>
        <w:spacing w:before="0" w:after="0"/>
        <w:ind w:left="0"/>
      </w:pPr>
      <w:r w:rsidRPr="00E54C5C">
        <w:tab/>
      </w:r>
      <w:r w:rsidRPr="00E54C5C">
        <w:tab/>
      </w:r>
      <w:r w:rsidRPr="00E54C5C">
        <w:tab/>
      </w:r>
      <w:r w:rsidRPr="00E54C5C">
        <w:tab/>
      </w:r>
      <w:r w:rsidRPr="00E54C5C">
        <w:tab/>
      </w:r>
      <w:r w:rsidR="002B3E34" w:rsidRPr="00E54C5C">
        <w:tab/>
      </w:r>
      <w:r w:rsidRPr="00E54C5C">
        <w:t>helhold, og tar ut i farge uten hold.</w:t>
      </w:r>
    </w:p>
    <w:p w:rsidR="002B3E34" w:rsidRDefault="009061B8" w:rsidP="002B3E34">
      <w:pPr>
        <w:pStyle w:val="NormalList"/>
        <w:spacing w:before="0" w:after="0"/>
        <w:ind w:left="0"/>
        <w:rPr>
          <w:b/>
          <w:color w:val="FF0000"/>
        </w:rPr>
      </w:pPr>
      <w:r w:rsidRPr="001D4F80">
        <w:rPr>
          <w:b/>
          <w:color w:val="FF0000"/>
        </w:rPr>
        <w:tab/>
      </w:r>
      <w:r w:rsidR="002B3E34">
        <w:rPr>
          <w:b/>
          <w:color w:val="FF0000"/>
        </w:rPr>
        <w:tab/>
      </w:r>
      <w:r w:rsidRPr="001D4F80">
        <w:rPr>
          <w:b/>
          <w:color w:val="0000FF"/>
        </w:rPr>
        <w:t>3NT</w:t>
      </w:r>
      <w:r w:rsidR="002B3E34">
        <w:rPr>
          <w:b/>
          <w:color w:val="FF0000"/>
        </w:rPr>
        <w:tab/>
      </w:r>
      <w:r w:rsidR="002B3E34">
        <w:rPr>
          <w:b/>
          <w:color w:val="FF0000"/>
        </w:rPr>
        <w:tab/>
      </w:r>
      <w:r w:rsidR="002B3E34">
        <w:rPr>
          <w:b/>
          <w:color w:val="FF0000"/>
        </w:rPr>
        <w:tab/>
      </w:r>
      <w:r w:rsidR="002B3E34" w:rsidRPr="00E54C5C">
        <w:t>= Dobbelt hold</w:t>
      </w:r>
    </w:p>
    <w:p w:rsidR="009061B8" w:rsidRPr="001D4F80" w:rsidRDefault="002B3E34" w:rsidP="002B3E34">
      <w:pPr>
        <w:pStyle w:val="NormalList"/>
        <w:spacing w:before="0" w:after="0"/>
        <w:ind w:left="0"/>
        <w:rPr>
          <w:b/>
          <w:color w:val="FF0000"/>
        </w:rPr>
      </w:pPr>
      <w:r>
        <w:rPr>
          <w:b/>
          <w:color w:val="FF0000"/>
        </w:rPr>
        <w:tab/>
      </w:r>
      <w:r>
        <w:rPr>
          <w:b/>
          <w:color w:val="FF0000"/>
        </w:rPr>
        <w:tab/>
      </w:r>
      <w:r w:rsidR="009061B8" w:rsidRPr="001D4F80">
        <w:rPr>
          <w:b/>
          <w:color w:val="0000FF"/>
        </w:rPr>
        <w:t>Annet</w:t>
      </w:r>
      <w:r w:rsidR="009061B8" w:rsidRPr="001D4F80">
        <w:rPr>
          <w:b/>
          <w:color w:val="FF0000"/>
        </w:rPr>
        <w:tab/>
      </w:r>
      <w:r>
        <w:rPr>
          <w:b/>
          <w:color w:val="FF0000"/>
        </w:rPr>
        <w:tab/>
      </w:r>
      <w:r>
        <w:rPr>
          <w:b/>
          <w:color w:val="FF0000"/>
        </w:rPr>
        <w:tab/>
      </w:r>
      <w:r w:rsidR="009061B8" w:rsidRPr="00E54C5C">
        <w:t>= Singelton</w:t>
      </w:r>
    </w:p>
    <w:p w:rsidR="009061B8" w:rsidRPr="001D4F80" w:rsidRDefault="009061B8" w:rsidP="009061B8">
      <w:pPr>
        <w:spacing w:before="0" w:after="0"/>
      </w:pPr>
    </w:p>
    <w:p w:rsidR="009061B8" w:rsidRPr="001D4F80" w:rsidRDefault="00FC2510" w:rsidP="002B3E34">
      <w:pPr>
        <w:pStyle w:val="Overskrift3"/>
      </w:pPr>
      <w:r>
        <w:t xml:space="preserve">  </w:t>
      </w:r>
      <w:bookmarkStart w:id="258" w:name="_Toc362476612"/>
      <w:r w:rsidR="009061B8" w:rsidRPr="001D4F80">
        <w:t>Revers</w:t>
      </w:r>
      <w:bookmarkEnd w:id="258"/>
    </w:p>
    <w:p w:rsidR="009061B8" w:rsidRPr="001D4F80" w:rsidRDefault="009061B8" w:rsidP="009061B8">
      <w:pPr>
        <w:spacing w:before="0" w:after="0"/>
        <w:rPr>
          <w:rFonts w:cs="Comic Sans MS"/>
        </w:rPr>
      </w:pPr>
    </w:p>
    <w:p w:rsidR="002B3E34" w:rsidRDefault="009061B8" w:rsidP="009061B8">
      <w:pPr>
        <w:spacing w:before="0" w:after="0"/>
        <w:rPr>
          <w:rFonts w:cs="Comic Sans MS"/>
        </w:rPr>
      </w:pPr>
      <w:r w:rsidRPr="001D4F80">
        <w:rPr>
          <w:rFonts w:cs="Comic Sans MS"/>
        </w:rPr>
        <w:t xml:space="preserve">Det er så å si ingen ting som heter ”revers” på </w:t>
      </w:r>
      <w:r>
        <w:rPr>
          <w:rFonts w:cs="Comic Sans MS"/>
        </w:rPr>
        <w:t>ÅH</w:t>
      </w:r>
      <w:r w:rsidRPr="001D4F80">
        <w:rPr>
          <w:rFonts w:cs="Comic Sans MS"/>
        </w:rPr>
        <w:t xml:space="preserve"> etter åpning 1 i M, da </w:t>
      </w:r>
      <w:r>
        <w:rPr>
          <w:rFonts w:cs="Comic Sans MS"/>
        </w:rPr>
        <w:t>det kun er</w:t>
      </w:r>
      <w:r w:rsidRPr="001D4F80">
        <w:rPr>
          <w:rFonts w:cs="Comic Sans MS"/>
        </w:rPr>
        <w:t xml:space="preserve"> denne sekvensen: 1</w:t>
      </w:r>
      <w:r w:rsidR="000E3CE1">
        <w:rPr>
          <w:rFonts w:cs="Comic Sans MS"/>
          <w:color w:val="FF0000"/>
          <w:sz w:val="26"/>
        </w:rPr>
        <w:sym w:font="Symbol" w:char="F0A9"/>
      </w:r>
      <w:r w:rsidRPr="001D4F80">
        <w:rPr>
          <w:rFonts w:cs="Comic Sans MS"/>
        </w:rPr>
        <w:t xml:space="preserve"> – 1NT – 2</w:t>
      </w:r>
      <w:r w:rsidR="000E3CE1">
        <w:rPr>
          <w:rFonts w:cs="Comic Sans MS"/>
          <w:sz w:val="26"/>
        </w:rPr>
        <w:sym w:font="Symbol" w:char="F0AA"/>
      </w:r>
      <w:r w:rsidRPr="001D4F80">
        <w:rPr>
          <w:rFonts w:cs="Comic Sans MS"/>
        </w:rPr>
        <w:t xml:space="preserve"> vil kunne vise en revershånd. </w:t>
      </w:r>
    </w:p>
    <w:p w:rsidR="002B3E34" w:rsidRDefault="002B3E34" w:rsidP="009061B8">
      <w:pPr>
        <w:spacing w:before="0" w:after="0"/>
        <w:rPr>
          <w:rFonts w:cs="Comic Sans MS"/>
        </w:rPr>
      </w:pPr>
    </w:p>
    <w:p w:rsidR="009061B8" w:rsidRPr="001D4F80" w:rsidRDefault="009061B8" w:rsidP="009061B8">
      <w:pPr>
        <w:spacing w:before="0" w:after="0"/>
        <w:rPr>
          <w:rFonts w:cs="Comic Sans MS"/>
        </w:rPr>
      </w:pPr>
      <w:r w:rsidRPr="001D4F80">
        <w:rPr>
          <w:rFonts w:cs="Comic Sans MS"/>
        </w:rPr>
        <w:t>2</w:t>
      </w:r>
      <w:r w:rsidR="000E3CE1">
        <w:rPr>
          <w:rFonts w:cs="Comic Sans MS"/>
          <w:sz w:val="26"/>
        </w:rPr>
        <w:sym w:font="Symbol" w:char="F0A7"/>
      </w:r>
      <w:proofErr w:type="gramStart"/>
      <w:r w:rsidRPr="001D4F80">
        <w:rPr>
          <w:rFonts w:cs="Comic Sans MS"/>
        </w:rPr>
        <w:t xml:space="preserve"> (og også 2</w:t>
      </w:r>
      <w:r w:rsidR="000E3CE1">
        <w:rPr>
          <w:rFonts w:cs="Comic Sans MS"/>
          <w:color w:val="FF0000"/>
          <w:sz w:val="26"/>
        </w:rPr>
        <w:sym w:font="Symbol" w:char="F0A8"/>
      </w:r>
      <w:r w:rsidRPr="001D4F80">
        <w:rPr>
          <w:rFonts w:cs="Comic Sans MS"/>
        </w:rPr>
        <w:t xml:space="preserve"> over 1</w:t>
      </w:r>
      <w:r w:rsidR="000E3CE1">
        <w:rPr>
          <w:rFonts w:cs="Comic Sans MS"/>
          <w:sz w:val="26"/>
        </w:rPr>
        <w:sym w:font="Symbol" w:char="F0AA"/>
      </w:r>
      <w:r w:rsidRPr="001D4F80">
        <w:t xml:space="preserve"> er</w:t>
      </w:r>
      <w:r w:rsidRPr="001D4F80">
        <w:rPr>
          <w:rFonts w:cs="Comic Sans MS"/>
        </w:rPr>
        <w:t xml:space="preserve"> </w:t>
      </w:r>
      <w:r>
        <w:rPr>
          <w:rFonts w:cs="Comic Sans MS"/>
        </w:rPr>
        <w:t>BUK-</w:t>
      </w:r>
      <w:r w:rsidRPr="001D4F80">
        <w:rPr>
          <w:rFonts w:cs="Comic Sans MS"/>
        </w:rPr>
        <w:t xml:space="preserve">overføringer som ber om at </w:t>
      </w:r>
      <w:r>
        <w:rPr>
          <w:rFonts w:cs="Comic Sans MS"/>
        </w:rPr>
        <w:t>ÅH</w:t>
      </w:r>
      <w:r w:rsidRPr="001D4F80">
        <w:rPr>
          <w:rFonts w:cs="Comic Sans MS"/>
        </w:rPr>
        <w:t xml:space="preserve"> melder farge</w:t>
      </w:r>
      <w:r>
        <w:rPr>
          <w:rFonts w:cs="Comic Sans MS"/>
        </w:rPr>
        <w:t>n over</w:t>
      </w:r>
      <w:r w:rsidRPr="001D4F80">
        <w:rPr>
          <w:rFonts w:cs="Comic Sans MS"/>
        </w:rPr>
        <w:t xml:space="preserve">, og du viser altså ingen </w:t>
      </w:r>
      <w:r>
        <w:rPr>
          <w:rFonts w:cs="Comic Sans MS"/>
        </w:rPr>
        <w:t xml:space="preserve">spesiell </w:t>
      </w:r>
      <w:r w:rsidRPr="001D4F80">
        <w:rPr>
          <w:rFonts w:cs="Comic Sans MS"/>
        </w:rPr>
        <w:t xml:space="preserve">håndtype eller spillestyrke hvis du </w:t>
      </w:r>
      <w:r>
        <w:rPr>
          <w:rFonts w:cs="Comic Sans MS"/>
        </w:rPr>
        <w:t>lydig melder overføringsfargen</w:t>
      </w:r>
      <w:r w:rsidRPr="001D4F80">
        <w:rPr>
          <w:rFonts w:cs="Comic Sans MS"/>
        </w:rPr>
        <w:t>.</w:t>
      </w:r>
      <w:proofErr w:type="gramEnd"/>
      <w:r w:rsidRPr="001D4F80">
        <w:rPr>
          <w:rFonts w:cs="Comic Sans MS"/>
        </w:rPr>
        <w:t xml:space="preserve"> Kun gjennom å bryte overføringen kan </w:t>
      </w:r>
      <w:r>
        <w:rPr>
          <w:rFonts w:cs="Comic Sans MS"/>
        </w:rPr>
        <w:t>ÅH</w:t>
      </w:r>
      <w:r w:rsidRPr="001D4F80">
        <w:rPr>
          <w:rFonts w:cs="Comic Sans MS"/>
        </w:rPr>
        <w:t xml:space="preserve"> gi beskjed om større lengde og/eller mer styrke. Bryter </w:t>
      </w:r>
      <w:r>
        <w:rPr>
          <w:rFonts w:cs="Comic Sans MS"/>
        </w:rPr>
        <w:t>han</w:t>
      </w:r>
      <w:r w:rsidRPr="001D4F80">
        <w:rPr>
          <w:rFonts w:cs="Comic Sans MS"/>
        </w:rPr>
        <w:t xml:space="preserve"> overføringen med en fargemelding eller NT, viser </w:t>
      </w:r>
      <w:r>
        <w:rPr>
          <w:rFonts w:cs="Comic Sans MS"/>
        </w:rPr>
        <w:t>han</w:t>
      </w:r>
      <w:r w:rsidRPr="001D4F80">
        <w:rPr>
          <w:rFonts w:cs="Comic Sans MS"/>
        </w:rPr>
        <w:t xml:space="preserve"> minst 15HP. Hvis </w:t>
      </w:r>
      <w:r>
        <w:rPr>
          <w:rFonts w:cs="Comic Sans MS"/>
        </w:rPr>
        <w:t>ÅH</w:t>
      </w:r>
      <w:r w:rsidRPr="001D4F80">
        <w:rPr>
          <w:rFonts w:cs="Comic Sans MS"/>
        </w:rPr>
        <w:t xml:space="preserve"> bryter overføringen med g</w:t>
      </w:r>
      <w:r w:rsidR="002B3E34">
        <w:rPr>
          <w:rFonts w:cs="Comic Sans MS"/>
        </w:rPr>
        <w:t>j</w:t>
      </w:r>
      <w:r w:rsidRPr="001D4F80">
        <w:rPr>
          <w:rFonts w:cs="Comic Sans MS"/>
        </w:rPr>
        <w:t xml:space="preserve">entagelse av åpningsfargen, viser </w:t>
      </w:r>
      <w:r>
        <w:rPr>
          <w:rFonts w:cs="Comic Sans MS"/>
        </w:rPr>
        <w:t>han</w:t>
      </w:r>
      <w:r w:rsidRPr="001D4F80">
        <w:rPr>
          <w:rFonts w:cs="Comic Sans MS"/>
        </w:rPr>
        <w:t xml:space="preserve"> lengre farge, men ikke nødvendigvis større styrke (11-14HP), og dessuten en hånd som absolutt ikke eg</w:t>
      </w:r>
      <w:r w:rsidR="002B3E34">
        <w:rPr>
          <w:rFonts w:cs="Comic Sans MS"/>
        </w:rPr>
        <w:t>ner seg til spill i overførings</w:t>
      </w:r>
      <w:r w:rsidRPr="001D4F80">
        <w:rPr>
          <w:rFonts w:cs="Comic Sans MS"/>
        </w:rPr>
        <w:t>fargen.</w:t>
      </w:r>
      <w:r>
        <w:rPr>
          <w:rFonts w:cs="Comic Sans MS"/>
        </w:rPr>
        <w:t xml:space="preserve"> Bryter ÅH overføringen ved å melde 2NT viser han 18-19 HP.</w:t>
      </w:r>
    </w:p>
    <w:p w:rsidR="009061B8" w:rsidRPr="001D4F80" w:rsidRDefault="009061B8" w:rsidP="009061B8">
      <w:pPr>
        <w:spacing w:before="0" w:after="0"/>
        <w:rPr>
          <w:rFonts w:cs="Comic Sans MS"/>
        </w:rPr>
      </w:pPr>
    </w:p>
    <w:p w:rsidR="009061B8" w:rsidRPr="001D4F80" w:rsidRDefault="009061B8" w:rsidP="009061B8">
      <w:pPr>
        <w:spacing w:before="0" w:after="0"/>
        <w:rPr>
          <w:rFonts w:cs="Comic Sans MS"/>
        </w:rPr>
      </w:pPr>
      <w:r>
        <w:rPr>
          <w:rFonts w:cs="Comic Sans MS"/>
        </w:rPr>
        <w:t>SH</w:t>
      </w:r>
      <w:r w:rsidRPr="001D4F80">
        <w:rPr>
          <w:rFonts w:cs="Comic Sans MS"/>
        </w:rPr>
        <w:t xml:space="preserve"> har mange sekvenser som viser revershånd, spesielt etter innmeldinger fra motparten. I motsetning til ved vanlig system, er revers på </w:t>
      </w:r>
      <w:r>
        <w:rPr>
          <w:rFonts w:cs="Comic Sans MS"/>
        </w:rPr>
        <w:t>SH</w:t>
      </w:r>
      <w:r w:rsidRPr="001D4F80">
        <w:rPr>
          <w:rFonts w:cs="Comic Sans MS"/>
        </w:rPr>
        <w:t xml:space="preserve"> ikke </w:t>
      </w:r>
      <w:r>
        <w:rPr>
          <w:rFonts w:cs="Comic Sans MS"/>
        </w:rPr>
        <w:t xml:space="preserve">nødvendigvis </w:t>
      </w:r>
      <w:r w:rsidRPr="001D4F80">
        <w:rPr>
          <w:rFonts w:cs="Comic Sans MS"/>
        </w:rPr>
        <w:t>GF, men er RF og minst INV. I og med at alle nye farger er RF på begge hender, er det ikke så vanskelig å rulle opp selv sterkere hender. I tillegg har vi visse sekvenser som gir INV+ situasjoner (XY/Romex). Disse er overordne</w:t>
      </w:r>
      <w:r>
        <w:rPr>
          <w:rFonts w:cs="Comic Sans MS"/>
        </w:rPr>
        <w:t>de</w:t>
      </w:r>
      <w:r w:rsidRPr="001D4F80">
        <w:rPr>
          <w:rFonts w:cs="Comic Sans MS"/>
        </w:rPr>
        <w:t xml:space="preserve"> kr</w:t>
      </w:r>
      <w:r>
        <w:rPr>
          <w:rFonts w:cs="Comic Sans MS"/>
        </w:rPr>
        <w:t>a</w:t>
      </w:r>
      <w:r w:rsidRPr="001D4F80">
        <w:rPr>
          <w:rFonts w:cs="Comic Sans MS"/>
        </w:rPr>
        <w:t>v om at nye farger er RF, så hvis de er tigjengelige, men ikke benyttes, er nye farger</w:t>
      </w:r>
      <w:r>
        <w:rPr>
          <w:rFonts w:cs="Comic Sans MS"/>
        </w:rPr>
        <w:t>,</w:t>
      </w:r>
      <w:r w:rsidRPr="001D4F80">
        <w:rPr>
          <w:rFonts w:cs="Comic Sans MS"/>
        </w:rPr>
        <w:t xml:space="preserve"> selv med hopp</w:t>
      </w:r>
      <w:r>
        <w:rPr>
          <w:rFonts w:cs="Comic Sans MS"/>
        </w:rPr>
        <w:t>,</w:t>
      </w:r>
      <w:r w:rsidRPr="001D4F80">
        <w:rPr>
          <w:rFonts w:cs="Comic Sans MS"/>
        </w:rPr>
        <w:t xml:space="preserve"> ikke krav.</w:t>
      </w:r>
    </w:p>
    <w:p w:rsidR="009061B8" w:rsidRPr="001D4F80" w:rsidRDefault="009061B8" w:rsidP="009061B8">
      <w:pPr>
        <w:spacing w:before="0" w:after="0"/>
        <w:rPr>
          <w:rFonts w:cs="Comic Sans MS"/>
        </w:rPr>
      </w:pPr>
    </w:p>
    <w:p w:rsidR="009061B8" w:rsidRPr="002B3E34" w:rsidRDefault="00FC2510" w:rsidP="002B3E34">
      <w:pPr>
        <w:pStyle w:val="Overskrift3"/>
      </w:pPr>
      <w:bookmarkStart w:id="259" w:name="_Toc361740641"/>
      <w:r w:rsidRPr="00C0379C">
        <w:rPr>
          <w:lang w:val="nb-NO"/>
        </w:rPr>
        <w:t xml:space="preserve">  </w:t>
      </w:r>
      <w:bookmarkStart w:id="260" w:name="_Toc362476613"/>
      <w:r w:rsidR="009061B8" w:rsidRPr="002B3E34">
        <w:t>NEGX</w:t>
      </w:r>
      <w:bookmarkEnd w:id="259"/>
      <w:bookmarkEnd w:id="260"/>
    </w:p>
    <w:p w:rsidR="009061B8" w:rsidRPr="001D4F80" w:rsidRDefault="009061B8" w:rsidP="009061B8">
      <w:pPr>
        <w:keepNext/>
        <w:keepLines/>
        <w:spacing w:before="0" w:after="0"/>
      </w:pPr>
    </w:p>
    <w:p w:rsidR="009061B8" w:rsidRPr="001D4F80" w:rsidRDefault="00FC2510" w:rsidP="009061B8">
      <w:pPr>
        <w:keepNext/>
        <w:keepLines/>
        <w:spacing w:before="0" w:after="0"/>
      </w:pPr>
      <w:bookmarkStart w:id="261" w:name="_Toc266934331"/>
      <w:r w:rsidRPr="002B3E34">
        <w:t>Negative x</w:t>
      </w:r>
      <w:bookmarkEnd w:id="261"/>
      <w:r w:rsidRPr="001D4F80">
        <w:t xml:space="preserve"> </w:t>
      </w:r>
      <w:r>
        <w:t>b</w:t>
      </w:r>
      <w:r w:rsidR="009061B8" w:rsidRPr="001D4F80">
        <w:t xml:space="preserve">rukes stort sett </w:t>
      </w:r>
      <w:r w:rsidR="009061B8">
        <w:t xml:space="preserve">av SH </w:t>
      </w:r>
      <w:r w:rsidR="009061B8" w:rsidRPr="001D4F80">
        <w:t>etter alle åpninger på 1-trinnet, når motparten går inn med fargemelding. (Unntagen etter motpartens pass/x/1</w:t>
      </w:r>
      <w:r w:rsidR="000E3CE1">
        <w:rPr>
          <w:color w:val="FF0000"/>
          <w:sz w:val="26"/>
        </w:rPr>
        <w:sym w:font="Symbol" w:char="F0A8"/>
      </w:r>
      <w:r w:rsidR="009061B8" w:rsidRPr="001D4F80">
        <w:t>/1</w:t>
      </w:r>
      <w:r w:rsidR="000E3CE1">
        <w:rPr>
          <w:color w:val="FF0000"/>
          <w:sz w:val="26"/>
        </w:rPr>
        <w:sym w:font="Symbol" w:char="F0A9"/>
      </w:r>
      <w:r w:rsidR="009061B8">
        <w:t>/</w:t>
      </w:r>
      <w:r w:rsidR="009061B8" w:rsidRPr="001D4F80">
        <w:t>1</w:t>
      </w:r>
      <w:r w:rsidR="000E3CE1">
        <w:rPr>
          <w:sz w:val="26"/>
        </w:rPr>
        <w:sym w:font="Symbol" w:char="F0AA"/>
      </w:r>
      <w:r w:rsidR="009061B8" w:rsidRPr="001D4F80">
        <w:t xml:space="preserve"> over 1</w:t>
      </w:r>
      <w:r w:rsidR="000E3CE1">
        <w:rPr>
          <w:sz w:val="26"/>
        </w:rPr>
        <w:sym w:font="Symbol" w:char="F0A7"/>
      </w:r>
      <w:r w:rsidR="009061B8" w:rsidRPr="001D4F80">
        <w:t xml:space="preserve"> og pass/x/1</w:t>
      </w:r>
      <w:r w:rsidR="000E3CE1">
        <w:rPr>
          <w:sz w:val="26"/>
        </w:rPr>
        <w:sym w:font="Symbol" w:char="F0AA"/>
      </w:r>
      <w:r w:rsidR="009061B8" w:rsidRPr="001D4F80">
        <w:t xml:space="preserve"> over 1</w:t>
      </w:r>
      <w:r w:rsidR="000E3CE1">
        <w:rPr>
          <w:color w:val="FF0000"/>
          <w:sz w:val="26"/>
        </w:rPr>
        <w:sym w:font="Symbol" w:char="F0A9"/>
      </w:r>
      <w:r w:rsidR="009061B8" w:rsidRPr="001D4F80">
        <w:t xml:space="preserve">, da det </w:t>
      </w:r>
      <w:r w:rsidR="009061B8">
        <w:t xml:space="preserve">stort sett </w:t>
      </w:r>
      <w:r w:rsidR="009061B8" w:rsidRPr="001D4F80">
        <w:t>er ”system on”</w:t>
      </w:r>
      <w:r w:rsidR="009061B8">
        <w:t>.</w:t>
      </w:r>
      <w:r w:rsidR="009061B8" w:rsidRPr="001D4F80">
        <w:t>) NEGX skal først og fremst vise lengde i umeldt M, men kan også brukes for å vise ”</w:t>
      </w:r>
      <w:r w:rsidR="009061B8">
        <w:t>en hånd som man ikke ønsker passet ned</w:t>
      </w:r>
      <w:r w:rsidR="009061B8" w:rsidRPr="001D4F80">
        <w:t>”.</w:t>
      </w:r>
    </w:p>
    <w:p w:rsidR="009061B8" w:rsidRPr="001D4F80" w:rsidRDefault="009061B8" w:rsidP="009061B8">
      <w:pPr>
        <w:spacing w:before="0" w:after="0"/>
      </w:pPr>
    </w:p>
    <w:p w:rsidR="009061B8" w:rsidRPr="001D4F80" w:rsidRDefault="009061B8" w:rsidP="009061B8">
      <w:pPr>
        <w:spacing w:before="0" w:after="0"/>
      </w:pPr>
      <w:r w:rsidRPr="001D4F80">
        <w:t>Etter NEGX er det ingen ting som heter revers lenger. Man melder høyere rangerende farge selv med en minimumsåpning. Det viktige er om man har tilpasning eller ei.</w:t>
      </w:r>
    </w:p>
    <w:p w:rsidR="009061B8" w:rsidRPr="001D4F80" w:rsidRDefault="009061B8" w:rsidP="009061B8">
      <w:pPr>
        <w:spacing w:before="0" w:after="0"/>
      </w:pPr>
    </w:p>
    <w:p w:rsidR="009061B8" w:rsidRPr="001D4F80" w:rsidRDefault="009061B8" w:rsidP="009061B8">
      <w:pPr>
        <w:spacing w:before="0" w:after="0"/>
      </w:pPr>
      <w:r w:rsidRPr="001D4F80">
        <w:t>I prinsippet brukes NEGX slik:</w:t>
      </w:r>
    </w:p>
    <w:p w:rsidR="009061B8" w:rsidRPr="001D4F80" w:rsidRDefault="002B3E34" w:rsidP="002B3E34">
      <w:pPr>
        <w:tabs>
          <w:tab w:val="left" w:pos="567"/>
          <w:tab w:val="left" w:pos="851"/>
        </w:tabs>
        <w:spacing w:before="0" w:after="0"/>
        <w:ind w:left="567" w:hanging="567"/>
      </w:pPr>
      <w:r>
        <w:tab/>
      </w:r>
      <w:r w:rsidR="009061B8" w:rsidRPr="001D4F80">
        <w:t xml:space="preserve">1. Hvis det er en M ledig, viser </w:t>
      </w:r>
      <w:r w:rsidR="009061B8">
        <w:t>NEGX</w:t>
      </w:r>
      <w:r>
        <w:t xml:space="preserve"> 4-kort i denne. (kan ofte </w:t>
      </w:r>
      <w:r w:rsidR="009061B8" w:rsidRPr="001D4F80">
        <w:t>ha minst 3-kort i uvist m også)</w:t>
      </w:r>
    </w:p>
    <w:p w:rsidR="002B3E34" w:rsidRDefault="002B3E34" w:rsidP="002B3E34">
      <w:pPr>
        <w:tabs>
          <w:tab w:val="left" w:pos="567"/>
          <w:tab w:val="left" w:pos="851"/>
        </w:tabs>
        <w:spacing w:before="0" w:after="0"/>
        <w:ind w:left="567" w:hanging="567"/>
      </w:pPr>
      <w:r>
        <w:tab/>
      </w:r>
      <w:r w:rsidR="009061B8" w:rsidRPr="001D4F80">
        <w:t>2.</w:t>
      </w:r>
      <w:r w:rsidR="009061B8" w:rsidRPr="001D4F80">
        <w:tab/>
        <w:t xml:space="preserve">Hvis begge M er ledig, viser </w:t>
      </w:r>
      <w:r w:rsidR="009061B8">
        <w:t>NEGX</w:t>
      </w:r>
      <w:r>
        <w:t xml:space="preserve"> minst 4-4 i disse.</w:t>
      </w:r>
    </w:p>
    <w:p w:rsidR="009061B8" w:rsidRPr="001D4F80" w:rsidRDefault="002B3E34" w:rsidP="002B3E34">
      <w:pPr>
        <w:tabs>
          <w:tab w:val="left" w:pos="567"/>
          <w:tab w:val="left" w:pos="851"/>
        </w:tabs>
        <w:spacing w:before="0" w:after="0"/>
        <w:ind w:left="567" w:hanging="567"/>
      </w:pPr>
      <w:r>
        <w:tab/>
        <w:t xml:space="preserve">3. </w:t>
      </w:r>
      <w:r w:rsidR="009061B8" w:rsidRPr="001D4F80">
        <w:t xml:space="preserve">Hvis begge m er ledig, viser </w:t>
      </w:r>
      <w:r w:rsidR="009061B8">
        <w:t>NEGX</w:t>
      </w:r>
      <w:r w:rsidR="009061B8" w:rsidRPr="001D4F80">
        <w:t xml:space="preserve"> minst 4-4 i disse.</w:t>
      </w:r>
    </w:p>
    <w:p w:rsidR="009061B8" w:rsidRPr="001D4F80" w:rsidRDefault="009061B8" w:rsidP="009061B8">
      <w:pPr>
        <w:tabs>
          <w:tab w:val="left" w:pos="567"/>
          <w:tab w:val="left" w:pos="851"/>
        </w:tabs>
        <w:spacing w:before="0" w:after="0"/>
      </w:pPr>
    </w:p>
    <w:p w:rsidR="009061B8" w:rsidRPr="001D4F80" w:rsidRDefault="009061B8" w:rsidP="009061B8">
      <w:pPr>
        <w:tabs>
          <w:tab w:val="left" w:pos="567"/>
          <w:tab w:val="left" w:pos="851"/>
        </w:tabs>
        <w:spacing w:before="0" w:after="0"/>
      </w:pPr>
      <w:r w:rsidRPr="001D4F80">
        <w:t xml:space="preserve">Dette er i en perfekt verden. Siden verden ikke er perfekt, vil man ha tilpasning til minst en annen farge når man viser 4-kort i en M, og en sjelden gang kan det nok skje at man bare har </w:t>
      </w:r>
      <w:r>
        <w:t>4-3 eller 4</w:t>
      </w:r>
      <w:r w:rsidRPr="001D4F80">
        <w:t>-2 i stedet for 4-4. Men makker skal alltid gå ut fra at det er 4-4.</w:t>
      </w:r>
    </w:p>
    <w:p w:rsidR="009061B8" w:rsidRPr="001D4F80" w:rsidRDefault="009061B8" w:rsidP="00B82ABC">
      <w:pPr>
        <w:tabs>
          <w:tab w:val="left" w:pos="1134"/>
        </w:tabs>
        <w:spacing w:before="0" w:after="0"/>
      </w:pPr>
    </w:p>
    <w:p w:rsidR="009061B8" w:rsidRPr="00B82ABC" w:rsidRDefault="00FC2510" w:rsidP="00B82ABC">
      <w:pPr>
        <w:pStyle w:val="Overskrift3"/>
      </w:pPr>
      <w:bookmarkStart w:id="262" w:name="_Toc266934332"/>
      <w:bookmarkStart w:id="263" w:name="_Toc361740642"/>
      <w:r w:rsidRPr="00C0379C">
        <w:rPr>
          <w:lang w:val="nb-NO"/>
        </w:rPr>
        <w:t xml:space="preserve">  </w:t>
      </w:r>
      <w:bookmarkStart w:id="264" w:name="_Toc362476614"/>
      <w:r w:rsidR="009061B8" w:rsidRPr="00B82ABC">
        <w:t>Romex</w:t>
      </w:r>
      <w:bookmarkEnd w:id="264"/>
      <w:r w:rsidR="009061B8" w:rsidRPr="00B82ABC">
        <w:t xml:space="preserve"> </w:t>
      </w:r>
      <w:bookmarkEnd w:id="262"/>
      <w:bookmarkEnd w:id="263"/>
    </w:p>
    <w:p w:rsidR="009061B8" w:rsidRPr="001D4F80" w:rsidRDefault="009061B8" w:rsidP="00B82ABC">
      <w:pPr>
        <w:spacing w:before="0" w:after="0"/>
      </w:pPr>
    </w:p>
    <w:p w:rsidR="009061B8" w:rsidRPr="001D4F80" w:rsidRDefault="009061B8" w:rsidP="009061B8">
      <w:pPr>
        <w:spacing w:before="0" w:after="0"/>
      </w:pPr>
      <w:r w:rsidRPr="001D4F80">
        <w:t>Romex trialbids brukes etter at vi har funnet 8-korts tilpass i M på 2-trinnet. I motsetning til etter minoråpninger kan vi etter åpning 1</w:t>
      </w:r>
      <w:r w:rsidR="000E3CE1">
        <w:rPr>
          <w:color w:val="FF0000"/>
          <w:sz w:val="26"/>
        </w:rPr>
        <w:sym w:font="Symbol" w:char="F0A9"/>
      </w:r>
      <w:r w:rsidRPr="001D4F80">
        <w:t>/</w:t>
      </w:r>
      <w:r w:rsidR="000E3CE1">
        <w:rPr>
          <w:sz w:val="26"/>
        </w:rPr>
        <w:sym w:font="Symbol" w:char="F0AA"/>
      </w:r>
      <w:r w:rsidRPr="001D4F80">
        <w:t xml:space="preserve"> kun ”BUK-hoppe direkte inn i </w:t>
      </w:r>
      <w:r w:rsidRPr="002B3E34">
        <w:rPr>
          <w:b/>
        </w:rPr>
        <w:t>ROMEX kort</w:t>
      </w:r>
      <w:r w:rsidRPr="001D4F80">
        <w:t>” i en eneste sekvens: nemlig etter 1</w:t>
      </w:r>
      <w:r w:rsidR="000E3CE1">
        <w:rPr>
          <w:color w:val="FF0000"/>
          <w:sz w:val="26"/>
        </w:rPr>
        <w:sym w:font="Symbol" w:char="F0A9"/>
      </w:r>
      <w:r w:rsidRPr="001D4F80">
        <w:t xml:space="preserve"> - 1</w:t>
      </w:r>
      <w:r w:rsidR="000E3CE1">
        <w:rPr>
          <w:sz w:val="26"/>
        </w:rPr>
        <w:sym w:font="Symbol" w:char="F0AA"/>
      </w:r>
      <w:r w:rsidRPr="001D4F80">
        <w:t>.</w:t>
      </w:r>
    </w:p>
    <w:p w:rsidR="009061B8" w:rsidRPr="001D4F80" w:rsidRDefault="009061B8" w:rsidP="009061B8">
      <w:pPr>
        <w:spacing w:before="0" w:after="0"/>
      </w:pPr>
    </w:p>
    <w:p w:rsidR="009061B8" w:rsidRPr="001D4F80" w:rsidRDefault="009061B8" w:rsidP="009061B8">
      <w:pPr>
        <w:tabs>
          <w:tab w:val="left" w:pos="1276"/>
        </w:tabs>
        <w:spacing w:before="0" w:after="0"/>
      </w:pPr>
      <w:r w:rsidRPr="001D4F80">
        <w:t>Disse sekvensene setter opp ROMEX etter åpning 1</w:t>
      </w:r>
      <w:r w:rsidR="000E3CE1">
        <w:rPr>
          <w:color w:val="FF0000"/>
          <w:sz w:val="26"/>
        </w:rPr>
        <w:sym w:font="Symbol" w:char="F0A9"/>
      </w:r>
      <w:r w:rsidRPr="001D4F80">
        <w:t>/</w:t>
      </w:r>
      <w:r w:rsidR="000E3CE1">
        <w:rPr>
          <w:sz w:val="26"/>
        </w:rPr>
        <w:sym w:font="Symbol" w:char="F0AA"/>
      </w:r>
      <w:r w:rsidRPr="001D4F80">
        <w:t>:</w:t>
      </w:r>
    </w:p>
    <w:p w:rsidR="009061B8" w:rsidRPr="001D4F80" w:rsidRDefault="009061B8" w:rsidP="009061B8">
      <w:pPr>
        <w:tabs>
          <w:tab w:val="left" w:pos="1276"/>
        </w:tabs>
        <w:spacing w:before="0" w:after="0"/>
      </w:pPr>
    </w:p>
    <w:p w:rsidR="009061B8" w:rsidRPr="001D4F80" w:rsidRDefault="009061B8" w:rsidP="009061B8">
      <w:pPr>
        <w:pStyle w:val="NormalList"/>
        <w:tabs>
          <w:tab w:val="clear" w:pos="1260"/>
          <w:tab w:val="left" w:pos="1276"/>
        </w:tabs>
        <w:spacing w:before="0" w:after="0"/>
        <w:ind w:left="0" w:firstLine="0"/>
      </w:pPr>
      <w:r w:rsidRPr="001D4F80">
        <w:t>1</w:t>
      </w:r>
      <w:r w:rsidR="000E3CE1">
        <w:rPr>
          <w:color w:val="FF0000"/>
          <w:sz w:val="26"/>
        </w:rPr>
        <w:sym w:font="Symbol" w:char="F0A9"/>
      </w:r>
      <w:r w:rsidRPr="001D4F80">
        <w:t>-2</w:t>
      </w:r>
      <w:r w:rsidR="000E3CE1">
        <w:rPr>
          <w:color w:val="FF0000"/>
          <w:sz w:val="26"/>
        </w:rPr>
        <w:sym w:font="Symbol" w:char="F0A9"/>
      </w:r>
      <w:r w:rsidRPr="001D4F80">
        <w:t xml:space="preserve">, </w:t>
      </w:r>
      <w:r w:rsidRPr="001D4F80">
        <w:tab/>
      </w:r>
      <w:r w:rsidRPr="001D4F80">
        <w:tab/>
      </w:r>
      <w:r w:rsidRPr="001D4F80">
        <w:tab/>
        <w:t xml:space="preserve">(3-korts </w:t>
      </w:r>
      <w:r w:rsidR="000E3CE1">
        <w:rPr>
          <w:color w:val="FF0000"/>
          <w:sz w:val="26"/>
        </w:rPr>
        <w:sym w:font="Symbol" w:char="F0A9"/>
      </w:r>
      <w:r w:rsidRPr="001D4F80">
        <w:t>-støtte og 7-10HFP)</w:t>
      </w:r>
    </w:p>
    <w:p w:rsidR="009061B8" w:rsidRPr="001D4F80" w:rsidRDefault="009061B8" w:rsidP="009061B8">
      <w:pPr>
        <w:pStyle w:val="NormalList"/>
        <w:tabs>
          <w:tab w:val="clear" w:pos="1260"/>
          <w:tab w:val="left" w:pos="1276"/>
        </w:tabs>
        <w:spacing w:before="0" w:after="0"/>
        <w:ind w:left="0" w:firstLine="0"/>
      </w:pPr>
      <w:r w:rsidRPr="001D4F80">
        <w:t>1</w:t>
      </w:r>
      <w:r w:rsidR="000E3CE1">
        <w:rPr>
          <w:color w:val="FF0000"/>
          <w:sz w:val="26"/>
        </w:rPr>
        <w:sym w:font="Symbol" w:char="F0A9"/>
      </w:r>
      <w:r w:rsidRPr="001D4F80">
        <w:t>-2</w:t>
      </w:r>
      <w:r w:rsidR="000E3CE1">
        <w:rPr>
          <w:color w:val="FF0000"/>
          <w:sz w:val="26"/>
        </w:rPr>
        <w:sym w:font="Symbol" w:char="F0A8"/>
      </w:r>
      <w:r w:rsidRPr="001D4F80">
        <w:t xml:space="preserve">, </w:t>
      </w:r>
      <w:r w:rsidRPr="001D4F80">
        <w:tab/>
      </w:r>
      <w:r w:rsidRPr="001D4F80">
        <w:tab/>
      </w:r>
      <w:proofErr w:type="gramStart"/>
      <w:r w:rsidRPr="001D4F80">
        <w:tab/>
        <w:t xml:space="preserve">(3-korts </w:t>
      </w:r>
      <w:r w:rsidR="000E3CE1">
        <w:rPr>
          <w:color w:val="FF0000"/>
          <w:sz w:val="26"/>
        </w:rPr>
        <w:sym w:font="Symbol" w:char="F0A9"/>
      </w:r>
      <w:r w:rsidRPr="001D4F80">
        <w:t>-støtte og 3-6HFP.</w:t>
      </w:r>
      <w:proofErr w:type="gramEnd"/>
      <w:r w:rsidRPr="001D4F80">
        <w:t xml:space="preserve"> 11-13HFP eller 14+HFP)</w:t>
      </w:r>
    </w:p>
    <w:p w:rsidR="009061B8" w:rsidRPr="001D4F80" w:rsidRDefault="009061B8" w:rsidP="009061B8">
      <w:pPr>
        <w:pStyle w:val="NormalList"/>
        <w:tabs>
          <w:tab w:val="clear" w:pos="1260"/>
          <w:tab w:val="left" w:pos="1276"/>
        </w:tabs>
        <w:spacing w:before="0" w:after="0"/>
        <w:ind w:left="0" w:firstLine="0"/>
      </w:pPr>
      <w:r w:rsidRPr="001D4F80">
        <w:t>1</w:t>
      </w:r>
      <w:r w:rsidR="000E3CE1">
        <w:rPr>
          <w:color w:val="FF0000"/>
          <w:sz w:val="26"/>
        </w:rPr>
        <w:sym w:font="Symbol" w:char="F0A9"/>
      </w:r>
      <w:r w:rsidRPr="001D4F80">
        <w:t xml:space="preserve"> - 2</w:t>
      </w:r>
      <w:r w:rsidR="000E3CE1">
        <w:rPr>
          <w:sz w:val="26"/>
        </w:rPr>
        <w:sym w:font="Symbol" w:char="F0A7"/>
      </w:r>
      <w:r w:rsidRPr="001D4F80">
        <w:t xml:space="preserve"> </w:t>
      </w:r>
      <w:proofErr w:type="gramStart"/>
      <w:r w:rsidRPr="001D4F80">
        <w:t>–2</w:t>
      </w:r>
      <w:proofErr w:type="gramEnd"/>
      <w:r w:rsidR="000E3CE1">
        <w:rPr>
          <w:color w:val="FF0000"/>
          <w:sz w:val="26"/>
        </w:rPr>
        <w:sym w:font="Symbol" w:char="F0A9"/>
      </w:r>
      <w:r w:rsidR="00E54C5C">
        <w:t xml:space="preserve">, </w:t>
      </w:r>
      <w:r w:rsidR="00E54C5C">
        <w:tab/>
      </w:r>
      <w:r w:rsidRPr="001D4F80">
        <w:t xml:space="preserve">(6-korts </w:t>
      </w:r>
      <w:r w:rsidR="000E3CE1">
        <w:rPr>
          <w:color w:val="FF0000"/>
          <w:sz w:val="26"/>
        </w:rPr>
        <w:sym w:font="Symbol" w:char="F0A9"/>
      </w:r>
      <w:r w:rsidRPr="001D4F80">
        <w:t xml:space="preserve"> og 11-13HFP)</w:t>
      </w:r>
    </w:p>
    <w:p w:rsidR="009061B8" w:rsidRPr="001D4F80" w:rsidRDefault="009061B8" w:rsidP="009061B8">
      <w:pPr>
        <w:pStyle w:val="NormalList"/>
        <w:tabs>
          <w:tab w:val="clear" w:pos="1260"/>
          <w:tab w:val="left" w:pos="1276"/>
        </w:tabs>
        <w:spacing w:before="0" w:after="0"/>
        <w:ind w:left="0" w:firstLine="0"/>
      </w:pPr>
      <w:r w:rsidRPr="001D4F80">
        <w:t>1</w:t>
      </w:r>
      <w:r w:rsidR="000E3CE1">
        <w:rPr>
          <w:color w:val="FF0000"/>
          <w:sz w:val="26"/>
        </w:rPr>
        <w:sym w:font="Symbol" w:char="F0A9"/>
      </w:r>
      <w:r w:rsidRPr="001D4F80">
        <w:t>-1</w:t>
      </w:r>
      <w:r w:rsidR="000E3CE1">
        <w:rPr>
          <w:sz w:val="26"/>
        </w:rPr>
        <w:sym w:font="Symbol" w:char="F0AA"/>
      </w:r>
      <w:r w:rsidRPr="001D4F80">
        <w:t xml:space="preserve">, </w:t>
      </w:r>
      <w:r w:rsidRPr="001D4F80">
        <w:tab/>
      </w:r>
      <w:r w:rsidRPr="001D4F80">
        <w:tab/>
      </w:r>
      <w:r w:rsidRPr="001D4F80">
        <w:tab/>
        <w:t>(</w:t>
      </w:r>
      <w:r>
        <w:t>H</w:t>
      </w:r>
      <w:r w:rsidRPr="001D4F80">
        <w:t>opp til 3</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t xml:space="preserve">vil vise </w:t>
      </w:r>
      <w:r>
        <w:t>ROMEX kort</w:t>
      </w:r>
      <w:r w:rsidRPr="001D4F80">
        <w:t>)</w:t>
      </w:r>
    </w:p>
    <w:p w:rsidR="009061B8" w:rsidRPr="001D4F80" w:rsidRDefault="009061B8" w:rsidP="009061B8">
      <w:pPr>
        <w:pStyle w:val="NormalList"/>
        <w:tabs>
          <w:tab w:val="clear" w:pos="1260"/>
          <w:tab w:val="left" w:pos="1276"/>
        </w:tabs>
        <w:spacing w:before="0" w:after="0"/>
        <w:ind w:left="0" w:firstLine="0"/>
      </w:pPr>
      <w:r w:rsidRPr="001D4F80">
        <w:t>1</w:t>
      </w:r>
      <w:r w:rsidR="000E3CE1">
        <w:rPr>
          <w:sz w:val="26"/>
        </w:rPr>
        <w:sym w:font="Symbol" w:char="F0AA"/>
      </w:r>
      <w:r w:rsidRPr="001D4F80">
        <w:t xml:space="preserve"> - 2</w:t>
      </w:r>
      <w:r w:rsidR="000E3CE1">
        <w:rPr>
          <w:sz w:val="26"/>
        </w:rPr>
        <w:sym w:font="Symbol" w:char="F0AA"/>
      </w:r>
      <w:r w:rsidRPr="001D4F80">
        <w:t xml:space="preserve">, </w:t>
      </w:r>
      <w:r w:rsidRPr="001D4F80">
        <w:tab/>
      </w:r>
      <w:r w:rsidRPr="001D4F80">
        <w:tab/>
      </w:r>
      <w:r w:rsidRPr="001D4F80">
        <w:tab/>
        <w:t xml:space="preserve">(3-korts </w:t>
      </w:r>
      <w:r w:rsidR="000E3CE1">
        <w:rPr>
          <w:sz w:val="26"/>
        </w:rPr>
        <w:sym w:font="Symbol" w:char="F0AA"/>
      </w:r>
      <w:r w:rsidRPr="001D4F80">
        <w:t>-støtte og 7-10HFP)</w:t>
      </w:r>
    </w:p>
    <w:p w:rsidR="009061B8" w:rsidRPr="001D4F80" w:rsidRDefault="009061B8" w:rsidP="009061B8">
      <w:pPr>
        <w:pStyle w:val="NormalList"/>
        <w:tabs>
          <w:tab w:val="clear" w:pos="1260"/>
          <w:tab w:val="left" w:pos="1276"/>
        </w:tabs>
        <w:spacing w:before="0" w:after="0"/>
        <w:ind w:left="0" w:firstLine="0"/>
      </w:pPr>
      <w:r w:rsidRPr="001D4F80">
        <w:t>1</w:t>
      </w:r>
      <w:r w:rsidR="000E3CE1">
        <w:rPr>
          <w:sz w:val="26"/>
        </w:rPr>
        <w:sym w:font="Symbol" w:char="F0AA"/>
      </w:r>
      <w:r w:rsidRPr="001D4F80">
        <w:t xml:space="preserve"> - 2</w:t>
      </w:r>
      <w:r w:rsidR="000E3CE1">
        <w:rPr>
          <w:color w:val="FF0000"/>
          <w:sz w:val="26"/>
        </w:rPr>
        <w:sym w:font="Symbol" w:char="F0A9"/>
      </w:r>
      <w:r w:rsidRPr="001D4F80">
        <w:t xml:space="preserve">, </w:t>
      </w:r>
      <w:r w:rsidRPr="001D4F80">
        <w:tab/>
      </w:r>
      <w:r w:rsidRPr="001D4F80">
        <w:tab/>
      </w:r>
      <w:proofErr w:type="gramStart"/>
      <w:r w:rsidRPr="001D4F80">
        <w:tab/>
        <w:t xml:space="preserve">(3-korts </w:t>
      </w:r>
      <w:r w:rsidR="000E3CE1">
        <w:rPr>
          <w:sz w:val="26"/>
        </w:rPr>
        <w:sym w:font="Symbol" w:char="F0AA"/>
      </w:r>
      <w:r w:rsidRPr="001D4F80">
        <w:t>-støtte og 3-6HFP.</w:t>
      </w:r>
      <w:proofErr w:type="gramEnd"/>
      <w:r w:rsidRPr="001D4F80">
        <w:t xml:space="preserve"> 11-13HFP eller 14+HFP)</w:t>
      </w:r>
    </w:p>
    <w:p w:rsidR="009061B8" w:rsidRPr="001D4F80" w:rsidRDefault="009061B8" w:rsidP="009061B8">
      <w:pPr>
        <w:pStyle w:val="NormalList"/>
        <w:tabs>
          <w:tab w:val="clear" w:pos="1260"/>
          <w:tab w:val="left" w:pos="1276"/>
        </w:tabs>
        <w:spacing w:before="0" w:after="0"/>
        <w:ind w:left="0" w:firstLine="0"/>
      </w:pPr>
      <w:r w:rsidRPr="001D4F80">
        <w:t>1</w:t>
      </w:r>
      <w:r w:rsidR="000E3CE1">
        <w:rPr>
          <w:sz w:val="26"/>
        </w:rPr>
        <w:sym w:font="Symbol" w:char="F0AA"/>
      </w:r>
      <w:r w:rsidRPr="001D4F80">
        <w:t xml:space="preserve"> - 2</w:t>
      </w:r>
      <w:r w:rsidR="000E3CE1">
        <w:rPr>
          <w:sz w:val="26"/>
        </w:rPr>
        <w:sym w:font="Symbol" w:char="F0A7"/>
      </w:r>
      <w:r w:rsidRPr="001D4F80">
        <w:t xml:space="preserve"> – 2</w:t>
      </w:r>
      <w:r w:rsidR="000E3CE1">
        <w:rPr>
          <w:sz w:val="26"/>
        </w:rPr>
        <w:sym w:font="Symbol" w:char="F0AA"/>
      </w:r>
      <w:r w:rsidRPr="001D4F80">
        <w:t xml:space="preserve">, </w:t>
      </w:r>
      <w:r w:rsidRPr="001D4F80">
        <w:tab/>
        <w:t xml:space="preserve">(6-korts </w:t>
      </w:r>
      <w:r w:rsidR="000E3CE1">
        <w:rPr>
          <w:sz w:val="26"/>
        </w:rPr>
        <w:sym w:font="Symbol" w:char="F0AA"/>
      </w:r>
      <w:r w:rsidRPr="001D4F80">
        <w:t xml:space="preserve"> og 11-13HFP)</w:t>
      </w:r>
    </w:p>
    <w:p w:rsidR="009061B8" w:rsidRPr="001D4F80" w:rsidRDefault="009061B8" w:rsidP="009061B8">
      <w:pPr>
        <w:pStyle w:val="NormalList"/>
        <w:tabs>
          <w:tab w:val="clear" w:pos="1260"/>
          <w:tab w:val="left" w:pos="1276"/>
        </w:tabs>
        <w:spacing w:before="0" w:after="0"/>
        <w:ind w:left="0" w:firstLine="0"/>
      </w:pPr>
      <w:r w:rsidRPr="001D4F80">
        <w:t>1</w:t>
      </w:r>
      <w:r w:rsidR="000E3CE1">
        <w:rPr>
          <w:sz w:val="26"/>
        </w:rPr>
        <w:sym w:font="Symbol" w:char="F0AA"/>
      </w:r>
      <w:r w:rsidRPr="001D4F80">
        <w:t xml:space="preserve"> - 2</w:t>
      </w:r>
      <w:r w:rsidR="000E3CE1">
        <w:rPr>
          <w:color w:val="FF0000"/>
          <w:sz w:val="26"/>
        </w:rPr>
        <w:sym w:font="Symbol" w:char="F0A8"/>
      </w:r>
      <w:r w:rsidRPr="001D4F80">
        <w:t xml:space="preserve"> – 2</w:t>
      </w:r>
      <w:r w:rsidR="000E3CE1">
        <w:rPr>
          <w:sz w:val="26"/>
        </w:rPr>
        <w:sym w:font="Symbol" w:char="F0AA"/>
      </w:r>
      <w:r w:rsidR="00E54C5C">
        <w:t>.</w:t>
      </w:r>
      <w:r w:rsidR="00E54C5C">
        <w:tab/>
      </w:r>
      <w:r w:rsidRPr="001D4F80">
        <w:t xml:space="preserve">(6-korts </w:t>
      </w:r>
      <w:r w:rsidR="000E3CE1">
        <w:rPr>
          <w:sz w:val="26"/>
        </w:rPr>
        <w:sym w:font="Symbol" w:char="F0AA"/>
      </w:r>
      <w:r w:rsidRPr="001D4F80">
        <w:t xml:space="preserve"> og 11-13HFP med 4+</w:t>
      </w:r>
      <w:r w:rsidR="000E3CE1">
        <w:rPr>
          <w:color w:val="FF0000"/>
          <w:sz w:val="26"/>
        </w:rPr>
        <w:sym w:font="Symbol" w:char="F0A9"/>
      </w:r>
      <w:r w:rsidRPr="001D4F80">
        <w:t>.)</w:t>
      </w:r>
    </w:p>
    <w:p w:rsidR="009061B8" w:rsidRPr="001D4F80" w:rsidRDefault="009061B8" w:rsidP="009061B8">
      <w:pPr>
        <w:pStyle w:val="NormalList"/>
        <w:tabs>
          <w:tab w:val="clear" w:pos="1260"/>
          <w:tab w:val="left" w:pos="1276"/>
        </w:tabs>
        <w:spacing w:before="0" w:after="0"/>
        <w:ind w:left="0"/>
      </w:pPr>
    </w:p>
    <w:p w:rsidR="009061B8" w:rsidRPr="001D4F80" w:rsidRDefault="009061B8" w:rsidP="009061B8">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Når man bruker</w:t>
      </w:r>
      <w:r w:rsidRPr="001D4F80">
        <w:rPr>
          <w:b/>
          <w:sz w:val="22"/>
        </w:rPr>
        <w:t xml:space="preserve"> ROMEX TRIALBIDS</w:t>
      </w:r>
      <w:r w:rsidRPr="001D4F80">
        <w:rPr>
          <w:sz w:val="22"/>
        </w:rPr>
        <w:t xml:space="preserve"> er prinsippet er at dersom man går den </w:t>
      </w:r>
      <w:r w:rsidRPr="001D4F80">
        <w:rPr>
          <w:b/>
          <w:sz w:val="22"/>
        </w:rPr>
        <w:t>LANGE</w:t>
      </w:r>
      <w:r w:rsidRPr="001D4F80">
        <w:rPr>
          <w:sz w:val="22"/>
        </w:rPr>
        <w:t xml:space="preserve"> veien, viser man </w:t>
      </w:r>
      <w:r w:rsidRPr="001D4F80">
        <w:rPr>
          <w:b/>
          <w:sz w:val="22"/>
        </w:rPr>
        <w:t>lang</w:t>
      </w:r>
      <w:r>
        <w:rPr>
          <w:b/>
          <w:sz w:val="22"/>
        </w:rPr>
        <w:t xml:space="preserve"> side</w:t>
      </w:r>
      <w:r w:rsidRPr="001D4F80">
        <w:rPr>
          <w:b/>
          <w:sz w:val="22"/>
        </w:rPr>
        <w:t>farge</w:t>
      </w:r>
      <w:r w:rsidRPr="001D4F80">
        <w:rPr>
          <w:sz w:val="22"/>
        </w:rPr>
        <w:t xml:space="preserve">, og går man den </w:t>
      </w:r>
      <w:r w:rsidRPr="001D4F80">
        <w:rPr>
          <w:b/>
          <w:sz w:val="22"/>
        </w:rPr>
        <w:t>KORTE</w:t>
      </w:r>
      <w:r w:rsidRPr="001D4F80">
        <w:rPr>
          <w:sz w:val="22"/>
        </w:rPr>
        <w:t xml:space="preserve"> veien, viser man </w:t>
      </w:r>
      <w:r w:rsidRPr="001D4F80">
        <w:rPr>
          <w:b/>
          <w:sz w:val="22"/>
        </w:rPr>
        <w:t>kort</w:t>
      </w:r>
      <w:r w:rsidR="002B3E34">
        <w:rPr>
          <w:b/>
          <w:sz w:val="22"/>
        </w:rPr>
        <w:t xml:space="preserve"> side</w:t>
      </w:r>
      <w:r w:rsidRPr="002B3E34">
        <w:rPr>
          <w:b/>
          <w:sz w:val="22"/>
        </w:rPr>
        <w:t>farge</w:t>
      </w:r>
      <w:r>
        <w:rPr>
          <w:sz w:val="22"/>
        </w:rPr>
        <w:t xml:space="preserve"> (max singelton)</w:t>
      </w:r>
      <w:r w:rsidRPr="001D4F80">
        <w:rPr>
          <w:sz w:val="22"/>
        </w:rPr>
        <w:t>. Begge settes opp når siste melding på 2-trinnet bekrefter minst 8-korts tilpasning i en M:</w:t>
      </w:r>
    </w:p>
    <w:p w:rsidR="009061B8" w:rsidRPr="001D4F80" w:rsidRDefault="009061B8" w:rsidP="009061B8">
      <w:pPr>
        <w:tabs>
          <w:tab w:val="left" w:pos="284"/>
          <w:tab w:val="left" w:pos="720"/>
          <w:tab w:val="left" w:pos="1276"/>
          <w:tab w:val="left" w:pos="1440"/>
        </w:tabs>
        <w:spacing w:before="0" w:after="0"/>
      </w:pPr>
    </w:p>
    <w:p w:rsidR="009061B8" w:rsidRPr="001D4F80" w:rsidRDefault="009061B8" w:rsidP="009061B8">
      <w:pPr>
        <w:tabs>
          <w:tab w:val="left" w:pos="720"/>
          <w:tab w:val="left" w:pos="1276"/>
        </w:tabs>
        <w:spacing w:before="0" w:after="0"/>
        <w:ind w:left="1276" w:hanging="1276"/>
        <w:rPr>
          <w:rFonts w:cs="Comic Sans MS"/>
        </w:rPr>
      </w:pPr>
      <w:r w:rsidRPr="001D4F80">
        <w:t>1</w:t>
      </w:r>
      <w:r w:rsidR="000E3CE1">
        <w:rPr>
          <w:color w:val="FF0000"/>
          <w:sz w:val="26"/>
        </w:rPr>
        <w:sym w:font="Symbol" w:char="F0A9"/>
      </w:r>
      <w:r w:rsidRPr="001D4F80">
        <w:t xml:space="preserve"> - 2</w:t>
      </w:r>
      <w:r w:rsidR="000E3CE1">
        <w:rPr>
          <w:color w:val="FF0000"/>
          <w:sz w:val="26"/>
        </w:rPr>
        <w:sym w:font="Symbol" w:char="F0A9"/>
      </w:r>
      <w:r w:rsidRPr="001D4F80">
        <w:rPr>
          <w:rFonts w:cs="Comic Sans MS"/>
        </w:rPr>
        <w:tab/>
        <w:t>2</w:t>
      </w:r>
      <w:r w:rsidR="000E3CE1">
        <w:rPr>
          <w:rFonts w:cs="Comic Sans MS"/>
          <w:sz w:val="26"/>
        </w:rPr>
        <w:sym w:font="Symbol" w:char="F0AA"/>
      </w:r>
      <w:r w:rsidRPr="001D4F80">
        <w:t xml:space="preserve"> </w:t>
      </w:r>
      <w:r w:rsidRPr="001D4F80">
        <w:rPr>
          <w:rFonts w:cs="Comic Sans MS"/>
        </w:rPr>
        <w:t>ber om 2NT, hvoretter langfargetrial: 3</w:t>
      </w:r>
      <w:r w:rsidR="000E3CE1">
        <w:rPr>
          <w:rFonts w:cs="Comic Sans MS"/>
          <w:sz w:val="26"/>
        </w:rPr>
        <w:sym w:font="Symbol" w:char="F0A7"/>
      </w:r>
      <w:r w:rsidRPr="001D4F80">
        <w:t xml:space="preserve"> </w:t>
      </w:r>
      <w:r w:rsidRPr="001D4F80">
        <w:rPr>
          <w:rFonts w:cs="Comic Sans MS"/>
        </w:rPr>
        <w:t>viser lang</w:t>
      </w:r>
      <w:r w:rsidR="000E3CE1">
        <w:rPr>
          <w:rFonts w:cs="Comic Sans MS"/>
          <w:sz w:val="26"/>
        </w:rPr>
        <w:sym w:font="Symbol" w:char="F0A7"/>
      </w:r>
      <w:r w:rsidRPr="001D4F80">
        <w:rPr>
          <w:rFonts w:cs="Comic Sans MS"/>
        </w:rPr>
        <w:t>, 3</w:t>
      </w:r>
      <w:r w:rsidR="000E3CE1">
        <w:rPr>
          <w:rFonts w:cs="Comic Sans MS"/>
          <w:color w:val="FF0000"/>
          <w:sz w:val="26"/>
        </w:rPr>
        <w:sym w:font="Symbol" w:char="F0A8"/>
      </w:r>
      <w:r w:rsidRPr="001D4F80">
        <w:rPr>
          <w:color w:val="FF0000"/>
        </w:rPr>
        <w:t xml:space="preserve"> </w:t>
      </w:r>
      <w:r w:rsidRPr="001D4F80">
        <w:rPr>
          <w:rFonts w:cs="Comic Sans MS"/>
        </w:rPr>
        <w:t xml:space="preserve">lang </w:t>
      </w:r>
      <w:r w:rsidR="000E3CE1">
        <w:rPr>
          <w:rFonts w:cs="Comic Sans MS"/>
          <w:color w:val="FF0000"/>
          <w:sz w:val="26"/>
        </w:rPr>
        <w:sym w:font="Symbol" w:char="F0A8"/>
      </w:r>
      <w:r w:rsidRPr="001D4F80">
        <w:rPr>
          <w:color w:val="FF0000"/>
        </w:rPr>
        <w:t xml:space="preserve"> </w:t>
      </w:r>
      <w:r w:rsidRPr="001D4F80">
        <w:rPr>
          <w:rFonts w:cs="Comic Sans MS"/>
        </w:rPr>
        <w:t>og 3</w:t>
      </w:r>
      <w:r w:rsidR="000E3CE1">
        <w:rPr>
          <w:rFonts w:cs="Comic Sans MS"/>
          <w:color w:val="FF0000"/>
          <w:sz w:val="26"/>
        </w:rPr>
        <w:sym w:font="Symbol" w:char="F0A9"/>
      </w:r>
      <w:r w:rsidRPr="001D4F80">
        <w:rPr>
          <w:color w:val="FF0000"/>
        </w:rPr>
        <w:t xml:space="preserve"> </w:t>
      </w:r>
      <w:r w:rsidRPr="001D4F80">
        <w:rPr>
          <w:rFonts w:cs="Comic Sans MS"/>
        </w:rPr>
        <w:t>lang</w:t>
      </w:r>
      <w:r w:rsidR="000E3CE1">
        <w:rPr>
          <w:rFonts w:cs="Comic Sans MS"/>
          <w:sz w:val="26"/>
        </w:rPr>
        <w:sym w:font="Symbol" w:char="F0AA"/>
      </w:r>
      <w:r w:rsidRPr="001D4F80">
        <w:rPr>
          <w:rFonts w:cs="Comic Sans MS"/>
        </w:rPr>
        <w:t>. 2NT= kort</w:t>
      </w:r>
      <w:r w:rsidR="000E3CE1">
        <w:rPr>
          <w:rFonts w:cs="Comic Sans MS"/>
          <w:sz w:val="26"/>
        </w:rPr>
        <w:sym w:font="Symbol" w:char="F0AA"/>
      </w:r>
      <w:r w:rsidRPr="001D4F80">
        <w:rPr>
          <w:rFonts w:cs="Comic Sans MS"/>
        </w:rPr>
        <w:t>, 3</w:t>
      </w:r>
      <w:r w:rsidR="000E3CE1">
        <w:rPr>
          <w:rFonts w:cs="Comic Sans MS"/>
          <w:sz w:val="26"/>
        </w:rPr>
        <w:sym w:font="Symbol" w:char="F0A7"/>
      </w:r>
      <w:r w:rsidRPr="001D4F80">
        <w:rPr>
          <w:rFonts w:cs="Comic Sans MS"/>
        </w:rPr>
        <w:t>/</w:t>
      </w:r>
      <w:r w:rsidR="000E3CE1">
        <w:rPr>
          <w:rFonts w:cs="Comic Sans MS"/>
          <w:color w:val="FF0000"/>
          <w:sz w:val="26"/>
        </w:rPr>
        <w:sym w:font="Symbol" w:char="F0A8"/>
      </w:r>
      <w:r w:rsidRPr="001D4F80">
        <w:rPr>
          <w:rFonts w:cs="Comic Sans MS"/>
        </w:rPr>
        <w:t xml:space="preserve"> = kortfarge og INV. 3</w:t>
      </w:r>
      <w:r w:rsidR="000E3CE1">
        <w:rPr>
          <w:rFonts w:cs="Comic Sans MS"/>
          <w:color w:val="FF0000"/>
          <w:sz w:val="26"/>
        </w:rPr>
        <w:sym w:font="Symbol" w:char="F0A9"/>
      </w:r>
      <w:r w:rsidRPr="001D4F80">
        <w:rPr>
          <w:color w:val="FF0000"/>
        </w:rPr>
        <w:t xml:space="preserve"> </w:t>
      </w:r>
      <w:r w:rsidRPr="001D4F80">
        <w:rPr>
          <w:rFonts w:cs="Comic Sans MS"/>
        </w:rPr>
        <w:t xml:space="preserve">er </w:t>
      </w:r>
      <w:r>
        <w:rPr>
          <w:rFonts w:cs="Comic Sans MS"/>
        </w:rPr>
        <w:t>SPERR</w:t>
      </w:r>
      <w:r w:rsidRPr="001D4F80">
        <w:rPr>
          <w:rFonts w:cs="Comic Sans MS"/>
        </w:rPr>
        <w:t>.</w:t>
      </w:r>
    </w:p>
    <w:p w:rsidR="009061B8" w:rsidRPr="001D4F80" w:rsidRDefault="009061B8" w:rsidP="009061B8">
      <w:pPr>
        <w:tabs>
          <w:tab w:val="left" w:pos="993"/>
          <w:tab w:val="left" w:pos="1276"/>
        </w:tabs>
        <w:spacing w:before="0" w:after="0"/>
        <w:ind w:left="1276" w:hanging="1276"/>
      </w:pPr>
      <w:r w:rsidRPr="001D4F80">
        <w:t>1</w:t>
      </w:r>
      <w:r w:rsidR="000E3CE1">
        <w:rPr>
          <w:sz w:val="26"/>
        </w:rPr>
        <w:sym w:font="Symbol" w:char="F0AA"/>
      </w:r>
      <w:r w:rsidRPr="001D4F80">
        <w:t xml:space="preserve"> - 2</w:t>
      </w:r>
      <w:r w:rsidR="000E3CE1">
        <w:rPr>
          <w:color w:val="FF0000"/>
          <w:sz w:val="26"/>
        </w:rPr>
        <w:sym w:font="Symbol" w:char="F0A9"/>
      </w:r>
      <w:r w:rsidRPr="001D4F80">
        <w:rPr>
          <w:rFonts w:cs="Comic Sans MS"/>
        </w:rPr>
        <w:tab/>
      </w:r>
      <w:r w:rsidRPr="001D4F80">
        <w:rPr>
          <w:rFonts w:cs="Comic Sans MS"/>
        </w:rPr>
        <w:tab/>
        <w:t>2NT ber om 3</w:t>
      </w:r>
      <w:r w:rsidR="000E3CE1">
        <w:rPr>
          <w:rFonts w:cs="Comic Sans MS"/>
          <w:sz w:val="26"/>
        </w:rPr>
        <w:sym w:font="Symbol" w:char="F0A7"/>
      </w:r>
      <w:r w:rsidRPr="001D4F80">
        <w:rPr>
          <w:rFonts w:cs="Comic Sans MS"/>
        </w:rPr>
        <w:t>, hvoretter langfarge-INV: 3</w:t>
      </w:r>
      <w:r w:rsidR="000E3CE1">
        <w:rPr>
          <w:rFonts w:cs="Comic Sans MS"/>
          <w:color w:val="FF0000"/>
          <w:sz w:val="26"/>
        </w:rPr>
        <w:sym w:font="Symbol" w:char="F0A8"/>
      </w:r>
      <w:r w:rsidRPr="001D4F80">
        <w:rPr>
          <w:color w:val="FF0000"/>
        </w:rPr>
        <w:t xml:space="preserve"> </w:t>
      </w:r>
      <w:r w:rsidRPr="001D4F80">
        <w:rPr>
          <w:rFonts w:cs="Comic Sans MS"/>
        </w:rPr>
        <w:t>= langfarge, 3</w:t>
      </w:r>
      <w:r w:rsidR="000E3CE1">
        <w:rPr>
          <w:rFonts w:cs="Comic Sans MS"/>
          <w:color w:val="FF0000"/>
          <w:sz w:val="26"/>
        </w:rPr>
        <w:sym w:font="Symbol" w:char="F0A9"/>
      </w:r>
      <w:r w:rsidRPr="001D4F80">
        <w:rPr>
          <w:color w:val="FF0000"/>
        </w:rPr>
        <w:t xml:space="preserve"> </w:t>
      </w:r>
      <w:r w:rsidRPr="001D4F80">
        <w:rPr>
          <w:rFonts w:cs="Comic Sans MS"/>
        </w:rPr>
        <w:t>= langfarge og 3</w:t>
      </w:r>
      <w:r w:rsidR="000E3CE1">
        <w:rPr>
          <w:rFonts w:cs="Comic Sans MS"/>
          <w:sz w:val="26"/>
        </w:rPr>
        <w:sym w:font="Symbol" w:char="F0AA"/>
      </w:r>
      <w:r w:rsidRPr="001D4F80">
        <w:t xml:space="preserve"> </w:t>
      </w:r>
      <w:r w:rsidRPr="001D4F80">
        <w:rPr>
          <w:rFonts w:cs="Comic Sans MS"/>
        </w:rPr>
        <w:t>= lang</w:t>
      </w:r>
      <w:r w:rsidR="000E3CE1">
        <w:rPr>
          <w:rFonts w:cs="Comic Sans MS"/>
          <w:sz w:val="26"/>
        </w:rPr>
        <w:sym w:font="Symbol" w:char="F0A7"/>
      </w:r>
      <w:r w:rsidRPr="001D4F80">
        <w:rPr>
          <w:rFonts w:cs="Comic Sans MS"/>
        </w:rPr>
        <w:t xml:space="preserve">. </w:t>
      </w:r>
      <w:r w:rsidRPr="001D4F80">
        <w:t>Direkte farge: 3</w:t>
      </w:r>
      <w:r w:rsidR="000E3CE1">
        <w:rPr>
          <w:sz w:val="26"/>
        </w:rPr>
        <w:sym w:font="Symbol" w:char="F0A7"/>
      </w:r>
      <w:r w:rsidRPr="001D4F80">
        <w:t>, 3</w:t>
      </w:r>
      <w:r w:rsidR="000E3CE1">
        <w:rPr>
          <w:color w:val="FF0000"/>
          <w:sz w:val="26"/>
        </w:rPr>
        <w:sym w:font="Symbol" w:char="F0A8"/>
      </w:r>
      <w:r w:rsidRPr="001D4F80">
        <w:rPr>
          <w:color w:val="FF0000"/>
        </w:rPr>
        <w:t xml:space="preserve"> </w:t>
      </w:r>
      <w:r w:rsidRPr="001D4F80">
        <w:t>og 3</w:t>
      </w:r>
      <w:r w:rsidR="000E3CE1">
        <w:rPr>
          <w:color w:val="FF0000"/>
          <w:sz w:val="26"/>
        </w:rPr>
        <w:sym w:font="Symbol" w:char="F0A9"/>
      </w:r>
      <w:r w:rsidRPr="001D4F80">
        <w:rPr>
          <w:color w:val="FF0000"/>
        </w:rPr>
        <w:t xml:space="preserve"> </w:t>
      </w:r>
      <w:r w:rsidRPr="001D4F80">
        <w:t xml:space="preserve">= </w:t>
      </w:r>
      <w:r>
        <w:t>kort</w:t>
      </w:r>
      <w:r w:rsidRPr="001D4F80">
        <w:t xml:space="preserve">. </w:t>
      </w:r>
      <w:r w:rsidRPr="001D4F80">
        <w:rPr>
          <w:rFonts w:cs="Comic Sans MS"/>
        </w:rPr>
        <w:t>3</w:t>
      </w:r>
      <w:r w:rsidR="000E3CE1">
        <w:rPr>
          <w:rFonts w:cs="Comic Sans MS"/>
          <w:sz w:val="26"/>
        </w:rPr>
        <w:sym w:font="Symbol" w:char="F0AA"/>
      </w:r>
      <w:r w:rsidRPr="001D4F80">
        <w:t xml:space="preserve"> er </w:t>
      </w:r>
      <w:r>
        <w:t>SPERR</w:t>
      </w:r>
      <w:r w:rsidRPr="001D4F80">
        <w:t>.</w:t>
      </w:r>
    </w:p>
    <w:p w:rsidR="009061B8" w:rsidRPr="001D4F80" w:rsidRDefault="009061B8" w:rsidP="009061B8">
      <w:pPr>
        <w:tabs>
          <w:tab w:val="left" w:pos="540"/>
          <w:tab w:val="left" w:pos="720"/>
          <w:tab w:val="left" w:pos="1276"/>
          <w:tab w:val="left" w:pos="1440"/>
        </w:tabs>
        <w:spacing w:before="0" w:after="0"/>
        <w:ind w:hanging="2268"/>
      </w:pPr>
    </w:p>
    <w:p w:rsidR="009061B8" w:rsidRPr="001D4F80" w:rsidRDefault="009061B8" w:rsidP="009061B8">
      <w:pPr>
        <w:pStyle w:val="NormalList"/>
        <w:tabs>
          <w:tab w:val="clear" w:pos="720"/>
          <w:tab w:val="clear" w:pos="1260"/>
          <w:tab w:val="clear" w:pos="1440"/>
          <w:tab w:val="left" w:pos="567"/>
          <w:tab w:val="left" w:pos="1276"/>
        </w:tabs>
        <w:spacing w:before="0" w:after="0"/>
        <w:ind w:left="0" w:firstLine="0"/>
      </w:pPr>
      <w:r w:rsidRPr="001D4F80">
        <w:t xml:space="preserve">Også etter at motparten har meldt seg inn, vil eksempelvis en </w:t>
      </w:r>
      <w:r>
        <w:t>støtte-x</w:t>
      </w:r>
      <w:r w:rsidRPr="001D4F80">
        <w:t xml:space="preserve"> </w:t>
      </w:r>
      <w:r>
        <w:t xml:space="preserve">også </w:t>
      </w:r>
      <w:r w:rsidRPr="001D4F80">
        <w:t xml:space="preserve">kunne sette opp bruk av ROMEX. Forutsetningen er imidlertid at motparten ikke har meldt så høyt at det ikke er plass til alle ROMEX-meldingene. I motsatt fall blir det naturlige meldinger. </w:t>
      </w:r>
      <w:r>
        <w:t>Hvis motparten eksempelvis dobler i en slik posisjon, er dette stadig en ikke-melding for oss, i og med at doblingen ikke tar bort noe melderom.</w:t>
      </w:r>
    </w:p>
    <w:p w:rsidR="009061B8" w:rsidRPr="001D4F80" w:rsidRDefault="009061B8" w:rsidP="009061B8">
      <w:pPr>
        <w:pStyle w:val="NormalList"/>
        <w:tabs>
          <w:tab w:val="clear" w:pos="720"/>
          <w:tab w:val="clear" w:pos="1260"/>
          <w:tab w:val="clear" w:pos="1440"/>
          <w:tab w:val="left" w:pos="567"/>
          <w:tab w:val="left" w:pos="1276"/>
        </w:tabs>
        <w:spacing w:before="0" w:after="0"/>
        <w:ind w:left="0" w:firstLine="0"/>
      </w:pPr>
    </w:p>
    <w:p w:rsidR="009061B8" w:rsidRPr="00B82ABC" w:rsidRDefault="00FC2510" w:rsidP="00B82ABC">
      <w:pPr>
        <w:pStyle w:val="Overskrift3"/>
      </w:pPr>
      <w:bookmarkStart w:id="265" w:name="_Toc361740643"/>
      <w:r w:rsidRPr="00C0379C">
        <w:rPr>
          <w:lang w:val="nb-NO"/>
        </w:rPr>
        <w:t xml:space="preserve">  </w:t>
      </w:r>
      <w:bookmarkStart w:id="266" w:name="_Toc362476615"/>
      <w:r w:rsidR="009061B8" w:rsidRPr="00B82ABC">
        <w:t>Splinter/Romex</w:t>
      </w:r>
      <w:bookmarkEnd w:id="265"/>
      <w:bookmarkEnd w:id="266"/>
    </w:p>
    <w:p w:rsidR="009061B8"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Mens Romex stort sett tar seg av </w:t>
      </w:r>
      <w:r>
        <w:t>INV- meldinger</w:t>
      </w:r>
      <w:r w:rsidRPr="001D4F80">
        <w:t xml:space="preserve"> (kan også være så sterke som slem</w:t>
      </w:r>
      <w:r>
        <w:t>-INV</w:t>
      </w:r>
      <w:r w:rsidRPr="001D4F80">
        <w:t xml:space="preserve"> hvis Romex-melderen CUE-bidder på 4-trinnet), er hopp </w:t>
      </w:r>
      <w:r>
        <w:t>i ny farge på</w:t>
      </w:r>
      <w:r w:rsidRPr="001D4F80">
        <w:t xml:space="preserve"> 4-trinnet som regel renonsvisende i hoppfargen, og setter sist meldte farge som trumf dersom det skulle være tvil om dette.</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Men det finnes situasjoner, der </w:t>
      </w:r>
      <w:r>
        <w:t>ÅH</w:t>
      </w:r>
      <w:r w:rsidRPr="001D4F80">
        <w:t xml:space="preserve"> eller </w:t>
      </w:r>
      <w:r>
        <w:t>SH</w:t>
      </w:r>
      <w:r w:rsidRPr="001D4F80">
        <w:t xml:space="preserve"> ikke får vist singelton på 3-trinnet, enten fordi meldingene er kommet så høyt eller fordi motparten har vært ufine nok til å delta aktivt. Da vil kortfarge</w:t>
      </w:r>
      <w:r>
        <w:t>hopp normalt</w:t>
      </w:r>
      <w:r w:rsidRPr="001D4F80">
        <w:t xml:space="preserve"> være Splinter og vise enten singelton eller renons, og første kontroll i denne fargen er ikke vist før (prioritet) en i makkerparet har meldt fargen ved første </w:t>
      </w:r>
      <w:r>
        <w:t xml:space="preserve">lovlige </w:t>
      </w:r>
      <w:r w:rsidRPr="001D4F80">
        <w:t>anledning.</w:t>
      </w:r>
    </w:p>
    <w:p w:rsidR="009061B8" w:rsidRPr="001D4F80" w:rsidRDefault="009061B8" w:rsidP="009061B8">
      <w:pPr>
        <w:tabs>
          <w:tab w:val="left" w:pos="1276"/>
        </w:tabs>
        <w:spacing w:before="0" w:after="0"/>
      </w:pPr>
    </w:p>
    <w:p w:rsidR="009061B8" w:rsidRPr="001D4F80" w:rsidRDefault="00FC2510" w:rsidP="00B82ABC">
      <w:pPr>
        <w:pStyle w:val="Overskrift3"/>
        <w:rPr>
          <w:lang w:val="nb-NO"/>
        </w:rPr>
      </w:pPr>
      <w:bookmarkStart w:id="267" w:name="_Toc361740644"/>
      <w:r>
        <w:rPr>
          <w:lang w:val="nb-NO"/>
        </w:rPr>
        <w:t xml:space="preserve">  </w:t>
      </w:r>
      <w:bookmarkStart w:id="268" w:name="_Toc362476616"/>
      <w:r w:rsidR="009061B8" w:rsidRPr="001D4F80">
        <w:rPr>
          <w:lang w:val="nb-NO"/>
        </w:rPr>
        <w:t>Canapé</w:t>
      </w:r>
      <w:bookmarkEnd w:id="267"/>
      <w:bookmarkEnd w:id="268"/>
    </w:p>
    <w:p w:rsidR="009061B8" w:rsidRPr="001D4F80" w:rsidRDefault="009061B8" w:rsidP="009061B8">
      <w:pPr>
        <w:pStyle w:val="NormalList"/>
        <w:tabs>
          <w:tab w:val="clear" w:pos="1260"/>
          <w:tab w:val="clear" w:pos="1440"/>
          <w:tab w:val="left" w:pos="1276"/>
        </w:tabs>
        <w:spacing w:before="0" w:after="0"/>
        <w:ind w:left="0" w:firstLine="0"/>
      </w:pPr>
    </w:p>
    <w:p w:rsidR="009061B8" w:rsidRDefault="009061B8" w:rsidP="009061B8">
      <w:pPr>
        <w:pStyle w:val="NormalList"/>
        <w:tabs>
          <w:tab w:val="clear" w:pos="1260"/>
          <w:tab w:val="clear" w:pos="1440"/>
          <w:tab w:val="left" w:pos="1276"/>
        </w:tabs>
        <w:spacing w:before="0" w:after="0"/>
        <w:ind w:left="0" w:firstLine="0"/>
      </w:pPr>
      <w:r w:rsidRPr="001D4F80">
        <w:t xml:space="preserve">Canapé brukes aldri på </w:t>
      </w:r>
      <w:r>
        <w:t>ÅH</w:t>
      </w:r>
      <w:r w:rsidRPr="001D4F80">
        <w:t xml:space="preserve">, da </w:t>
      </w:r>
      <w:r>
        <w:t>åpningsfargen</w:t>
      </w:r>
      <w:r w:rsidRPr="001D4F80">
        <w:t xml:space="preserve"> alltid </w:t>
      </w:r>
      <w:r>
        <w:t>er den</w:t>
      </w:r>
      <w:r w:rsidRPr="001D4F80">
        <w:t xml:space="preserve"> lengste farge</w:t>
      </w:r>
      <w:r>
        <w:t>n</w:t>
      </w:r>
      <w:r w:rsidRPr="001D4F80">
        <w:t xml:space="preserve"> hver gang man </w:t>
      </w:r>
      <w:r>
        <w:t>åpner</w:t>
      </w:r>
      <w:r w:rsidRPr="001D4F80">
        <w:t xml:space="preserve"> med 1</w:t>
      </w:r>
      <w:r w:rsidR="000E3CE1">
        <w:rPr>
          <w:color w:val="FF0000"/>
          <w:sz w:val="26"/>
        </w:rPr>
        <w:sym w:font="Symbol" w:char="F0A9"/>
      </w:r>
      <w:r w:rsidRPr="001D4F80">
        <w:t>/</w:t>
      </w:r>
      <w:r w:rsidR="000E3CE1">
        <w:rPr>
          <w:sz w:val="26"/>
        </w:rPr>
        <w:sym w:font="Symbol" w:char="F0AA"/>
      </w:r>
      <w:r w:rsidRPr="001D4F80">
        <w:t>. Dette er også tilfellet med 1</w:t>
      </w:r>
      <w:r w:rsidR="000E3CE1">
        <w:rPr>
          <w:color w:val="FF0000"/>
          <w:sz w:val="26"/>
        </w:rPr>
        <w:sym w:font="Symbol" w:char="F0A8"/>
      </w:r>
      <w:r w:rsidRPr="001D4F80">
        <w:t xml:space="preserve"> (</w:t>
      </w:r>
      <w:r w:rsidRPr="006F34F4">
        <w:rPr>
          <w:color w:val="000000"/>
        </w:rPr>
        <w:t>skjev</w:t>
      </w:r>
      <w:r w:rsidRPr="001D4F80">
        <w:t>), og for så vidt også med 1</w:t>
      </w:r>
      <w:r w:rsidR="000E3CE1">
        <w:rPr>
          <w:sz w:val="26"/>
        </w:rPr>
        <w:sym w:font="Symbol" w:char="F0A7"/>
      </w:r>
      <w:r w:rsidRPr="001D4F80">
        <w:t xml:space="preserve">, i og med at dersom man har en </w:t>
      </w:r>
      <w:r w:rsidRPr="006F34F4">
        <w:rPr>
          <w:color w:val="000000"/>
        </w:rPr>
        <w:t>skjev</w:t>
      </w:r>
      <w:r w:rsidRPr="001D4F80">
        <w:t xml:space="preserve"> </w:t>
      </w:r>
      <w:r>
        <w:t>ÅH</w:t>
      </w:r>
      <w:r w:rsidRPr="001D4F80">
        <w:t xml:space="preserve">, er </w:t>
      </w:r>
      <w:r w:rsidR="000E3CE1">
        <w:rPr>
          <w:sz w:val="26"/>
        </w:rPr>
        <w:sym w:font="Symbol" w:char="F0A7"/>
      </w:r>
      <w:r w:rsidRPr="001D4F80">
        <w:t xml:space="preserve"> alltid lengste farge</w:t>
      </w:r>
      <w:r>
        <w:t xml:space="preserve"> (bortsett fra at 1</w:t>
      </w:r>
      <w:r w:rsidR="000E3CE1">
        <w:rPr>
          <w:color w:val="FF0000"/>
          <w:sz w:val="26"/>
        </w:rPr>
        <w:sym w:font="Symbol" w:char="F0A8"/>
      </w:r>
      <w:r>
        <w:t xml:space="preserve"> – 1x - 2</w:t>
      </w:r>
      <w:r w:rsidR="000E3CE1">
        <w:rPr>
          <w:sz w:val="26"/>
        </w:rPr>
        <w:sym w:font="Symbol" w:char="F0A7"/>
      </w:r>
      <w:r>
        <w:t xml:space="preserve"> kan vise enten lengst i </w:t>
      </w:r>
      <w:r w:rsidR="000E3CE1">
        <w:rPr>
          <w:sz w:val="26"/>
        </w:rPr>
        <w:sym w:font="Symbol" w:char="F0A7"/>
      </w:r>
      <w:r>
        <w:t xml:space="preserve"> eller lengst i</w:t>
      </w:r>
      <w:r w:rsidR="000E3CE1">
        <w:rPr>
          <w:color w:val="FF0000"/>
          <w:sz w:val="26"/>
        </w:rPr>
        <w:sym w:font="Symbol" w:char="F0A8"/>
      </w:r>
      <w:r w:rsidRPr="001D4F80">
        <w:t xml:space="preserve">). </w:t>
      </w:r>
    </w:p>
    <w:p w:rsidR="009061B8" w:rsidRDefault="009061B8" w:rsidP="009061B8">
      <w:pPr>
        <w:pStyle w:val="NormalList"/>
        <w:tabs>
          <w:tab w:val="clear" w:pos="1260"/>
          <w:tab w:val="clear" w:pos="1440"/>
          <w:tab w:val="left" w:pos="1276"/>
        </w:tabs>
        <w:spacing w:before="0" w:after="0"/>
        <w:ind w:left="0" w:firstLine="0"/>
      </w:pPr>
    </w:p>
    <w:p w:rsidR="009061B8" w:rsidRPr="001D4F80" w:rsidRDefault="009061B8" w:rsidP="009061B8">
      <w:pPr>
        <w:pStyle w:val="NormalList"/>
        <w:tabs>
          <w:tab w:val="clear" w:pos="1260"/>
          <w:tab w:val="clear" w:pos="1440"/>
          <w:tab w:val="left" w:pos="1276"/>
        </w:tabs>
        <w:spacing w:before="0" w:after="0"/>
        <w:ind w:left="0" w:firstLine="0"/>
      </w:pPr>
      <w:r w:rsidRPr="001D4F80">
        <w:t xml:space="preserve">På </w:t>
      </w:r>
      <w:r>
        <w:t>SH</w:t>
      </w:r>
      <w:r w:rsidRPr="001D4F80">
        <w:t xml:space="preserve"> vil </w:t>
      </w:r>
      <w:r>
        <w:t xml:space="preserve">man imidlertid </w:t>
      </w:r>
      <w:r w:rsidR="002B3E34">
        <w:t xml:space="preserve">benytte Canapé, spesielt etter </w:t>
      </w:r>
      <w:r w:rsidR="002B3E34" w:rsidRPr="001D4F80">
        <w:t>1</w:t>
      </w:r>
      <w:r w:rsidR="000E3CE1">
        <w:rPr>
          <w:color w:val="FF0000"/>
          <w:sz w:val="26"/>
        </w:rPr>
        <w:sym w:font="Symbol" w:char="F0A9"/>
      </w:r>
      <w:r w:rsidR="002B3E34" w:rsidRPr="001D4F80">
        <w:t xml:space="preserve"> – 1</w:t>
      </w:r>
      <w:r w:rsidR="000E3CE1">
        <w:rPr>
          <w:sz w:val="26"/>
        </w:rPr>
        <w:sym w:font="Symbol" w:char="F0AA"/>
      </w:r>
      <w:r w:rsidR="002B3E34">
        <w:t>.</w:t>
      </w:r>
      <w:r>
        <w:t xml:space="preserve"> E</w:t>
      </w:r>
      <w:r w:rsidRPr="001D4F80">
        <w:t>ksempel</w:t>
      </w:r>
      <w:r>
        <w:t>:</w:t>
      </w:r>
      <w:r w:rsidRPr="001D4F80">
        <w:t xml:space="preserve"> 1</w:t>
      </w:r>
      <w:r w:rsidR="000E3CE1">
        <w:rPr>
          <w:color w:val="FF0000"/>
          <w:sz w:val="26"/>
        </w:rPr>
        <w:sym w:font="Symbol" w:char="F0A9"/>
      </w:r>
      <w:r w:rsidRPr="001D4F80">
        <w:t xml:space="preserve"> – 1</w:t>
      </w:r>
      <w:r w:rsidR="000E3CE1">
        <w:rPr>
          <w:sz w:val="26"/>
        </w:rPr>
        <w:sym w:font="Symbol" w:char="F0AA"/>
      </w:r>
      <w:r w:rsidRPr="001D4F80">
        <w:t xml:space="preserve"> – 1NT(/2</w:t>
      </w:r>
      <w:r w:rsidR="000E3CE1">
        <w:rPr>
          <w:color w:val="FF0000"/>
          <w:sz w:val="26"/>
        </w:rPr>
        <w:sym w:font="Symbol" w:char="F0A9"/>
      </w:r>
      <w:r w:rsidRPr="001D4F80">
        <w:t>) – 3</w:t>
      </w:r>
      <w:r w:rsidR="000E3CE1">
        <w:rPr>
          <w:sz w:val="26"/>
        </w:rPr>
        <w:sym w:font="Symbol" w:char="F0A7"/>
      </w:r>
      <w:r w:rsidRPr="001D4F80">
        <w:t>/</w:t>
      </w:r>
      <w:r w:rsidR="000E3CE1">
        <w:rPr>
          <w:color w:val="FF0000"/>
          <w:sz w:val="26"/>
        </w:rPr>
        <w:sym w:font="Symbol" w:char="F0A8"/>
      </w:r>
      <w:r w:rsidRPr="001D4F80">
        <w:t xml:space="preserve"> </w:t>
      </w:r>
      <w:r>
        <w:t xml:space="preserve">vil </w:t>
      </w:r>
      <w:r w:rsidRPr="001D4F80">
        <w:t xml:space="preserve">vise 4-korts </w:t>
      </w:r>
      <w:r w:rsidR="000E3CE1">
        <w:rPr>
          <w:sz w:val="26"/>
        </w:rPr>
        <w:sym w:font="Symbol" w:char="F0AA"/>
      </w:r>
      <w:r w:rsidRPr="001D4F80">
        <w:t xml:space="preserve"> og lenger </w:t>
      </w:r>
      <w:r w:rsidR="000E3CE1">
        <w:rPr>
          <w:sz w:val="26"/>
        </w:rPr>
        <w:sym w:font="Symbol" w:char="F0A7"/>
      </w:r>
      <w:r w:rsidRPr="001D4F80">
        <w:t>/</w:t>
      </w:r>
      <w:r w:rsidR="000E3CE1">
        <w:rPr>
          <w:color w:val="FF0000"/>
          <w:sz w:val="26"/>
        </w:rPr>
        <w:sym w:font="Symbol" w:char="F0A8"/>
      </w:r>
      <w:r w:rsidRPr="001D4F80">
        <w:t xml:space="preserve"> (Canapé) og ikke være krav (dette siden det finnes så mange sekvenser som konstituerer RF-INV, deriblant XYZ</w:t>
      </w:r>
      <w:r>
        <w:t>/XYNT</w:t>
      </w:r>
      <w:r w:rsidRPr="001D4F80">
        <w:t xml:space="preserve">). </w:t>
      </w:r>
    </w:p>
    <w:p w:rsidR="009061B8" w:rsidRPr="001D4F80" w:rsidRDefault="009061B8" w:rsidP="009061B8">
      <w:pPr>
        <w:pStyle w:val="NormalList"/>
        <w:tabs>
          <w:tab w:val="clear" w:pos="1260"/>
          <w:tab w:val="clear" w:pos="1440"/>
          <w:tab w:val="left" w:pos="1276"/>
        </w:tabs>
        <w:spacing w:before="0" w:after="0"/>
        <w:ind w:left="0" w:firstLine="0"/>
      </w:pPr>
    </w:p>
    <w:p w:rsidR="009061B8" w:rsidRDefault="009061B8" w:rsidP="009061B8">
      <w:pPr>
        <w:pStyle w:val="NormalList"/>
        <w:tabs>
          <w:tab w:val="clear" w:pos="1260"/>
          <w:tab w:val="clear" w:pos="1440"/>
          <w:tab w:val="left" w:pos="1276"/>
        </w:tabs>
        <w:spacing w:before="0" w:after="0"/>
        <w:ind w:left="0" w:firstLine="0"/>
      </w:pPr>
      <w:r w:rsidRPr="001D4F80">
        <w:t>Dessuten vil 1</w:t>
      </w:r>
      <w:r w:rsidR="000E3CE1">
        <w:rPr>
          <w:color w:val="FF0000"/>
          <w:sz w:val="26"/>
        </w:rPr>
        <w:sym w:font="Symbol" w:char="F0A9"/>
      </w:r>
      <w:r w:rsidRPr="001D4F80">
        <w:t>/</w:t>
      </w:r>
      <w:r w:rsidR="000E3CE1">
        <w:rPr>
          <w:sz w:val="26"/>
        </w:rPr>
        <w:sym w:font="Symbol" w:char="F0AA"/>
      </w:r>
      <w:r w:rsidRPr="001D4F80">
        <w:t xml:space="preserve"> – 1NT – 2</w:t>
      </w:r>
      <w:r w:rsidR="000E3CE1">
        <w:rPr>
          <w:color w:val="FF0000"/>
          <w:sz w:val="26"/>
        </w:rPr>
        <w:sym w:font="Symbol" w:char="F0A8"/>
      </w:r>
      <w:r w:rsidRPr="001D4F80">
        <w:t xml:space="preserve"> - 3</w:t>
      </w:r>
      <w:r w:rsidR="000E3CE1">
        <w:rPr>
          <w:sz w:val="26"/>
        </w:rPr>
        <w:sym w:font="Symbol" w:char="F0A7"/>
      </w:r>
      <w:r w:rsidRPr="001D4F80">
        <w:t xml:space="preserve"> vise lang kløver </w:t>
      </w:r>
      <w:proofErr w:type="gramStart"/>
      <w:r w:rsidRPr="001D4F80">
        <w:t>og</w:t>
      </w:r>
      <w:proofErr w:type="gramEnd"/>
      <w:r w:rsidRPr="001D4F80">
        <w:t xml:space="preserve"> være NF. Likeledes vil </w:t>
      </w:r>
      <w:r>
        <w:t>e</w:t>
      </w:r>
      <w:r w:rsidRPr="001D4F80">
        <w:t>n del sekvenser etter innledningen 2</w:t>
      </w:r>
      <w:r w:rsidR="000E3CE1">
        <w:rPr>
          <w:sz w:val="26"/>
        </w:rPr>
        <w:sym w:font="Symbol" w:char="F0A7"/>
      </w:r>
      <w:r w:rsidRPr="001D4F80">
        <w:t xml:space="preserve"> etter 1</w:t>
      </w:r>
      <w:r w:rsidR="000E3CE1">
        <w:rPr>
          <w:color w:val="FF0000"/>
          <w:sz w:val="26"/>
        </w:rPr>
        <w:sym w:font="Symbol" w:char="F0A9"/>
      </w:r>
      <w:r w:rsidRPr="001D4F80">
        <w:t>/</w:t>
      </w:r>
      <w:r w:rsidR="000E3CE1">
        <w:rPr>
          <w:sz w:val="26"/>
        </w:rPr>
        <w:sym w:font="Symbol" w:char="F0AA"/>
      </w:r>
      <w:r w:rsidRPr="001D4F80">
        <w:t xml:space="preserve"> vise lang(e) m, eventuelt lang m + sidefarge i motsatt M (etter 2</w:t>
      </w:r>
      <w:r w:rsidR="000E3CE1">
        <w:rPr>
          <w:color w:val="FF0000"/>
          <w:sz w:val="26"/>
        </w:rPr>
        <w:sym w:font="Symbol" w:char="F0A8"/>
      </w:r>
      <w:r w:rsidRPr="001D4F80">
        <w:t xml:space="preserve"> over 1</w:t>
      </w:r>
      <w:r w:rsidR="000E3CE1">
        <w:rPr>
          <w:sz w:val="26"/>
        </w:rPr>
        <w:sym w:font="Symbol" w:char="F0AA"/>
      </w:r>
      <w:r w:rsidRPr="001D4F80">
        <w:t xml:space="preserve">). </w:t>
      </w:r>
    </w:p>
    <w:p w:rsidR="00B82ABC" w:rsidRPr="001D4F80" w:rsidRDefault="00B82ABC" w:rsidP="009061B8">
      <w:pPr>
        <w:pStyle w:val="NormalList"/>
        <w:tabs>
          <w:tab w:val="clear" w:pos="1260"/>
          <w:tab w:val="clear" w:pos="1440"/>
          <w:tab w:val="left" w:pos="1276"/>
        </w:tabs>
        <w:spacing w:before="0" w:after="0"/>
        <w:ind w:left="0" w:firstLine="0"/>
      </w:pPr>
    </w:p>
    <w:p w:rsidR="009061B8" w:rsidRPr="00B82ABC" w:rsidRDefault="00FC2510" w:rsidP="00B82ABC">
      <w:pPr>
        <w:pStyle w:val="Overskrift3"/>
      </w:pPr>
      <w:bookmarkStart w:id="269" w:name="_Toc361740645"/>
      <w:r w:rsidRPr="00C0379C">
        <w:rPr>
          <w:lang w:val="nb-NO"/>
        </w:rPr>
        <w:t xml:space="preserve">  </w:t>
      </w:r>
      <w:bookmarkStart w:id="270" w:name="_Toc362476617"/>
      <w:r w:rsidR="009061B8" w:rsidRPr="00B82ABC">
        <w:t>Minisplinter</w:t>
      </w:r>
      <w:bookmarkEnd w:id="269"/>
      <w:bookmarkEnd w:id="270"/>
    </w:p>
    <w:p w:rsidR="00B82ABC" w:rsidRDefault="00B82ABC" w:rsidP="009061B8">
      <w:pPr>
        <w:tabs>
          <w:tab w:val="left" w:pos="567"/>
          <w:tab w:val="left" w:pos="1276"/>
          <w:tab w:val="left" w:pos="1984"/>
          <w:tab w:val="left" w:pos="2835"/>
        </w:tabs>
        <w:autoSpaceDE w:val="0"/>
        <w:autoSpaceDN w:val="0"/>
        <w:adjustRightInd w:val="0"/>
        <w:spacing w:before="0" w:after="0"/>
        <w:jc w:val="both"/>
        <w:rPr>
          <w:rFonts w:cs="Arial"/>
        </w:rPr>
      </w:pPr>
    </w:p>
    <w:p w:rsidR="00B82ABC" w:rsidRDefault="009061B8" w:rsidP="00B82ABC">
      <w:pPr>
        <w:pStyle w:val="NormalList"/>
        <w:tabs>
          <w:tab w:val="clear" w:pos="720"/>
          <w:tab w:val="clear" w:pos="1260"/>
          <w:tab w:val="clear" w:pos="1440"/>
          <w:tab w:val="left" w:pos="567"/>
          <w:tab w:val="left" w:pos="1276"/>
        </w:tabs>
        <w:spacing w:before="0" w:after="0"/>
        <w:ind w:left="0" w:firstLine="0"/>
      </w:pPr>
      <w:r w:rsidRPr="001D4F80">
        <w:rPr>
          <w:rFonts w:cs="Arial"/>
        </w:rPr>
        <w:t xml:space="preserve">”Minisplinter” blir i dette systemet etter majoråpninger </w:t>
      </w:r>
      <w:r w:rsidR="00B82ABC">
        <w:rPr>
          <w:rFonts w:cs="Arial"/>
        </w:rPr>
        <w:t xml:space="preserve">stort sett </w:t>
      </w:r>
      <w:r w:rsidRPr="001D4F80">
        <w:rPr>
          <w:rFonts w:cs="Arial"/>
        </w:rPr>
        <w:t xml:space="preserve">ivaretatt av </w:t>
      </w:r>
      <w:r w:rsidRPr="001D4F80">
        <w:rPr>
          <w:rFonts w:cs="Arial"/>
          <w:b/>
        </w:rPr>
        <w:t xml:space="preserve">”BUK-strukturhopp+1” </w:t>
      </w:r>
      <w:r w:rsidRPr="001D4F80">
        <w:rPr>
          <w:rFonts w:cs="Arial"/>
        </w:rPr>
        <w:t xml:space="preserve">når motparten ikke blander seg inn. Hvis motparten blander seg inn så høyt at det blir ”system off”, så trer vanlig Minisplinter og Splinter i funksjon. </w:t>
      </w:r>
      <w:r>
        <w:rPr>
          <w:rFonts w:cs="Arial"/>
        </w:rPr>
        <w:t xml:space="preserve">Legg merke til at også </w:t>
      </w:r>
      <w:r w:rsidRPr="001D4F80">
        <w:rPr>
          <w:rFonts w:cs="Arial"/>
          <w:b/>
        </w:rPr>
        <w:t>”BUK-strukturhopp+</w:t>
      </w:r>
      <w:r>
        <w:rPr>
          <w:rFonts w:cs="Arial"/>
          <w:b/>
        </w:rPr>
        <w:t>2</w:t>
      </w:r>
      <w:r w:rsidRPr="001D4F80">
        <w:rPr>
          <w:rFonts w:cs="Arial"/>
          <w:b/>
        </w:rPr>
        <w:t xml:space="preserve">” </w:t>
      </w:r>
      <w:r>
        <w:rPr>
          <w:rFonts w:cs="Arial"/>
        </w:rPr>
        <w:t>kan inneholde singelton, og er da en noe sterkere «Minisplinter».</w:t>
      </w:r>
      <w:r w:rsidR="00B82ABC">
        <w:rPr>
          <w:rFonts w:cs="Arial"/>
        </w:rPr>
        <w:t xml:space="preserve"> Kun i ett tilfelle vil man ha noe som ligner Minisplinter, nemlig </w:t>
      </w:r>
      <w:r w:rsidR="00B82ABC">
        <w:t xml:space="preserve">hopp i Romex kort etter </w:t>
      </w:r>
      <w:r w:rsidR="00B82ABC" w:rsidRPr="001D4F80">
        <w:t>1</w:t>
      </w:r>
      <w:r w:rsidR="000E3CE1">
        <w:rPr>
          <w:color w:val="FF0000"/>
          <w:sz w:val="26"/>
        </w:rPr>
        <w:sym w:font="Symbol" w:char="F0A9"/>
      </w:r>
      <w:r w:rsidR="00B82ABC" w:rsidRPr="001D4F80">
        <w:t xml:space="preserve"> – 1</w:t>
      </w:r>
      <w:r w:rsidR="000E3CE1">
        <w:rPr>
          <w:sz w:val="26"/>
        </w:rPr>
        <w:sym w:font="Symbol" w:char="F0AA"/>
      </w:r>
      <w:r w:rsidR="00B82ABC">
        <w:t xml:space="preserve">: </w:t>
      </w:r>
      <w:r w:rsidR="00B82ABC" w:rsidRPr="001D4F80">
        <w:t>1</w:t>
      </w:r>
      <w:r w:rsidR="000E3CE1">
        <w:rPr>
          <w:color w:val="FF0000"/>
          <w:sz w:val="26"/>
        </w:rPr>
        <w:sym w:font="Symbol" w:char="F0A9"/>
      </w:r>
      <w:r w:rsidR="00B82ABC" w:rsidRPr="001D4F80">
        <w:t xml:space="preserve"> – 1</w:t>
      </w:r>
      <w:r w:rsidR="000E3CE1">
        <w:rPr>
          <w:sz w:val="26"/>
        </w:rPr>
        <w:sym w:font="Symbol" w:char="F0AA"/>
      </w:r>
      <w:r w:rsidR="00B82ABC" w:rsidRPr="001D4F80">
        <w:t xml:space="preserve"> –</w:t>
      </w:r>
      <w:r w:rsidR="00B82ABC">
        <w:t xml:space="preserve"> </w:t>
      </w:r>
      <w:r w:rsidR="00B82ABC" w:rsidRPr="001D4F80">
        <w:t>3</w:t>
      </w:r>
      <w:r w:rsidR="000E3CE1">
        <w:rPr>
          <w:sz w:val="26"/>
        </w:rPr>
        <w:sym w:font="Symbol" w:char="F0A7"/>
      </w:r>
      <w:r w:rsidR="00B82ABC" w:rsidRPr="001D4F80">
        <w:t>/</w:t>
      </w:r>
      <w:r w:rsidR="000E3CE1">
        <w:rPr>
          <w:color w:val="FF0000"/>
          <w:sz w:val="26"/>
        </w:rPr>
        <w:sym w:font="Symbol" w:char="F0A8"/>
      </w:r>
      <w:r w:rsidR="00B82ABC" w:rsidRPr="001D4F80">
        <w:t xml:space="preserve"> </w:t>
      </w:r>
      <w:r w:rsidR="00B82ABC">
        <w:t xml:space="preserve">vil </w:t>
      </w:r>
      <w:r w:rsidR="00B82ABC" w:rsidRPr="001D4F80">
        <w:t>vise</w:t>
      </w:r>
      <w:r w:rsidR="00B82ABC">
        <w:t xml:space="preserve"> 4</w:t>
      </w:r>
      <w:r w:rsidR="000E3CE1">
        <w:rPr>
          <w:sz w:val="26"/>
        </w:rPr>
        <w:sym w:font="Symbol" w:char="F0AA"/>
      </w:r>
      <w:r w:rsidR="00B82ABC">
        <w:t xml:space="preserve"> og kortfarge i </w:t>
      </w:r>
      <w:r w:rsidR="000E3CE1">
        <w:rPr>
          <w:sz w:val="26"/>
        </w:rPr>
        <w:sym w:font="Symbol" w:char="F0A7"/>
      </w:r>
      <w:r w:rsidR="00B82ABC" w:rsidRPr="001D4F80">
        <w:t>/</w:t>
      </w:r>
      <w:r w:rsidR="000E3CE1">
        <w:rPr>
          <w:color w:val="FF0000"/>
          <w:sz w:val="26"/>
        </w:rPr>
        <w:sym w:font="Symbol" w:char="F0A8"/>
      </w:r>
      <w:r w:rsidR="00B82ABC">
        <w:t>.</w:t>
      </w:r>
      <w:r w:rsidR="00B82ABC" w:rsidRPr="001D4F80">
        <w:t xml:space="preserve"> </w:t>
      </w:r>
    </w:p>
    <w:p w:rsidR="009061B8" w:rsidRPr="001D4F80" w:rsidRDefault="009061B8" w:rsidP="009061B8">
      <w:pPr>
        <w:tabs>
          <w:tab w:val="left" w:pos="567"/>
          <w:tab w:val="left" w:pos="1276"/>
          <w:tab w:val="left" w:pos="1984"/>
          <w:tab w:val="left" w:pos="2835"/>
        </w:tabs>
        <w:autoSpaceDE w:val="0"/>
        <w:autoSpaceDN w:val="0"/>
        <w:adjustRightInd w:val="0"/>
        <w:spacing w:before="0" w:after="0"/>
        <w:jc w:val="both"/>
        <w:rPr>
          <w:rFonts w:cs="Arial"/>
        </w:rPr>
      </w:pPr>
    </w:p>
    <w:p w:rsidR="009061B8" w:rsidRPr="001D4F80" w:rsidRDefault="009061B8" w:rsidP="009061B8">
      <w:pPr>
        <w:tabs>
          <w:tab w:val="left" w:pos="567"/>
          <w:tab w:val="left" w:pos="1276"/>
          <w:tab w:val="left" w:pos="1984"/>
          <w:tab w:val="left" w:pos="2835"/>
        </w:tabs>
        <w:autoSpaceDE w:val="0"/>
        <w:autoSpaceDN w:val="0"/>
        <w:adjustRightInd w:val="0"/>
        <w:spacing w:before="0" w:after="0"/>
        <w:jc w:val="both"/>
        <w:rPr>
          <w:rFonts w:cs="Arial"/>
        </w:rPr>
      </w:pPr>
    </w:p>
    <w:p w:rsidR="009061B8" w:rsidRPr="00B82ABC" w:rsidRDefault="00FC2510" w:rsidP="00B82ABC">
      <w:pPr>
        <w:pStyle w:val="Overskrift3"/>
      </w:pPr>
      <w:bookmarkStart w:id="271" w:name="_Toc361740646"/>
      <w:r w:rsidRPr="00C0379C">
        <w:rPr>
          <w:lang w:val="nb-NO"/>
        </w:rPr>
        <w:t xml:space="preserve">  </w:t>
      </w:r>
      <w:bookmarkStart w:id="272" w:name="_Toc362476618"/>
      <w:r w:rsidR="009061B8" w:rsidRPr="00B82ABC">
        <w:t>Splinter</w:t>
      </w:r>
      <w:bookmarkEnd w:id="271"/>
      <w:bookmarkEnd w:id="272"/>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r w:rsidRPr="001D4F80">
        <w:rPr>
          <w:rFonts w:cs="Arial"/>
        </w:rPr>
        <w:t>Etter minoråpning viser dobbelthopp i ny farge ”</w:t>
      </w:r>
      <w:r>
        <w:rPr>
          <w:rFonts w:cs="Arial"/>
        </w:rPr>
        <w:t>S</w:t>
      </w:r>
      <w:r w:rsidRPr="001D4F80">
        <w:rPr>
          <w:rFonts w:cs="Arial"/>
        </w:rPr>
        <w:t xml:space="preserve">plinter”, dvs. singelton eller renons i hoppfargen. 1. kontroll er ikke vist i fargen før en av spillerne har CUE-biddet </w:t>
      </w:r>
      <w:r>
        <w:rPr>
          <w:rFonts w:cs="Arial"/>
        </w:rPr>
        <w:t>fargen ved første lovlige anledning.</w:t>
      </w: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r w:rsidRPr="001D4F80">
        <w:rPr>
          <w:rFonts w:cs="Arial"/>
        </w:rPr>
        <w:t xml:space="preserve">Direkte dobbelt hopp i ny farge etter majoråpning vil </w:t>
      </w:r>
      <w:r>
        <w:rPr>
          <w:rFonts w:cs="Arial"/>
          <w:bCs/>
        </w:rPr>
        <w:t xml:space="preserve">normalt </w:t>
      </w:r>
      <w:r w:rsidRPr="001D4F80">
        <w:rPr>
          <w:rFonts w:cs="Arial"/>
          <w:bCs/>
        </w:rPr>
        <w:t>bety renons i hoppfargen</w:t>
      </w:r>
      <w:r>
        <w:rPr>
          <w:rFonts w:cs="Arial"/>
          <w:bCs/>
        </w:rPr>
        <w:t xml:space="preserve"> + minst 4-kort i åpningsfargen</w:t>
      </w:r>
      <w:r w:rsidRPr="001D4F80">
        <w:rPr>
          <w:rFonts w:cs="Arial"/>
          <w:bCs/>
        </w:rPr>
        <w:t xml:space="preserve">, GF og </w:t>
      </w:r>
      <w:r>
        <w:rPr>
          <w:rFonts w:cs="Arial"/>
          <w:bCs/>
        </w:rPr>
        <w:t>SLEMINV</w:t>
      </w:r>
      <w:r w:rsidRPr="001D4F80">
        <w:rPr>
          <w:rFonts w:cs="Arial"/>
          <w:bCs/>
        </w:rPr>
        <w:t xml:space="preserve">. </w:t>
      </w:r>
      <w:r w:rsidRPr="001D4F80">
        <w:rPr>
          <w:rFonts w:cs="Arial"/>
        </w:rPr>
        <w:t xml:space="preserve"> Meldingen ber om CUE nedenfra for å undersøke slemmulighetene nærmere. Tr</w:t>
      </w:r>
      <w:r w:rsidR="00B82ABC">
        <w:rPr>
          <w:rFonts w:cs="Arial"/>
        </w:rPr>
        <w:t xml:space="preserve">umffargen er avtalt </w:t>
      </w:r>
      <w:r w:rsidRPr="001D4F80">
        <w:rPr>
          <w:rFonts w:cs="Arial"/>
        </w:rPr>
        <w:t xml:space="preserve">(=åpningsfargen). </w:t>
      </w: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r>
        <w:rPr>
          <w:rFonts w:cs="Arial"/>
        </w:rPr>
        <w:t>Sing</w:t>
      </w:r>
      <w:r w:rsidRPr="001D4F80">
        <w:rPr>
          <w:rFonts w:cs="Arial"/>
        </w:rPr>
        <w:t xml:space="preserve">eltonvisning blir </w:t>
      </w:r>
      <w:r>
        <w:rPr>
          <w:rFonts w:cs="Arial"/>
        </w:rPr>
        <w:t xml:space="preserve">stort sett </w:t>
      </w:r>
      <w:r w:rsidRPr="001D4F80">
        <w:rPr>
          <w:rFonts w:cs="Arial"/>
        </w:rPr>
        <w:t xml:space="preserve">ivaretatt gjennom </w:t>
      </w:r>
      <w:r>
        <w:rPr>
          <w:rFonts w:cs="Arial"/>
        </w:rPr>
        <w:t>«</w:t>
      </w:r>
      <w:r w:rsidRPr="001D4F80">
        <w:rPr>
          <w:rFonts w:cs="Arial"/>
        </w:rPr>
        <w:t>Hopp +1</w:t>
      </w:r>
      <w:r>
        <w:rPr>
          <w:rFonts w:cs="Arial"/>
        </w:rPr>
        <w:t>» og «Hopp +2»</w:t>
      </w:r>
      <w:r w:rsidR="00B82ABC">
        <w:rPr>
          <w:rFonts w:cs="Arial"/>
        </w:rPr>
        <w:t xml:space="preserve"> </w:t>
      </w:r>
      <w:r w:rsidR="00B82ABC">
        <w:t xml:space="preserve">etter </w:t>
      </w:r>
      <w:r w:rsidR="00B82ABC" w:rsidRPr="001D4F80">
        <w:t>1</w:t>
      </w:r>
      <w:r w:rsidR="000E3CE1">
        <w:rPr>
          <w:color w:val="FF0000"/>
          <w:sz w:val="26"/>
        </w:rPr>
        <w:sym w:font="Symbol" w:char="F0A9"/>
      </w:r>
      <w:r w:rsidR="00B82ABC">
        <w:t>/</w:t>
      </w:r>
      <w:r w:rsidR="00B82ABC" w:rsidRPr="001D4F80">
        <w:t>1</w:t>
      </w:r>
      <w:r w:rsidR="000E3CE1">
        <w:rPr>
          <w:sz w:val="26"/>
        </w:rPr>
        <w:sym w:font="Symbol" w:char="F0AA"/>
      </w:r>
      <w:r w:rsidRPr="001D4F80">
        <w:rPr>
          <w:rFonts w:cs="Arial"/>
        </w:rPr>
        <w:t xml:space="preserve">. Også dette hoppet ber om CUE nedenfra etter at man </w:t>
      </w:r>
      <w:r>
        <w:rPr>
          <w:rFonts w:cs="Arial"/>
        </w:rPr>
        <w:t xml:space="preserve">eventuelt </w:t>
      </w:r>
      <w:r w:rsidRPr="001D4F80">
        <w:rPr>
          <w:rFonts w:cs="Arial"/>
        </w:rPr>
        <w:t xml:space="preserve">har undersøkt hvor singeltonfargen er. </w:t>
      </w: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9D4BEA" w:rsidRDefault="009061B8" w:rsidP="009061B8">
      <w:pPr>
        <w:tabs>
          <w:tab w:val="left" w:pos="567"/>
          <w:tab w:val="left" w:pos="1276"/>
          <w:tab w:val="left" w:pos="1984"/>
          <w:tab w:val="left" w:pos="2835"/>
        </w:tabs>
        <w:autoSpaceDE w:val="0"/>
        <w:autoSpaceDN w:val="0"/>
        <w:adjustRightInd w:val="0"/>
        <w:spacing w:before="0" w:after="0"/>
        <w:rPr>
          <w:rFonts w:cs="Arial"/>
          <w:color w:val="FF9900"/>
        </w:rPr>
      </w:pPr>
      <w:r w:rsidRPr="001D4F80">
        <w:rPr>
          <w:rFonts w:cs="Arial"/>
          <w:b/>
          <w:color w:val="FF0000"/>
        </w:rPr>
        <w:t xml:space="preserve">Hovedregelen er at dersom melding av farge uten hopp er ekte og krav, blir hopp i </w:t>
      </w:r>
      <w:r>
        <w:rPr>
          <w:rFonts w:cs="Arial"/>
          <w:b/>
          <w:color w:val="FF0000"/>
        </w:rPr>
        <w:t>denne</w:t>
      </w:r>
      <w:r w:rsidRPr="001D4F80">
        <w:rPr>
          <w:rFonts w:cs="Arial"/>
          <w:b/>
          <w:color w:val="FF0000"/>
        </w:rPr>
        <w:t xml:space="preserve"> farge</w:t>
      </w:r>
      <w:r>
        <w:rPr>
          <w:rFonts w:cs="Arial"/>
          <w:b/>
          <w:color w:val="FF0000"/>
        </w:rPr>
        <w:t>n</w:t>
      </w:r>
      <w:r w:rsidRPr="001D4F80">
        <w:rPr>
          <w:rFonts w:cs="Arial"/>
          <w:b/>
          <w:color w:val="FF0000"/>
        </w:rPr>
        <w:t xml:space="preserve"> </w:t>
      </w:r>
      <w:r>
        <w:rPr>
          <w:rFonts w:cs="Arial"/>
          <w:b/>
          <w:color w:val="FF0000"/>
        </w:rPr>
        <w:t>(Mini-)s</w:t>
      </w:r>
      <w:r w:rsidRPr="001D4F80">
        <w:rPr>
          <w:rFonts w:cs="Arial"/>
          <w:b/>
          <w:color w:val="FF0000"/>
        </w:rPr>
        <w:t xml:space="preserve">plinter med sist nevnte farge som avtalt trumf. </w:t>
      </w:r>
      <w:r w:rsidRPr="00E54C5C">
        <w:rPr>
          <w:rFonts w:cs="Arial"/>
        </w:rPr>
        <w:t xml:space="preserve">Denne regelen gjelder også dersom motparten skulle blande seg inn. </w:t>
      </w:r>
      <w:r w:rsidRPr="001D4F80">
        <w:rPr>
          <w:rFonts w:cs="Arial"/>
          <w:bCs/>
        </w:rPr>
        <w:t>Den siste fargen som er meldt før hoppet vil da være avtalt trumffarge</w:t>
      </w:r>
      <w:r w:rsidRPr="001D4F80">
        <w:rPr>
          <w:rFonts w:cs="Arial"/>
          <w:color w:val="000000"/>
        </w:rPr>
        <w:t>. Dette kan f. eks. være 2</w:t>
      </w:r>
      <w:r w:rsidR="000E3CE1" w:rsidRPr="00C62FC6">
        <w:rPr>
          <w:rFonts w:cs="Arial"/>
          <w:sz w:val="26"/>
        </w:rPr>
        <w:sym w:font="Symbol" w:char="F0A7"/>
      </w:r>
      <w:r w:rsidRPr="001D4F80">
        <w:rPr>
          <w:rFonts w:cs="Arial"/>
          <w:color w:val="000000"/>
        </w:rPr>
        <w:t xml:space="preserve"> – 2</w:t>
      </w:r>
      <w:r w:rsidR="000E3CE1" w:rsidRPr="00C62FC6">
        <w:rPr>
          <w:rFonts w:cs="Arial"/>
          <w:sz w:val="26"/>
        </w:rPr>
        <w:sym w:font="Symbol" w:char="F0AA"/>
      </w:r>
      <w:r w:rsidRPr="001D4F80">
        <w:rPr>
          <w:rFonts w:cs="Arial"/>
          <w:color w:val="000000"/>
        </w:rPr>
        <w:t xml:space="preserve"> - 4</w:t>
      </w:r>
      <w:r w:rsidR="000E3CE1" w:rsidRPr="00C62FC6">
        <w:rPr>
          <w:rFonts w:cs="Arial"/>
          <w:sz w:val="26"/>
        </w:rPr>
        <w:sym w:font="Symbol" w:char="F0A7"/>
      </w:r>
      <w:r w:rsidRPr="001D4F80">
        <w:rPr>
          <w:rFonts w:cs="Comic Sans MS"/>
        </w:rPr>
        <w:t xml:space="preserve"> </w:t>
      </w:r>
      <w:r w:rsidRPr="001D4F80">
        <w:rPr>
          <w:rFonts w:cs="Arial"/>
        </w:rPr>
        <w:t>(siden 3</w:t>
      </w:r>
      <w:r w:rsidR="000E3CE1">
        <w:rPr>
          <w:rFonts w:cs="Arial"/>
          <w:sz w:val="26"/>
        </w:rPr>
        <w:sym w:font="Symbol" w:char="F0A7"/>
      </w:r>
      <w:r w:rsidRPr="001D4F80">
        <w:rPr>
          <w:rFonts w:cs="Arial"/>
        </w:rPr>
        <w:t xml:space="preserve"> er naturlig og krav) eller 1NT - 2</w:t>
      </w:r>
      <w:r w:rsidR="000E3CE1">
        <w:rPr>
          <w:rFonts w:cs="Arial"/>
          <w:color w:val="FF0000"/>
          <w:sz w:val="26"/>
        </w:rPr>
        <w:sym w:font="Symbol" w:char="F0A8"/>
      </w:r>
      <w:r w:rsidR="000E3CE1" w:rsidRPr="001D4F80">
        <w:rPr>
          <w:rFonts w:cs="Arial"/>
          <w:color w:val="000000"/>
        </w:rPr>
        <w:t xml:space="preserve"> </w:t>
      </w:r>
      <w:r w:rsidRPr="001D4F80">
        <w:rPr>
          <w:rFonts w:cs="Arial"/>
          <w:color w:val="000000"/>
        </w:rPr>
        <w:t>(overføring) – 2</w:t>
      </w:r>
      <w:r w:rsidR="000E3CE1">
        <w:rPr>
          <w:rFonts w:cs="Arial"/>
          <w:color w:val="FF0000"/>
          <w:sz w:val="26"/>
        </w:rPr>
        <w:sym w:font="Symbol" w:char="F0A9"/>
      </w:r>
      <w:r w:rsidRPr="001D4F80">
        <w:rPr>
          <w:rFonts w:cs="Arial"/>
          <w:color w:val="000000"/>
        </w:rPr>
        <w:t xml:space="preserve"> – 3</w:t>
      </w:r>
      <w:r w:rsidR="000E3CE1" w:rsidRPr="00C62FC6">
        <w:rPr>
          <w:rFonts w:cs="Arial"/>
          <w:sz w:val="26"/>
        </w:rPr>
        <w:sym w:font="Symbol" w:char="F0AA"/>
      </w:r>
      <w:r w:rsidRPr="001D4F80">
        <w:rPr>
          <w:rFonts w:cs="Arial"/>
          <w:color w:val="000000"/>
        </w:rPr>
        <w:t>/4</w:t>
      </w:r>
      <w:r w:rsidR="000E3CE1" w:rsidRPr="00C62FC6">
        <w:rPr>
          <w:rFonts w:cs="Arial"/>
          <w:sz w:val="26"/>
        </w:rPr>
        <w:sym w:font="Symbol" w:char="F0A7"/>
      </w:r>
      <w:r w:rsidRPr="001D4F80">
        <w:rPr>
          <w:rFonts w:cs="Arial"/>
          <w:color w:val="000000"/>
        </w:rPr>
        <w:t>/4</w:t>
      </w:r>
      <w:r w:rsidR="000E3CE1">
        <w:rPr>
          <w:rFonts w:cs="Arial"/>
          <w:color w:val="FF0000"/>
          <w:sz w:val="26"/>
        </w:rPr>
        <w:sym w:font="Symbol" w:char="F0A8"/>
      </w:r>
      <w:r w:rsidRPr="001D4F80">
        <w:rPr>
          <w:rFonts w:cs="Arial"/>
          <w:color w:val="000000"/>
        </w:rPr>
        <w:t xml:space="preserve"> (2</w:t>
      </w:r>
      <w:r w:rsidR="000E3CE1" w:rsidRPr="00C62FC6">
        <w:rPr>
          <w:rFonts w:cs="Arial"/>
          <w:sz w:val="26"/>
        </w:rPr>
        <w:sym w:font="Symbol" w:char="F0AA"/>
      </w:r>
      <w:r w:rsidRPr="001D4F80">
        <w:rPr>
          <w:rFonts w:cs="Arial"/>
          <w:color w:val="000000"/>
        </w:rPr>
        <w:t>/3</w:t>
      </w:r>
      <w:r w:rsidR="000E3CE1" w:rsidRPr="00C62FC6">
        <w:rPr>
          <w:rFonts w:cs="Arial"/>
          <w:sz w:val="26"/>
        </w:rPr>
        <w:sym w:font="Symbol" w:char="F0A7"/>
      </w:r>
      <w:r w:rsidRPr="001D4F80">
        <w:rPr>
          <w:rFonts w:cs="Arial"/>
          <w:color w:val="000000"/>
        </w:rPr>
        <w:t>/3</w:t>
      </w:r>
      <w:r w:rsidR="000E3CE1">
        <w:rPr>
          <w:rFonts w:cs="Arial"/>
          <w:color w:val="FF0000"/>
          <w:sz w:val="26"/>
        </w:rPr>
        <w:sym w:font="Symbol" w:char="F0A8"/>
      </w:r>
      <w:r w:rsidRPr="001D4F80">
        <w:rPr>
          <w:rFonts w:cs="Arial"/>
          <w:color w:val="000000"/>
        </w:rPr>
        <w:t xml:space="preserve"> = krav).</w:t>
      </w:r>
    </w:p>
    <w:p w:rsidR="009061B8" w:rsidRPr="001D4F80" w:rsidRDefault="009061B8" w:rsidP="009061B8">
      <w:pPr>
        <w:tabs>
          <w:tab w:val="left" w:pos="567"/>
          <w:tab w:val="left" w:pos="1276"/>
          <w:tab w:val="left" w:pos="1984"/>
          <w:tab w:val="left" w:pos="2835"/>
        </w:tabs>
        <w:autoSpaceDE w:val="0"/>
        <w:autoSpaceDN w:val="0"/>
        <w:adjustRightInd w:val="0"/>
        <w:spacing w:before="0" w:after="0"/>
        <w:jc w:val="both"/>
        <w:rPr>
          <w:rFonts w:cs="Arial"/>
        </w:rPr>
      </w:pPr>
    </w:p>
    <w:p w:rsidR="009061B8" w:rsidRPr="00B82ABC" w:rsidRDefault="00FC2510" w:rsidP="00B82ABC">
      <w:pPr>
        <w:pStyle w:val="Overskrift3"/>
      </w:pPr>
      <w:bookmarkStart w:id="273" w:name="_Toc361740647"/>
      <w:r w:rsidRPr="00C0379C">
        <w:rPr>
          <w:lang w:val="nb-NO"/>
        </w:rPr>
        <w:t xml:space="preserve">  </w:t>
      </w:r>
      <w:bookmarkStart w:id="274" w:name="_Toc362476619"/>
      <w:r w:rsidR="009061B8" w:rsidRPr="00B82ABC">
        <w:t>Renonsvisende hopp</w:t>
      </w:r>
      <w:bookmarkEnd w:id="273"/>
      <w:bookmarkEnd w:id="274"/>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6F34F4" w:rsidRDefault="009061B8" w:rsidP="009061B8">
      <w:pPr>
        <w:tabs>
          <w:tab w:val="left" w:pos="567"/>
          <w:tab w:val="left" w:pos="1276"/>
          <w:tab w:val="left" w:pos="1984"/>
          <w:tab w:val="left" w:pos="2835"/>
        </w:tabs>
        <w:autoSpaceDE w:val="0"/>
        <w:autoSpaceDN w:val="0"/>
        <w:adjustRightInd w:val="0"/>
        <w:spacing w:before="0" w:after="0"/>
        <w:rPr>
          <w:rFonts w:cs="Arial"/>
          <w:color w:val="000000"/>
        </w:rPr>
      </w:pPr>
      <w:r w:rsidRPr="001D4F80">
        <w:rPr>
          <w:rFonts w:cs="Arial"/>
        </w:rPr>
        <w:t>Etter 1</w:t>
      </w:r>
      <w:r w:rsidR="000E3CE1">
        <w:rPr>
          <w:rFonts w:cs="Arial"/>
          <w:color w:val="FF0000"/>
          <w:sz w:val="26"/>
        </w:rPr>
        <w:sym w:font="Symbol" w:char="F0A9"/>
      </w:r>
      <w:r w:rsidRPr="001D4F80">
        <w:rPr>
          <w:rFonts w:cs="Arial"/>
        </w:rPr>
        <w:t xml:space="preserve"> viser direkte hopp til </w:t>
      </w:r>
      <w:r w:rsidRPr="001D4F80">
        <w:rPr>
          <w:rFonts w:cs="Arial"/>
          <w:color w:val="000000"/>
        </w:rPr>
        <w:t>3</w:t>
      </w:r>
      <w:r w:rsidR="000E3CE1" w:rsidRPr="00C62FC6">
        <w:rPr>
          <w:rFonts w:cs="Arial"/>
          <w:sz w:val="26"/>
        </w:rPr>
        <w:sym w:font="Symbol" w:char="F0AA"/>
      </w:r>
      <w:r w:rsidRPr="001D4F80">
        <w:rPr>
          <w:rFonts w:cs="Arial"/>
          <w:color w:val="000000"/>
        </w:rPr>
        <w:t>/4</w:t>
      </w:r>
      <w:r w:rsidR="000E3CE1" w:rsidRPr="00C62FC6">
        <w:rPr>
          <w:rFonts w:cs="Arial"/>
          <w:sz w:val="26"/>
        </w:rPr>
        <w:sym w:font="Symbol" w:char="F0A7"/>
      </w:r>
      <w:r w:rsidRPr="001D4F80">
        <w:rPr>
          <w:rFonts w:cs="Arial"/>
          <w:color w:val="000000"/>
        </w:rPr>
        <w:t>/4</w:t>
      </w:r>
      <w:r w:rsidR="000E3CE1">
        <w:rPr>
          <w:rFonts w:cs="Arial"/>
          <w:color w:val="FF0000"/>
          <w:sz w:val="26"/>
        </w:rPr>
        <w:sym w:font="Symbol" w:char="F0A8"/>
      </w:r>
      <w:r w:rsidRPr="001D4F80">
        <w:rPr>
          <w:rFonts w:cs="Arial"/>
          <w:color w:val="000000"/>
        </w:rPr>
        <w:t xml:space="preserve"> </w:t>
      </w:r>
      <w:r w:rsidRPr="001D4F80">
        <w:rPr>
          <w:rFonts w:cs="Arial"/>
        </w:rPr>
        <w:t>renons i hoppfargen. Etter 1</w:t>
      </w:r>
      <w:r w:rsidR="000E3CE1">
        <w:rPr>
          <w:rFonts w:cs="Arial"/>
          <w:sz w:val="26"/>
        </w:rPr>
        <w:sym w:font="Symbol" w:char="F0AA"/>
      </w:r>
      <w:r w:rsidRPr="001D4F80">
        <w:rPr>
          <w:rFonts w:cs="Arial"/>
        </w:rPr>
        <w:t xml:space="preserve"> viser dobbelthopp til </w:t>
      </w:r>
      <w:r w:rsidRPr="001D4F80">
        <w:rPr>
          <w:rFonts w:cs="Arial"/>
          <w:color w:val="000000"/>
        </w:rPr>
        <w:t>4</w:t>
      </w:r>
      <w:r w:rsidR="000E3CE1" w:rsidRPr="00C62FC6">
        <w:rPr>
          <w:rFonts w:cs="Arial"/>
          <w:sz w:val="26"/>
        </w:rPr>
        <w:sym w:font="Symbol" w:char="F0A7"/>
      </w:r>
      <w:r w:rsidRPr="001D4F80">
        <w:rPr>
          <w:rFonts w:cs="Arial"/>
          <w:color w:val="000000"/>
        </w:rPr>
        <w:t>/4</w:t>
      </w:r>
      <w:r w:rsidR="000E3CE1">
        <w:rPr>
          <w:rFonts w:cs="Arial"/>
          <w:color w:val="FF0000"/>
          <w:sz w:val="26"/>
        </w:rPr>
        <w:sym w:font="Symbol" w:char="F0A8"/>
      </w:r>
      <w:r w:rsidRPr="001D4F80">
        <w:rPr>
          <w:rFonts w:cs="Arial"/>
          <w:color w:val="000000"/>
        </w:rPr>
        <w:t xml:space="preserve"> </w:t>
      </w:r>
      <w:r w:rsidRPr="001D4F80">
        <w:rPr>
          <w:rFonts w:cs="Arial"/>
        </w:rPr>
        <w:t>renons</w:t>
      </w:r>
      <w:r>
        <w:rPr>
          <w:rFonts w:cs="Arial"/>
        </w:rPr>
        <w:t xml:space="preserve"> (mens 4</w:t>
      </w:r>
      <w:r w:rsidR="000E3CE1">
        <w:rPr>
          <w:rFonts w:cs="Arial"/>
          <w:color w:val="FF0000"/>
          <w:sz w:val="26"/>
        </w:rPr>
        <w:sym w:font="Symbol" w:char="F0A9"/>
      </w:r>
      <w:r>
        <w:rPr>
          <w:rFonts w:cs="Arial"/>
        </w:rPr>
        <w:t xml:space="preserve"> vil vise egen god farge og SPERR)</w:t>
      </w:r>
      <w:r w:rsidRPr="001D4F80">
        <w:rPr>
          <w:rFonts w:cs="Arial"/>
        </w:rPr>
        <w:t>. Etter 1</w:t>
      </w:r>
      <w:r w:rsidR="000E3CE1">
        <w:rPr>
          <w:rFonts w:cs="Arial"/>
          <w:sz w:val="26"/>
        </w:rPr>
        <w:sym w:font="Symbol" w:char="F0A7"/>
      </w:r>
      <w:r w:rsidRPr="001D4F80">
        <w:rPr>
          <w:rFonts w:cs="Arial"/>
        </w:rPr>
        <w:t>/1</w:t>
      </w:r>
      <w:r w:rsidR="000E3CE1">
        <w:rPr>
          <w:rFonts w:cs="Arial"/>
          <w:color w:val="FF0000"/>
          <w:sz w:val="26"/>
        </w:rPr>
        <w:sym w:font="Symbol" w:char="F0A8"/>
      </w:r>
      <w:r w:rsidRPr="001D4F80">
        <w:rPr>
          <w:rFonts w:cs="Arial"/>
        </w:rPr>
        <w:t xml:space="preserve"> vil dobbelthopp i ny farge vise splinter (= max singelton), mens trippelhopp vil vise renons i hoppfargen. </w:t>
      </w:r>
      <w:r w:rsidRPr="001D4F80">
        <w:rPr>
          <w:rFonts w:cs="Arial"/>
          <w:b/>
          <w:color w:val="0000FF"/>
        </w:rPr>
        <w:t>Unntak:</w:t>
      </w:r>
      <w:r w:rsidRPr="001D4F80">
        <w:rPr>
          <w:rFonts w:cs="Arial"/>
        </w:rPr>
        <w:t xml:space="preserve"> direkte hopp til 4 i ny M etter åpning er spillemelding: 1</w:t>
      </w:r>
      <w:r w:rsidR="000E3CE1">
        <w:rPr>
          <w:rFonts w:cs="Arial"/>
          <w:sz w:val="26"/>
        </w:rPr>
        <w:sym w:font="Symbol" w:char="F0A7"/>
      </w:r>
      <w:r w:rsidRPr="001D4F80">
        <w:rPr>
          <w:rFonts w:cs="Comic Sans MS"/>
        </w:rPr>
        <w:t xml:space="preserve"> - 4</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t xml:space="preserve">, </w:t>
      </w:r>
      <w:r w:rsidRPr="001D4F80">
        <w:rPr>
          <w:rFonts w:cs="Arial"/>
        </w:rPr>
        <w:t>1</w:t>
      </w:r>
      <w:r w:rsidR="000E3CE1">
        <w:rPr>
          <w:rFonts w:cs="Arial"/>
          <w:color w:val="FF0000"/>
          <w:sz w:val="26"/>
        </w:rPr>
        <w:sym w:font="Symbol" w:char="F0A8"/>
      </w:r>
      <w:r w:rsidRPr="001D4F80">
        <w:rPr>
          <w:rFonts w:cs="Comic Sans MS"/>
        </w:rPr>
        <w:t xml:space="preserve"> - 4</w:t>
      </w:r>
      <w:r w:rsidR="000E3CE1">
        <w:rPr>
          <w:rFonts w:cs="Comic Sans MS"/>
          <w:color w:val="FF0000"/>
          <w:sz w:val="26"/>
        </w:rPr>
        <w:sym w:font="Symbol" w:char="F0A9"/>
      </w:r>
      <w:r w:rsidRPr="001D4F80">
        <w:rPr>
          <w:rFonts w:cs="Comic Sans MS"/>
        </w:rPr>
        <w:t>/</w:t>
      </w:r>
      <w:r w:rsidR="000E3CE1">
        <w:rPr>
          <w:rFonts w:cs="Comic Sans MS"/>
          <w:sz w:val="26"/>
        </w:rPr>
        <w:sym w:font="Symbol" w:char="F0AA"/>
      </w:r>
      <w:r w:rsidRPr="001D4F80">
        <w:t>, 1</w:t>
      </w:r>
      <w:r w:rsidR="000E3CE1">
        <w:rPr>
          <w:color w:val="FF0000"/>
          <w:sz w:val="26"/>
        </w:rPr>
        <w:sym w:font="Symbol" w:char="F0A9"/>
      </w:r>
      <w:r w:rsidRPr="001D4F80">
        <w:t xml:space="preserve"> - 4</w:t>
      </w:r>
      <w:r w:rsidR="000E3CE1">
        <w:rPr>
          <w:sz w:val="26"/>
        </w:rPr>
        <w:sym w:font="Symbol" w:char="F0AA"/>
      </w:r>
      <w:r w:rsidRPr="001D4F80">
        <w:t xml:space="preserve"> og 1</w:t>
      </w:r>
      <w:r w:rsidR="000E3CE1">
        <w:rPr>
          <w:sz w:val="26"/>
        </w:rPr>
        <w:sym w:font="Symbol" w:char="F0AA"/>
      </w:r>
      <w:r w:rsidRPr="001D4F80">
        <w:t xml:space="preserve"> - 4</w:t>
      </w:r>
      <w:r w:rsidR="000E3CE1">
        <w:rPr>
          <w:color w:val="FF0000"/>
          <w:sz w:val="26"/>
        </w:rPr>
        <w:sym w:font="Symbol" w:char="F0A9"/>
      </w:r>
      <w:r w:rsidRPr="006F34F4">
        <w:rPr>
          <w:color w:val="000000"/>
        </w:rPr>
        <w:t>.</w:t>
      </w:r>
    </w:p>
    <w:p w:rsidR="009061B8" w:rsidRPr="001D4F80" w:rsidRDefault="009061B8" w:rsidP="009061B8">
      <w:pPr>
        <w:tabs>
          <w:tab w:val="left" w:pos="567"/>
          <w:tab w:val="left" w:pos="1276"/>
          <w:tab w:val="left" w:pos="1984"/>
          <w:tab w:val="left" w:pos="2835"/>
        </w:tabs>
        <w:autoSpaceDE w:val="0"/>
        <w:autoSpaceDN w:val="0"/>
        <w:adjustRightInd w:val="0"/>
        <w:spacing w:before="0" w:after="0"/>
        <w:rPr>
          <w:rFonts w:cs="Arial"/>
        </w:rPr>
      </w:pPr>
    </w:p>
    <w:p w:rsidR="009061B8" w:rsidRPr="00FC2510" w:rsidRDefault="009061B8" w:rsidP="00FC2510">
      <w:pPr>
        <w:pStyle w:val="Overskrift3"/>
      </w:pPr>
      <w:bookmarkStart w:id="275" w:name="_Toc266934373"/>
      <w:bookmarkStart w:id="276" w:name="_Toc361740648"/>
      <w:bookmarkStart w:id="277" w:name="_Toc362476620"/>
      <w:r w:rsidRPr="00FC2510">
        <w:t>CUE-Bids</w:t>
      </w:r>
      <w:bookmarkEnd w:id="275"/>
      <w:bookmarkEnd w:id="276"/>
      <w:bookmarkEnd w:id="277"/>
      <w:r w:rsidRPr="00FC2510">
        <w:t xml:space="preserve"> </w:t>
      </w:r>
    </w:p>
    <w:p w:rsidR="009061B8" w:rsidRPr="001D4F80" w:rsidRDefault="009061B8" w:rsidP="009061B8">
      <w:pPr>
        <w:tabs>
          <w:tab w:val="left" w:pos="1276"/>
          <w:tab w:val="left" w:pos="2324"/>
          <w:tab w:val="left" w:pos="3685"/>
          <w:tab w:val="left" w:pos="5896"/>
        </w:tabs>
        <w:autoSpaceDE w:val="0"/>
        <w:autoSpaceDN w:val="0"/>
        <w:adjustRightInd w:val="0"/>
        <w:spacing w:before="0" w:after="0"/>
        <w:jc w:val="both"/>
        <w:rPr>
          <w:rFonts w:cs="Arial"/>
        </w:rPr>
      </w:pP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r w:rsidRPr="001D4F80">
        <w:rPr>
          <w:rFonts w:cs="Arial"/>
        </w:rPr>
        <w:t xml:space="preserve">Et </w:t>
      </w:r>
      <w:r w:rsidRPr="001D4F80">
        <w:rPr>
          <w:rFonts w:cs="Arial"/>
          <w:bCs/>
        </w:rPr>
        <w:t>CUEBID</w:t>
      </w:r>
      <w:r w:rsidRPr="001D4F80">
        <w:rPr>
          <w:rFonts w:cs="Arial"/>
        </w:rPr>
        <w:t xml:space="preserve"> er en </w:t>
      </w:r>
      <w:r w:rsidRPr="001D4F80">
        <w:rPr>
          <w:rFonts w:cs="Arial"/>
          <w:bCs/>
        </w:rPr>
        <w:t>NØKKELMELDING</w:t>
      </w:r>
      <w:r w:rsidRPr="001D4F80">
        <w:rPr>
          <w:rFonts w:cs="Arial"/>
        </w:rPr>
        <w:t xml:space="preserve"> som viser </w:t>
      </w:r>
      <w:r w:rsidRPr="001D4F80">
        <w:rPr>
          <w:rFonts w:cs="Arial"/>
          <w:bCs/>
        </w:rPr>
        <w:t>KONTROLL</w:t>
      </w:r>
      <w:r w:rsidRPr="001D4F80">
        <w:rPr>
          <w:rFonts w:cs="Arial"/>
        </w:rPr>
        <w:t xml:space="preserve"> i den meldte fargen. En slik kontroll er enten et ess/renons (= 1. kontroll) eller en konge/singelton (= 2. kontroll). Vi melder normalt kontrollene om hverandre, men nedenfra og oppover, slik at </w:t>
      </w:r>
      <w:r w:rsidRPr="001D4F80">
        <w:rPr>
          <w:rFonts w:cs="Arial"/>
          <w:bCs/>
        </w:rPr>
        <w:t xml:space="preserve">farger du hopper over er farger du </w:t>
      </w:r>
      <w:r w:rsidRPr="009D4BEA">
        <w:rPr>
          <w:rFonts w:cs="Arial"/>
          <w:b/>
          <w:bCs/>
          <w:color w:val="FF0000"/>
        </w:rPr>
        <w:t>ikke</w:t>
      </w:r>
      <w:r w:rsidRPr="001D4F80">
        <w:rPr>
          <w:rFonts w:cs="Arial"/>
          <w:bCs/>
        </w:rPr>
        <w:t xml:space="preserve"> har kontroll i! </w:t>
      </w: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r w:rsidRPr="001D4F80">
        <w:rPr>
          <w:rFonts w:cs="Arial"/>
        </w:rPr>
        <w:t xml:space="preserve">Kontrollmeldinger kan brukes til å finne ut hvor godt kortene passer til hverandre, men også til å finne ut hvorvidt det er riktig å gå videre mot slem eller om det mangler vitale kontroller, slik at det </w:t>
      </w:r>
      <w:r>
        <w:rPr>
          <w:rFonts w:cs="Arial"/>
        </w:rPr>
        <w:t>vil være</w:t>
      </w:r>
      <w:r w:rsidRPr="001D4F80">
        <w:rPr>
          <w:rFonts w:cs="Arial"/>
        </w:rPr>
        <w:t xml:space="preserve"> riktig å stanse før slem</w:t>
      </w:r>
      <w:r>
        <w:rPr>
          <w:rFonts w:cs="Arial"/>
        </w:rPr>
        <w:t>-nivået</w:t>
      </w:r>
      <w:r w:rsidRPr="001D4F80">
        <w:rPr>
          <w:rFonts w:cs="Arial"/>
        </w:rPr>
        <w:t>.</w:t>
      </w: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r w:rsidRPr="001D4F80">
        <w:rPr>
          <w:rFonts w:cs="Arial"/>
        </w:rPr>
        <w:t xml:space="preserve">Ny farge på 4-trinnet etter at trumffargen er avtalt og et GF er etablert (f. eks. hopp etter ny farge på 3. trinnet eller 4. farge og deretter fargestøtte), viser </w:t>
      </w:r>
      <w:r w:rsidRPr="001D4F80">
        <w:rPr>
          <w:rFonts w:cs="Arial"/>
          <w:bCs/>
        </w:rPr>
        <w:t xml:space="preserve">kontroll i fargen </w:t>
      </w:r>
      <w:r w:rsidRPr="001D4F80">
        <w:rPr>
          <w:rFonts w:cs="Arial"/>
        </w:rPr>
        <w:t xml:space="preserve">og </w:t>
      </w:r>
      <w:r w:rsidRPr="001D4F80">
        <w:rPr>
          <w:rFonts w:cs="Arial"/>
          <w:bCs/>
        </w:rPr>
        <w:t>mild interesse for slem</w:t>
      </w:r>
      <w:r w:rsidRPr="001D4F80">
        <w:rPr>
          <w:rFonts w:cs="Arial"/>
        </w:rPr>
        <w:t xml:space="preserve">. Legg merke til at dersom du hopper til ny farge på 4-trinnet, er dette enten kortfarge (singelton eller renons) eller </w:t>
      </w:r>
      <w:r w:rsidRPr="001D4F80">
        <w:rPr>
          <w:rFonts w:cs="Arial"/>
          <w:bCs/>
        </w:rPr>
        <w:t>CUE</w:t>
      </w:r>
      <w:r w:rsidRPr="001D4F80">
        <w:rPr>
          <w:rFonts w:cs="Arial"/>
        </w:rPr>
        <w:t xml:space="preserve"> med </w:t>
      </w:r>
      <w:r w:rsidRPr="001D4F80">
        <w:rPr>
          <w:rFonts w:cs="Arial"/>
          <w:bCs/>
        </w:rPr>
        <w:t>sist meldte farge som avtalt trumf</w:t>
      </w:r>
      <w:r w:rsidRPr="001D4F80">
        <w:rPr>
          <w:rFonts w:cs="Arial"/>
        </w:rPr>
        <w:t>!</w:t>
      </w:r>
    </w:p>
    <w:p w:rsidR="009061B8" w:rsidRPr="001D4F80" w:rsidRDefault="009061B8" w:rsidP="009061B8">
      <w:pPr>
        <w:tabs>
          <w:tab w:val="left" w:pos="1276"/>
          <w:tab w:val="left" w:pos="2324"/>
          <w:tab w:val="left" w:pos="3685"/>
          <w:tab w:val="left" w:pos="5896"/>
        </w:tabs>
        <w:autoSpaceDE w:val="0"/>
        <w:autoSpaceDN w:val="0"/>
        <w:adjustRightInd w:val="0"/>
        <w:spacing w:before="0" w:after="0"/>
        <w:rPr>
          <w:rFonts w:cs="Arial"/>
        </w:rPr>
      </w:pPr>
    </w:p>
    <w:p w:rsidR="009061B8" w:rsidRPr="000E3CE1" w:rsidRDefault="009061B8" w:rsidP="009061B8">
      <w:pPr>
        <w:tabs>
          <w:tab w:val="left" w:pos="1276"/>
          <w:tab w:val="left" w:pos="1701"/>
          <w:tab w:val="left" w:pos="2268"/>
          <w:tab w:val="left" w:pos="3686"/>
          <w:tab w:val="left" w:pos="3969"/>
          <w:tab w:val="left" w:pos="5102"/>
          <w:tab w:val="left" w:pos="5670"/>
          <w:tab w:val="left" w:pos="6237"/>
          <w:tab w:val="left" w:pos="7642"/>
        </w:tabs>
        <w:autoSpaceDE w:val="0"/>
        <w:autoSpaceDN w:val="0"/>
        <w:adjustRightInd w:val="0"/>
        <w:spacing w:before="0" w:after="0"/>
        <w:rPr>
          <w:rFonts w:cs="Arial"/>
        </w:rPr>
      </w:pPr>
      <w:r w:rsidRPr="001D4F80">
        <w:rPr>
          <w:rFonts w:cs="Arial"/>
        </w:rPr>
        <w:t>1</w:t>
      </w:r>
      <w:r w:rsidR="000E3CE1">
        <w:rPr>
          <w:rFonts w:cs="Arial"/>
          <w:color w:val="FF0000"/>
          <w:sz w:val="26"/>
        </w:rPr>
        <w:sym w:font="Symbol" w:char="F0A8"/>
      </w:r>
      <w:r w:rsidRPr="001D4F80">
        <w:rPr>
          <w:rFonts w:cs="Arial"/>
          <w:color w:val="000000"/>
        </w:rPr>
        <w:t xml:space="preserve"> - 1</w:t>
      </w:r>
      <w:r w:rsidR="000E3CE1">
        <w:rPr>
          <w:rFonts w:cs="Arial"/>
          <w:color w:val="FF0000"/>
          <w:sz w:val="26"/>
        </w:rPr>
        <w:sym w:font="Symbol" w:char="F0A9"/>
      </w:r>
      <w:r w:rsidRPr="001D4F80">
        <w:rPr>
          <w:rFonts w:cs="Arial"/>
        </w:rPr>
        <w:tab/>
      </w:r>
      <w:r w:rsidRPr="001D4F80">
        <w:rPr>
          <w:rFonts w:cs="Arial"/>
        </w:rPr>
        <w:tab/>
        <w:t>1</w:t>
      </w:r>
      <w:r w:rsidR="000E3CE1">
        <w:rPr>
          <w:rFonts w:cs="Arial"/>
          <w:color w:val="FF0000"/>
          <w:sz w:val="26"/>
        </w:rPr>
        <w:sym w:font="Symbol" w:char="F0A8"/>
      </w:r>
      <w:r w:rsidRPr="001D4F80">
        <w:rPr>
          <w:rFonts w:cs="Arial"/>
          <w:color w:val="000000"/>
        </w:rPr>
        <w:t xml:space="preserve"> - 3</w:t>
      </w:r>
      <w:r w:rsidR="000E3CE1">
        <w:rPr>
          <w:rFonts w:cs="Arial"/>
          <w:color w:val="FF0000"/>
          <w:sz w:val="26"/>
        </w:rPr>
        <w:sym w:font="Symbol" w:char="F0A8"/>
      </w:r>
      <w:r w:rsidRPr="001D4F80">
        <w:rPr>
          <w:rFonts w:cs="Arial"/>
          <w:color w:val="000000"/>
        </w:rPr>
        <w:tab/>
      </w:r>
      <w:r w:rsidRPr="001D4F80">
        <w:rPr>
          <w:rFonts w:cs="Arial"/>
          <w:color w:val="000000"/>
        </w:rPr>
        <w:tab/>
        <w:t>1NT - 2</w:t>
      </w:r>
      <w:r w:rsidR="000E3CE1">
        <w:rPr>
          <w:rFonts w:cs="Arial"/>
          <w:color w:val="FF0000"/>
          <w:sz w:val="26"/>
        </w:rPr>
        <w:sym w:font="Symbol" w:char="F0A8"/>
      </w:r>
      <w:r w:rsidRPr="001D4F80">
        <w:rPr>
          <w:rFonts w:cs="Symbol"/>
          <w:color w:val="FF0000"/>
        </w:rPr>
        <w:tab/>
      </w:r>
      <w:r w:rsidRPr="001D4F80">
        <w:rPr>
          <w:rFonts w:cs="Symbol"/>
          <w:color w:val="FF0000"/>
        </w:rPr>
        <w:tab/>
      </w:r>
      <w:r w:rsidRPr="001D4F80">
        <w:rPr>
          <w:rFonts w:cs="Symbol"/>
          <w:color w:val="FF0000"/>
        </w:rPr>
        <w:tab/>
      </w:r>
      <w:r w:rsidRPr="001D4F80">
        <w:rPr>
          <w:rFonts w:cs="Arial"/>
          <w:color w:val="000000"/>
        </w:rPr>
        <w:t>1</w:t>
      </w:r>
      <w:r w:rsidR="000E3CE1">
        <w:rPr>
          <w:rFonts w:cs="Arial"/>
          <w:color w:val="FF0000"/>
          <w:sz w:val="26"/>
        </w:rPr>
        <w:sym w:font="Symbol" w:char="F0A8"/>
      </w:r>
      <w:r w:rsidRPr="001D4F80">
        <w:rPr>
          <w:rFonts w:cs="Arial"/>
          <w:color w:val="000000"/>
        </w:rPr>
        <w:t xml:space="preserve"> - 2</w:t>
      </w:r>
      <w:r w:rsidR="000E3CE1">
        <w:rPr>
          <w:rFonts w:cs="Arial"/>
          <w:color w:val="FF0000"/>
          <w:sz w:val="26"/>
        </w:rPr>
        <w:sym w:font="Symbol" w:char="F0A8"/>
      </w:r>
    </w:p>
    <w:p w:rsidR="009061B8" w:rsidRPr="001D4F80" w:rsidRDefault="009061B8" w:rsidP="009061B8">
      <w:pPr>
        <w:tabs>
          <w:tab w:val="left" w:pos="1276"/>
          <w:tab w:val="left" w:pos="1701"/>
          <w:tab w:val="left" w:pos="2268"/>
          <w:tab w:val="left" w:pos="2551"/>
          <w:tab w:val="left" w:pos="3686"/>
          <w:tab w:val="left" w:pos="3969"/>
          <w:tab w:val="left" w:pos="5102"/>
          <w:tab w:val="left" w:pos="5670"/>
          <w:tab w:val="left" w:pos="6237"/>
          <w:tab w:val="left" w:pos="7642"/>
        </w:tabs>
        <w:autoSpaceDE w:val="0"/>
        <w:autoSpaceDN w:val="0"/>
        <w:adjustRightInd w:val="0"/>
        <w:spacing w:before="0" w:after="0"/>
        <w:rPr>
          <w:rFonts w:cs="Arial"/>
        </w:rPr>
      </w:pPr>
      <w:r w:rsidRPr="001D4F80">
        <w:rPr>
          <w:rFonts w:cs="Arial"/>
        </w:rPr>
        <w:t>3</w:t>
      </w:r>
      <w:r w:rsidR="000E3CE1">
        <w:rPr>
          <w:rFonts w:cs="Arial"/>
          <w:color w:val="FF0000"/>
          <w:sz w:val="26"/>
        </w:rPr>
        <w:sym w:font="Symbol" w:char="F0A9"/>
      </w:r>
      <w:r w:rsidRPr="001D4F80">
        <w:rPr>
          <w:rFonts w:cs="Arial"/>
        </w:rPr>
        <w:t xml:space="preserve"> - 4</w:t>
      </w:r>
      <w:r w:rsidR="000E3CE1">
        <w:rPr>
          <w:rFonts w:cs="Arial"/>
          <w:sz w:val="26"/>
        </w:rPr>
        <w:sym w:font="Symbol" w:char="F0A7"/>
      </w:r>
      <w:r w:rsidRPr="001D4F80">
        <w:rPr>
          <w:rFonts w:cs="Comic Sans MS"/>
        </w:rPr>
        <w:t xml:space="preserve"> </w:t>
      </w:r>
      <w:r w:rsidRPr="001D4F80">
        <w:rPr>
          <w:rFonts w:cs="Arial"/>
          <w:sz w:val="16"/>
          <w:szCs w:val="16"/>
        </w:rPr>
        <w:t>(CUE)</w:t>
      </w:r>
      <w:r w:rsidRPr="001D4F80">
        <w:rPr>
          <w:rFonts w:cs="Arial"/>
        </w:rPr>
        <w:tab/>
        <w:t>4</w:t>
      </w:r>
      <w:r w:rsidR="000E3CE1">
        <w:rPr>
          <w:rFonts w:cs="Arial"/>
          <w:sz w:val="26"/>
        </w:rPr>
        <w:sym w:font="Symbol" w:char="F0A7"/>
      </w:r>
      <w:r w:rsidRPr="001D4F80">
        <w:rPr>
          <w:rFonts w:cs="Comic Sans MS"/>
        </w:rPr>
        <w:t xml:space="preserve"> </w:t>
      </w:r>
      <w:r w:rsidRPr="001D4F80">
        <w:rPr>
          <w:rFonts w:cs="Arial"/>
          <w:sz w:val="16"/>
          <w:szCs w:val="16"/>
        </w:rPr>
        <w:t>(CUE)</w:t>
      </w:r>
      <w:r w:rsidRPr="001D4F80">
        <w:rPr>
          <w:rFonts w:cs="Arial"/>
          <w:color w:val="000000"/>
        </w:rPr>
        <w:tab/>
      </w:r>
      <w:r w:rsidRPr="001D4F80">
        <w:rPr>
          <w:rFonts w:cs="Arial"/>
          <w:color w:val="000000"/>
        </w:rPr>
        <w:tab/>
      </w:r>
      <w:r w:rsidRPr="001D4F80">
        <w:rPr>
          <w:rFonts w:cs="Arial"/>
          <w:color w:val="000000"/>
        </w:rPr>
        <w:tab/>
        <w:t>2</w:t>
      </w:r>
      <w:r w:rsidR="000E3CE1">
        <w:rPr>
          <w:rFonts w:cs="Arial"/>
          <w:color w:val="FF0000"/>
          <w:sz w:val="26"/>
        </w:rPr>
        <w:sym w:font="Symbol" w:char="F0A9"/>
      </w:r>
      <w:r w:rsidRPr="001D4F80">
        <w:rPr>
          <w:rFonts w:cs="Arial"/>
        </w:rPr>
        <w:t xml:space="preserve">  </w:t>
      </w:r>
      <w:proofErr w:type="gramStart"/>
      <w:r w:rsidRPr="001D4F80">
        <w:rPr>
          <w:rFonts w:cs="Arial"/>
        </w:rPr>
        <w:t>-  4</w:t>
      </w:r>
      <w:proofErr w:type="gramEnd"/>
      <w:r w:rsidR="000E3CE1">
        <w:rPr>
          <w:rFonts w:cs="Arial"/>
          <w:sz w:val="26"/>
        </w:rPr>
        <w:sym w:font="Symbol" w:char="F0A7"/>
      </w:r>
      <w:r w:rsidRPr="001D4F80">
        <w:rPr>
          <w:rFonts w:cs="Arial"/>
          <w:sz w:val="16"/>
          <w:szCs w:val="16"/>
        </w:rPr>
        <w:t xml:space="preserve"> (kortfargeCUE)</w:t>
      </w:r>
      <w:r w:rsidRPr="001D4F80">
        <w:rPr>
          <w:rFonts w:cs="Symbol"/>
        </w:rPr>
        <w:tab/>
      </w:r>
      <w:r w:rsidRPr="001D4F80">
        <w:rPr>
          <w:rFonts w:cs="Arial"/>
        </w:rPr>
        <w:t>4</w:t>
      </w:r>
      <w:r w:rsidR="000E3CE1">
        <w:rPr>
          <w:rFonts w:cs="Arial"/>
          <w:sz w:val="26"/>
        </w:rPr>
        <w:sym w:font="Symbol" w:char="F0A7"/>
      </w:r>
      <w:r w:rsidRPr="001D4F80">
        <w:rPr>
          <w:rFonts w:cs="Arial"/>
          <w:sz w:val="16"/>
          <w:szCs w:val="16"/>
        </w:rPr>
        <w:t xml:space="preserve"> (kortfargeCUE)</w:t>
      </w:r>
    </w:p>
    <w:p w:rsidR="009061B8" w:rsidRPr="001D4F80" w:rsidRDefault="009061B8" w:rsidP="009061B8">
      <w:pPr>
        <w:tabs>
          <w:tab w:val="left" w:pos="1276"/>
          <w:tab w:val="left" w:pos="1417"/>
          <w:tab w:val="left" w:pos="1701"/>
          <w:tab w:val="left" w:pos="2835"/>
          <w:tab w:val="left" w:pos="5896"/>
          <w:tab w:val="left" w:pos="6237"/>
        </w:tabs>
        <w:autoSpaceDE w:val="0"/>
        <w:autoSpaceDN w:val="0"/>
        <w:adjustRightInd w:val="0"/>
        <w:spacing w:before="0" w:after="0"/>
        <w:rPr>
          <w:rFonts w:cs="Arial"/>
        </w:rPr>
      </w:pPr>
    </w:p>
    <w:p w:rsidR="009061B8" w:rsidRPr="001D4F80" w:rsidRDefault="009061B8" w:rsidP="009061B8">
      <w:pPr>
        <w:tabs>
          <w:tab w:val="left" w:pos="1276"/>
          <w:tab w:val="left" w:pos="3685"/>
          <w:tab w:val="left" w:pos="5896"/>
        </w:tabs>
        <w:autoSpaceDE w:val="0"/>
        <w:autoSpaceDN w:val="0"/>
        <w:adjustRightInd w:val="0"/>
        <w:spacing w:before="0" w:after="0"/>
        <w:rPr>
          <w:rFonts w:cs="Arial"/>
          <w:color w:val="000000"/>
        </w:rPr>
      </w:pPr>
      <w:r w:rsidRPr="001D4F80">
        <w:rPr>
          <w:rFonts w:cs="Arial"/>
          <w:b/>
          <w:bCs/>
        </w:rPr>
        <w:t xml:space="preserve">4NT </w:t>
      </w:r>
      <w:r w:rsidRPr="001D4F80">
        <w:rPr>
          <w:rFonts w:cs="Arial"/>
        </w:rPr>
        <w:t xml:space="preserve">midt i et </w:t>
      </w:r>
      <w:r w:rsidRPr="001D4F80">
        <w:rPr>
          <w:rFonts w:cs="Arial"/>
          <w:b/>
          <w:bCs/>
        </w:rPr>
        <w:t>CUE</w:t>
      </w:r>
      <w:r w:rsidRPr="001D4F80">
        <w:rPr>
          <w:rFonts w:cs="Arial"/>
        </w:rPr>
        <w:t xml:space="preserve">-forløp er </w:t>
      </w:r>
      <w:r w:rsidRPr="001D4F80">
        <w:rPr>
          <w:rFonts w:cs="Arial"/>
          <w:b/>
          <w:bCs/>
          <w:color w:val="FF0000"/>
        </w:rPr>
        <w:t>alltid</w:t>
      </w:r>
      <w:r w:rsidRPr="001D4F80">
        <w:rPr>
          <w:rFonts w:cs="Arial"/>
          <w:color w:val="000000"/>
        </w:rPr>
        <w:t xml:space="preserve"> </w:t>
      </w:r>
      <w:r w:rsidRPr="001D4F80">
        <w:rPr>
          <w:rFonts w:cs="Arial"/>
          <w:b/>
        </w:rPr>
        <w:t>RKC-</w:t>
      </w:r>
      <w:r>
        <w:rPr>
          <w:rFonts w:cs="Arial"/>
          <w:b/>
          <w:bCs/>
          <w:caps/>
        </w:rPr>
        <w:t>BLW</w:t>
      </w:r>
      <w:r w:rsidRPr="001D4F80">
        <w:rPr>
          <w:rFonts w:cs="Arial"/>
          <w:color w:val="000000"/>
        </w:rPr>
        <w:t xml:space="preserve">. </w:t>
      </w:r>
    </w:p>
    <w:p w:rsidR="009061B8" w:rsidRDefault="009061B8" w:rsidP="009061B8">
      <w:pPr>
        <w:tabs>
          <w:tab w:val="left" w:pos="1276"/>
          <w:tab w:val="left" w:pos="3685"/>
          <w:tab w:val="left" w:pos="5896"/>
        </w:tabs>
        <w:autoSpaceDE w:val="0"/>
        <w:autoSpaceDN w:val="0"/>
        <w:adjustRightInd w:val="0"/>
        <w:spacing w:before="0" w:after="0"/>
        <w:rPr>
          <w:rFonts w:cs="Arial"/>
          <w:color w:val="000000"/>
        </w:rPr>
      </w:pPr>
    </w:p>
    <w:p w:rsidR="009061B8" w:rsidRPr="001D4F80" w:rsidRDefault="009061B8" w:rsidP="009061B8">
      <w:pPr>
        <w:tabs>
          <w:tab w:val="left" w:pos="1276"/>
          <w:tab w:val="left" w:pos="3685"/>
          <w:tab w:val="left" w:pos="5896"/>
        </w:tabs>
        <w:autoSpaceDE w:val="0"/>
        <w:autoSpaceDN w:val="0"/>
        <w:adjustRightInd w:val="0"/>
        <w:spacing w:before="0" w:after="0"/>
        <w:rPr>
          <w:rFonts w:cs="Arial"/>
        </w:rPr>
      </w:pPr>
      <w:r w:rsidRPr="001D4F80">
        <w:rPr>
          <w:rFonts w:cs="Arial"/>
          <w:color w:val="000000"/>
        </w:rPr>
        <w:t xml:space="preserve">Alle </w:t>
      </w:r>
      <w:r w:rsidRPr="001D4F80">
        <w:rPr>
          <w:rFonts w:cs="Arial"/>
          <w:b/>
          <w:bCs/>
        </w:rPr>
        <w:t>CUE</w:t>
      </w:r>
      <w:r w:rsidRPr="001D4F80">
        <w:rPr>
          <w:rFonts w:cs="Arial"/>
        </w:rPr>
        <w:t xml:space="preserve"> på </w:t>
      </w:r>
      <w:r w:rsidRPr="001D4F80">
        <w:rPr>
          <w:rFonts w:cs="Arial"/>
          <w:b/>
          <w:bCs/>
        </w:rPr>
        <w:t xml:space="preserve">5-trinnet </w:t>
      </w:r>
      <w:r w:rsidRPr="001D4F80">
        <w:rPr>
          <w:rFonts w:cs="Arial"/>
        </w:rPr>
        <w:t xml:space="preserve">er </w:t>
      </w:r>
      <w:r w:rsidRPr="001D4F80">
        <w:rPr>
          <w:rFonts w:cs="Arial"/>
          <w:b/>
          <w:bCs/>
        </w:rPr>
        <w:t>lilleslemsINV</w:t>
      </w:r>
      <w:r w:rsidRPr="001D4F80">
        <w:rPr>
          <w:rFonts w:cs="Arial"/>
        </w:rPr>
        <w:t xml:space="preserve">, mens alle </w:t>
      </w:r>
      <w:r w:rsidRPr="001D4F80">
        <w:rPr>
          <w:rFonts w:cs="Arial"/>
          <w:b/>
          <w:bCs/>
        </w:rPr>
        <w:t>CUE</w:t>
      </w:r>
      <w:r w:rsidRPr="001D4F80">
        <w:rPr>
          <w:rFonts w:cs="Arial"/>
        </w:rPr>
        <w:t xml:space="preserve"> på 6-trinnet er </w:t>
      </w:r>
      <w:r w:rsidRPr="001D4F80">
        <w:rPr>
          <w:rFonts w:cs="Arial"/>
          <w:b/>
          <w:bCs/>
        </w:rPr>
        <w:t>storeslemsINV</w:t>
      </w:r>
      <w:r w:rsidRPr="001D4F80">
        <w:rPr>
          <w:rFonts w:cs="Arial"/>
        </w:rPr>
        <w:t xml:space="preserve">.  </w:t>
      </w:r>
    </w:p>
    <w:p w:rsidR="009061B8" w:rsidRPr="001D4F80" w:rsidRDefault="009061B8" w:rsidP="009061B8">
      <w:pPr>
        <w:tabs>
          <w:tab w:val="left" w:pos="1276"/>
          <w:tab w:val="left" w:pos="3685"/>
          <w:tab w:val="left" w:pos="5896"/>
        </w:tabs>
        <w:autoSpaceDE w:val="0"/>
        <w:autoSpaceDN w:val="0"/>
        <w:adjustRightInd w:val="0"/>
        <w:spacing w:before="0" w:after="0"/>
        <w:rPr>
          <w:rFonts w:cs="Arial"/>
        </w:rPr>
      </w:pPr>
    </w:p>
    <w:p w:rsidR="009061B8" w:rsidRPr="001D4F80" w:rsidRDefault="009061B8" w:rsidP="009061B8">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rFonts w:cs="Arial"/>
        </w:rPr>
      </w:pPr>
      <w:r w:rsidRPr="001D4F80">
        <w:rPr>
          <w:rFonts w:cs="Arial"/>
        </w:rPr>
        <w:t xml:space="preserve">Det mest positive bud man kan avgi etter et </w:t>
      </w:r>
      <w:r w:rsidRPr="001D4F80">
        <w:rPr>
          <w:rFonts w:cs="Arial"/>
          <w:bCs/>
        </w:rPr>
        <w:t>CUE</w:t>
      </w:r>
      <w:r w:rsidRPr="001D4F80">
        <w:rPr>
          <w:rFonts w:cs="Arial"/>
        </w:rPr>
        <w:t xml:space="preserve"> er et nytt </w:t>
      </w:r>
      <w:r w:rsidRPr="001D4F80">
        <w:rPr>
          <w:rFonts w:cs="Arial"/>
          <w:bCs/>
        </w:rPr>
        <w:t>CUE</w:t>
      </w:r>
      <w:r w:rsidRPr="001D4F80">
        <w:rPr>
          <w:rFonts w:cs="Arial"/>
        </w:rPr>
        <w:t xml:space="preserve"> eller </w:t>
      </w:r>
      <w:r w:rsidRPr="001D4F80">
        <w:rPr>
          <w:rFonts w:cs="Arial"/>
          <w:bCs/>
        </w:rPr>
        <w:t>4NT</w:t>
      </w:r>
      <w:r w:rsidRPr="001D4F80">
        <w:rPr>
          <w:rFonts w:cs="Arial"/>
        </w:rPr>
        <w:t xml:space="preserve"> (=</w:t>
      </w:r>
      <w:r>
        <w:rPr>
          <w:rFonts w:cs="Arial"/>
        </w:rPr>
        <w:t>BLW</w:t>
      </w:r>
      <w:r w:rsidRPr="001D4F80">
        <w:rPr>
          <w:rFonts w:cs="Arial"/>
        </w:rPr>
        <w:t xml:space="preserve">). </w:t>
      </w:r>
      <w:r w:rsidRPr="001D4F80">
        <w:rPr>
          <w:rFonts w:cs="Arial"/>
          <w:b/>
          <w:color w:val="FF0000"/>
        </w:rPr>
        <w:t xml:space="preserve">Det mest negative bud man kan avgi, er </w:t>
      </w:r>
      <w:r w:rsidRPr="001D4F80">
        <w:rPr>
          <w:rFonts w:cs="Arial"/>
          <w:b/>
          <w:bCs/>
          <w:color w:val="FF0000"/>
        </w:rPr>
        <w:t>retur til trumffargen på billigste nivå</w:t>
      </w:r>
      <w:r w:rsidRPr="001D4F80">
        <w:rPr>
          <w:rFonts w:cs="Arial"/>
          <w:b/>
          <w:color w:val="FF0000"/>
        </w:rPr>
        <w:t>.</w:t>
      </w:r>
      <w:r w:rsidRPr="001D4F80">
        <w:rPr>
          <w:rFonts w:cs="Arial"/>
        </w:rPr>
        <w:t xml:space="preserve">  Dette er en kraftig advarsel mot å gå videre, for enten er makker for svak for å ta imot </w:t>
      </w:r>
      <w:r>
        <w:rPr>
          <w:rFonts w:cs="Arial"/>
        </w:rPr>
        <w:t>SLEMINV</w:t>
      </w:r>
      <w:r w:rsidRPr="001D4F80">
        <w:rPr>
          <w:rFonts w:cs="Arial"/>
        </w:rPr>
        <w:t xml:space="preserve">, eller han mangler rett og slett de kontrollene som ligger imellom ditt </w:t>
      </w:r>
      <w:r w:rsidRPr="001D4F80">
        <w:rPr>
          <w:rFonts w:cs="Arial"/>
          <w:bCs/>
        </w:rPr>
        <w:t>CUE</w:t>
      </w:r>
      <w:r w:rsidRPr="001D4F80">
        <w:rPr>
          <w:rFonts w:cs="Arial"/>
        </w:rPr>
        <w:t xml:space="preserve"> og trumffargen. </w:t>
      </w:r>
    </w:p>
    <w:p w:rsidR="009061B8" w:rsidRPr="001D4F80" w:rsidRDefault="009061B8" w:rsidP="009061B8">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rFonts w:cs="Arial"/>
        </w:rPr>
      </w:pPr>
    </w:p>
    <w:p w:rsidR="009061B8" w:rsidRPr="001D4F80" w:rsidRDefault="009061B8" w:rsidP="009061B8">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rFonts w:cs="Arial"/>
        </w:rPr>
      </w:pPr>
      <w:r w:rsidRPr="001D4F80">
        <w:rPr>
          <w:rFonts w:cs="Arial"/>
        </w:rPr>
        <w:t xml:space="preserve">Uansett er det grunn til å være litt forsiktig, for husk at </w:t>
      </w:r>
      <w:r w:rsidRPr="001D4F80">
        <w:rPr>
          <w:rFonts w:cs="Arial"/>
          <w:bCs/>
        </w:rPr>
        <w:t>CUEBIDS</w:t>
      </w:r>
      <w:r w:rsidRPr="001D4F80">
        <w:rPr>
          <w:rFonts w:cs="Arial"/>
        </w:rPr>
        <w:t xml:space="preserve"> ikke bare har til hensikt å plotte inn om nøkkelkortene er til stede, men også å finne tidsnok at det ikke er grunnlag for noen slem.</w:t>
      </w:r>
    </w:p>
    <w:p w:rsidR="009061B8" w:rsidRPr="001D4F80" w:rsidRDefault="009061B8" w:rsidP="009061B8">
      <w:pPr>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rPr>
          <w:rFonts w:cs="Arial"/>
        </w:rPr>
      </w:pPr>
    </w:p>
    <w:p w:rsidR="009061B8" w:rsidRPr="001D4F80" w:rsidRDefault="009061B8" w:rsidP="009061B8">
      <w:pPr>
        <w:tabs>
          <w:tab w:val="left" w:pos="1276"/>
        </w:tabs>
        <w:spacing w:before="0" w:after="0"/>
      </w:pPr>
      <w:r w:rsidRPr="001D4F80">
        <w:rPr>
          <w:rFonts w:cs="Arial"/>
        </w:rPr>
        <w:t xml:space="preserve">Dersom motparten </w:t>
      </w:r>
      <w:r>
        <w:rPr>
          <w:rFonts w:cs="Arial"/>
        </w:rPr>
        <w:t>x</w:t>
      </w:r>
      <w:r w:rsidRPr="001D4F80">
        <w:rPr>
          <w:rFonts w:cs="Arial"/>
        </w:rPr>
        <w:t xml:space="preserve"> et </w:t>
      </w:r>
      <w:r w:rsidRPr="001D4F80">
        <w:rPr>
          <w:rFonts w:cs="Arial"/>
          <w:bCs/>
        </w:rPr>
        <w:t>CUEBID</w:t>
      </w:r>
      <w:r w:rsidRPr="001D4F80">
        <w:rPr>
          <w:rFonts w:cs="Arial"/>
        </w:rPr>
        <w:t xml:space="preserve">, skal du bruke dette </w:t>
      </w:r>
      <w:r w:rsidRPr="001D4F80">
        <w:rPr>
          <w:rFonts w:cs="Arial"/>
          <w:spacing w:val="15"/>
        </w:rPr>
        <w:t xml:space="preserve">til din egen fordel.  Med førstekontroll i den doblede fargen, </w:t>
      </w:r>
      <w:r>
        <w:rPr>
          <w:rFonts w:cs="Arial"/>
          <w:bCs/>
          <w:spacing w:val="15"/>
        </w:rPr>
        <w:t>xx</w:t>
      </w:r>
      <w:r w:rsidRPr="001D4F80">
        <w:rPr>
          <w:rFonts w:cs="Arial"/>
          <w:spacing w:val="15"/>
        </w:rPr>
        <w:t xml:space="preserve"> </w:t>
      </w:r>
      <w:r w:rsidRPr="001D4F80">
        <w:rPr>
          <w:rFonts w:cs="Arial"/>
        </w:rPr>
        <w:t>du, og uten</w:t>
      </w:r>
      <w:r>
        <w:rPr>
          <w:rFonts w:cs="Arial"/>
        </w:rPr>
        <w:t xml:space="preserve"> førstekontroll</w:t>
      </w:r>
      <w:r w:rsidRPr="001D4F80">
        <w:rPr>
          <w:rFonts w:cs="Arial"/>
        </w:rPr>
        <w:t xml:space="preserve"> </w:t>
      </w:r>
      <w:r w:rsidRPr="001D4F80">
        <w:rPr>
          <w:rFonts w:cs="Arial"/>
          <w:bCs/>
        </w:rPr>
        <w:t>PASSER</w:t>
      </w:r>
      <w:r w:rsidRPr="001D4F80">
        <w:rPr>
          <w:rFonts w:cs="Arial"/>
        </w:rPr>
        <w:t xml:space="preserve"> du, slik at makker gratis kan få vist førstekontroll i fargen (gjennom </w:t>
      </w:r>
      <w:proofErr w:type="gramStart"/>
      <w:r w:rsidRPr="001D4F80">
        <w:rPr>
          <w:rFonts w:cs="Arial"/>
        </w:rPr>
        <w:t>å</w:t>
      </w:r>
      <w:proofErr w:type="gramEnd"/>
      <w:r w:rsidRPr="001D4F80">
        <w:rPr>
          <w:rFonts w:cs="Arial"/>
        </w:rPr>
        <w:t xml:space="preserve"> </w:t>
      </w:r>
      <w:r>
        <w:rPr>
          <w:rFonts w:cs="Arial"/>
          <w:bCs/>
          <w:spacing w:val="15"/>
        </w:rPr>
        <w:t>xx</w:t>
      </w:r>
      <w:r w:rsidRPr="001D4F80">
        <w:rPr>
          <w:rFonts w:cs="Arial"/>
        </w:rPr>
        <w:t>).</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Den første gang du CUE</w:t>
      </w:r>
      <w:r>
        <w:t>-</w:t>
      </w:r>
      <w:r w:rsidRPr="001D4F80">
        <w:t>bidder</w:t>
      </w:r>
      <w:r>
        <w:t xml:space="preserve"> i </w:t>
      </w:r>
      <w:r w:rsidRPr="001D4F80">
        <w:t xml:space="preserve">makkers meldte farge viser du ekte kontroll. </w:t>
      </w:r>
    </w:p>
    <w:p w:rsidR="009061B8" w:rsidRPr="001D4F80" w:rsidRDefault="009061B8" w:rsidP="009061B8">
      <w:pPr>
        <w:tabs>
          <w:tab w:val="left" w:pos="1276"/>
        </w:tabs>
        <w:spacing w:before="0" w:after="0"/>
      </w:pPr>
      <w:r w:rsidRPr="001D4F80">
        <w:t>Hvis motparten dobler et CUE er xx 1. kontroll. Pass ber om at makker viser 1. kontroll gjennom xx.</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rPr>
          <w:b/>
          <w:color w:val="FF0000"/>
        </w:rPr>
        <w:t>Under utgangsnivå</w:t>
      </w:r>
      <w:r w:rsidRPr="001D4F80">
        <w:t xml:space="preserve"> er du etter Splinter/CUE forpliktet til å vise kontroller på veien opp til utgang i trumf. Dette er </w:t>
      </w:r>
      <w:r w:rsidRPr="001D4F80">
        <w:rPr>
          <w:b/>
          <w:color w:val="FF0000"/>
        </w:rPr>
        <w:t>ikke forpliktende</w:t>
      </w:r>
      <w:r w:rsidRPr="001D4F80">
        <w:t xml:space="preserve">, og tar ikke imot </w:t>
      </w:r>
      <w:r>
        <w:t>SLEMINV</w:t>
      </w:r>
      <w:r w:rsidRPr="001D4F80">
        <w:t xml:space="preserve">, men er </w:t>
      </w:r>
      <w:r w:rsidRPr="001D4F80">
        <w:rPr>
          <w:b/>
          <w:color w:val="FF0000"/>
        </w:rPr>
        <w:t xml:space="preserve">kun </w:t>
      </w:r>
      <w:r w:rsidRPr="009D4BEA">
        <w:rPr>
          <w:b/>
          <w:color w:val="FF0000"/>
          <w:u w:val="single"/>
        </w:rPr>
        <w:t>visende</w:t>
      </w:r>
      <w:r w:rsidRPr="001D4F80">
        <w:t>, som en hjelp for makker for de</w:t>
      </w:r>
      <w:r>
        <w:t xml:space="preserve"> videre meldingene</w:t>
      </w:r>
      <w:r w:rsidRPr="001D4F80">
        <w:t>. Med mega</w:t>
      </w:r>
      <w:r>
        <w:t>-</w:t>
      </w:r>
      <w:r w:rsidRPr="001D4F80">
        <w:t xml:space="preserve">minimum er det imidlertid lov til å hoppe over et CUE som en advarsel til makker mot å gå videre. </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Hvis makker CUE</w:t>
      </w:r>
      <w:r>
        <w:t>-</w:t>
      </w:r>
      <w:r w:rsidRPr="001D4F80">
        <w:t xml:space="preserve">bidder på nivå </w:t>
      </w:r>
      <w:r w:rsidRPr="001D4F80">
        <w:rPr>
          <w:b/>
          <w:color w:val="FF0000"/>
        </w:rPr>
        <w:t>over utgang</w:t>
      </w:r>
      <w:r w:rsidRPr="001D4F80">
        <w:t xml:space="preserve"> i trumf, er dette </w:t>
      </w:r>
      <w:r w:rsidRPr="001D4F80">
        <w:rPr>
          <w:b/>
          <w:color w:val="FF0000"/>
        </w:rPr>
        <w:t>forpliktende</w:t>
      </w:r>
      <w:r>
        <w:t xml:space="preserve">, og du er </w:t>
      </w:r>
      <w:r w:rsidRPr="001D4F80">
        <w:rPr>
          <w:b/>
          <w:color w:val="FF0000"/>
        </w:rPr>
        <w:t>nødt til</w:t>
      </w:r>
      <w:r w:rsidRPr="009D4BEA">
        <w:rPr>
          <w:b/>
          <w:color w:val="FF0000"/>
        </w:rPr>
        <w:t xml:space="preserve"> </w:t>
      </w:r>
      <w:r>
        <w:t xml:space="preserve">CUE-bidde opp til neste nivå i trumffargen, </w:t>
      </w:r>
      <w:r w:rsidRPr="001D4F80">
        <w:t>uansett hv</w:t>
      </w:r>
      <w:r>
        <w:t>or lite</w:t>
      </w:r>
      <w:r w:rsidRPr="001D4F80">
        <w:t xml:space="preserve"> du </w:t>
      </w:r>
      <w:r>
        <w:t>måtte ha av kontroller/HP</w:t>
      </w:r>
      <w:r w:rsidRPr="001D4F80">
        <w:t>.</w:t>
      </w:r>
    </w:p>
    <w:p w:rsidR="009061B8" w:rsidRPr="001D4F80" w:rsidRDefault="009061B8" w:rsidP="009061B8">
      <w:pPr>
        <w:pStyle w:val="NormalList"/>
        <w:tabs>
          <w:tab w:val="clear" w:pos="540"/>
          <w:tab w:val="clear" w:pos="1260"/>
          <w:tab w:val="clear" w:pos="1440"/>
          <w:tab w:val="left" w:pos="1276"/>
          <w:tab w:val="left" w:pos="2127"/>
        </w:tabs>
        <w:spacing w:before="0" w:after="0"/>
        <w:ind w:left="0"/>
        <w:rPr>
          <w:color w:val="000000"/>
        </w:rPr>
      </w:pPr>
    </w:p>
    <w:p w:rsidR="009061B8" w:rsidRPr="00186A6D" w:rsidRDefault="009061B8" w:rsidP="00186A6D">
      <w:pPr>
        <w:pStyle w:val="Overskrift2"/>
      </w:pPr>
      <w:bookmarkStart w:id="278" w:name="_Toc361740649"/>
      <w:bookmarkStart w:id="279" w:name="_Toc362476621"/>
      <w:r w:rsidRPr="00186A6D">
        <w:t>Motparten melder inn</w:t>
      </w:r>
      <w:bookmarkEnd w:id="278"/>
      <w:bookmarkEnd w:id="279"/>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Vi bruker BUK-strukturhopp og BUK-overføringer på 2-trinnet </w:t>
      </w:r>
      <w:r w:rsidRPr="001D4F80">
        <w:rPr>
          <w:b/>
          <w:color w:val="FF0000"/>
        </w:rPr>
        <w:t>kun</w:t>
      </w:r>
      <w:r w:rsidRPr="001D4F80">
        <w:t xml:space="preserve"> når </w:t>
      </w:r>
      <w:r>
        <w:t>M2</w:t>
      </w:r>
      <w:r w:rsidRPr="001D4F80">
        <w:t xml:space="preserve"> melder pass, dobler (eller </w:t>
      </w:r>
      <w:r>
        <w:t xml:space="preserve">melder </w:t>
      </w:r>
      <w:r w:rsidRPr="001D4F80">
        <w:t>1</w:t>
      </w:r>
      <w:r w:rsidR="000E3CE1">
        <w:rPr>
          <w:sz w:val="26"/>
        </w:rPr>
        <w:sym w:font="Symbol" w:char="F0AA"/>
      </w:r>
      <w:r w:rsidRPr="001D4F80">
        <w:t xml:space="preserve"> etter 1</w:t>
      </w:r>
      <w:r w:rsidR="000E3CE1">
        <w:rPr>
          <w:color w:val="FF0000"/>
          <w:sz w:val="26"/>
        </w:rPr>
        <w:sym w:font="Symbol" w:char="F0A9"/>
      </w:r>
      <w:r w:rsidRPr="001D4F80">
        <w:rPr>
          <w:color w:val="FF0000"/>
        </w:rPr>
        <w:t xml:space="preserve"> </w:t>
      </w:r>
      <w:r w:rsidRPr="001D4F80">
        <w:t xml:space="preserve">åpning). Prinsippet er altså at dersom </w:t>
      </w:r>
      <w:r>
        <w:t>M2</w:t>
      </w:r>
      <w:r w:rsidRPr="001D4F80">
        <w:t xml:space="preserve">s bud </w:t>
      </w:r>
      <w:r w:rsidRPr="001D4F80">
        <w:rPr>
          <w:b/>
          <w:color w:val="FF0000"/>
        </w:rPr>
        <w:t>ikke tar bort melderom</w:t>
      </w:r>
      <w:r w:rsidRPr="001D4F80">
        <w:t xml:space="preserve">, er det </w:t>
      </w:r>
      <w:r w:rsidRPr="001D4F80">
        <w:rPr>
          <w:b/>
          <w:color w:val="FF0000"/>
        </w:rPr>
        <w:t>”system on”</w:t>
      </w:r>
      <w:r w:rsidRPr="001D4F80">
        <w:t>. D</w:t>
      </w:r>
      <w:r>
        <w:t>ett</w:t>
      </w:r>
      <w:r w:rsidRPr="001D4F80">
        <w:t>e prinsippe</w:t>
      </w:r>
      <w:r>
        <w:t>t</w:t>
      </w:r>
      <w:r w:rsidRPr="001D4F80">
        <w:t xml:space="preserve"> gjelder også </w:t>
      </w:r>
      <w:r>
        <w:t xml:space="preserve">selv </w:t>
      </w:r>
      <w:r w:rsidRPr="001D4F80">
        <w:t xml:space="preserve">etter at </w:t>
      </w:r>
      <w:r>
        <w:t>SH</w:t>
      </w:r>
      <w:r w:rsidRPr="001D4F80">
        <w:t xml:space="preserve"> har vært i pass i åpning. </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Hvis </w:t>
      </w:r>
      <w:r>
        <w:t>M2</w:t>
      </w:r>
      <w:r w:rsidRPr="001D4F80">
        <w:t xml:space="preserve"> melder NT eller en fargemelding (eller en annen fargemelding enn 1</w:t>
      </w:r>
      <w:r w:rsidR="000E3CE1">
        <w:rPr>
          <w:sz w:val="26"/>
        </w:rPr>
        <w:sym w:font="Symbol" w:char="F0AA"/>
      </w:r>
      <w:r w:rsidRPr="001D4F80">
        <w:t xml:space="preserve"> etter 1</w:t>
      </w:r>
      <w:r w:rsidR="000E3CE1">
        <w:rPr>
          <w:color w:val="FF0000"/>
          <w:sz w:val="26"/>
        </w:rPr>
        <w:sym w:font="Symbol" w:char="F0A9"/>
      </w:r>
      <w:r w:rsidRPr="001D4F80">
        <w:rPr>
          <w:color w:val="FF0000"/>
        </w:rPr>
        <w:t xml:space="preserve"> </w:t>
      </w:r>
      <w:r w:rsidRPr="001D4F80">
        <w:t xml:space="preserve">åpning), går man over til naturlige meldinger, </w:t>
      </w:r>
      <w:r>
        <w:t>STRAFF</w:t>
      </w:r>
      <w:r w:rsidRPr="001D4F80">
        <w:t xml:space="preserve"> over 1NT innmelding, NEGX, 2 over 1-prinsippene, revers, 4. farge, overmelding osv. 2NT vil imidlertid fortsatt være ”krav-Stenberg”, selv etter innmelding fra motparten på 2-trinnet (men ”INV-Stenberg” etter pass i åpning).</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rPr>
          <w:rFonts w:cs="Comic Sans MS"/>
        </w:rPr>
      </w:pPr>
      <w:r w:rsidRPr="001D4F80">
        <w:t xml:space="preserve">Hvis </w:t>
      </w:r>
      <w:r>
        <w:t>SH</w:t>
      </w:r>
      <w:r w:rsidRPr="001D4F80">
        <w:t xml:space="preserve"> har vært i pass, vil 2NT alltid være bare INV-Stenberg</w:t>
      </w:r>
      <w:r>
        <w:t xml:space="preserve"> (viser 9-10 HFP i og med at vi åpner på de fleste 11HP-ere)</w:t>
      </w:r>
      <w:r w:rsidRPr="001D4F80">
        <w:t xml:space="preserve">. Det går da an å stanse i trumf under utgang når </w:t>
      </w:r>
      <w:r>
        <w:t>ÅH</w:t>
      </w:r>
      <w:r w:rsidRPr="001D4F80">
        <w:t xml:space="preserve"> har MIN. </w:t>
      </w:r>
      <w:r w:rsidRPr="001D4F80">
        <w:rPr>
          <w:rFonts w:cs="Comic Sans MS"/>
        </w:rPr>
        <w:t>3</w:t>
      </w:r>
      <w:r w:rsidR="000E3CE1">
        <w:rPr>
          <w:rFonts w:cs="Comic Sans MS"/>
          <w:sz w:val="26"/>
        </w:rPr>
        <w:sym w:font="Symbol" w:char="F0A7"/>
      </w:r>
      <w:r w:rsidRPr="001D4F80">
        <w:rPr>
          <w:rFonts w:cs="Comic Sans MS"/>
        </w:rPr>
        <w:t xml:space="preserve"> vil da vise minimumsåpning og revertering til trumffargen på 3-trinnet er NF. Alle andre gjenmeldinger enn 3</w:t>
      </w:r>
      <w:r w:rsidR="000E3CE1">
        <w:rPr>
          <w:rFonts w:cs="Comic Sans MS"/>
          <w:sz w:val="26"/>
        </w:rPr>
        <w:sym w:font="Symbol" w:char="F0A7"/>
      </w:r>
      <w:r w:rsidRPr="001D4F80">
        <w:rPr>
          <w:rFonts w:cs="Comic Sans MS"/>
        </w:rPr>
        <w:t xml:space="preserve"> fra </w:t>
      </w:r>
      <w:r>
        <w:rPr>
          <w:rFonts w:cs="Comic Sans MS"/>
        </w:rPr>
        <w:t>ÅH</w:t>
      </w:r>
      <w:r w:rsidRPr="001D4F80">
        <w:rPr>
          <w:rFonts w:cs="Comic Sans MS"/>
        </w:rPr>
        <w:t xml:space="preserve"> vil vise minst 14+HFP og kontituere GF.</w:t>
      </w:r>
    </w:p>
    <w:p w:rsidR="009061B8" w:rsidRPr="001D4F80" w:rsidRDefault="009061B8" w:rsidP="009061B8">
      <w:pPr>
        <w:tabs>
          <w:tab w:val="left" w:pos="1276"/>
        </w:tabs>
        <w:spacing w:before="0" w:after="0"/>
        <w:rPr>
          <w:rFonts w:cs="Comic Sans MS"/>
        </w:rPr>
      </w:pPr>
    </w:p>
    <w:p w:rsidR="009061B8" w:rsidRDefault="009061B8" w:rsidP="009061B8">
      <w:pPr>
        <w:tabs>
          <w:tab w:val="left" w:pos="1276"/>
        </w:tabs>
        <w:spacing w:before="0" w:after="0"/>
      </w:pPr>
      <w:r w:rsidRPr="001D4F80">
        <w:t>Når spørsmål om hold (eller fjerde farge) blir doblet, viser vi hva vi har i den aktuelle fargen:</w:t>
      </w:r>
    </w:p>
    <w:p w:rsidR="00B82ABC" w:rsidRDefault="00B82ABC" w:rsidP="009061B8">
      <w:pPr>
        <w:pStyle w:val="NormalList"/>
        <w:tabs>
          <w:tab w:val="clear" w:pos="540"/>
          <w:tab w:val="clear" w:pos="720"/>
          <w:tab w:val="clear" w:pos="1260"/>
          <w:tab w:val="clear" w:pos="1440"/>
          <w:tab w:val="left" w:pos="1276"/>
        </w:tabs>
        <w:spacing w:before="0" w:after="0"/>
        <w:ind w:left="1276" w:hanging="1276"/>
      </w:pPr>
      <w:r>
        <w:rPr>
          <w:b/>
          <w:color w:val="0000FF"/>
        </w:rPr>
        <w:tab/>
      </w:r>
      <w:r w:rsidR="009061B8" w:rsidRPr="001D4F80">
        <w:rPr>
          <w:b/>
          <w:color w:val="0000FF"/>
        </w:rPr>
        <w:t>Pass</w:t>
      </w:r>
      <w:r w:rsidR="009061B8" w:rsidRPr="001D4F80">
        <w:tab/>
        <w:t xml:space="preserve">= 2-4 små i fargen. Den som meldte 4. farge bør deretter redoble </w:t>
      </w:r>
    </w:p>
    <w:p w:rsidR="00B82ABC" w:rsidRDefault="00B82ABC" w:rsidP="009061B8">
      <w:pPr>
        <w:pStyle w:val="NormalList"/>
        <w:tabs>
          <w:tab w:val="clear" w:pos="540"/>
          <w:tab w:val="clear" w:pos="720"/>
          <w:tab w:val="clear" w:pos="1260"/>
          <w:tab w:val="clear" w:pos="1440"/>
          <w:tab w:val="left" w:pos="1276"/>
        </w:tabs>
        <w:spacing w:before="0" w:after="0"/>
        <w:ind w:left="1276" w:hanging="1276"/>
      </w:pPr>
      <w:r>
        <w:rPr>
          <w:b/>
          <w:color w:val="0000FF"/>
        </w:rPr>
        <w:tab/>
      </w:r>
      <w:r>
        <w:rPr>
          <w:b/>
          <w:color w:val="0000FF"/>
        </w:rPr>
        <w:tab/>
      </w:r>
      <w:r>
        <w:rPr>
          <w:b/>
          <w:color w:val="0000FF"/>
        </w:rPr>
        <w:tab/>
      </w:r>
      <w:r w:rsidR="009061B8" w:rsidRPr="001D4F80">
        <w:t xml:space="preserve">uten stopper eller singelton i fargen, Nå skal makker melde 3NT </w:t>
      </w:r>
    </w:p>
    <w:p w:rsidR="00B82ABC" w:rsidRDefault="00B82ABC" w:rsidP="009061B8">
      <w:pPr>
        <w:pStyle w:val="NormalList"/>
        <w:tabs>
          <w:tab w:val="clear" w:pos="540"/>
          <w:tab w:val="clear" w:pos="720"/>
          <w:tab w:val="clear" w:pos="1260"/>
          <w:tab w:val="clear" w:pos="1440"/>
          <w:tab w:val="left" w:pos="1276"/>
        </w:tabs>
        <w:spacing w:before="0" w:after="0"/>
        <w:ind w:left="1276" w:hanging="1276"/>
      </w:pPr>
      <w:r>
        <w:tab/>
      </w:r>
      <w:r>
        <w:tab/>
      </w:r>
      <w:r>
        <w:tab/>
      </w:r>
      <w:r w:rsidR="009061B8" w:rsidRPr="001D4F80">
        <w:t xml:space="preserve">med halvstopper, som må tas ut i farge hvis makker ikke også har </w:t>
      </w:r>
    </w:p>
    <w:p w:rsidR="009061B8" w:rsidRPr="001D4F80" w:rsidRDefault="00B82ABC" w:rsidP="009061B8">
      <w:pPr>
        <w:pStyle w:val="NormalList"/>
        <w:tabs>
          <w:tab w:val="clear" w:pos="540"/>
          <w:tab w:val="clear" w:pos="720"/>
          <w:tab w:val="clear" w:pos="1260"/>
          <w:tab w:val="clear" w:pos="1440"/>
          <w:tab w:val="left" w:pos="1276"/>
        </w:tabs>
        <w:spacing w:before="0" w:after="0"/>
        <w:ind w:left="1276" w:hanging="1276"/>
      </w:pPr>
      <w:r>
        <w:tab/>
      </w:r>
      <w:r>
        <w:tab/>
      </w:r>
      <w:r>
        <w:tab/>
      </w:r>
      <w:r w:rsidR="009061B8" w:rsidRPr="001D4F80">
        <w:t xml:space="preserve">halvhold. Etter </w:t>
      </w:r>
      <w:proofErr w:type="gramStart"/>
      <w:r w:rsidR="009061B8" w:rsidRPr="001D4F80">
        <w:t>…….</w:t>
      </w:r>
      <w:proofErr w:type="gramEnd"/>
      <w:r w:rsidR="009061B8" w:rsidRPr="001D4F80">
        <w:t>p – p – xx er det umulig å stoppe under utgang.</w:t>
      </w:r>
    </w:p>
    <w:p w:rsidR="009061B8" w:rsidRPr="001D4F80" w:rsidRDefault="009061B8" w:rsidP="009061B8">
      <w:pPr>
        <w:pStyle w:val="NormalList"/>
        <w:tabs>
          <w:tab w:val="clear" w:pos="1260"/>
          <w:tab w:val="left" w:pos="1276"/>
          <w:tab w:val="left" w:pos="1560"/>
        </w:tabs>
        <w:spacing w:before="0" w:after="0"/>
        <w:ind w:left="0"/>
      </w:pPr>
      <w:r w:rsidRPr="001D4F80">
        <w:tab/>
      </w:r>
      <w:r w:rsidR="00B82ABC">
        <w:tab/>
      </w:r>
      <w:r w:rsidR="00B82ABC">
        <w:tab/>
      </w:r>
      <w:r w:rsidR="00B82ABC">
        <w:tab/>
      </w:r>
      <w:r>
        <w:rPr>
          <w:b/>
          <w:color w:val="0000FF"/>
        </w:rPr>
        <w:t>xx</w:t>
      </w:r>
      <w:r w:rsidRPr="001D4F80">
        <w:tab/>
      </w:r>
      <w:r w:rsidR="00B82ABC">
        <w:tab/>
        <w:t xml:space="preserve">= </w:t>
      </w:r>
      <w:r w:rsidRPr="001D4F80">
        <w:t>1 stopper (makker bør normalt være spillefører i 3NT).</w:t>
      </w:r>
    </w:p>
    <w:p w:rsidR="009061B8" w:rsidRPr="001D4F80" w:rsidRDefault="009061B8" w:rsidP="009061B8">
      <w:pPr>
        <w:pStyle w:val="NormalList"/>
        <w:tabs>
          <w:tab w:val="clear" w:pos="1260"/>
          <w:tab w:val="left" w:pos="1276"/>
          <w:tab w:val="left" w:pos="1560"/>
        </w:tabs>
        <w:spacing w:before="0" w:after="0"/>
        <w:ind w:left="0"/>
      </w:pPr>
      <w:r w:rsidRPr="001D4F80">
        <w:tab/>
      </w:r>
      <w:r w:rsidR="00B82ABC">
        <w:tab/>
      </w:r>
      <w:r w:rsidR="00B82ABC">
        <w:tab/>
      </w:r>
      <w:r w:rsidR="00B82ABC">
        <w:tab/>
      </w:r>
      <w:r w:rsidRPr="001D4F80">
        <w:rPr>
          <w:b/>
          <w:color w:val="0000FF"/>
        </w:rPr>
        <w:t>3NT</w:t>
      </w:r>
      <w:r w:rsidR="00B82ABC">
        <w:tab/>
        <w:t xml:space="preserve">= </w:t>
      </w:r>
      <w:r w:rsidRPr="001D4F80">
        <w:t>Minst 1,5 stoppere.</w:t>
      </w:r>
    </w:p>
    <w:p w:rsidR="00B82ABC" w:rsidRDefault="00B82ABC" w:rsidP="009061B8">
      <w:pPr>
        <w:tabs>
          <w:tab w:val="left" w:pos="1276"/>
          <w:tab w:val="left" w:pos="1560"/>
        </w:tabs>
        <w:spacing w:before="0" w:after="0"/>
        <w:ind w:left="1276" w:hanging="1276"/>
      </w:pPr>
      <w:r>
        <w:rPr>
          <w:b/>
          <w:color w:val="0000FF"/>
        </w:rPr>
        <w:tab/>
      </w:r>
      <w:r w:rsidR="009061B8" w:rsidRPr="001D4F80">
        <w:rPr>
          <w:b/>
          <w:color w:val="0000FF"/>
        </w:rPr>
        <w:t>Ny f</w:t>
      </w:r>
      <w:r>
        <w:rPr>
          <w:b/>
          <w:color w:val="0000FF"/>
        </w:rPr>
        <w:t>.</w:t>
      </w:r>
      <w:r>
        <w:tab/>
        <w:t xml:space="preserve">= </w:t>
      </w:r>
      <w:r w:rsidR="009061B8" w:rsidRPr="001D4F80">
        <w:t xml:space="preserve">Singelton/renons i 4. farge. Dette prinsippet anvendes også av 4. </w:t>
      </w:r>
    </w:p>
    <w:p w:rsidR="009061B8" w:rsidRDefault="00B82ABC" w:rsidP="009061B8">
      <w:pPr>
        <w:tabs>
          <w:tab w:val="left" w:pos="1276"/>
          <w:tab w:val="left" w:pos="1560"/>
        </w:tabs>
        <w:spacing w:before="0" w:after="0"/>
        <w:ind w:left="1276" w:hanging="1276"/>
      </w:pPr>
      <w:r>
        <w:rPr>
          <w:b/>
          <w:color w:val="0000FF"/>
        </w:rPr>
        <w:tab/>
      </w:r>
      <w:r>
        <w:rPr>
          <w:b/>
          <w:color w:val="0000FF"/>
        </w:rPr>
        <w:tab/>
      </w:r>
      <w:r>
        <w:rPr>
          <w:b/>
          <w:color w:val="0000FF"/>
        </w:rPr>
        <w:tab/>
      </w:r>
      <w:r w:rsidR="009061B8" w:rsidRPr="001D4F80">
        <w:t xml:space="preserve">farge-melderen selv hvis makker passer på motpartens </w:t>
      </w:r>
      <w:r w:rsidR="009061B8">
        <w:t>x</w:t>
      </w:r>
      <w:r w:rsidR="009061B8" w:rsidRPr="001D4F80">
        <w:t>.</w:t>
      </w:r>
    </w:p>
    <w:p w:rsidR="009061B8" w:rsidRPr="001D4F80" w:rsidRDefault="009061B8" w:rsidP="009061B8">
      <w:pPr>
        <w:tabs>
          <w:tab w:val="left" w:pos="1276"/>
        </w:tabs>
        <w:spacing w:before="0" w:after="0"/>
      </w:pPr>
      <w:r w:rsidRPr="001D4F80">
        <w:t xml:space="preserve">Poenget er at hvis fienden dobler 3 </w:t>
      </w:r>
      <w:r w:rsidR="000E3CE1">
        <w:rPr>
          <w:sz w:val="26"/>
        </w:rPr>
        <w:sym w:font="Symbol" w:char="F0AA"/>
      </w:r>
      <w:r w:rsidRPr="001D4F80">
        <w:t xml:space="preserve"> med </w:t>
      </w:r>
      <w:r w:rsidR="000E3CE1">
        <w:rPr>
          <w:sz w:val="26"/>
        </w:rPr>
        <w:sym w:font="Symbol" w:char="F0AA"/>
      </w:r>
      <w:r w:rsidRPr="001D4F80">
        <w:t xml:space="preserve">Kkn109x, skal vi </w:t>
      </w:r>
      <w:r w:rsidRPr="001D4F80">
        <w:rPr>
          <w:bCs/>
        </w:rPr>
        <w:t xml:space="preserve">sørge for at det er denne hånden som har utspillet </w:t>
      </w:r>
      <w:r w:rsidRPr="001D4F80">
        <w:rPr>
          <w:bCs/>
          <w:i/>
          <w:iCs/>
        </w:rPr>
        <w:t>uten å røpe</w:t>
      </w:r>
      <w:r w:rsidRPr="001D4F80">
        <w:rPr>
          <w:bCs/>
        </w:rPr>
        <w:t xml:space="preserve"> om vi har både Esset og Damen i fargen</w:t>
      </w:r>
      <w:r>
        <w:t xml:space="preserve">. </w:t>
      </w:r>
      <w:r w:rsidRPr="001D4F80">
        <w:t>Eneste unntak er hvis nestemann har både Ess og Dame, da må han selvsagt melde 3NT direkte - men i så fall ligger vi bra an uansett.</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Disse prinsippene anvendes også etter overmelding av motpartens farge som blir doblet:</w:t>
      </w:r>
    </w:p>
    <w:p w:rsidR="009061B8" w:rsidRPr="000E3CE1" w:rsidRDefault="009061B8" w:rsidP="009061B8">
      <w:pPr>
        <w:tabs>
          <w:tab w:val="left" w:pos="1276"/>
        </w:tabs>
        <w:spacing w:before="0" w:after="0"/>
      </w:pPr>
      <w:r w:rsidRPr="001D4F80">
        <w:tab/>
      </w:r>
      <w:r w:rsidRPr="001D4F80">
        <w:tab/>
      </w:r>
      <w:r w:rsidRPr="000E3CE1">
        <w:t>1</w:t>
      </w:r>
      <w:r w:rsidR="000E3CE1">
        <w:rPr>
          <w:color w:val="FF0000"/>
          <w:sz w:val="26"/>
          <w:lang w:val="en-US"/>
        </w:rPr>
        <w:sym w:font="Symbol" w:char="F0A9"/>
      </w:r>
      <w:r w:rsidRPr="000E3CE1">
        <w:tab/>
        <w:t>(1</w:t>
      </w:r>
      <w:r w:rsidR="000E3CE1">
        <w:rPr>
          <w:sz w:val="26"/>
          <w:lang w:val="en-US"/>
        </w:rPr>
        <w:sym w:font="Symbol" w:char="F0AA"/>
      </w:r>
      <w:r w:rsidRPr="000E3CE1">
        <w:t>)</w:t>
      </w:r>
      <w:r w:rsidRPr="000E3CE1">
        <w:tab/>
        <w:t>2</w:t>
      </w:r>
      <w:r w:rsidR="000E3CE1">
        <w:rPr>
          <w:sz w:val="26"/>
          <w:lang w:val="en-US"/>
        </w:rPr>
        <w:sym w:font="Symbol" w:char="F0A7"/>
      </w:r>
      <w:r w:rsidRPr="000E3CE1">
        <w:tab/>
        <w:t>(p)</w:t>
      </w:r>
    </w:p>
    <w:p w:rsidR="009061B8" w:rsidRPr="000E3CE1" w:rsidRDefault="009061B8" w:rsidP="009061B8">
      <w:pPr>
        <w:tabs>
          <w:tab w:val="left" w:pos="1276"/>
        </w:tabs>
        <w:spacing w:before="0" w:after="0"/>
      </w:pPr>
      <w:r w:rsidRPr="000E3CE1">
        <w:tab/>
      </w:r>
      <w:r w:rsidRPr="000E3CE1">
        <w:tab/>
        <w:t>2</w:t>
      </w:r>
      <w:r w:rsidR="000E3CE1">
        <w:rPr>
          <w:sz w:val="26"/>
          <w:lang w:val="en-US"/>
        </w:rPr>
        <w:sym w:font="Symbol" w:char="F0AA"/>
      </w:r>
      <w:r w:rsidRPr="000E3CE1">
        <w:tab/>
        <w:t>(x)</w:t>
      </w:r>
      <w:r w:rsidRPr="000E3CE1">
        <w:tab/>
        <w:t>?</w:t>
      </w:r>
    </w:p>
    <w:p w:rsidR="009061B8" w:rsidRPr="000E3CE1" w:rsidRDefault="009061B8" w:rsidP="009061B8">
      <w:pPr>
        <w:tabs>
          <w:tab w:val="left" w:pos="1276"/>
        </w:tabs>
        <w:spacing w:before="0" w:after="0"/>
      </w:pPr>
    </w:p>
    <w:p w:rsidR="009061B8" w:rsidRPr="001D4F80" w:rsidRDefault="009061B8" w:rsidP="009061B8">
      <w:pPr>
        <w:tabs>
          <w:tab w:val="left" w:pos="1276"/>
        </w:tabs>
        <w:spacing w:before="0" w:after="0"/>
      </w:pPr>
      <w:r w:rsidRPr="001D4F80">
        <w:t>Og de samme prinsippene brukes også når andre kunstige meldinger som ikke viser noen ting i fargen blir doblet:</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ab/>
      </w:r>
      <w:r w:rsidRPr="001D4F80">
        <w:tab/>
        <w:t>1NT</w:t>
      </w:r>
      <w:r w:rsidRPr="001D4F80">
        <w:tab/>
        <w:t>(p)</w:t>
      </w:r>
      <w:r w:rsidRPr="001D4F80">
        <w:tab/>
        <w:t>2</w:t>
      </w:r>
      <w:r w:rsidR="000E3CE1">
        <w:rPr>
          <w:color w:val="FF0000"/>
          <w:sz w:val="26"/>
        </w:rPr>
        <w:sym w:font="Symbol" w:char="F0A8"/>
      </w:r>
      <w:r w:rsidRPr="001D4F80">
        <w:tab/>
        <w:t>(x)</w:t>
      </w:r>
    </w:p>
    <w:p w:rsidR="009061B8" w:rsidRPr="001D4F80" w:rsidRDefault="009061B8" w:rsidP="009061B8">
      <w:pPr>
        <w:tabs>
          <w:tab w:val="left" w:pos="1276"/>
        </w:tabs>
        <w:spacing w:before="0" w:after="0"/>
      </w:pPr>
      <w:r w:rsidRPr="001D4F80">
        <w:tab/>
      </w:r>
      <w:r w:rsidRPr="001D4F80">
        <w:tab/>
        <w:t>?</w:t>
      </w:r>
    </w:p>
    <w:p w:rsidR="009061B8" w:rsidRPr="001D4F80" w:rsidRDefault="009061B8" w:rsidP="009061B8">
      <w:pPr>
        <w:tabs>
          <w:tab w:val="left" w:pos="360"/>
          <w:tab w:val="left" w:pos="1080"/>
          <w:tab w:val="left" w:pos="127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after="0"/>
        <w:jc w:val="both"/>
      </w:pPr>
      <w:r w:rsidRPr="001D4F80">
        <w:t xml:space="preserve">Som tidligere viser pass 2 eller 3 små og xx nøyaktig en stopper, mens enhver annen melding (inklusivt, men ikke begrenset til, 2NT) vil vise 1,5 stoppere (siden man ikke lenger kan ha </w:t>
      </w:r>
      <w:r>
        <w:t>singel</w:t>
      </w:r>
      <w:r w:rsidRPr="001D4F80">
        <w:t>).</w:t>
      </w:r>
    </w:p>
    <w:p w:rsidR="009061B8" w:rsidRPr="001D4F80" w:rsidRDefault="009061B8" w:rsidP="009061B8">
      <w:pPr>
        <w:tabs>
          <w:tab w:val="left" w:pos="360"/>
          <w:tab w:val="left" w:pos="1080"/>
          <w:tab w:val="left" w:pos="127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after="0"/>
        <w:jc w:val="both"/>
      </w:pPr>
      <w:r w:rsidRPr="001D4F80">
        <w:t>Dessuten:</w:t>
      </w:r>
    </w:p>
    <w:p w:rsidR="009061B8" w:rsidRPr="001D4F80" w:rsidRDefault="009061B8" w:rsidP="009061B8">
      <w:pPr>
        <w:tabs>
          <w:tab w:val="left" w:pos="1276"/>
        </w:tabs>
        <w:spacing w:before="0" w:after="0"/>
      </w:pPr>
      <w:r w:rsidRPr="001D4F80">
        <w:tab/>
      </w:r>
      <w:r w:rsidRPr="001D4F80">
        <w:tab/>
        <w:t>1NT</w:t>
      </w:r>
      <w:r w:rsidRPr="001D4F80">
        <w:tab/>
        <w:t>(p)</w:t>
      </w:r>
      <w:r w:rsidRPr="001D4F80">
        <w:tab/>
        <w:t>2</w:t>
      </w:r>
      <w:r w:rsidR="000E3CE1">
        <w:rPr>
          <w:color w:val="FF0000"/>
          <w:sz w:val="26"/>
        </w:rPr>
        <w:sym w:font="Symbol" w:char="F0A8"/>
      </w:r>
      <w:r w:rsidRPr="001D4F80">
        <w:tab/>
        <w:t>(x)</w:t>
      </w:r>
    </w:p>
    <w:p w:rsidR="009061B8" w:rsidRPr="001D4F80" w:rsidRDefault="009061B8" w:rsidP="009061B8">
      <w:pPr>
        <w:tabs>
          <w:tab w:val="left" w:pos="1276"/>
        </w:tabs>
        <w:spacing w:before="0" w:after="0"/>
      </w:pPr>
      <w:r w:rsidRPr="001D4F80">
        <w:tab/>
      </w:r>
      <w:r w:rsidRPr="001D4F80">
        <w:tab/>
        <w:t>p</w:t>
      </w:r>
      <w:r w:rsidRPr="001D4F80">
        <w:tab/>
        <w:t>(p)</w:t>
      </w:r>
      <w:r w:rsidRPr="001D4F80">
        <w:tab/>
        <w:t>?</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2NT fra </w:t>
      </w:r>
      <w:r>
        <w:t>SH</w:t>
      </w:r>
      <w:r w:rsidRPr="001D4F80">
        <w:t xml:space="preserve"> vil nå vise an ruterstopper, xx viser 2 eller 3 små (kan eventuelt ha en halvstopper, naturligvis) og ethvert annet bud viser singel ruter.</w:t>
      </w:r>
    </w:p>
    <w:p w:rsidR="009061B8" w:rsidRPr="001D4F80" w:rsidRDefault="009061B8" w:rsidP="009061B8">
      <w:pPr>
        <w:tabs>
          <w:tab w:val="left" w:pos="1276"/>
        </w:tabs>
        <w:spacing w:before="0" w:after="0"/>
      </w:pPr>
    </w:p>
    <w:p w:rsidR="009061B8" w:rsidRPr="001D4F80" w:rsidRDefault="009061B8" w:rsidP="009061B8">
      <w:pPr>
        <w:tabs>
          <w:tab w:val="left" w:pos="1276"/>
        </w:tabs>
        <w:spacing w:before="0" w:after="0"/>
      </w:pPr>
      <w:r w:rsidRPr="001D4F80">
        <w:t xml:space="preserve"> Merk at disse prinsippene </w:t>
      </w:r>
      <w:r w:rsidRPr="001D4F80">
        <w:rPr>
          <w:b/>
          <w:color w:val="FF0000"/>
        </w:rPr>
        <w:t>ikke</w:t>
      </w:r>
      <w:r w:rsidRPr="001D4F80">
        <w:t xml:space="preserve"> anvendes på:</w:t>
      </w:r>
    </w:p>
    <w:p w:rsidR="009061B8" w:rsidRPr="001D4F80" w:rsidRDefault="009061B8" w:rsidP="009061B8">
      <w:pPr>
        <w:tabs>
          <w:tab w:val="left" w:pos="1276"/>
        </w:tabs>
        <w:spacing w:before="0" w:after="0"/>
        <w:ind w:firstLine="709"/>
      </w:pPr>
      <w:r w:rsidRPr="001D4F80">
        <w:t>Trial Bids</w:t>
      </w:r>
    </w:p>
    <w:p w:rsidR="009061B8" w:rsidRPr="001D4F80" w:rsidRDefault="009061B8" w:rsidP="009061B8">
      <w:pPr>
        <w:tabs>
          <w:tab w:val="left" w:pos="1276"/>
        </w:tabs>
        <w:spacing w:before="0" w:after="0"/>
        <w:ind w:firstLine="709"/>
      </w:pPr>
      <w:r w:rsidRPr="001D4F80">
        <w:t>CUE Bids</w:t>
      </w:r>
    </w:p>
    <w:p w:rsidR="009061B8" w:rsidRPr="001D4F80" w:rsidRDefault="009061B8" w:rsidP="009061B8">
      <w:pPr>
        <w:tabs>
          <w:tab w:val="left" w:pos="1276"/>
        </w:tabs>
        <w:spacing w:before="0" w:after="0"/>
        <w:ind w:firstLine="709"/>
      </w:pPr>
      <w:r w:rsidRPr="001D4F80">
        <w:t>Meldinger som viser en stopper</w:t>
      </w:r>
    </w:p>
    <w:p w:rsidR="009061B8" w:rsidRPr="001D4F80" w:rsidRDefault="009061B8" w:rsidP="009061B8">
      <w:pPr>
        <w:tabs>
          <w:tab w:val="left" w:pos="1276"/>
        </w:tabs>
        <w:spacing w:before="0" w:after="0"/>
        <w:ind w:firstLine="709"/>
      </w:pPr>
      <w:r w:rsidRPr="001D4F80">
        <w:t>Meldinger som viser en singelton</w:t>
      </w:r>
    </w:p>
    <w:p w:rsidR="009061B8" w:rsidRPr="001D4F80" w:rsidRDefault="009061B8" w:rsidP="009061B8">
      <w:pPr>
        <w:tabs>
          <w:tab w:val="left" w:pos="1276"/>
        </w:tabs>
        <w:spacing w:before="0" w:after="0"/>
      </w:pPr>
    </w:p>
    <w:p w:rsidR="00FC2510" w:rsidRDefault="009061B8" w:rsidP="00FC2510">
      <w:pPr>
        <w:tabs>
          <w:tab w:val="left" w:pos="1276"/>
        </w:tabs>
        <w:spacing w:before="0" w:after="0"/>
      </w:pPr>
      <w:r w:rsidRPr="001D4F80">
        <w:t>I disse tilfellene vil det kunstige budet vise noe om den meldte fargen, og fortsettelsen vil være som bes</w:t>
      </w:r>
      <w:bookmarkStart w:id="280" w:name="_Toc347440460"/>
      <w:bookmarkStart w:id="281" w:name="_Toc361740688"/>
      <w:r w:rsidR="00FC2510">
        <w:t>krevet andre steder i systemet.</w:t>
      </w:r>
    </w:p>
    <w:p w:rsidR="00FC2510" w:rsidRDefault="00FC2510">
      <w:pPr>
        <w:spacing w:before="0" w:after="200" w:line="276" w:lineRule="auto"/>
        <w:rPr>
          <w:b/>
          <w:kern w:val="32"/>
          <w:sz w:val="32"/>
        </w:rPr>
      </w:pPr>
      <w:r>
        <w:br w:type="page"/>
      </w:r>
    </w:p>
    <w:p w:rsidR="00E20370" w:rsidRPr="00E20370" w:rsidRDefault="00FC2510" w:rsidP="00E20370">
      <w:pPr>
        <w:pStyle w:val="Overskrift1"/>
        <w:tabs>
          <w:tab w:val="left" w:pos="1276"/>
        </w:tabs>
        <w:spacing w:before="0" w:after="0"/>
        <w:ind w:left="0" w:firstLine="0"/>
        <w:rPr>
          <w:lang w:val="nb-NO"/>
        </w:rPr>
      </w:pPr>
      <w:r>
        <w:rPr>
          <w:lang w:val="nb-NO"/>
        </w:rPr>
        <w:t xml:space="preserve"> </w:t>
      </w:r>
      <w:bookmarkStart w:id="282" w:name="_Toc362476622"/>
      <w:r w:rsidR="00E20370" w:rsidRPr="00E20370">
        <w:rPr>
          <w:lang w:val="nb-NO"/>
        </w:rPr>
        <w:t xml:space="preserve">Åpning </w:t>
      </w:r>
      <w:proofErr w:type="gramStart"/>
      <w:r w:rsidR="00E20370" w:rsidRPr="00E20370">
        <w:rPr>
          <w:lang w:val="nb-NO"/>
        </w:rPr>
        <w:t>1NT  (15</w:t>
      </w:r>
      <w:proofErr w:type="gramEnd"/>
      <w:r w:rsidR="00E20370" w:rsidRPr="00E20370">
        <w:rPr>
          <w:lang w:val="nb-NO"/>
        </w:rPr>
        <w:t>-17HP normalt BAL/SEMIBAL)</w:t>
      </w:r>
      <w:bookmarkEnd w:id="280"/>
      <w:bookmarkEnd w:id="281"/>
      <w:bookmarkEnd w:id="282"/>
    </w:p>
    <w:p w:rsidR="00E20370" w:rsidRPr="00E20370" w:rsidRDefault="00E20370" w:rsidP="00E20370">
      <w:pPr>
        <w:tabs>
          <w:tab w:val="left" w:pos="1276"/>
        </w:tabs>
        <w:spacing w:before="0" w:after="0"/>
      </w:pPr>
    </w:p>
    <w:p w:rsidR="00E20370" w:rsidRPr="00E20370" w:rsidRDefault="00E20370" w:rsidP="00E20370">
      <w:pPr>
        <w:tabs>
          <w:tab w:val="left" w:pos="1276"/>
        </w:tabs>
        <w:spacing w:before="0" w:after="0"/>
      </w:pPr>
      <w:r w:rsidRPr="00E20370">
        <w:t xml:space="preserve">1NT åpning viser i dette systemet en hånd på 15-17HP, som enten er BAL eller SEMIBAL. Åpningen kan inneholde 4-korts M og 5-6-korts m (6-3-3-2) og kan til og med vise SEMIBAL 4-korts </w:t>
      </w:r>
      <w:r w:rsidR="000E3CE1">
        <w:rPr>
          <w:color w:val="FF0000"/>
          <w:sz w:val="26"/>
        </w:rPr>
        <w:sym w:font="Symbol" w:char="F0A9"/>
      </w:r>
      <w:r w:rsidRPr="00E20370">
        <w:t>/</w:t>
      </w:r>
      <w:r w:rsidR="000E3CE1">
        <w:rPr>
          <w:sz w:val="26"/>
        </w:rPr>
        <w:sym w:font="Symbol" w:char="F0AA"/>
      </w:r>
      <w:r w:rsidRPr="00E20370">
        <w:t xml:space="preserve"> og 5-korts </w:t>
      </w:r>
      <w:r w:rsidR="000E3CE1">
        <w:rPr>
          <w:sz w:val="26"/>
        </w:rPr>
        <w:sym w:font="Symbol" w:char="F0A7"/>
      </w:r>
      <w:r w:rsidRPr="00E20370">
        <w:t>/</w:t>
      </w:r>
      <w:r w:rsidR="000E3CE1">
        <w:rPr>
          <w:color w:val="FF0000"/>
          <w:sz w:val="26"/>
        </w:rPr>
        <w:sym w:font="Symbol" w:char="F0A8"/>
      </w:r>
      <w:r w:rsidRPr="00E20370">
        <w:t xml:space="preserve"> (4-2-5-2/4-2-2-5/2-4-5-2/2-4-2-5). En sjelden gang i mellom kan man også åpne på 1NT med 4-4-4-1-hender, med hvilken-som-</w:t>
      </w:r>
      <w:r w:rsidR="00C75E89">
        <w:t>helst singel i m</w:t>
      </w:r>
      <w:r w:rsidRPr="00E20370">
        <w:t xml:space="preserve">. Kan også inneholde en </w:t>
      </w:r>
      <w:r w:rsidR="00C75E89">
        <w:t xml:space="preserve">svært </w:t>
      </w:r>
      <w:r w:rsidRPr="00E20370">
        <w:t>honnørfattig 5-korts M, som da regnes som bare 4-korts. En 14HP-hånd med 5-6 gode minor og gode mellomkort kan oppjusteres til 1NT-åpning.</w:t>
      </w:r>
      <w:r w:rsidR="00C75E89">
        <w:t xml:space="preserve"> Likeledes kan en 18HP hånd med 3-3-3-4/3-3-4-3 dras ned til 1NT åpning.</w:t>
      </w:r>
      <w:r w:rsidRPr="00E20370">
        <w:t xml:space="preserve"> </w:t>
      </w:r>
    </w:p>
    <w:p w:rsidR="00E20370" w:rsidRPr="00E20370" w:rsidRDefault="00E20370" w:rsidP="00E20370">
      <w:pPr>
        <w:tabs>
          <w:tab w:val="left" w:pos="1276"/>
        </w:tabs>
        <w:spacing w:before="0" w:after="0"/>
      </w:pPr>
    </w:p>
    <w:p w:rsidR="00E20370" w:rsidRPr="00EF3141" w:rsidRDefault="00E20370" w:rsidP="00EF3141">
      <w:pPr>
        <w:pStyle w:val="Overskrift2"/>
      </w:pPr>
      <w:bookmarkStart w:id="283" w:name="_Toc347440461"/>
      <w:bookmarkStart w:id="284" w:name="_Toc361740689"/>
      <w:bookmarkStart w:id="285" w:name="_Toc362476623"/>
      <w:r w:rsidRPr="00EF3141">
        <w:t>Svar på åpning 1NT</w:t>
      </w:r>
      <w:bookmarkEnd w:id="283"/>
      <w:bookmarkEnd w:id="284"/>
      <w:bookmarkEnd w:id="285"/>
    </w:p>
    <w:p w:rsidR="00E20370" w:rsidRPr="00E20370" w:rsidRDefault="00E20370" w:rsidP="00E20370">
      <w:pPr>
        <w:tabs>
          <w:tab w:val="left" w:pos="1276"/>
        </w:tabs>
        <w:spacing w:before="0" w:after="0"/>
      </w:pPr>
    </w:p>
    <w:p w:rsidR="00E20370" w:rsidRPr="00E20370" w:rsidRDefault="00E20370" w:rsidP="00E20370">
      <w:pPr>
        <w:tabs>
          <w:tab w:val="left" w:pos="851"/>
        </w:tabs>
        <w:spacing w:before="0" w:after="0"/>
        <w:ind w:left="851" w:hanging="851"/>
      </w:pPr>
      <w:proofErr w:type="gramStart"/>
      <w:r w:rsidRPr="00E20370">
        <w:t>1NT  -</w:t>
      </w:r>
      <w:proofErr w:type="gramEnd"/>
      <w:r w:rsidRPr="00E20370">
        <w:tab/>
        <w:t>?</w:t>
      </w:r>
      <w:r w:rsidRPr="00E20370">
        <w:tab/>
      </w:r>
    </w:p>
    <w:p w:rsidR="00E20370" w:rsidRPr="00E20370" w:rsidRDefault="00E20370" w:rsidP="00E20370">
      <w:pPr>
        <w:tabs>
          <w:tab w:val="left" w:pos="1418"/>
        </w:tabs>
        <w:spacing w:before="0" w:after="0"/>
        <w:ind w:left="1418" w:hanging="567"/>
      </w:pPr>
      <w:r w:rsidRPr="00E20370">
        <w:t>2</w:t>
      </w:r>
      <w:r w:rsidR="000E3CE1">
        <w:rPr>
          <w:sz w:val="26"/>
        </w:rPr>
        <w:sym w:font="Symbol" w:char="F0A7"/>
      </w:r>
      <w:r w:rsidRPr="00E20370">
        <w:tab/>
        <w:t xml:space="preserve">= </w:t>
      </w:r>
      <w:r w:rsidRPr="00E20370">
        <w:rPr>
          <w:b/>
        </w:rPr>
        <w:t>«Drop Dead»</w:t>
      </w:r>
      <w:r w:rsidRPr="00E20370">
        <w:t xml:space="preserve"> Stayman. Kan være interessert i 5-korts m eller kan være sleminteressert med begge M. </w:t>
      </w:r>
    </w:p>
    <w:p w:rsidR="00E20370" w:rsidRPr="00E20370" w:rsidRDefault="00E20370" w:rsidP="00E20370">
      <w:pPr>
        <w:pStyle w:val="NormalList"/>
        <w:tabs>
          <w:tab w:val="clear" w:pos="1260"/>
          <w:tab w:val="clear" w:pos="1440"/>
          <w:tab w:val="left" w:pos="1418"/>
          <w:tab w:val="left" w:pos="1985"/>
        </w:tabs>
        <w:spacing w:before="0" w:after="0"/>
        <w:ind w:hanging="567"/>
        <w:rPr>
          <w:color w:val="FF0000"/>
        </w:rPr>
      </w:pPr>
      <w:r w:rsidRPr="00E20370">
        <w:t>2</w:t>
      </w:r>
      <w:r w:rsidR="000E3CE1">
        <w:rPr>
          <w:color w:val="FF0000"/>
          <w:sz w:val="26"/>
        </w:rPr>
        <w:sym w:font="Symbol" w:char="F0A8"/>
      </w:r>
      <w:r w:rsidRPr="00E20370">
        <w:tab/>
        <w:t>= Overføring til</w:t>
      </w:r>
      <w:r w:rsidR="000E3CE1">
        <w:rPr>
          <w:color w:val="FF0000"/>
          <w:sz w:val="26"/>
        </w:rPr>
        <w:sym w:font="Symbol" w:char="F0A9"/>
      </w:r>
      <w:r w:rsidRPr="00E20370">
        <w:t>. Kan være slemambitiøs med begge M.</w:t>
      </w:r>
      <w:r w:rsidRPr="00E20370">
        <w:rPr>
          <w:color w:val="FF0000"/>
        </w:rPr>
        <w:t xml:space="preserve"> </w:t>
      </w:r>
    </w:p>
    <w:p w:rsidR="00E20370" w:rsidRPr="00E20370" w:rsidRDefault="00E20370" w:rsidP="00E20370">
      <w:pPr>
        <w:tabs>
          <w:tab w:val="left" w:pos="1418"/>
        </w:tabs>
        <w:spacing w:before="0" w:after="0"/>
        <w:ind w:left="1418" w:hanging="567"/>
      </w:pPr>
      <w:r w:rsidRPr="00E20370">
        <w:t>2</w:t>
      </w:r>
      <w:r w:rsidR="000E3CE1">
        <w:rPr>
          <w:color w:val="FF0000"/>
          <w:sz w:val="26"/>
        </w:rPr>
        <w:sym w:font="Symbol" w:char="F0A9"/>
      </w:r>
      <w:r w:rsidRPr="00E20370">
        <w:tab/>
        <w:t>= Overføring til</w:t>
      </w:r>
      <w:r w:rsidR="000E3CE1">
        <w:rPr>
          <w:sz w:val="26"/>
        </w:rPr>
        <w:sym w:font="Symbol" w:char="F0AA"/>
      </w:r>
      <w:r w:rsidRPr="00E20370">
        <w:t xml:space="preserve">. Kan være slemambitiøs med begge M. </w:t>
      </w:r>
    </w:p>
    <w:p w:rsidR="00E20370" w:rsidRPr="00E20370" w:rsidRDefault="00E20370" w:rsidP="00E20370">
      <w:pPr>
        <w:tabs>
          <w:tab w:val="left" w:pos="1276"/>
          <w:tab w:val="left" w:pos="1418"/>
        </w:tabs>
        <w:spacing w:before="0" w:after="0"/>
        <w:ind w:left="1418" w:hanging="567"/>
      </w:pPr>
      <w:r w:rsidRPr="00E20370">
        <w:t>2</w:t>
      </w:r>
      <w:r w:rsidR="000E3CE1">
        <w:rPr>
          <w:sz w:val="26"/>
        </w:rPr>
        <w:sym w:font="Symbol" w:char="F0AA"/>
      </w:r>
      <w:r w:rsidRPr="00E20370">
        <w:tab/>
      </w:r>
      <w:r w:rsidRPr="00E20370">
        <w:tab/>
        <w:t xml:space="preserve">= Overføring til en eller begge minorfargene. </w:t>
      </w:r>
    </w:p>
    <w:p w:rsidR="00E20370" w:rsidRPr="00E20370" w:rsidRDefault="00E20370" w:rsidP="00E20370">
      <w:pPr>
        <w:tabs>
          <w:tab w:val="left" w:pos="1276"/>
          <w:tab w:val="left" w:pos="1418"/>
        </w:tabs>
        <w:spacing w:before="0" w:after="0"/>
        <w:ind w:left="1418" w:hanging="567"/>
      </w:pPr>
      <w:r w:rsidRPr="00E20370">
        <w:t>2NT</w:t>
      </w:r>
      <w:r w:rsidRPr="00E20370">
        <w:tab/>
        <w:t xml:space="preserve">= Naturlig BAL INV uten interesse </w:t>
      </w:r>
      <w:proofErr w:type="gramStart"/>
      <w:r w:rsidRPr="00E20370">
        <w:t>for  M</w:t>
      </w:r>
      <w:proofErr w:type="gramEnd"/>
      <w:r w:rsidRPr="00E20370">
        <w:t xml:space="preserve">. </w:t>
      </w:r>
    </w:p>
    <w:p w:rsidR="00E20370" w:rsidRPr="00E20370" w:rsidRDefault="00E20370" w:rsidP="00E20370">
      <w:pPr>
        <w:tabs>
          <w:tab w:val="left" w:pos="851"/>
        </w:tabs>
        <w:spacing w:before="0" w:after="0"/>
        <w:ind w:left="1418" w:hanging="567"/>
        <w:rPr>
          <w:lang w:val="sv-SE"/>
        </w:rPr>
      </w:pPr>
      <w:r w:rsidRPr="00E20370">
        <w:rPr>
          <w:lang w:val="sv-SE"/>
        </w:rPr>
        <w:t>3</w:t>
      </w:r>
      <w:r w:rsidR="000E3CE1">
        <w:rPr>
          <w:sz w:val="26"/>
          <w:lang w:val="sv-SE"/>
        </w:rPr>
        <w:sym w:font="Symbol" w:char="F0A7"/>
      </w:r>
      <w:r w:rsidRPr="00E20370">
        <w:rPr>
          <w:lang w:val="sv-SE"/>
        </w:rPr>
        <w:tab/>
        <w:t>= Naturlig INV (H H x x x x i</w:t>
      </w:r>
      <w:r w:rsidR="000E3CE1">
        <w:rPr>
          <w:sz w:val="26"/>
          <w:lang w:val="sv-SE"/>
        </w:rPr>
        <w:sym w:font="Symbol" w:char="F0A7"/>
      </w:r>
      <w:r w:rsidRPr="00E20370">
        <w:rPr>
          <w:lang w:val="sv-SE"/>
        </w:rPr>
        <w:t>).</w:t>
      </w:r>
    </w:p>
    <w:p w:rsidR="00E20370" w:rsidRPr="00E20370" w:rsidRDefault="00E20370" w:rsidP="00E20370">
      <w:pPr>
        <w:tabs>
          <w:tab w:val="left" w:pos="851"/>
        </w:tabs>
        <w:spacing w:before="0" w:after="0"/>
        <w:ind w:left="1418" w:hanging="567"/>
        <w:rPr>
          <w:lang w:val="sv-SE"/>
        </w:rPr>
      </w:pPr>
      <w:r w:rsidRPr="00E20370">
        <w:rPr>
          <w:lang w:val="sv-SE"/>
        </w:rPr>
        <w:t>3</w:t>
      </w:r>
      <w:r w:rsidR="000E3CE1">
        <w:rPr>
          <w:color w:val="FF0000"/>
          <w:sz w:val="26"/>
          <w:lang w:val="sv-SE"/>
        </w:rPr>
        <w:sym w:font="Symbol" w:char="F0A8"/>
      </w:r>
      <w:r w:rsidRPr="00E20370">
        <w:rPr>
          <w:lang w:val="sv-SE"/>
        </w:rPr>
        <w:tab/>
        <w:t>= Naturlig INV (H H x x x x i</w:t>
      </w:r>
      <w:r w:rsidR="000E3CE1">
        <w:rPr>
          <w:color w:val="FF0000"/>
          <w:sz w:val="26"/>
          <w:lang w:val="sv-SE"/>
        </w:rPr>
        <w:sym w:font="Symbol" w:char="F0A8"/>
      </w:r>
      <w:r w:rsidRPr="00E20370">
        <w:rPr>
          <w:lang w:val="sv-SE"/>
        </w:rPr>
        <w:t>).</w:t>
      </w:r>
    </w:p>
    <w:p w:rsidR="00E20370" w:rsidRPr="00E20370" w:rsidRDefault="00E20370" w:rsidP="00E20370">
      <w:pPr>
        <w:tabs>
          <w:tab w:val="left" w:pos="851"/>
          <w:tab w:val="left" w:pos="1418"/>
        </w:tabs>
        <w:spacing w:before="0" w:after="0"/>
        <w:ind w:left="1418" w:hanging="567"/>
        <w:rPr>
          <w:b/>
          <w:bCs/>
          <w:lang w:val="sv-SE"/>
        </w:rPr>
      </w:pPr>
      <w:r w:rsidRPr="00E20370">
        <w:rPr>
          <w:bCs/>
          <w:lang w:val="sv-SE"/>
        </w:rPr>
        <w:t>3</w:t>
      </w:r>
      <w:r w:rsidR="000E3CE1">
        <w:rPr>
          <w:bCs/>
          <w:color w:val="FF0000"/>
          <w:sz w:val="26"/>
          <w:lang w:val="sv-SE"/>
        </w:rPr>
        <w:sym w:font="Symbol" w:char="F0A9"/>
      </w:r>
      <w:r w:rsidRPr="00E20370">
        <w:rPr>
          <w:b/>
          <w:bCs/>
          <w:lang w:val="sv-SE"/>
        </w:rPr>
        <w:tab/>
        <w:t xml:space="preserve">= </w:t>
      </w:r>
      <w:r w:rsidRPr="00E20370">
        <w:rPr>
          <w:lang w:val="sv-SE"/>
        </w:rPr>
        <w:t>Naturlig INV (H H x x x x i</w:t>
      </w:r>
      <w:r w:rsidR="000E3CE1">
        <w:rPr>
          <w:color w:val="FF0000"/>
          <w:sz w:val="26"/>
          <w:lang w:val="sv-SE"/>
        </w:rPr>
        <w:sym w:font="Symbol" w:char="F0A9"/>
      </w:r>
      <w:r w:rsidRPr="00E20370">
        <w:rPr>
          <w:lang w:val="sv-SE"/>
        </w:rPr>
        <w:t>).</w:t>
      </w:r>
    </w:p>
    <w:p w:rsidR="00E20370" w:rsidRPr="00E20370" w:rsidRDefault="00E20370" w:rsidP="00E20370">
      <w:pPr>
        <w:tabs>
          <w:tab w:val="left" w:pos="851"/>
          <w:tab w:val="left" w:pos="1418"/>
        </w:tabs>
        <w:spacing w:before="0" w:after="0"/>
        <w:ind w:left="1418" w:hanging="567"/>
        <w:rPr>
          <w:b/>
          <w:bCs/>
          <w:lang w:val="sv-SE"/>
        </w:rPr>
      </w:pPr>
      <w:r w:rsidRPr="00E20370">
        <w:rPr>
          <w:bCs/>
          <w:lang w:val="sv-SE"/>
        </w:rPr>
        <w:t>3</w:t>
      </w:r>
      <w:r w:rsidR="000E3CE1">
        <w:rPr>
          <w:bCs/>
          <w:sz w:val="26"/>
          <w:lang w:val="sv-SE"/>
        </w:rPr>
        <w:sym w:font="Symbol" w:char="F0AA"/>
      </w:r>
      <w:r w:rsidRPr="00E20370">
        <w:rPr>
          <w:b/>
          <w:bCs/>
          <w:lang w:val="sv-SE"/>
        </w:rPr>
        <w:tab/>
        <w:t xml:space="preserve">= </w:t>
      </w:r>
      <w:r w:rsidRPr="00E20370">
        <w:rPr>
          <w:lang w:val="sv-SE"/>
        </w:rPr>
        <w:t>Naturlig INV (H H x x x x i</w:t>
      </w:r>
      <w:r w:rsidR="000E3CE1">
        <w:rPr>
          <w:sz w:val="26"/>
          <w:lang w:val="sv-SE"/>
        </w:rPr>
        <w:sym w:font="Symbol" w:char="F0AA"/>
      </w:r>
      <w:r w:rsidRPr="00E20370">
        <w:rPr>
          <w:lang w:val="sv-SE"/>
        </w:rPr>
        <w:t>).</w:t>
      </w:r>
    </w:p>
    <w:p w:rsidR="00E20370" w:rsidRPr="00E20370" w:rsidRDefault="00E20370" w:rsidP="00E20370">
      <w:pPr>
        <w:tabs>
          <w:tab w:val="left" w:pos="851"/>
          <w:tab w:val="left" w:pos="1276"/>
          <w:tab w:val="left" w:pos="1418"/>
        </w:tabs>
        <w:spacing w:before="0" w:after="0"/>
        <w:ind w:left="1418" w:hanging="567"/>
      </w:pPr>
      <w:r w:rsidRPr="00E20370">
        <w:t>3NT</w:t>
      </w:r>
      <w:r w:rsidRPr="00E20370">
        <w:tab/>
        <w:t>= NF. Ingen interesse for M.</w:t>
      </w:r>
    </w:p>
    <w:p w:rsidR="00E20370" w:rsidRPr="00E20370" w:rsidRDefault="00E20370" w:rsidP="00E20370">
      <w:pPr>
        <w:tabs>
          <w:tab w:val="left" w:pos="851"/>
          <w:tab w:val="left" w:pos="1276"/>
          <w:tab w:val="left" w:pos="1418"/>
        </w:tabs>
        <w:spacing w:before="0" w:after="0"/>
        <w:ind w:left="1418" w:hanging="567"/>
      </w:pPr>
      <w:r w:rsidRPr="00E20370">
        <w:t>4</w:t>
      </w:r>
      <w:r w:rsidR="000E3CE1">
        <w:rPr>
          <w:sz w:val="26"/>
        </w:rPr>
        <w:sym w:font="Symbol" w:char="F0A7"/>
      </w:r>
      <w:r w:rsidRPr="00E20370">
        <w:tab/>
        <w:t xml:space="preserve">= Overføring til </w:t>
      </w:r>
      <w:r w:rsidR="000E3CE1">
        <w:rPr>
          <w:color w:val="FF0000"/>
          <w:sz w:val="26"/>
        </w:rPr>
        <w:sym w:font="Symbol" w:char="F0A9"/>
      </w:r>
      <w:r w:rsidRPr="00E20370">
        <w:rPr>
          <w:color w:val="FF0000"/>
        </w:rPr>
        <w:t xml:space="preserve"> </w:t>
      </w:r>
      <w:r w:rsidRPr="00E20370">
        <w:rPr>
          <w:color w:val="000000"/>
        </w:rPr>
        <w:t>(Sør-Afrikansk Texas)</w:t>
      </w:r>
    </w:p>
    <w:p w:rsidR="00E20370" w:rsidRPr="00E20370" w:rsidRDefault="00E20370" w:rsidP="00E20370">
      <w:pPr>
        <w:tabs>
          <w:tab w:val="left" w:pos="851"/>
          <w:tab w:val="left" w:pos="1276"/>
          <w:tab w:val="left" w:pos="1418"/>
        </w:tabs>
        <w:spacing w:before="0" w:after="0"/>
        <w:ind w:left="1418" w:hanging="567"/>
      </w:pPr>
      <w:r w:rsidRPr="00E20370">
        <w:t>4</w:t>
      </w:r>
      <w:r w:rsidR="000E3CE1">
        <w:rPr>
          <w:color w:val="FF0000"/>
          <w:sz w:val="26"/>
        </w:rPr>
        <w:sym w:font="Symbol" w:char="F0A8"/>
      </w:r>
      <w:r w:rsidRPr="00E20370">
        <w:tab/>
        <w:t xml:space="preserve">= Overføring til </w:t>
      </w:r>
      <w:r w:rsidR="000E3CE1">
        <w:rPr>
          <w:sz w:val="26"/>
        </w:rPr>
        <w:sym w:font="Symbol" w:char="F0AA"/>
      </w:r>
      <w:r w:rsidRPr="00E20370">
        <w:t xml:space="preserve"> </w:t>
      </w:r>
      <w:r w:rsidRPr="00E20370">
        <w:rPr>
          <w:color w:val="000000"/>
        </w:rPr>
        <w:t>(Sør-Afrikansk Texas)</w:t>
      </w:r>
    </w:p>
    <w:p w:rsidR="00E20370" w:rsidRPr="00E20370" w:rsidRDefault="00E20370" w:rsidP="00E20370">
      <w:pPr>
        <w:tabs>
          <w:tab w:val="left" w:pos="851"/>
          <w:tab w:val="left" w:pos="1276"/>
          <w:tab w:val="left" w:pos="1418"/>
        </w:tabs>
        <w:spacing w:before="0" w:after="0"/>
        <w:ind w:left="1418" w:hanging="567"/>
      </w:pPr>
      <w:r w:rsidRPr="00E20370">
        <w:t>4</w:t>
      </w:r>
      <w:r w:rsidR="000E3CE1">
        <w:rPr>
          <w:color w:val="FF0000"/>
          <w:sz w:val="26"/>
        </w:rPr>
        <w:sym w:font="Symbol" w:char="F0A9"/>
      </w:r>
      <w:r w:rsidRPr="00E20370">
        <w:tab/>
        <w:t>= NF (”Jeg vil spille sjæl!”)</w:t>
      </w:r>
    </w:p>
    <w:p w:rsidR="00E20370" w:rsidRPr="00E20370" w:rsidRDefault="00E20370" w:rsidP="00E20370">
      <w:pPr>
        <w:tabs>
          <w:tab w:val="left" w:pos="851"/>
          <w:tab w:val="left" w:pos="1276"/>
          <w:tab w:val="left" w:pos="1418"/>
        </w:tabs>
        <w:spacing w:before="0" w:after="0"/>
        <w:ind w:left="1418" w:hanging="567"/>
      </w:pPr>
      <w:r w:rsidRPr="00E20370">
        <w:t>4</w:t>
      </w:r>
      <w:r w:rsidR="000E3CE1">
        <w:rPr>
          <w:sz w:val="26"/>
        </w:rPr>
        <w:sym w:font="Symbol" w:char="F0AA"/>
      </w:r>
      <w:r w:rsidRPr="00E20370">
        <w:tab/>
        <w:t>= NF (”Jeg vil spille sjæl!”)</w:t>
      </w:r>
    </w:p>
    <w:p w:rsidR="00E20370" w:rsidRPr="00E20370" w:rsidRDefault="00E20370" w:rsidP="00E20370">
      <w:pPr>
        <w:tabs>
          <w:tab w:val="left" w:pos="851"/>
          <w:tab w:val="left" w:pos="1276"/>
          <w:tab w:val="left" w:pos="1418"/>
        </w:tabs>
        <w:spacing w:before="0" w:after="0"/>
        <w:ind w:left="1418" w:hanging="567"/>
      </w:pPr>
      <w:r w:rsidRPr="00E20370">
        <w:t>4NT</w:t>
      </w:r>
      <w:r w:rsidRPr="00E20370">
        <w:tab/>
        <w:t>= Kvantitativt</w:t>
      </w:r>
    </w:p>
    <w:p w:rsidR="00E20370" w:rsidRPr="00E20370" w:rsidRDefault="00E20370" w:rsidP="00E20370">
      <w:pPr>
        <w:tabs>
          <w:tab w:val="left" w:pos="1276"/>
        </w:tabs>
        <w:spacing w:before="0" w:after="0"/>
      </w:pPr>
    </w:p>
    <w:p w:rsidR="00E20370" w:rsidRPr="00EF3141" w:rsidRDefault="00E20370" w:rsidP="00EF3141">
      <w:pPr>
        <w:pStyle w:val="Overskrift2"/>
      </w:pPr>
      <w:r w:rsidRPr="00EF3141">
        <w:t xml:space="preserve"> </w:t>
      </w:r>
      <w:bookmarkStart w:id="286" w:name="_Toc347440462"/>
      <w:bookmarkStart w:id="287" w:name="_Toc361740690"/>
      <w:bookmarkStart w:id="288" w:name="_Toc362476624"/>
      <w:r w:rsidRPr="00EF3141">
        <w:t>Meldinger etter 1NT – 2</w:t>
      </w:r>
      <w:r w:rsidR="000E3CE1">
        <w:rPr>
          <w:sz w:val="32"/>
        </w:rPr>
        <w:sym w:font="Symbol" w:char="F0A7"/>
      </w:r>
      <w:r w:rsidRPr="00EF3141">
        <w:t>:</w:t>
      </w:r>
      <w:bookmarkEnd w:id="286"/>
      <w:bookmarkEnd w:id="287"/>
      <w:bookmarkEnd w:id="288"/>
    </w:p>
    <w:p w:rsidR="00186A6D" w:rsidRDefault="00186A6D" w:rsidP="00E20370">
      <w:pPr>
        <w:tabs>
          <w:tab w:val="left" w:pos="0"/>
        </w:tabs>
        <w:spacing w:before="0" w:after="0"/>
      </w:pPr>
    </w:p>
    <w:p w:rsidR="00E20370" w:rsidRPr="00E20370" w:rsidRDefault="00E20370" w:rsidP="00E20370">
      <w:pPr>
        <w:tabs>
          <w:tab w:val="left" w:pos="0"/>
        </w:tabs>
        <w:spacing w:before="0" w:after="0"/>
      </w:pPr>
      <w:r w:rsidRPr="00E20370">
        <w:t>2</w:t>
      </w:r>
      <w:r w:rsidR="000E3CE1">
        <w:rPr>
          <w:sz w:val="26"/>
        </w:rPr>
        <w:sym w:font="Symbol" w:char="F0A7"/>
      </w:r>
      <w:r w:rsidRPr="00E20370">
        <w:t xml:space="preserve"> er </w:t>
      </w:r>
      <w:r w:rsidR="00C75E89" w:rsidRPr="00C75E89">
        <w:rPr>
          <w:b/>
        </w:rPr>
        <w:t>«</w:t>
      </w:r>
      <w:r w:rsidRPr="00C75E89">
        <w:rPr>
          <w:b/>
        </w:rPr>
        <w:t>Drop Dead Stayman</w:t>
      </w:r>
      <w:r w:rsidR="00C75E89" w:rsidRPr="00C75E89">
        <w:rPr>
          <w:b/>
        </w:rPr>
        <w:t>»</w:t>
      </w:r>
      <w:r w:rsidRPr="00E20370">
        <w:t xml:space="preserve">. ÅH </w:t>
      </w:r>
      <w:r w:rsidR="00C75E89" w:rsidRPr="00E20370">
        <w:t xml:space="preserve">skal </w:t>
      </w:r>
      <w:r w:rsidRPr="00E20370">
        <w:t>kun melde 2</w:t>
      </w:r>
      <w:r w:rsidR="000E3CE1">
        <w:rPr>
          <w:color w:val="FF0000"/>
          <w:sz w:val="26"/>
        </w:rPr>
        <w:sym w:font="Symbol" w:char="F0A8"/>
      </w:r>
      <w:r w:rsidRPr="00E20370">
        <w:t>/</w:t>
      </w:r>
      <w:r w:rsidR="000E3CE1">
        <w:rPr>
          <w:color w:val="FF0000"/>
          <w:sz w:val="26"/>
        </w:rPr>
        <w:sym w:font="Symbol" w:char="F0A9"/>
      </w:r>
      <w:r w:rsidRPr="00E20370">
        <w:t>/</w:t>
      </w:r>
      <w:r w:rsidR="000E3CE1">
        <w:rPr>
          <w:sz w:val="26"/>
        </w:rPr>
        <w:sym w:font="Symbol" w:char="F0AA"/>
      </w:r>
      <w:r w:rsidRPr="00E20370">
        <w:t>.  Men med max og singelton i m får han melde 3</w:t>
      </w:r>
      <w:r w:rsidR="000E3CE1">
        <w:rPr>
          <w:sz w:val="26"/>
        </w:rPr>
        <w:sym w:font="Symbol" w:char="F0A7"/>
      </w:r>
      <w:r w:rsidRPr="00E20370">
        <w:t>/</w:t>
      </w:r>
      <w:r w:rsidR="000E3CE1">
        <w:rPr>
          <w:color w:val="FF0000"/>
          <w:sz w:val="26"/>
        </w:rPr>
        <w:sym w:font="Symbol" w:char="F0A8"/>
      </w:r>
      <w:r w:rsidRPr="00E20370">
        <w:t>. 2</w:t>
      </w:r>
      <w:r w:rsidR="000E3CE1">
        <w:rPr>
          <w:sz w:val="26"/>
        </w:rPr>
        <w:sym w:font="Symbol" w:char="F0A7"/>
      </w:r>
      <w:r w:rsidRPr="00E20370">
        <w:t xml:space="preserve"> er normalt minst en INV-melding, men SH kan passe ned svaret på 2</w:t>
      </w:r>
      <w:r w:rsidR="000E3CE1">
        <w:rPr>
          <w:sz w:val="26"/>
        </w:rPr>
        <w:sym w:font="Symbol" w:char="F0A7"/>
      </w:r>
      <w:r w:rsidRPr="00E20370">
        <w:t xml:space="preserve"> og etter svaret 2</w:t>
      </w:r>
      <w:r w:rsidR="000E3CE1">
        <w:rPr>
          <w:color w:val="FF0000"/>
          <w:sz w:val="26"/>
        </w:rPr>
        <w:sym w:font="Symbol" w:char="F0A8"/>
      </w:r>
      <w:r w:rsidRPr="00E20370">
        <w:t xml:space="preserve"> kan SH legge av med </w:t>
      </w:r>
      <w:r w:rsidR="00C75E89" w:rsidRPr="00E20370">
        <w:t xml:space="preserve">både </w:t>
      </w:r>
      <w:r w:rsidRPr="00E20370">
        <w:t>2</w:t>
      </w:r>
      <w:r w:rsidR="000E3CE1">
        <w:rPr>
          <w:color w:val="FF0000"/>
          <w:sz w:val="26"/>
        </w:rPr>
        <w:sym w:font="Symbol" w:char="F0A9"/>
      </w:r>
      <w:r w:rsidRPr="00E20370">
        <w:t xml:space="preserve"> </w:t>
      </w:r>
      <w:r w:rsidR="00C75E89">
        <w:t>og 2</w:t>
      </w:r>
      <w:r w:rsidR="000E3CE1">
        <w:rPr>
          <w:sz w:val="26"/>
        </w:rPr>
        <w:sym w:font="Symbol" w:char="F0AA"/>
      </w:r>
      <w:r w:rsidR="00C75E89">
        <w:rPr>
          <w:b/>
          <w:bCs/>
        </w:rPr>
        <w:t xml:space="preserve"> </w:t>
      </w:r>
      <w:r w:rsidRPr="00E20370">
        <w:t>eller melde GF med 5-4 i M. I så fall hopper han i korteste major (</w:t>
      </w:r>
      <w:r w:rsidRPr="00C75E89">
        <w:rPr>
          <w:b/>
        </w:rPr>
        <w:t>”Smolen”</w:t>
      </w:r>
      <w:r w:rsidRPr="00E20370">
        <w:t>), som viser 5 i den andre M.</w:t>
      </w:r>
      <w:r w:rsidR="00C75E89">
        <w:t xml:space="preserve"> </w:t>
      </w:r>
    </w:p>
    <w:p w:rsidR="00E20370" w:rsidRPr="00E20370" w:rsidRDefault="00E20370" w:rsidP="00E20370">
      <w:pPr>
        <w:tabs>
          <w:tab w:val="left" w:pos="0"/>
        </w:tabs>
        <w:spacing w:before="0" w:after="0"/>
      </w:pPr>
      <w:r w:rsidRPr="00E20370">
        <w:t xml:space="preserve"> </w:t>
      </w:r>
    </w:p>
    <w:p w:rsidR="00E20370" w:rsidRPr="000E3CE1" w:rsidRDefault="00E20370" w:rsidP="00E20370">
      <w:pPr>
        <w:tabs>
          <w:tab w:val="left" w:pos="851"/>
        </w:tabs>
        <w:spacing w:before="0" w:after="0"/>
        <w:ind w:left="851" w:hanging="851"/>
      </w:pPr>
      <w:proofErr w:type="gramStart"/>
      <w:r w:rsidRPr="00E20370">
        <w:t>1NT  -</w:t>
      </w:r>
      <w:proofErr w:type="gramEnd"/>
      <w:r w:rsidRPr="00E20370">
        <w:tab/>
        <w:t>2</w:t>
      </w:r>
      <w:r w:rsidR="000E3CE1">
        <w:rPr>
          <w:sz w:val="26"/>
        </w:rPr>
        <w:sym w:font="Symbol" w:char="F0A7"/>
      </w:r>
    </w:p>
    <w:p w:rsidR="00E20370" w:rsidRPr="00E20370" w:rsidRDefault="00E20370" w:rsidP="00E20370">
      <w:pPr>
        <w:tabs>
          <w:tab w:val="left" w:pos="851"/>
        </w:tabs>
        <w:spacing w:before="0" w:after="0"/>
        <w:ind w:left="851" w:hanging="851"/>
      </w:pPr>
      <w:r w:rsidRPr="00E20370">
        <w:t>?</w:t>
      </w:r>
    </w:p>
    <w:p w:rsidR="00C75E89" w:rsidRDefault="00E20370" w:rsidP="00E20370">
      <w:pPr>
        <w:tabs>
          <w:tab w:val="left" w:pos="851"/>
        </w:tabs>
        <w:spacing w:before="0" w:after="0"/>
        <w:ind w:left="851" w:hanging="851"/>
      </w:pPr>
      <w:r w:rsidRPr="00E20370">
        <w:t>2</w:t>
      </w:r>
      <w:r w:rsidR="000E3CE1">
        <w:rPr>
          <w:color w:val="FF0000"/>
          <w:sz w:val="26"/>
        </w:rPr>
        <w:sym w:font="Symbol" w:char="F0A8"/>
      </w:r>
      <w:r w:rsidRPr="00E20370">
        <w:tab/>
        <w:t>= Ikke 4-korts M.</w:t>
      </w:r>
    </w:p>
    <w:p w:rsidR="00C75E89" w:rsidRPr="00E20370" w:rsidRDefault="00C75E89" w:rsidP="00C75E89">
      <w:pPr>
        <w:tabs>
          <w:tab w:val="left" w:pos="851"/>
        </w:tabs>
        <w:spacing w:before="0" w:after="0"/>
        <w:rPr>
          <w:color w:val="FF0000"/>
        </w:rPr>
      </w:pPr>
      <w:r w:rsidRPr="00E20370">
        <w:tab/>
        <w:t>Pass</w:t>
      </w:r>
      <w:r w:rsidRPr="00E20370">
        <w:tab/>
        <w:t>= Beste kontrakt.</w:t>
      </w:r>
    </w:p>
    <w:p w:rsidR="00C75E89" w:rsidRPr="00E20370" w:rsidRDefault="00C75E89" w:rsidP="00C75E89">
      <w:pPr>
        <w:tabs>
          <w:tab w:val="left" w:pos="851"/>
        </w:tabs>
        <w:spacing w:before="0" w:after="0"/>
      </w:pPr>
      <w:r w:rsidRPr="00E20370">
        <w:tab/>
        <w:t>2</w:t>
      </w:r>
      <w:r w:rsidR="000E3CE1">
        <w:rPr>
          <w:color w:val="FF0000"/>
          <w:sz w:val="26"/>
        </w:rPr>
        <w:sym w:font="Symbol" w:char="F0A9"/>
      </w:r>
      <w:r w:rsidRPr="00E20370">
        <w:tab/>
        <w:t xml:space="preserve">= </w:t>
      </w:r>
      <w:r w:rsidRPr="00E20370">
        <w:rPr>
          <w:b/>
        </w:rPr>
        <w:t>«Drop Dead»</w:t>
      </w:r>
      <w:r w:rsidR="00C93D94">
        <w:rPr>
          <w:b/>
        </w:rPr>
        <w:t xml:space="preserve"> Stayman</w:t>
      </w:r>
      <w:r w:rsidRPr="00E20370">
        <w:t>, Krever pass med minst 3-korts</w:t>
      </w:r>
      <w:r w:rsidR="000E3CE1">
        <w:rPr>
          <w:color w:val="FF0000"/>
          <w:sz w:val="26"/>
        </w:rPr>
        <w:sym w:font="Symbol" w:char="F0A9"/>
      </w:r>
      <w:r w:rsidRPr="00E20370">
        <w:t>. NF.</w:t>
      </w:r>
    </w:p>
    <w:p w:rsidR="00C75E89" w:rsidRPr="00E20370" w:rsidRDefault="00C75E89" w:rsidP="00C75E89">
      <w:pPr>
        <w:tabs>
          <w:tab w:val="left" w:pos="1418"/>
        </w:tabs>
        <w:spacing w:before="0" w:after="0"/>
        <w:ind w:left="1418" w:hanging="567"/>
        <w:rPr>
          <w:lang w:val="da-DK"/>
        </w:rPr>
      </w:pPr>
      <w:r w:rsidRPr="00E20370">
        <w:rPr>
          <w:lang w:val="da-DK"/>
        </w:rPr>
        <w:t>2</w:t>
      </w:r>
      <w:r w:rsidR="000E3CE1">
        <w:rPr>
          <w:sz w:val="26"/>
          <w:lang w:val="da-DK"/>
        </w:rPr>
        <w:sym w:font="Symbol" w:char="F0AA"/>
      </w:r>
      <w:r w:rsidRPr="00E20370">
        <w:rPr>
          <w:lang w:val="da-DK"/>
        </w:rPr>
        <w:tab/>
        <w:t xml:space="preserve">= </w:t>
      </w:r>
      <w:r w:rsidRPr="00E20370">
        <w:rPr>
          <w:b/>
        </w:rPr>
        <w:t>«</w:t>
      </w:r>
      <w:r w:rsidRPr="00E20370">
        <w:rPr>
          <w:b/>
          <w:lang w:val="da-DK"/>
        </w:rPr>
        <w:t>Drop Dead</w:t>
      </w:r>
      <w:r w:rsidRPr="00E20370">
        <w:rPr>
          <w:b/>
        </w:rPr>
        <w:t>»</w:t>
      </w:r>
      <w:r w:rsidR="00C93D94">
        <w:rPr>
          <w:b/>
        </w:rPr>
        <w:t xml:space="preserve"> Stayman</w:t>
      </w:r>
      <w:r w:rsidRPr="00E20370">
        <w:rPr>
          <w:lang w:val="da-DK"/>
        </w:rPr>
        <w:t>. Krever pass med minst 3-korts</w:t>
      </w:r>
      <w:r w:rsidR="000E3CE1">
        <w:rPr>
          <w:sz w:val="26"/>
          <w:lang w:val="da-DK"/>
        </w:rPr>
        <w:sym w:font="Symbol" w:char="F0AA"/>
      </w:r>
      <w:r w:rsidRPr="00E20370">
        <w:rPr>
          <w:lang w:val="da-DK"/>
        </w:rPr>
        <w:t>. NF.</w:t>
      </w:r>
    </w:p>
    <w:p w:rsidR="00C75E89" w:rsidRPr="00C75E89" w:rsidRDefault="00C75E89" w:rsidP="00C75E89">
      <w:pPr>
        <w:tabs>
          <w:tab w:val="left" w:pos="1418"/>
        </w:tabs>
        <w:spacing w:before="0" w:after="0"/>
        <w:ind w:left="1418" w:hanging="567"/>
        <w:rPr>
          <w:lang w:val="da-DK"/>
        </w:rPr>
      </w:pPr>
      <w:r w:rsidRPr="00C75E89">
        <w:rPr>
          <w:lang w:val="da-DK"/>
        </w:rPr>
        <w:t>2NT</w:t>
      </w:r>
      <w:r w:rsidRPr="00C75E89">
        <w:rPr>
          <w:lang w:val="da-DK"/>
        </w:rPr>
        <w:tab/>
        <w:t>= BAL INV. 9-10HP</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sz w:val="26"/>
          <w:lang w:val="da-DK"/>
        </w:rPr>
        <w:sym w:font="Symbol" w:char="F0A7"/>
      </w:r>
      <w:r w:rsidRPr="00E20370">
        <w:rPr>
          <w:lang w:val="da-DK"/>
        </w:rPr>
        <w:tab/>
        <w:t>= Ny søkemelding. ÅH svarer:</w:t>
      </w:r>
    </w:p>
    <w:p w:rsidR="00C75E89" w:rsidRPr="00E20370" w:rsidRDefault="00C75E89" w:rsidP="00C75E89">
      <w:pPr>
        <w:tabs>
          <w:tab w:val="left" w:pos="1418"/>
        </w:tabs>
        <w:spacing w:before="0" w:after="0"/>
        <w:ind w:left="1418" w:hanging="567"/>
        <w:rPr>
          <w:lang w:val="da-DK"/>
        </w:rPr>
      </w:pPr>
      <w:r w:rsidRPr="00E20370">
        <w:rPr>
          <w:lang w:val="da-DK"/>
        </w:rPr>
        <w:tab/>
        <w:t>3</w:t>
      </w:r>
      <w:r w:rsidR="000E3CE1">
        <w:rPr>
          <w:color w:val="FF0000"/>
          <w:sz w:val="26"/>
          <w:lang w:val="da-DK"/>
        </w:rPr>
        <w:sym w:font="Symbol" w:char="F0A8"/>
      </w:r>
      <w:r w:rsidRPr="00E20370">
        <w:rPr>
          <w:lang w:val="da-DK"/>
        </w:rPr>
        <w:tab/>
        <w:t>= 5(-6)-korts m.</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t>3</w:t>
      </w:r>
      <w:r w:rsidR="000E3CE1">
        <w:rPr>
          <w:color w:val="FF0000"/>
          <w:sz w:val="26"/>
          <w:lang w:val="da-DK"/>
        </w:rPr>
        <w:sym w:font="Symbol" w:char="F0A9"/>
      </w:r>
      <w:r w:rsidRPr="00E20370">
        <w:rPr>
          <w:lang w:val="da-DK"/>
        </w:rPr>
        <w:tab/>
        <w:t>= Hvor da?</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w:t>
      </w:r>
      <w:r w:rsidR="000E3CE1">
        <w:rPr>
          <w:sz w:val="26"/>
          <w:lang w:val="da-DK"/>
        </w:rPr>
        <w:sym w:font="Symbol" w:char="F0AA"/>
      </w:r>
      <w:r w:rsidRPr="00E20370">
        <w:rPr>
          <w:lang w:val="da-DK"/>
        </w:rPr>
        <w:tab/>
        <w:t xml:space="preserve">= i </w:t>
      </w:r>
      <w:r w:rsidR="000E3CE1">
        <w:rPr>
          <w:color w:val="FF0000"/>
          <w:sz w:val="26"/>
          <w:lang w:val="da-DK"/>
        </w:rPr>
        <w:sym w:font="Symbol" w:char="F0A8"/>
      </w:r>
      <w:r w:rsidRPr="00E20370">
        <w:rPr>
          <w:lang w:val="da-DK"/>
        </w:rPr>
        <w:t xml:space="preserve"> (korresponderende)</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3NT</w:t>
      </w:r>
      <w:r w:rsidRPr="00E20370">
        <w:rPr>
          <w:lang w:val="da-DK"/>
        </w:rPr>
        <w:tab/>
        <w:t xml:space="preserve">= i </w:t>
      </w:r>
      <w:r w:rsidR="000E3CE1">
        <w:rPr>
          <w:sz w:val="26"/>
          <w:lang w:val="da-DK"/>
        </w:rPr>
        <w:sym w:font="Symbol" w:char="F0A7"/>
      </w:r>
      <w:r w:rsidRPr="00E20370">
        <w:rPr>
          <w:lang w:val="da-DK"/>
        </w:rPr>
        <w:t xml:space="preserve"> (residuet)</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color w:val="FF0000"/>
          <w:sz w:val="26"/>
          <w:lang w:val="da-DK"/>
        </w:rPr>
        <w:sym w:font="Symbol" w:char="F0A8"/>
      </w:r>
      <w:r w:rsidRPr="00E20370">
        <w:rPr>
          <w:lang w:val="da-DK"/>
        </w:rPr>
        <w:tab/>
        <w:t>= 4-3-3-3 med 4-korts minor. GF og lett slemINV. Med 4+ i minst en minor og max, bør ÅH spørre etter minoren:</w:t>
      </w:r>
    </w:p>
    <w:p w:rsidR="00C75E89" w:rsidRPr="00E20370" w:rsidRDefault="00C75E89" w:rsidP="00C75E89">
      <w:pPr>
        <w:tabs>
          <w:tab w:val="left" w:pos="1418"/>
        </w:tabs>
        <w:spacing w:before="0" w:after="0"/>
        <w:ind w:left="1418" w:hanging="567"/>
        <w:rPr>
          <w:lang w:val="da-DK"/>
        </w:rPr>
      </w:pPr>
      <w:r w:rsidRPr="00E20370">
        <w:rPr>
          <w:lang w:val="da-DK"/>
        </w:rPr>
        <w:tab/>
        <w:t>3</w:t>
      </w:r>
      <w:r w:rsidR="000E3CE1">
        <w:rPr>
          <w:color w:val="FF0000"/>
          <w:sz w:val="26"/>
          <w:lang w:val="da-DK"/>
        </w:rPr>
        <w:sym w:font="Symbol" w:char="F0A9"/>
      </w:r>
      <w:r w:rsidRPr="00E20370">
        <w:rPr>
          <w:lang w:val="da-DK"/>
        </w:rPr>
        <w:tab/>
        <w:t>= Hvilken minor da?</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t>3</w:t>
      </w:r>
      <w:r w:rsidR="000E3CE1">
        <w:rPr>
          <w:sz w:val="26"/>
          <w:lang w:val="da-DK"/>
        </w:rPr>
        <w:sym w:font="Symbol" w:char="F0AA"/>
      </w:r>
      <w:r w:rsidRPr="00E20370">
        <w:rPr>
          <w:lang w:val="da-DK"/>
        </w:rPr>
        <w:tab/>
        <w:t xml:space="preserve">= i </w:t>
      </w:r>
      <w:r w:rsidR="000E3CE1">
        <w:rPr>
          <w:color w:val="FF0000"/>
          <w:sz w:val="26"/>
          <w:lang w:val="da-DK"/>
        </w:rPr>
        <w:sym w:font="Symbol" w:char="F0A8"/>
      </w:r>
      <w:r w:rsidRPr="00E20370">
        <w:rPr>
          <w:lang w:val="da-DK"/>
        </w:rPr>
        <w:t xml:space="preserve"> (korresponderende)</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t>3NT</w:t>
      </w:r>
      <w:r w:rsidRPr="00E20370">
        <w:rPr>
          <w:lang w:val="da-DK"/>
        </w:rPr>
        <w:tab/>
        <w:t xml:space="preserve">= i </w:t>
      </w:r>
      <w:r w:rsidR="000E3CE1">
        <w:rPr>
          <w:sz w:val="26"/>
          <w:lang w:val="da-DK"/>
        </w:rPr>
        <w:sym w:font="Symbol" w:char="F0A7"/>
      </w:r>
      <w:r w:rsidRPr="00E20370">
        <w:rPr>
          <w:lang w:val="da-DK"/>
        </w:rPr>
        <w:t xml:space="preserve"> (residuet)</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color w:val="FF0000"/>
          <w:sz w:val="26"/>
          <w:lang w:val="da-DK"/>
        </w:rPr>
        <w:sym w:font="Symbol" w:char="F0A9"/>
      </w:r>
      <w:r w:rsidRPr="00E20370">
        <w:rPr>
          <w:lang w:val="da-DK"/>
        </w:rPr>
        <w:tab/>
        <w:t xml:space="preserve">= 4-korts </w:t>
      </w:r>
      <w:r w:rsidR="000E3CE1">
        <w:rPr>
          <w:color w:val="FF0000"/>
          <w:sz w:val="26"/>
          <w:lang w:val="da-DK"/>
        </w:rPr>
        <w:sym w:font="Symbol" w:char="F0A9"/>
      </w:r>
      <w:r w:rsidRPr="00E20370">
        <w:rPr>
          <w:color w:val="FF0000"/>
          <w:lang w:val="da-DK"/>
        </w:rPr>
        <w:t xml:space="preserve"> </w:t>
      </w:r>
      <w:r w:rsidRPr="00E20370">
        <w:rPr>
          <w:lang w:val="da-DK"/>
        </w:rPr>
        <w:t>og 5-korts</w:t>
      </w:r>
      <w:r w:rsidR="000E3CE1">
        <w:rPr>
          <w:sz w:val="26"/>
          <w:lang w:val="da-DK"/>
        </w:rPr>
        <w:sym w:font="Symbol" w:char="F0AA"/>
      </w:r>
      <w:r w:rsidRPr="00E20370">
        <w:rPr>
          <w:lang w:val="da-DK"/>
        </w:rPr>
        <w:t xml:space="preserve">. GF. </w:t>
      </w:r>
      <w:r w:rsidRPr="00E20370">
        <w:rPr>
          <w:b/>
          <w:lang w:val="da-DK"/>
        </w:rPr>
        <w:t>”Smolen”</w:t>
      </w:r>
      <w:r w:rsidRPr="00E20370">
        <w:rPr>
          <w:lang w:val="da-DK"/>
        </w:rPr>
        <w:t>.</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sz w:val="26"/>
          <w:lang w:val="da-DK"/>
        </w:rPr>
        <w:sym w:font="Symbol" w:char="F0AA"/>
      </w:r>
      <w:r w:rsidRPr="00E20370">
        <w:rPr>
          <w:lang w:val="da-DK"/>
        </w:rPr>
        <w:tab/>
        <w:t xml:space="preserve">= 4-korts </w:t>
      </w:r>
      <w:r w:rsidR="000E3CE1">
        <w:rPr>
          <w:sz w:val="26"/>
          <w:lang w:val="da-DK"/>
        </w:rPr>
        <w:sym w:font="Symbol" w:char="F0AA"/>
      </w:r>
      <w:r w:rsidRPr="00E20370">
        <w:rPr>
          <w:lang w:val="da-DK"/>
        </w:rPr>
        <w:t xml:space="preserve"> og 5-korts</w:t>
      </w:r>
      <w:r w:rsidR="000E3CE1">
        <w:rPr>
          <w:color w:val="FF0000"/>
          <w:sz w:val="26"/>
          <w:lang w:val="da-DK"/>
        </w:rPr>
        <w:sym w:font="Symbol" w:char="F0A9"/>
      </w:r>
      <w:r w:rsidRPr="00E20370">
        <w:rPr>
          <w:lang w:val="da-DK"/>
        </w:rPr>
        <w:t xml:space="preserve">. GF. </w:t>
      </w:r>
      <w:r w:rsidRPr="00E20370">
        <w:rPr>
          <w:b/>
          <w:lang w:val="da-DK"/>
        </w:rPr>
        <w:t>”Smolen”</w:t>
      </w:r>
      <w:r w:rsidRPr="00E20370">
        <w:rPr>
          <w:lang w:val="da-DK"/>
        </w:rPr>
        <w:t>.</w:t>
      </w:r>
    </w:p>
    <w:p w:rsidR="00C75E89" w:rsidRPr="00E20370" w:rsidRDefault="00C75E89" w:rsidP="00C75E89">
      <w:pPr>
        <w:tabs>
          <w:tab w:val="left" w:pos="1418"/>
        </w:tabs>
        <w:spacing w:before="0" w:after="0"/>
        <w:ind w:left="1418" w:hanging="567"/>
        <w:rPr>
          <w:lang w:val="da-DK"/>
        </w:rPr>
      </w:pPr>
      <w:r w:rsidRPr="00E20370">
        <w:rPr>
          <w:lang w:val="da-DK"/>
        </w:rPr>
        <w:t>3NT</w:t>
      </w:r>
      <w:r w:rsidRPr="00E20370">
        <w:rPr>
          <w:lang w:val="da-DK"/>
        </w:rPr>
        <w:tab/>
        <w:t>= Spillemelding. Lette etter 4-4 i minst en M.</w:t>
      </w:r>
    </w:p>
    <w:p w:rsidR="00E20370" w:rsidRDefault="00E20370" w:rsidP="00E20370">
      <w:pPr>
        <w:tabs>
          <w:tab w:val="left" w:pos="851"/>
        </w:tabs>
        <w:spacing w:before="0" w:after="0"/>
        <w:ind w:left="851" w:hanging="851"/>
      </w:pPr>
      <w:r w:rsidRPr="00E20370">
        <w:t>2</w:t>
      </w:r>
      <w:r w:rsidR="000E3CE1">
        <w:rPr>
          <w:color w:val="FF0000"/>
          <w:sz w:val="26"/>
        </w:rPr>
        <w:sym w:font="Symbol" w:char="F0A9"/>
      </w:r>
      <w:r w:rsidRPr="00E20370">
        <w:tab/>
        <w:t>= 4-korts</w:t>
      </w:r>
      <w:r w:rsidR="000E3CE1">
        <w:rPr>
          <w:color w:val="FF0000"/>
          <w:sz w:val="26"/>
        </w:rPr>
        <w:sym w:font="Symbol" w:char="F0A9"/>
      </w:r>
      <w:r w:rsidRPr="00E20370">
        <w:t>. Kan ha 4</w:t>
      </w:r>
      <w:r w:rsidR="000E3CE1">
        <w:rPr>
          <w:sz w:val="26"/>
        </w:rPr>
        <w:sym w:font="Symbol" w:char="F0AA"/>
      </w:r>
      <w:r w:rsidRPr="00E20370">
        <w:t>.</w:t>
      </w:r>
    </w:p>
    <w:p w:rsidR="00C75E89" w:rsidRDefault="00C75E89" w:rsidP="00E20370">
      <w:pPr>
        <w:tabs>
          <w:tab w:val="left" w:pos="851"/>
        </w:tabs>
        <w:spacing w:before="0" w:after="0"/>
        <w:ind w:left="851" w:hanging="851"/>
      </w:pPr>
      <w:r>
        <w:tab/>
        <w:t>Pass</w:t>
      </w:r>
      <w:r>
        <w:tab/>
        <w:t>= Beste kontrakt.</w:t>
      </w:r>
    </w:p>
    <w:p w:rsidR="00C75E89" w:rsidRPr="00E20370" w:rsidRDefault="00C75E89" w:rsidP="00C75E89">
      <w:pPr>
        <w:tabs>
          <w:tab w:val="left" w:pos="1418"/>
        </w:tabs>
        <w:spacing w:before="0" w:after="0"/>
        <w:ind w:left="1418" w:hanging="567"/>
        <w:rPr>
          <w:lang w:val="da-DK"/>
        </w:rPr>
      </w:pPr>
      <w:r w:rsidRPr="00E20370">
        <w:rPr>
          <w:lang w:val="da-DK"/>
        </w:rPr>
        <w:t>2</w:t>
      </w:r>
      <w:r w:rsidR="000E3CE1">
        <w:rPr>
          <w:sz w:val="26"/>
          <w:lang w:val="da-DK"/>
        </w:rPr>
        <w:sym w:font="Symbol" w:char="F0AA"/>
      </w:r>
      <w:r w:rsidRPr="00E20370">
        <w:rPr>
          <w:lang w:val="da-DK"/>
        </w:rPr>
        <w:tab/>
        <w:t xml:space="preserve">= </w:t>
      </w:r>
      <w:r w:rsidRPr="00E20370">
        <w:rPr>
          <w:b/>
        </w:rPr>
        <w:t>«</w:t>
      </w:r>
      <w:r w:rsidRPr="00E20370">
        <w:rPr>
          <w:b/>
          <w:lang w:val="da-DK"/>
        </w:rPr>
        <w:t>Drop Dead</w:t>
      </w:r>
      <w:r w:rsidRPr="00E20370">
        <w:rPr>
          <w:b/>
        </w:rPr>
        <w:t>»</w:t>
      </w:r>
      <w:r w:rsidR="00C93D94">
        <w:rPr>
          <w:b/>
        </w:rPr>
        <w:t xml:space="preserve"> Stayman</w:t>
      </w:r>
      <w:r w:rsidRPr="00E20370">
        <w:rPr>
          <w:lang w:val="da-DK"/>
        </w:rPr>
        <w:t>. Krever pass med minst 3-korts</w:t>
      </w:r>
      <w:r w:rsidR="000E3CE1">
        <w:rPr>
          <w:sz w:val="26"/>
          <w:lang w:val="da-DK"/>
        </w:rPr>
        <w:sym w:font="Symbol" w:char="F0AA"/>
      </w:r>
      <w:r w:rsidRPr="00E20370">
        <w:rPr>
          <w:lang w:val="da-DK"/>
        </w:rPr>
        <w:t>. NF.</w:t>
      </w:r>
    </w:p>
    <w:p w:rsidR="00C75E89" w:rsidRPr="00C75E89" w:rsidRDefault="00C75E89" w:rsidP="00C75E89">
      <w:pPr>
        <w:tabs>
          <w:tab w:val="left" w:pos="1418"/>
        </w:tabs>
        <w:spacing w:before="0" w:after="0"/>
        <w:ind w:left="1418" w:hanging="567"/>
        <w:rPr>
          <w:lang w:val="da-DK"/>
        </w:rPr>
      </w:pPr>
      <w:r w:rsidRPr="00C75E89">
        <w:rPr>
          <w:lang w:val="da-DK"/>
        </w:rPr>
        <w:t>2NT</w:t>
      </w:r>
      <w:r w:rsidRPr="00C75E89">
        <w:rPr>
          <w:lang w:val="da-DK"/>
        </w:rPr>
        <w:tab/>
        <w:t>= BAL INV. 9-10HP</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sz w:val="26"/>
          <w:lang w:val="da-DK"/>
        </w:rPr>
        <w:sym w:font="Symbol" w:char="F0A7"/>
      </w:r>
      <w:r w:rsidRPr="00E20370">
        <w:rPr>
          <w:lang w:val="da-DK"/>
        </w:rPr>
        <w:tab/>
        <w:t>= Ny søkemelding</w:t>
      </w:r>
      <w:r w:rsidR="008A56E8">
        <w:rPr>
          <w:lang w:val="da-DK"/>
        </w:rPr>
        <w:t xml:space="preserve"> (GF)</w:t>
      </w:r>
      <w:r w:rsidRPr="00E20370">
        <w:rPr>
          <w:lang w:val="da-DK"/>
        </w:rPr>
        <w:t>. ÅH svarer:</w:t>
      </w:r>
    </w:p>
    <w:p w:rsidR="00C75E89" w:rsidRPr="00E20370" w:rsidRDefault="00C75E89" w:rsidP="00C75E89">
      <w:pPr>
        <w:tabs>
          <w:tab w:val="left" w:pos="1418"/>
        </w:tabs>
        <w:spacing w:before="0" w:after="0"/>
        <w:ind w:left="1418" w:hanging="567"/>
        <w:rPr>
          <w:lang w:val="da-DK"/>
        </w:rPr>
      </w:pPr>
      <w:r w:rsidRPr="00E20370">
        <w:rPr>
          <w:lang w:val="da-DK"/>
        </w:rPr>
        <w:tab/>
        <w:t>3</w:t>
      </w:r>
      <w:r w:rsidR="000E3CE1">
        <w:rPr>
          <w:color w:val="FF0000"/>
          <w:sz w:val="26"/>
          <w:lang w:val="da-DK"/>
        </w:rPr>
        <w:sym w:font="Symbol" w:char="F0A8"/>
      </w:r>
      <w:r w:rsidRPr="00E20370">
        <w:rPr>
          <w:lang w:val="da-DK"/>
        </w:rPr>
        <w:tab/>
        <w:t>= 5(-6)-korts m</w:t>
      </w:r>
      <w:r w:rsidR="008A56E8">
        <w:rPr>
          <w:lang w:val="da-DK"/>
        </w:rPr>
        <w:t xml:space="preserve"> i tillegg til 4</w:t>
      </w:r>
      <w:r w:rsidR="000E3CE1">
        <w:rPr>
          <w:color w:val="FF0000"/>
          <w:sz w:val="26"/>
          <w:lang w:val="da-DK"/>
        </w:rPr>
        <w:sym w:font="Symbol" w:char="F0A9"/>
      </w:r>
      <w:r w:rsidR="008A56E8">
        <w:rPr>
          <w:lang w:val="da-DK"/>
        </w:rPr>
        <w:t>.</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t>3</w:t>
      </w:r>
      <w:r w:rsidR="000E3CE1">
        <w:rPr>
          <w:color w:val="FF0000"/>
          <w:sz w:val="26"/>
          <w:lang w:val="da-DK"/>
        </w:rPr>
        <w:sym w:font="Symbol" w:char="F0A9"/>
      </w:r>
      <w:r w:rsidRPr="00E20370">
        <w:rPr>
          <w:lang w:val="da-DK"/>
        </w:rPr>
        <w:tab/>
        <w:t>= Hvor da?</w:t>
      </w:r>
    </w:p>
    <w:p w:rsidR="00C75E89" w:rsidRPr="00E20370" w:rsidRDefault="00C75E89" w:rsidP="00C75E89">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w:t>
      </w:r>
      <w:r w:rsidR="000E3CE1">
        <w:rPr>
          <w:sz w:val="26"/>
          <w:lang w:val="da-DK"/>
        </w:rPr>
        <w:sym w:font="Symbol" w:char="F0AA"/>
      </w:r>
      <w:r w:rsidRPr="00E20370">
        <w:rPr>
          <w:lang w:val="da-DK"/>
        </w:rPr>
        <w:tab/>
        <w:t xml:space="preserve">= i </w:t>
      </w:r>
      <w:r w:rsidR="000E3CE1">
        <w:rPr>
          <w:color w:val="FF0000"/>
          <w:sz w:val="26"/>
          <w:lang w:val="da-DK"/>
        </w:rPr>
        <w:sym w:font="Symbol" w:char="F0A8"/>
      </w:r>
      <w:r w:rsidRPr="00E20370">
        <w:rPr>
          <w:lang w:val="da-DK"/>
        </w:rPr>
        <w:t xml:space="preserve"> (korresponderende)</w:t>
      </w:r>
    </w:p>
    <w:p w:rsidR="00C75E89" w:rsidRDefault="00C75E89" w:rsidP="00C75E89">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3NT</w:t>
      </w:r>
      <w:r w:rsidRPr="00E20370">
        <w:rPr>
          <w:lang w:val="da-DK"/>
        </w:rPr>
        <w:tab/>
        <w:t xml:space="preserve">= i </w:t>
      </w:r>
      <w:r w:rsidR="000E3CE1">
        <w:rPr>
          <w:sz w:val="26"/>
          <w:lang w:val="da-DK"/>
        </w:rPr>
        <w:sym w:font="Symbol" w:char="F0A7"/>
      </w:r>
      <w:r w:rsidRPr="00E20370">
        <w:rPr>
          <w:lang w:val="da-DK"/>
        </w:rPr>
        <w:t xml:space="preserve"> (residuet)</w:t>
      </w:r>
      <w:r w:rsidR="008A56E8">
        <w:rPr>
          <w:lang w:val="da-DK"/>
        </w:rPr>
        <w:t>.</w:t>
      </w:r>
    </w:p>
    <w:p w:rsidR="008A56E8" w:rsidRDefault="008A56E8" w:rsidP="00C75E89">
      <w:pPr>
        <w:tabs>
          <w:tab w:val="left" w:pos="1418"/>
        </w:tabs>
        <w:spacing w:before="0" w:after="0"/>
        <w:ind w:left="1418" w:hanging="567"/>
        <w:rPr>
          <w:lang w:val="da-DK"/>
        </w:rPr>
      </w:pPr>
      <w:r>
        <w:rPr>
          <w:lang w:val="da-DK"/>
        </w:rPr>
        <w:tab/>
      </w:r>
      <w:r w:rsidRPr="00E20370">
        <w:rPr>
          <w:lang w:val="da-DK"/>
        </w:rPr>
        <w:t>3</w:t>
      </w:r>
      <w:r w:rsidR="000E3CE1">
        <w:rPr>
          <w:color w:val="FF0000"/>
          <w:sz w:val="26"/>
          <w:lang w:val="da-DK"/>
        </w:rPr>
        <w:sym w:font="Symbol" w:char="F0A9"/>
      </w:r>
      <w:r w:rsidRPr="00E20370">
        <w:rPr>
          <w:lang w:val="da-DK"/>
        </w:rPr>
        <w:tab/>
        <w:t xml:space="preserve">= </w:t>
      </w:r>
      <w:r>
        <w:rPr>
          <w:lang w:val="da-DK"/>
        </w:rPr>
        <w:t>5</w:t>
      </w:r>
      <w:r w:rsidRPr="00E20370">
        <w:rPr>
          <w:lang w:val="da-DK"/>
        </w:rPr>
        <w:t xml:space="preserve">-korts </w:t>
      </w:r>
      <w:r w:rsidR="000E3CE1">
        <w:rPr>
          <w:color w:val="FF0000"/>
          <w:sz w:val="26"/>
          <w:lang w:val="da-DK"/>
        </w:rPr>
        <w:sym w:font="Symbol" w:char="F0A9"/>
      </w:r>
      <w:r w:rsidRPr="00E20370">
        <w:rPr>
          <w:color w:val="FF0000"/>
          <w:lang w:val="da-DK"/>
        </w:rPr>
        <w:t xml:space="preserve"> </w:t>
      </w:r>
      <w:r>
        <w:rPr>
          <w:lang w:val="da-DK"/>
        </w:rPr>
        <w:t>(meget honnørfattig)</w:t>
      </w:r>
      <w:r w:rsidRPr="00E20370">
        <w:rPr>
          <w:lang w:val="da-DK"/>
        </w:rPr>
        <w:t>.</w:t>
      </w:r>
    </w:p>
    <w:p w:rsidR="008A56E8" w:rsidRDefault="008A56E8" w:rsidP="00C75E89">
      <w:pPr>
        <w:tabs>
          <w:tab w:val="left" w:pos="1418"/>
        </w:tabs>
        <w:spacing w:before="0" w:after="0"/>
        <w:ind w:left="1418" w:hanging="567"/>
        <w:rPr>
          <w:lang w:val="da-DK"/>
        </w:rPr>
      </w:pPr>
      <w:r>
        <w:rPr>
          <w:lang w:val="da-DK"/>
        </w:rPr>
        <w:tab/>
      </w:r>
      <w:r w:rsidRPr="00E20370">
        <w:rPr>
          <w:lang w:val="da-DK"/>
        </w:rPr>
        <w:t>3</w:t>
      </w:r>
      <w:r w:rsidR="000E3CE1">
        <w:rPr>
          <w:sz w:val="26"/>
          <w:lang w:val="da-DK"/>
        </w:rPr>
        <w:sym w:font="Symbol" w:char="F0AA"/>
      </w:r>
      <w:r w:rsidRPr="00E20370">
        <w:rPr>
          <w:lang w:val="da-DK"/>
        </w:rPr>
        <w:tab/>
        <w:t xml:space="preserve">= 4-korts </w:t>
      </w:r>
      <w:r w:rsidR="000E3CE1">
        <w:rPr>
          <w:sz w:val="26"/>
          <w:lang w:val="da-DK"/>
        </w:rPr>
        <w:sym w:font="Symbol" w:char="F0AA"/>
      </w:r>
      <w:r w:rsidRPr="00E20370">
        <w:rPr>
          <w:lang w:val="da-DK"/>
        </w:rPr>
        <w:t xml:space="preserve"> </w:t>
      </w:r>
      <w:r>
        <w:rPr>
          <w:lang w:val="da-DK"/>
        </w:rPr>
        <w:t>i tillegg til</w:t>
      </w:r>
      <w:r w:rsidRPr="00E20370">
        <w:rPr>
          <w:lang w:val="da-DK"/>
        </w:rPr>
        <w:t xml:space="preserve"> </w:t>
      </w:r>
      <w:r>
        <w:rPr>
          <w:lang w:val="da-DK"/>
        </w:rPr>
        <w:t>4</w:t>
      </w:r>
      <w:r w:rsidRPr="00E20370">
        <w:rPr>
          <w:lang w:val="da-DK"/>
        </w:rPr>
        <w:t>-korts</w:t>
      </w:r>
      <w:r w:rsidR="000E3CE1">
        <w:rPr>
          <w:color w:val="FF0000"/>
          <w:sz w:val="26"/>
          <w:lang w:val="da-DK"/>
        </w:rPr>
        <w:sym w:font="Symbol" w:char="F0A9"/>
      </w:r>
      <w:r w:rsidRPr="00E20370">
        <w:rPr>
          <w:lang w:val="da-DK"/>
        </w:rPr>
        <w:t>.</w:t>
      </w:r>
    </w:p>
    <w:p w:rsidR="008A56E8" w:rsidRPr="00E20370" w:rsidRDefault="008A56E8" w:rsidP="00C75E89">
      <w:pPr>
        <w:tabs>
          <w:tab w:val="left" w:pos="1418"/>
        </w:tabs>
        <w:spacing w:before="0" w:after="0"/>
        <w:ind w:left="1418" w:hanging="567"/>
        <w:rPr>
          <w:lang w:val="da-DK"/>
        </w:rPr>
      </w:pPr>
      <w:r>
        <w:rPr>
          <w:lang w:val="da-DK"/>
        </w:rPr>
        <w:tab/>
        <w:t>3NT</w:t>
      </w:r>
      <w:r>
        <w:rPr>
          <w:lang w:val="da-DK"/>
        </w:rPr>
        <w:tab/>
        <w:t>= Intet mer å fortelle.</w:t>
      </w:r>
    </w:p>
    <w:p w:rsidR="00C75E89" w:rsidRPr="00E20370" w:rsidRDefault="00C75E89" w:rsidP="008A56E8">
      <w:pPr>
        <w:tabs>
          <w:tab w:val="left" w:pos="1418"/>
        </w:tabs>
        <w:spacing w:before="0" w:after="0"/>
        <w:ind w:left="1418" w:hanging="567"/>
        <w:rPr>
          <w:lang w:val="da-DK"/>
        </w:rPr>
      </w:pPr>
      <w:r w:rsidRPr="00E20370">
        <w:rPr>
          <w:lang w:val="da-DK"/>
        </w:rPr>
        <w:t>3</w:t>
      </w:r>
      <w:r w:rsidR="000E3CE1">
        <w:rPr>
          <w:color w:val="FF0000"/>
          <w:sz w:val="26"/>
          <w:lang w:val="da-DK"/>
        </w:rPr>
        <w:sym w:font="Symbol" w:char="F0A8"/>
      </w:r>
      <w:r w:rsidRPr="00E20370">
        <w:rPr>
          <w:lang w:val="da-DK"/>
        </w:rPr>
        <w:tab/>
        <w:t xml:space="preserve">= </w:t>
      </w:r>
      <w:r w:rsidR="008A56E8">
        <w:rPr>
          <w:lang w:val="da-DK"/>
        </w:rPr>
        <w:t>5</w:t>
      </w:r>
      <w:r w:rsidRPr="00E20370">
        <w:rPr>
          <w:lang w:val="da-DK"/>
        </w:rPr>
        <w:t xml:space="preserve">-korts </w:t>
      </w:r>
      <w:r w:rsidR="000E3CE1">
        <w:rPr>
          <w:color w:val="FF0000"/>
          <w:sz w:val="26"/>
          <w:lang w:val="da-DK"/>
        </w:rPr>
        <w:sym w:font="Symbol" w:char="F0A8"/>
      </w:r>
      <w:r w:rsidR="008A56E8">
        <w:rPr>
          <w:lang w:val="da-DK"/>
        </w:rPr>
        <w:t xml:space="preserve"> og </w:t>
      </w:r>
      <w:r w:rsidR="008A56E8" w:rsidRPr="00E20370">
        <w:t>4</w:t>
      </w:r>
      <w:r w:rsidR="000E3CE1">
        <w:rPr>
          <w:sz w:val="26"/>
        </w:rPr>
        <w:sym w:font="Symbol" w:char="F0AA"/>
      </w:r>
      <w:r w:rsidR="008A56E8" w:rsidRPr="00E20370">
        <w:t>.</w:t>
      </w:r>
      <w:r w:rsidRPr="00E20370">
        <w:rPr>
          <w:lang w:val="da-DK"/>
        </w:rPr>
        <w:t xml:space="preserve"> GF og lett slem</w:t>
      </w:r>
      <w:r w:rsidR="008A56E8">
        <w:rPr>
          <w:lang w:val="da-DK"/>
        </w:rPr>
        <w:t>-</w:t>
      </w:r>
      <w:r w:rsidRPr="00E20370">
        <w:rPr>
          <w:lang w:val="da-DK"/>
        </w:rPr>
        <w:t xml:space="preserve">INV. </w:t>
      </w:r>
      <w:r w:rsidR="008A56E8">
        <w:rPr>
          <w:lang w:val="da-DK"/>
        </w:rPr>
        <w:t xml:space="preserve">Ber om CUE med </w:t>
      </w:r>
      <w:r w:rsidR="000E3CE1">
        <w:rPr>
          <w:color w:val="FF0000"/>
          <w:sz w:val="26"/>
          <w:lang w:val="da-DK"/>
        </w:rPr>
        <w:sym w:font="Symbol" w:char="F0A8"/>
      </w:r>
      <w:r w:rsidR="008A56E8">
        <w:rPr>
          <w:lang w:val="da-DK"/>
        </w:rPr>
        <w:t>-tilpass.</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color w:val="FF0000"/>
          <w:sz w:val="26"/>
          <w:lang w:val="da-DK"/>
        </w:rPr>
        <w:sym w:font="Symbol" w:char="F0A9"/>
      </w:r>
      <w:r w:rsidRPr="00E20370">
        <w:rPr>
          <w:lang w:val="da-DK"/>
        </w:rPr>
        <w:tab/>
        <w:t xml:space="preserve">= </w:t>
      </w:r>
      <w:r w:rsidR="008A56E8">
        <w:rPr>
          <w:lang w:val="da-DK"/>
        </w:rPr>
        <w:t>Setter</w:t>
      </w:r>
      <w:r w:rsidRPr="00E20370">
        <w:rPr>
          <w:lang w:val="da-DK"/>
        </w:rPr>
        <w:t xml:space="preserve"> </w:t>
      </w:r>
      <w:r w:rsidR="000E3CE1">
        <w:rPr>
          <w:color w:val="FF0000"/>
          <w:sz w:val="26"/>
          <w:lang w:val="da-DK"/>
        </w:rPr>
        <w:sym w:font="Symbol" w:char="F0A9"/>
      </w:r>
      <w:r w:rsidRPr="00E20370">
        <w:rPr>
          <w:color w:val="FF0000"/>
          <w:lang w:val="da-DK"/>
        </w:rPr>
        <w:t xml:space="preserve"> </w:t>
      </w:r>
      <w:r w:rsidR="008A56E8">
        <w:rPr>
          <w:lang w:val="da-DK"/>
        </w:rPr>
        <w:t>som trumf</w:t>
      </w:r>
      <w:r w:rsidRPr="00E20370">
        <w:rPr>
          <w:lang w:val="da-DK"/>
        </w:rPr>
        <w:t>.</w:t>
      </w:r>
      <w:r w:rsidR="008A56E8">
        <w:rPr>
          <w:lang w:val="da-DK"/>
        </w:rPr>
        <w:t xml:space="preserve"> INV.</w:t>
      </w:r>
    </w:p>
    <w:p w:rsidR="00C75E89" w:rsidRPr="00E20370" w:rsidRDefault="00C75E89" w:rsidP="00C75E89">
      <w:pPr>
        <w:tabs>
          <w:tab w:val="left" w:pos="1418"/>
        </w:tabs>
        <w:spacing w:before="0" w:after="0"/>
        <w:ind w:left="1418" w:hanging="567"/>
        <w:rPr>
          <w:lang w:val="da-DK"/>
        </w:rPr>
      </w:pPr>
      <w:r w:rsidRPr="00E20370">
        <w:rPr>
          <w:lang w:val="da-DK"/>
        </w:rPr>
        <w:t>3</w:t>
      </w:r>
      <w:r w:rsidR="000E3CE1">
        <w:rPr>
          <w:sz w:val="26"/>
          <w:lang w:val="da-DK"/>
        </w:rPr>
        <w:sym w:font="Symbol" w:char="F0AA"/>
      </w:r>
      <w:r w:rsidRPr="00E20370">
        <w:rPr>
          <w:lang w:val="da-DK"/>
        </w:rPr>
        <w:tab/>
        <w:t xml:space="preserve">= </w:t>
      </w:r>
      <w:r w:rsidR="008A56E8">
        <w:rPr>
          <w:lang w:val="da-DK"/>
        </w:rPr>
        <w:t>Splinter med singel</w:t>
      </w:r>
      <w:r w:rsidRPr="00E20370">
        <w:rPr>
          <w:lang w:val="da-DK"/>
        </w:rPr>
        <w:t xml:space="preserve"> </w:t>
      </w:r>
      <w:r w:rsidR="000E3CE1">
        <w:rPr>
          <w:sz w:val="26"/>
          <w:lang w:val="da-DK"/>
        </w:rPr>
        <w:sym w:font="Symbol" w:char="F0AA"/>
      </w:r>
      <w:r w:rsidRPr="00E20370">
        <w:rPr>
          <w:lang w:val="da-DK"/>
        </w:rPr>
        <w:t xml:space="preserve"> og </w:t>
      </w:r>
      <w:r w:rsidR="008A56E8">
        <w:rPr>
          <w:lang w:val="da-DK"/>
        </w:rPr>
        <w:t>4+</w:t>
      </w:r>
      <w:r w:rsidR="000E3CE1">
        <w:rPr>
          <w:color w:val="FF0000"/>
          <w:sz w:val="26"/>
          <w:lang w:val="da-DK"/>
        </w:rPr>
        <w:sym w:font="Symbol" w:char="F0A9"/>
      </w:r>
      <w:r w:rsidRPr="00E20370">
        <w:rPr>
          <w:lang w:val="da-DK"/>
        </w:rPr>
        <w:t>. GF</w:t>
      </w:r>
      <w:r w:rsidR="008A56E8">
        <w:rPr>
          <w:lang w:val="da-DK"/>
        </w:rPr>
        <w:t>. Ber om CUE.</w:t>
      </w:r>
    </w:p>
    <w:p w:rsidR="00C75E89" w:rsidRPr="00E20370" w:rsidRDefault="00C75E89" w:rsidP="00C75E89">
      <w:pPr>
        <w:tabs>
          <w:tab w:val="left" w:pos="1418"/>
        </w:tabs>
        <w:spacing w:before="0" w:after="0"/>
        <w:ind w:left="1418" w:hanging="567"/>
        <w:rPr>
          <w:lang w:val="da-DK"/>
        </w:rPr>
      </w:pPr>
      <w:r w:rsidRPr="00E20370">
        <w:rPr>
          <w:lang w:val="da-DK"/>
        </w:rPr>
        <w:t>3NT</w:t>
      </w:r>
      <w:r w:rsidRPr="00E20370">
        <w:rPr>
          <w:lang w:val="da-DK"/>
        </w:rPr>
        <w:tab/>
        <w:t>= Spillemelding. Lette etter 4-4 i minst en M.</w:t>
      </w:r>
    </w:p>
    <w:p w:rsidR="00E20370" w:rsidRPr="00E20370" w:rsidRDefault="00E20370" w:rsidP="00E20370">
      <w:pPr>
        <w:tabs>
          <w:tab w:val="left" w:pos="851"/>
          <w:tab w:val="left" w:pos="1276"/>
        </w:tabs>
        <w:spacing w:before="0" w:after="0"/>
        <w:ind w:left="851" w:hanging="851"/>
        <w:rPr>
          <w:b/>
          <w:bCs/>
        </w:rPr>
      </w:pPr>
      <w:r w:rsidRPr="00E20370">
        <w:rPr>
          <w:bCs/>
        </w:rPr>
        <w:t>2</w:t>
      </w:r>
      <w:r w:rsidR="000E3CE1">
        <w:rPr>
          <w:bCs/>
          <w:sz w:val="26"/>
        </w:rPr>
        <w:sym w:font="Symbol" w:char="F0AA"/>
      </w:r>
      <w:r w:rsidRPr="00E20370">
        <w:rPr>
          <w:b/>
          <w:bCs/>
        </w:rPr>
        <w:tab/>
      </w:r>
      <w:r w:rsidRPr="00E20370">
        <w:t>= 4-korts</w:t>
      </w:r>
      <w:r w:rsidR="000E3CE1">
        <w:rPr>
          <w:sz w:val="26"/>
        </w:rPr>
        <w:sym w:font="Symbol" w:char="F0AA"/>
      </w:r>
      <w:r w:rsidRPr="00E20370">
        <w:t>. Kan ikke ha 4</w:t>
      </w:r>
      <w:r w:rsidR="000E3CE1">
        <w:rPr>
          <w:color w:val="FF0000"/>
          <w:sz w:val="26"/>
        </w:rPr>
        <w:sym w:font="Symbol" w:char="F0A9"/>
      </w:r>
      <w:r w:rsidRPr="00E20370">
        <w:t>.</w:t>
      </w:r>
    </w:p>
    <w:p w:rsidR="008A56E8" w:rsidRDefault="008A56E8" w:rsidP="008A56E8">
      <w:pPr>
        <w:tabs>
          <w:tab w:val="left" w:pos="851"/>
        </w:tabs>
        <w:spacing w:before="0" w:after="0"/>
        <w:ind w:left="851" w:hanging="851"/>
      </w:pPr>
      <w:r>
        <w:tab/>
        <w:t>Pass</w:t>
      </w:r>
      <w:r>
        <w:tab/>
        <w:t>= Beste kontrakt.</w:t>
      </w:r>
    </w:p>
    <w:p w:rsidR="008A56E8" w:rsidRPr="00C75E89" w:rsidRDefault="008A56E8" w:rsidP="008A56E8">
      <w:pPr>
        <w:tabs>
          <w:tab w:val="left" w:pos="1418"/>
        </w:tabs>
        <w:spacing w:before="0" w:after="0"/>
        <w:ind w:left="1418" w:hanging="567"/>
        <w:rPr>
          <w:lang w:val="da-DK"/>
        </w:rPr>
      </w:pPr>
      <w:r w:rsidRPr="00C75E89">
        <w:rPr>
          <w:lang w:val="da-DK"/>
        </w:rPr>
        <w:t>2NT</w:t>
      </w:r>
      <w:r w:rsidRPr="00C75E89">
        <w:rPr>
          <w:lang w:val="da-DK"/>
        </w:rPr>
        <w:tab/>
        <w:t>= BAL INV. 9-10HP</w:t>
      </w:r>
    </w:p>
    <w:p w:rsidR="008A56E8" w:rsidRPr="00E20370" w:rsidRDefault="008A56E8" w:rsidP="008A56E8">
      <w:pPr>
        <w:tabs>
          <w:tab w:val="left" w:pos="1418"/>
        </w:tabs>
        <w:spacing w:before="0" w:after="0"/>
        <w:ind w:left="1418" w:hanging="567"/>
        <w:rPr>
          <w:lang w:val="da-DK"/>
        </w:rPr>
      </w:pPr>
      <w:r w:rsidRPr="00E20370">
        <w:rPr>
          <w:lang w:val="da-DK"/>
        </w:rPr>
        <w:t>3</w:t>
      </w:r>
      <w:r w:rsidR="000E3CE1">
        <w:rPr>
          <w:sz w:val="26"/>
          <w:lang w:val="da-DK"/>
        </w:rPr>
        <w:sym w:font="Symbol" w:char="F0A7"/>
      </w:r>
      <w:r w:rsidRPr="00E20370">
        <w:rPr>
          <w:lang w:val="da-DK"/>
        </w:rPr>
        <w:tab/>
        <w:t>= Ny søkemelding</w:t>
      </w:r>
      <w:r>
        <w:rPr>
          <w:lang w:val="da-DK"/>
        </w:rPr>
        <w:t xml:space="preserve"> (GF)</w:t>
      </w:r>
      <w:r w:rsidRPr="00E20370">
        <w:rPr>
          <w:lang w:val="da-DK"/>
        </w:rPr>
        <w:t>. ÅH svarer:</w:t>
      </w:r>
    </w:p>
    <w:p w:rsidR="008A56E8" w:rsidRPr="00E20370" w:rsidRDefault="008A56E8" w:rsidP="008A56E8">
      <w:pPr>
        <w:tabs>
          <w:tab w:val="left" w:pos="1418"/>
        </w:tabs>
        <w:spacing w:before="0" w:after="0"/>
        <w:ind w:left="1418" w:hanging="567"/>
        <w:rPr>
          <w:lang w:val="da-DK"/>
        </w:rPr>
      </w:pPr>
      <w:r w:rsidRPr="00E20370">
        <w:rPr>
          <w:lang w:val="da-DK"/>
        </w:rPr>
        <w:tab/>
        <w:t>3</w:t>
      </w:r>
      <w:r w:rsidR="000E3CE1">
        <w:rPr>
          <w:color w:val="FF0000"/>
          <w:sz w:val="26"/>
          <w:lang w:val="da-DK"/>
        </w:rPr>
        <w:sym w:font="Symbol" w:char="F0A8"/>
      </w:r>
      <w:r>
        <w:rPr>
          <w:lang w:val="da-DK"/>
        </w:rPr>
        <w:tab/>
        <w:t>= 5(-6)-korts m i tillegg til 4</w:t>
      </w:r>
      <w:r w:rsidR="000E3CE1">
        <w:rPr>
          <w:sz w:val="26"/>
          <w:lang w:val="da-DK"/>
        </w:rPr>
        <w:sym w:font="Symbol" w:char="F0AA"/>
      </w:r>
      <w:r>
        <w:rPr>
          <w:lang w:val="da-DK"/>
        </w:rPr>
        <w:t>.</w:t>
      </w:r>
    </w:p>
    <w:p w:rsidR="008A56E8" w:rsidRPr="00E20370" w:rsidRDefault="008A56E8" w:rsidP="008A56E8">
      <w:pPr>
        <w:tabs>
          <w:tab w:val="left" w:pos="1418"/>
        </w:tabs>
        <w:spacing w:before="0" w:after="0"/>
        <w:ind w:left="1418" w:hanging="567"/>
        <w:rPr>
          <w:lang w:val="da-DK"/>
        </w:rPr>
      </w:pPr>
      <w:r w:rsidRPr="00E20370">
        <w:rPr>
          <w:lang w:val="da-DK"/>
        </w:rPr>
        <w:tab/>
      </w:r>
      <w:r w:rsidRPr="00E20370">
        <w:rPr>
          <w:lang w:val="da-DK"/>
        </w:rPr>
        <w:tab/>
        <w:t>3</w:t>
      </w:r>
      <w:r w:rsidR="000E3CE1">
        <w:rPr>
          <w:color w:val="FF0000"/>
          <w:sz w:val="26"/>
          <w:lang w:val="da-DK"/>
        </w:rPr>
        <w:sym w:font="Symbol" w:char="F0A9"/>
      </w:r>
      <w:r w:rsidRPr="00E20370">
        <w:rPr>
          <w:lang w:val="da-DK"/>
        </w:rPr>
        <w:tab/>
        <w:t>= Hvor da?</w:t>
      </w:r>
    </w:p>
    <w:p w:rsidR="008A56E8" w:rsidRPr="00E20370" w:rsidRDefault="008A56E8" w:rsidP="008A56E8">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w:t>
      </w:r>
      <w:r w:rsidR="000E3CE1">
        <w:rPr>
          <w:sz w:val="26"/>
          <w:lang w:val="da-DK"/>
        </w:rPr>
        <w:sym w:font="Symbol" w:char="F0AA"/>
      </w:r>
      <w:r w:rsidRPr="00E20370">
        <w:rPr>
          <w:lang w:val="da-DK"/>
        </w:rPr>
        <w:tab/>
        <w:t xml:space="preserve">= i </w:t>
      </w:r>
      <w:r w:rsidR="000E3CE1">
        <w:rPr>
          <w:color w:val="FF0000"/>
          <w:sz w:val="26"/>
          <w:lang w:val="da-DK"/>
        </w:rPr>
        <w:sym w:font="Symbol" w:char="F0A8"/>
      </w:r>
      <w:r w:rsidRPr="00E20370">
        <w:rPr>
          <w:lang w:val="da-DK"/>
        </w:rPr>
        <w:t xml:space="preserve"> (korresponderende)</w:t>
      </w:r>
    </w:p>
    <w:p w:rsidR="008A56E8" w:rsidRDefault="008A56E8" w:rsidP="008A56E8">
      <w:pPr>
        <w:tabs>
          <w:tab w:val="left" w:pos="1418"/>
        </w:tabs>
        <w:spacing w:before="0" w:after="0"/>
        <w:ind w:left="1418" w:hanging="567"/>
        <w:rPr>
          <w:lang w:val="da-DK"/>
        </w:rPr>
      </w:pPr>
      <w:r w:rsidRPr="00E20370">
        <w:rPr>
          <w:lang w:val="da-DK"/>
        </w:rPr>
        <w:tab/>
      </w:r>
      <w:r w:rsidRPr="00E20370">
        <w:rPr>
          <w:lang w:val="da-DK"/>
        </w:rPr>
        <w:tab/>
      </w:r>
      <w:r w:rsidRPr="00E20370">
        <w:rPr>
          <w:lang w:val="da-DK"/>
        </w:rPr>
        <w:tab/>
        <w:t>3NT</w:t>
      </w:r>
      <w:r w:rsidRPr="00E20370">
        <w:rPr>
          <w:lang w:val="da-DK"/>
        </w:rPr>
        <w:tab/>
        <w:t xml:space="preserve">= i </w:t>
      </w:r>
      <w:r w:rsidR="000E3CE1">
        <w:rPr>
          <w:sz w:val="26"/>
          <w:lang w:val="da-DK"/>
        </w:rPr>
        <w:sym w:font="Symbol" w:char="F0A7"/>
      </w:r>
      <w:r w:rsidRPr="00E20370">
        <w:rPr>
          <w:lang w:val="da-DK"/>
        </w:rPr>
        <w:t xml:space="preserve"> (residuet)</w:t>
      </w:r>
      <w:r>
        <w:rPr>
          <w:lang w:val="da-DK"/>
        </w:rPr>
        <w:t>.</w:t>
      </w:r>
    </w:p>
    <w:p w:rsidR="008A56E8" w:rsidRDefault="008A56E8" w:rsidP="008A56E8">
      <w:pPr>
        <w:tabs>
          <w:tab w:val="left" w:pos="1418"/>
        </w:tabs>
        <w:spacing w:before="0" w:after="0"/>
        <w:ind w:left="1418" w:hanging="567"/>
        <w:rPr>
          <w:lang w:val="da-DK"/>
        </w:rPr>
      </w:pPr>
      <w:r>
        <w:rPr>
          <w:lang w:val="da-DK"/>
        </w:rPr>
        <w:tab/>
      </w:r>
      <w:r w:rsidRPr="00E20370">
        <w:rPr>
          <w:lang w:val="da-DK"/>
        </w:rPr>
        <w:t>3</w:t>
      </w:r>
      <w:r w:rsidR="000E3CE1">
        <w:rPr>
          <w:color w:val="FF0000"/>
          <w:sz w:val="26"/>
          <w:lang w:val="da-DK"/>
        </w:rPr>
        <w:sym w:font="Symbol" w:char="F0A9"/>
      </w:r>
      <w:r w:rsidRPr="00E20370">
        <w:rPr>
          <w:lang w:val="da-DK"/>
        </w:rPr>
        <w:tab/>
        <w:t xml:space="preserve">= </w:t>
      </w:r>
      <w:r>
        <w:rPr>
          <w:lang w:val="da-DK"/>
        </w:rPr>
        <w:t>5</w:t>
      </w:r>
      <w:r w:rsidRPr="00E20370">
        <w:rPr>
          <w:lang w:val="da-DK"/>
        </w:rPr>
        <w:t xml:space="preserve">-korts </w:t>
      </w:r>
      <w:r w:rsidR="000E3CE1">
        <w:rPr>
          <w:color w:val="FF0000"/>
          <w:sz w:val="26"/>
          <w:lang w:val="da-DK"/>
        </w:rPr>
        <w:sym w:font="Symbol" w:char="F0A9"/>
      </w:r>
      <w:r w:rsidRPr="00E20370">
        <w:rPr>
          <w:color w:val="FF0000"/>
          <w:lang w:val="da-DK"/>
        </w:rPr>
        <w:t xml:space="preserve"> </w:t>
      </w:r>
      <w:r>
        <w:rPr>
          <w:lang w:val="da-DK"/>
        </w:rPr>
        <w:t>(meget honnørfattig)</w:t>
      </w:r>
      <w:r w:rsidRPr="00E20370">
        <w:rPr>
          <w:lang w:val="da-DK"/>
        </w:rPr>
        <w:t>.</w:t>
      </w:r>
    </w:p>
    <w:p w:rsidR="008A56E8" w:rsidRDefault="008A56E8" w:rsidP="008A56E8">
      <w:pPr>
        <w:tabs>
          <w:tab w:val="left" w:pos="1418"/>
        </w:tabs>
        <w:spacing w:before="0" w:after="0"/>
        <w:ind w:left="1418" w:hanging="567"/>
        <w:rPr>
          <w:lang w:val="da-DK"/>
        </w:rPr>
      </w:pPr>
      <w:r>
        <w:rPr>
          <w:lang w:val="da-DK"/>
        </w:rPr>
        <w:tab/>
      </w:r>
      <w:r w:rsidRPr="00E20370">
        <w:rPr>
          <w:lang w:val="da-DK"/>
        </w:rPr>
        <w:t>3</w:t>
      </w:r>
      <w:r w:rsidR="000E3CE1">
        <w:rPr>
          <w:sz w:val="26"/>
          <w:lang w:val="da-DK"/>
        </w:rPr>
        <w:sym w:font="Symbol" w:char="F0AA"/>
      </w:r>
      <w:r w:rsidRPr="00E20370">
        <w:rPr>
          <w:lang w:val="da-DK"/>
        </w:rPr>
        <w:tab/>
        <w:t xml:space="preserve">= 4-korts </w:t>
      </w:r>
      <w:r w:rsidR="000E3CE1">
        <w:rPr>
          <w:sz w:val="26"/>
          <w:lang w:val="da-DK"/>
        </w:rPr>
        <w:sym w:font="Symbol" w:char="F0AA"/>
      </w:r>
      <w:r w:rsidRPr="00E20370">
        <w:rPr>
          <w:lang w:val="da-DK"/>
        </w:rPr>
        <w:t xml:space="preserve"> </w:t>
      </w:r>
      <w:r>
        <w:rPr>
          <w:lang w:val="da-DK"/>
        </w:rPr>
        <w:t>i tillegg til</w:t>
      </w:r>
      <w:r w:rsidRPr="00E20370">
        <w:rPr>
          <w:lang w:val="da-DK"/>
        </w:rPr>
        <w:t xml:space="preserve"> </w:t>
      </w:r>
      <w:r>
        <w:rPr>
          <w:lang w:val="da-DK"/>
        </w:rPr>
        <w:t>4</w:t>
      </w:r>
      <w:r w:rsidRPr="00E20370">
        <w:rPr>
          <w:lang w:val="da-DK"/>
        </w:rPr>
        <w:t>-korts</w:t>
      </w:r>
      <w:r w:rsidR="000E3CE1">
        <w:rPr>
          <w:color w:val="FF0000"/>
          <w:sz w:val="26"/>
          <w:lang w:val="da-DK"/>
        </w:rPr>
        <w:sym w:font="Symbol" w:char="F0A9"/>
      </w:r>
      <w:r w:rsidRPr="00E20370">
        <w:rPr>
          <w:lang w:val="da-DK"/>
        </w:rPr>
        <w:t>.</w:t>
      </w:r>
    </w:p>
    <w:p w:rsidR="008A56E8" w:rsidRPr="00E20370" w:rsidRDefault="008A56E8" w:rsidP="008A56E8">
      <w:pPr>
        <w:tabs>
          <w:tab w:val="left" w:pos="1418"/>
        </w:tabs>
        <w:spacing w:before="0" w:after="0"/>
        <w:ind w:left="1418" w:hanging="567"/>
        <w:rPr>
          <w:lang w:val="da-DK"/>
        </w:rPr>
      </w:pPr>
      <w:r>
        <w:rPr>
          <w:lang w:val="da-DK"/>
        </w:rPr>
        <w:tab/>
        <w:t>3NT</w:t>
      </w:r>
      <w:r>
        <w:rPr>
          <w:lang w:val="da-DK"/>
        </w:rPr>
        <w:tab/>
        <w:t>= Intet mer å fortelle.</w:t>
      </w:r>
    </w:p>
    <w:p w:rsidR="008A56E8" w:rsidRPr="00E20370" w:rsidRDefault="008A56E8" w:rsidP="008A56E8">
      <w:pPr>
        <w:tabs>
          <w:tab w:val="left" w:pos="1418"/>
        </w:tabs>
        <w:spacing w:before="0" w:after="0"/>
        <w:ind w:left="1418" w:hanging="567"/>
        <w:rPr>
          <w:lang w:val="da-DK"/>
        </w:rPr>
      </w:pPr>
      <w:r w:rsidRPr="00E20370">
        <w:rPr>
          <w:lang w:val="da-DK"/>
        </w:rPr>
        <w:t>3</w:t>
      </w:r>
      <w:r w:rsidR="000E3CE1">
        <w:rPr>
          <w:color w:val="FF0000"/>
          <w:sz w:val="26"/>
          <w:lang w:val="da-DK"/>
        </w:rPr>
        <w:sym w:font="Symbol" w:char="F0A8"/>
      </w:r>
      <w:r w:rsidRPr="00E20370">
        <w:rPr>
          <w:lang w:val="da-DK"/>
        </w:rPr>
        <w:tab/>
        <w:t xml:space="preserve">= </w:t>
      </w:r>
      <w:r>
        <w:rPr>
          <w:lang w:val="da-DK"/>
        </w:rPr>
        <w:t>5</w:t>
      </w:r>
      <w:r w:rsidRPr="00E20370">
        <w:rPr>
          <w:lang w:val="da-DK"/>
        </w:rPr>
        <w:t xml:space="preserve">-korts </w:t>
      </w:r>
      <w:r w:rsidR="000E3CE1">
        <w:rPr>
          <w:color w:val="FF0000"/>
          <w:sz w:val="26"/>
          <w:lang w:val="da-DK"/>
        </w:rPr>
        <w:sym w:font="Symbol" w:char="F0A8"/>
      </w:r>
      <w:r>
        <w:rPr>
          <w:lang w:val="da-DK"/>
        </w:rPr>
        <w:t xml:space="preserve"> og </w:t>
      </w:r>
      <w:r w:rsidRPr="00E20370">
        <w:t>4</w:t>
      </w:r>
      <w:r w:rsidR="000E3CE1">
        <w:rPr>
          <w:sz w:val="26"/>
        </w:rPr>
        <w:sym w:font="Symbol" w:char="F0AA"/>
      </w:r>
      <w:r w:rsidRPr="00E20370">
        <w:t>.</w:t>
      </w:r>
      <w:r w:rsidRPr="00E20370">
        <w:rPr>
          <w:lang w:val="da-DK"/>
        </w:rPr>
        <w:t xml:space="preserve"> GF og lett slem</w:t>
      </w:r>
      <w:r>
        <w:rPr>
          <w:lang w:val="da-DK"/>
        </w:rPr>
        <w:t>-</w:t>
      </w:r>
      <w:r w:rsidRPr="00E20370">
        <w:rPr>
          <w:lang w:val="da-DK"/>
        </w:rPr>
        <w:t xml:space="preserve">INV. </w:t>
      </w:r>
      <w:r>
        <w:rPr>
          <w:lang w:val="da-DK"/>
        </w:rPr>
        <w:t xml:space="preserve">Ber om CUE med </w:t>
      </w:r>
      <w:r w:rsidR="000E3CE1">
        <w:rPr>
          <w:color w:val="FF0000"/>
          <w:sz w:val="26"/>
          <w:lang w:val="da-DK"/>
        </w:rPr>
        <w:sym w:font="Symbol" w:char="F0A8"/>
      </w:r>
      <w:r w:rsidR="00C93D94">
        <w:rPr>
          <w:lang w:val="da-DK"/>
        </w:rPr>
        <w:t>-</w:t>
      </w:r>
      <w:r>
        <w:rPr>
          <w:lang w:val="da-DK"/>
        </w:rPr>
        <w:t>tilpass.</w:t>
      </w:r>
    </w:p>
    <w:p w:rsidR="008A56E8" w:rsidRPr="00E20370" w:rsidRDefault="008A56E8" w:rsidP="008A56E8">
      <w:pPr>
        <w:tabs>
          <w:tab w:val="left" w:pos="1418"/>
        </w:tabs>
        <w:spacing w:before="0" w:after="0"/>
        <w:ind w:left="1418" w:hanging="567"/>
        <w:rPr>
          <w:lang w:val="da-DK"/>
        </w:rPr>
      </w:pPr>
      <w:r w:rsidRPr="00E20370">
        <w:rPr>
          <w:lang w:val="da-DK"/>
        </w:rPr>
        <w:t>3</w:t>
      </w:r>
      <w:r w:rsidR="000E3CE1">
        <w:rPr>
          <w:color w:val="FF0000"/>
          <w:sz w:val="26"/>
          <w:lang w:val="da-DK"/>
        </w:rPr>
        <w:sym w:font="Symbol" w:char="F0A9"/>
      </w:r>
      <w:r w:rsidRPr="00E20370">
        <w:rPr>
          <w:lang w:val="da-DK"/>
        </w:rPr>
        <w:tab/>
        <w:t xml:space="preserve">= </w:t>
      </w:r>
      <w:r>
        <w:rPr>
          <w:lang w:val="da-DK"/>
        </w:rPr>
        <w:t>GF. CUE med 4+</w:t>
      </w:r>
      <w:r w:rsidR="000E3CE1">
        <w:rPr>
          <w:sz w:val="26"/>
          <w:lang w:val="da-DK"/>
        </w:rPr>
        <w:sym w:font="Symbol" w:char="F0AA"/>
      </w:r>
      <w:r>
        <w:t>.</w:t>
      </w:r>
    </w:p>
    <w:p w:rsidR="008A56E8" w:rsidRPr="00E20370" w:rsidRDefault="008A56E8" w:rsidP="008A56E8">
      <w:pPr>
        <w:tabs>
          <w:tab w:val="left" w:pos="1418"/>
        </w:tabs>
        <w:spacing w:before="0" w:after="0"/>
        <w:ind w:left="1418" w:hanging="567"/>
        <w:rPr>
          <w:lang w:val="da-DK"/>
        </w:rPr>
      </w:pPr>
      <w:r w:rsidRPr="00E20370">
        <w:rPr>
          <w:lang w:val="da-DK"/>
        </w:rPr>
        <w:t>3</w:t>
      </w:r>
      <w:r w:rsidR="000E3CE1">
        <w:rPr>
          <w:sz w:val="26"/>
          <w:lang w:val="da-DK"/>
        </w:rPr>
        <w:sym w:font="Symbol" w:char="F0AA"/>
      </w:r>
      <w:r w:rsidRPr="00E20370">
        <w:rPr>
          <w:lang w:val="da-DK"/>
        </w:rPr>
        <w:tab/>
        <w:t xml:space="preserve">= </w:t>
      </w:r>
      <w:r>
        <w:rPr>
          <w:lang w:val="da-DK"/>
        </w:rPr>
        <w:t>Setter</w:t>
      </w:r>
      <w:r w:rsidRPr="00E20370">
        <w:rPr>
          <w:lang w:val="da-DK"/>
        </w:rPr>
        <w:t xml:space="preserve"> </w:t>
      </w:r>
      <w:r w:rsidR="000E3CE1">
        <w:rPr>
          <w:sz w:val="26"/>
          <w:lang w:val="da-DK"/>
        </w:rPr>
        <w:sym w:font="Symbol" w:char="F0AA"/>
      </w:r>
      <w:r w:rsidRPr="00E20370">
        <w:rPr>
          <w:color w:val="FF0000"/>
          <w:lang w:val="da-DK"/>
        </w:rPr>
        <w:t xml:space="preserve"> </w:t>
      </w:r>
      <w:r>
        <w:rPr>
          <w:lang w:val="da-DK"/>
        </w:rPr>
        <w:t>som trumf</w:t>
      </w:r>
      <w:r w:rsidRPr="00E20370">
        <w:rPr>
          <w:lang w:val="da-DK"/>
        </w:rPr>
        <w:t>.</w:t>
      </w:r>
      <w:r>
        <w:rPr>
          <w:lang w:val="da-DK"/>
        </w:rPr>
        <w:t xml:space="preserve"> INV.</w:t>
      </w:r>
    </w:p>
    <w:p w:rsidR="008A56E8" w:rsidRPr="00E20370" w:rsidRDefault="008A56E8" w:rsidP="008A56E8">
      <w:pPr>
        <w:tabs>
          <w:tab w:val="left" w:pos="1418"/>
        </w:tabs>
        <w:spacing w:before="0" w:after="0"/>
        <w:ind w:left="1418" w:hanging="567"/>
        <w:rPr>
          <w:lang w:val="da-DK"/>
        </w:rPr>
      </w:pPr>
      <w:r w:rsidRPr="00E20370">
        <w:rPr>
          <w:lang w:val="da-DK"/>
        </w:rPr>
        <w:t>3NT</w:t>
      </w:r>
      <w:r w:rsidRPr="00E20370">
        <w:rPr>
          <w:lang w:val="da-DK"/>
        </w:rPr>
        <w:tab/>
        <w:t>= Spillemelding. Lette etter 4-4 i minst en M.</w:t>
      </w:r>
    </w:p>
    <w:p w:rsidR="00E20370" w:rsidRDefault="00E20370" w:rsidP="00E20370">
      <w:pPr>
        <w:tabs>
          <w:tab w:val="left" w:pos="851"/>
        </w:tabs>
        <w:spacing w:before="0" w:after="0"/>
        <w:ind w:left="851" w:hanging="851"/>
      </w:pPr>
      <w:r w:rsidRPr="00E20370">
        <w:t>2NT</w:t>
      </w:r>
      <w:r w:rsidRPr="00E20370">
        <w:tab/>
        <w:t xml:space="preserve">= </w:t>
      </w:r>
      <w:r w:rsidR="00C93D94">
        <w:t xml:space="preserve">Viser 5-4 i </w:t>
      </w:r>
      <w:r w:rsidR="00C75E89">
        <w:t>m</w:t>
      </w:r>
      <w:r w:rsidRPr="00E20370">
        <w:t>.</w:t>
      </w:r>
      <w:r w:rsidR="00C93D94">
        <w:t xml:space="preserve"> (2-2 i M).</w:t>
      </w:r>
    </w:p>
    <w:p w:rsidR="00C93D94" w:rsidRPr="00E20370" w:rsidRDefault="00C93D94" w:rsidP="00E20370">
      <w:pPr>
        <w:tabs>
          <w:tab w:val="left" w:pos="851"/>
        </w:tabs>
        <w:spacing w:before="0" w:after="0"/>
        <w:ind w:left="851" w:hanging="851"/>
      </w:pPr>
      <w:r>
        <w:tab/>
      </w:r>
      <w:r w:rsidRPr="00E20370">
        <w:t>3</w:t>
      </w:r>
      <w:r w:rsidR="000E3CE1">
        <w:rPr>
          <w:sz w:val="26"/>
        </w:rPr>
        <w:sym w:font="Symbol" w:char="F0A7"/>
      </w:r>
      <w:r w:rsidRPr="00E20370">
        <w:tab/>
        <w:t xml:space="preserve">= </w:t>
      </w:r>
      <w:r>
        <w:t>Spillemelding. (Alle nye meldinger er GF.)</w:t>
      </w:r>
    </w:p>
    <w:p w:rsidR="00C93D94" w:rsidRDefault="00C93D94" w:rsidP="00C93D94">
      <w:pPr>
        <w:tabs>
          <w:tab w:val="left" w:pos="851"/>
        </w:tabs>
        <w:spacing w:before="0" w:after="0"/>
        <w:ind w:left="851" w:hanging="851"/>
      </w:pPr>
      <w:r>
        <w:tab/>
      </w:r>
      <w:r w:rsidRPr="00E20370">
        <w:t>3</w:t>
      </w:r>
      <w:r w:rsidR="000E3CE1">
        <w:rPr>
          <w:color w:val="FF0000"/>
          <w:sz w:val="26"/>
        </w:rPr>
        <w:sym w:font="Symbol" w:char="F0A8"/>
      </w:r>
      <w:r w:rsidRPr="00E20370">
        <w:tab/>
        <w:t xml:space="preserve">= </w:t>
      </w:r>
      <w:r>
        <w:t>Spillemelding. (Alle nye meldinger er GF.)</w:t>
      </w:r>
    </w:p>
    <w:p w:rsidR="00C93D94" w:rsidRDefault="00C93D94" w:rsidP="00C93D94">
      <w:pPr>
        <w:tabs>
          <w:tab w:val="left" w:pos="851"/>
        </w:tabs>
        <w:spacing w:before="0" w:after="0"/>
        <w:ind w:left="851" w:hanging="851"/>
        <w:rPr>
          <w:lang w:val="da-DK"/>
        </w:rPr>
      </w:pPr>
      <w:r>
        <w:tab/>
      </w:r>
      <w:r w:rsidRPr="00E20370">
        <w:rPr>
          <w:lang w:val="da-DK"/>
        </w:rPr>
        <w:t>3</w:t>
      </w:r>
      <w:r w:rsidR="000E3CE1">
        <w:rPr>
          <w:color w:val="FF0000"/>
          <w:sz w:val="26"/>
          <w:lang w:val="da-DK"/>
        </w:rPr>
        <w:sym w:font="Symbol" w:char="F0A9"/>
      </w:r>
      <w:r w:rsidRPr="00E20370">
        <w:rPr>
          <w:lang w:val="da-DK"/>
        </w:rPr>
        <w:tab/>
        <w:t xml:space="preserve">= </w:t>
      </w:r>
      <w:r>
        <w:rPr>
          <w:lang w:val="da-DK"/>
        </w:rPr>
        <w:t>5</w:t>
      </w:r>
      <w:r w:rsidRPr="00E20370">
        <w:rPr>
          <w:lang w:val="da-DK"/>
        </w:rPr>
        <w:t xml:space="preserve">-korts </w:t>
      </w:r>
      <w:r w:rsidR="000E3CE1">
        <w:rPr>
          <w:color w:val="FF0000"/>
          <w:sz w:val="26"/>
          <w:lang w:val="da-DK"/>
        </w:rPr>
        <w:sym w:font="Symbol" w:char="F0A9"/>
      </w:r>
      <w:r w:rsidRPr="00E20370">
        <w:rPr>
          <w:color w:val="FF0000"/>
          <w:lang w:val="da-DK"/>
        </w:rPr>
        <w:t xml:space="preserve"> </w:t>
      </w:r>
      <w:r>
        <w:rPr>
          <w:lang w:val="da-DK"/>
        </w:rPr>
        <w:t>(meget honnørfattig)</w:t>
      </w:r>
      <w:r w:rsidRPr="00E20370">
        <w:rPr>
          <w:lang w:val="da-DK"/>
        </w:rPr>
        <w:t>.</w:t>
      </w:r>
      <w:r>
        <w:rPr>
          <w:lang w:val="da-DK"/>
        </w:rPr>
        <w:t xml:space="preserve"> GF.</w:t>
      </w:r>
    </w:p>
    <w:p w:rsidR="00C93D94" w:rsidRDefault="00C93D94" w:rsidP="00C93D94">
      <w:pPr>
        <w:tabs>
          <w:tab w:val="left" w:pos="851"/>
        </w:tabs>
        <w:spacing w:before="0" w:after="0"/>
        <w:ind w:left="851" w:hanging="851"/>
        <w:rPr>
          <w:lang w:val="da-DK"/>
        </w:rPr>
      </w:pPr>
      <w:r>
        <w:rPr>
          <w:lang w:val="da-DK"/>
        </w:rPr>
        <w:tab/>
      </w:r>
      <w:r w:rsidRPr="00E20370">
        <w:rPr>
          <w:lang w:val="da-DK"/>
        </w:rPr>
        <w:t>3</w:t>
      </w:r>
      <w:r w:rsidR="000E3CE1">
        <w:rPr>
          <w:sz w:val="26"/>
          <w:lang w:val="da-DK"/>
        </w:rPr>
        <w:sym w:font="Symbol" w:char="F0AA"/>
      </w:r>
      <w:r w:rsidRPr="00E20370">
        <w:rPr>
          <w:lang w:val="da-DK"/>
        </w:rPr>
        <w:tab/>
        <w:t xml:space="preserve">= </w:t>
      </w:r>
      <w:r>
        <w:rPr>
          <w:lang w:val="da-DK"/>
        </w:rPr>
        <w:t>5</w:t>
      </w:r>
      <w:r w:rsidRPr="00E20370">
        <w:rPr>
          <w:lang w:val="da-DK"/>
        </w:rPr>
        <w:t xml:space="preserve">-korts </w:t>
      </w:r>
      <w:r w:rsidR="000E3CE1">
        <w:rPr>
          <w:sz w:val="26"/>
          <w:lang w:val="da-DK"/>
        </w:rPr>
        <w:sym w:font="Symbol" w:char="F0AA"/>
      </w:r>
      <w:r w:rsidRPr="00E20370">
        <w:rPr>
          <w:color w:val="FF0000"/>
          <w:lang w:val="da-DK"/>
        </w:rPr>
        <w:t xml:space="preserve"> </w:t>
      </w:r>
      <w:r>
        <w:rPr>
          <w:lang w:val="da-DK"/>
        </w:rPr>
        <w:t>(meget honnørfattig)</w:t>
      </w:r>
      <w:r w:rsidRPr="00E20370">
        <w:rPr>
          <w:lang w:val="da-DK"/>
        </w:rPr>
        <w:t>.</w:t>
      </w:r>
      <w:r>
        <w:rPr>
          <w:lang w:val="da-DK"/>
        </w:rPr>
        <w:t xml:space="preserve"> GF.</w:t>
      </w:r>
    </w:p>
    <w:p w:rsidR="00C93D94" w:rsidRPr="00E20370" w:rsidRDefault="00C93D94" w:rsidP="00C93D94">
      <w:pPr>
        <w:tabs>
          <w:tab w:val="left" w:pos="851"/>
        </w:tabs>
        <w:spacing w:before="0" w:after="0"/>
        <w:ind w:left="851" w:hanging="851"/>
      </w:pPr>
      <w:r>
        <w:rPr>
          <w:lang w:val="da-DK"/>
        </w:rPr>
        <w:tab/>
      </w:r>
      <w:r w:rsidRPr="00E20370">
        <w:rPr>
          <w:lang w:val="da-DK"/>
        </w:rPr>
        <w:t>3NT</w:t>
      </w:r>
      <w:r w:rsidRPr="00E20370">
        <w:rPr>
          <w:lang w:val="da-DK"/>
        </w:rPr>
        <w:tab/>
        <w:t>= Spillemelding.</w:t>
      </w:r>
    </w:p>
    <w:p w:rsidR="00E20370" w:rsidRDefault="00E20370" w:rsidP="00E20370">
      <w:pPr>
        <w:tabs>
          <w:tab w:val="left" w:pos="851"/>
          <w:tab w:val="left" w:pos="1276"/>
        </w:tabs>
        <w:spacing w:before="0" w:after="0"/>
      </w:pPr>
      <w:r w:rsidRPr="00E20370">
        <w:t>3</w:t>
      </w:r>
      <w:r w:rsidR="000E3CE1">
        <w:rPr>
          <w:sz w:val="26"/>
        </w:rPr>
        <w:sym w:font="Symbol" w:char="F0A7"/>
      </w:r>
      <w:r w:rsidRPr="00E20370">
        <w:tab/>
        <w:t xml:space="preserve">= Singelton i </w:t>
      </w:r>
      <w:r w:rsidR="000E3CE1">
        <w:rPr>
          <w:sz w:val="26"/>
        </w:rPr>
        <w:sym w:font="Symbol" w:char="F0A7"/>
      </w:r>
      <w:r w:rsidRPr="00E20370">
        <w:t xml:space="preserve"> (4-4-4-1</w:t>
      </w:r>
      <w:r w:rsidR="000E3CE1">
        <w:rPr>
          <w:sz w:val="26"/>
        </w:rPr>
        <w:sym w:font="Symbol" w:char="F0A7"/>
      </w:r>
      <w:r w:rsidRPr="00E20370">
        <w:t>) og max.</w:t>
      </w:r>
    </w:p>
    <w:p w:rsidR="00EF3141" w:rsidRDefault="00EF3141" w:rsidP="00E20370">
      <w:pPr>
        <w:tabs>
          <w:tab w:val="left" w:pos="851"/>
          <w:tab w:val="left" w:pos="1276"/>
        </w:tabs>
        <w:spacing w:before="0" w:after="0"/>
      </w:pPr>
      <w:r>
        <w:tab/>
        <w:t xml:space="preserve">Fargemelding i </w:t>
      </w:r>
      <w:r w:rsidR="000E3CE1">
        <w:rPr>
          <w:color w:val="FF0000"/>
          <w:sz w:val="26"/>
        </w:rPr>
        <w:sym w:font="Symbol" w:char="F0A8"/>
      </w:r>
      <w:r>
        <w:t xml:space="preserve"> på 3-trinnet = spillemelding.</w:t>
      </w:r>
    </w:p>
    <w:p w:rsidR="00EF3141" w:rsidRDefault="00EF3141" w:rsidP="00E20370">
      <w:pPr>
        <w:tabs>
          <w:tab w:val="left" w:pos="851"/>
          <w:tab w:val="left" w:pos="1276"/>
        </w:tabs>
        <w:spacing w:before="0" w:after="0"/>
      </w:pPr>
      <w:r>
        <w:tab/>
        <w:t>Fargemelding i M på 3-trinnet = INV.</w:t>
      </w:r>
    </w:p>
    <w:p w:rsidR="00EF3141" w:rsidRPr="00E20370" w:rsidRDefault="00EF3141" w:rsidP="00E20370">
      <w:pPr>
        <w:tabs>
          <w:tab w:val="left" w:pos="851"/>
          <w:tab w:val="left" w:pos="1276"/>
        </w:tabs>
        <w:spacing w:before="0" w:after="0"/>
      </w:pPr>
      <w:r>
        <w:tab/>
        <w:t>SH melder utgang hvis han ser noen.</w:t>
      </w:r>
    </w:p>
    <w:p w:rsidR="00E20370" w:rsidRDefault="00E20370" w:rsidP="00EF2B57">
      <w:pPr>
        <w:tabs>
          <w:tab w:val="left" w:pos="851"/>
          <w:tab w:val="left" w:pos="1276"/>
        </w:tabs>
        <w:spacing w:before="0" w:after="0"/>
      </w:pPr>
      <w:r w:rsidRPr="00E20370">
        <w:t>3</w:t>
      </w:r>
      <w:r w:rsidR="000E3CE1">
        <w:rPr>
          <w:color w:val="FF0000"/>
          <w:sz w:val="26"/>
        </w:rPr>
        <w:sym w:font="Symbol" w:char="F0A8"/>
      </w:r>
      <w:r w:rsidRPr="00E20370">
        <w:tab/>
        <w:t xml:space="preserve">= Singelton i </w:t>
      </w:r>
      <w:r w:rsidR="000E3CE1">
        <w:rPr>
          <w:color w:val="FF0000"/>
          <w:sz w:val="26"/>
        </w:rPr>
        <w:sym w:font="Symbol" w:char="F0A8"/>
      </w:r>
      <w:r w:rsidRPr="00E20370">
        <w:t xml:space="preserve"> (4-4-1</w:t>
      </w:r>
      <w:r w:rsidR="000E3CE1">
        <w:rPr>
          <w:color w:val="FF0000"/>
          <w:sz w:val="26"/>
        </w:rPr>
        <w:sym w:font="Symbol" w:char="F0A8"/>
      </w:r>
      <w:r w:rsidR="00EF2B57">
        <w:t>-4) og max.</w:t>
      </w:r>
    </w:p>
    <w:p w:rsidR="00EF3141" w:rsidRDefault="00EF3141" w:rsidP="00EF3141">
      <w:pPr>
        <w:tabs>
          <w:tab w:val="left" w:pos="851"/>
          <w:tab w:val="left" w:pos="1276"/>
        </w:tabs>
        <w:spacing w:before="0" w:after="0"/>
      </w:pPr>
      <w:r>
        <w:tab/>
        <w:t>Fargemelding i M på 3-trinnet = INV.</w:t>
      </w:r>
    </w:p>
    <w:p w:rsidR="00EF3141" w:rsidRDefault="00EF3141" w:rsidP="00EF3141">
      <w:pPr>
        <w:tabs>
          <w:tab w:val="left" w:pos="851"/>
          <w:tab w:val="left" w:pos="1276"/>
        </w:tabs>
        <w:spacing w:before="0" w:after="0"/>
      </w:pPr>
      <w:r>
        <w:tab/>
        <w:t xml:space="preserve">Fargemelding i </w:t>
      </w:r>
      <w:r w:rsidR="000E3CE1">
        <w:rPr>
          <w:sz w:val="26"/>
        </w:rPr>
        <w:sym w:font="Symbol" w:char="F0A7"/>
      </w:r>
      <w:r>
        <w:t xml:space="preserve"> på 4-trinnet = spillemelding.</w:t>
      </w:r>
    </w:p>
    <w:p w:rsidR="00EF3141" w:rsidRPr="00E20370" w:rsidRDefault="00EF3141" w:rsidP="00EF3141">
      <w:pPr>
        <w:tabs>
          <w:tab w:val="left" w:pos="851"/>
          <w:tab w:val="left" w:pos="1276"/>
        </w:tabs>
        <w:spacing w:before="0" w:after="0"/>
      </w:pPr>
      <w:r>
        <w:tab/>
        <w:t>SH melder utgang hvis han ser noen.</w:t>
      </w:r>
    </w:p>
    <w:p w:rsidR="00EF2B57" w:rsidRPr="00E20370" w:rsidRDefault="00EF2B57" w:rsidP="00EF2B57">
      <w:pPr>
        <w:tabs>
          <w:tab w:val="left" w:pos="851"/>
          <w:tab w:val="left" w:pos="1276"/>
        </w:tabs>
        <w:spacing w:before="0" w:after="0"/>
      </w:pPr>
    </w:p>
    <w:p w:rsidR="00E20370" w:rsidRDefault="00E20370" w:rsidP="00EF2B57">
      <w:pPr>
        <w:pStyle w:val="Overskrift3"/>
      </w:pPr>
      <w:r w:rsidRPr="00EF2B57">
        <w:rPr>
          <w:lang w:val="nb-NO"/>
        </w:rPr>
        <w:t xml:space="preserve"> </w:t>
      </w:r>
      <w:bookmarkStart w:id="289" w:name="_Toc362476625"/>
      <w:proofErr w:type="gramStart"/>
      <w:r w:rsidR="00C93D94" w:rsidRPr="00C93D94">
        <w:t>”Drop Dead”</w:t>
      </w:r>
      <w:r w:rsidR="00EF3141">
        <w:t xml:space="preserve"> Stayman</w:t>
      </w:r>
      <w:r w:rsidR="00C93D94" w:rsidRPr="00C93D94">
        <w:t>.</w:t>
      </w:r>
      <w:bookmarkEnd w:id="289"/>
      <w:proofErr w:type="gramEnd"/>
    </w:p>
    <w:p w:rsidR="00EF2B57" w:rsidRDefault="00EF2B57" w:rsidP="00EF2B57">
      <w:pPr>
        <w:tabs>
          <w:tab w:val="left" w:pos="1418"/>
        </w:tabs>
        <w:spacing w:before="0" w:after="0"/>
      </w:pPr>
    </w:p>
    <w:p w:rsidR="00EF2B57" w:rsidRPr="00FC2510" w:rsidRDefault="00EF2B57" w:rsidP="00EF2B57">
      <w:pPr>
        <w:tabs>
          <w:tab w:val="left" w:pos="1418"/>
        </w:tabs>
        <w:spacing w:before="0" w:after="0"/>
      </w:pPr>
      <w:r w:rsidRPr="00FC2510">
        <w:t>2</w:t>
      </w:r>
      <w:r w:rsidR="00FC2510">
        <w:rPr>
          <w:rFonts w:ascii="Symbol" w:hAnsi="Symbol"/>
          <w:sz w:val="26"/>
        </w:rPr>
        <w:sym w:font="Symbol" w:char="F0A7"/>
      </w:r>
      <w:r w:rsidRPr="00FC2510">
        <w:t xml:space="preserve"> </w:t>
      </w:r>
      <w:r w:rsidRPr="00FC2510">
        <w:rPr>
          <w:b/>
        </w:rPr>
        <w:t>«Drop Dead Stayman»</w:t>
      </w:r>
      <w:r w:rsidRPr="00FC2510">
        <w:t xml:space="preserve"> viser en svak, skjev hånd med eksakt 4-kort </w:t>
      </w:r>
      <w:r w:rsidR="000E3CE1" w:rsidRPr="00FC2510">
        <w:sym w:font="Symbol" w:char="F0AA"/>
      </w:r>
      <w:r w:rsidRPr="00FC2510">
        <w:t xml:space="preserve"> og en ukjent kortfarge (minst 4-4 eller 5-3 (med 5-kort minor) i de to andre fargene). Drop-dead benekter 5-kort major (vises ved overføring). </w:t>
      </w:r>
      <w:r w:rsidRPr="00FC2510">
        <w:rPr>
          <w:b/>
          <w:color w:val="FF0000"/>
        </w:rPr>
        <w:t xml:space="preserve">Ny fargemelding av SH på 2-trinnet er alltid Drop-dead og søker beste delkontrakt i farge. </w:t>
      </w:r>
      <w:r w:rsidRPr="00E54C5C">
        <w:t>Makkerparet melder så økonomisk som mulig («sykler») inntil tilpass er konstatert (minst 4-3 tilpass).</w:t>
      </w:r>
    </w:p>
    <w:p w:rsidR="00EF2B57" w:rsidRPr="00E20370" w:rsidRDefault="00EF2B57" w:rsidP="00EF2B57">
      <w:pPr>
        <w:tabs>
          <w:tab w:val="left" w:pos="1418"/>
        </w:tabs>
        <w:spacing w:before="0" w:after="0"/>
        <w:rPr>
          <w:lang w:val="da-DK"/>
        </w:rPr>
      </w:pPr>
    </w:p>
    <w:p w:rsidR="00EF2B57" w:rsidRDefault="00EF2B57" w:rsidP="00EF2B57">
      <w:pPr>
        <w:tabs>
          <w:tab w:val="left" w:pos="1418"/>
        </w:tabs>
        <w:spacing w:before="0" w:after="0"/>
        <w:rPr>
          <w:lang w:val="da-DK"/>
        </w:rPr>
      </w:pPr>
      <w:r w:rsidRPr="00E20370">
        <w:rPr>
          <w:lang w:val="da-DK"/>
        </w:rPr>
        <w:t>Denne konvensjonen gjør det mulig å bråstoppe etter en søkemelding (2</w:t>
      </w:r>
      <w:r w:rsidR="000E3CE1">
        <w:rPr>
          <w:sz w:val="26"/>
          <w:lang w:val="da-DK"/>
        </w:rPr>
        <w:sym w:font="Symbol" w:char="F0A7"/>
      </w:r>
      <w:r w:rsidRPr="00E20370">
        <w:rPr>
          <w:lang w:val="da-DK"/>
        </w:rPr>
        <w:t>) som ikke fører frem. I verste fall spiller man da på 4-3-tilpass.</w:t>
      </w:r>
    </w:p>
    <w:p w:rsidR="00FC2510" w:rsidRPr="00E20370" w:rsidRDefault="00FC2510" w:rsidP="00EF2B57">
      <w:pPr>
        <w:tabs>
          <w:tab w:val="left" w:pos="1418"/>
        </w:tabs>
        <w:spacing w:before="0" w:after="0"/>
      </w:pPr>
    </w:p>
    <w:p w:rsidR="00FC2510" w:rsidRDefault="00EF2B57" w:rsidP="00EF2B57">
      <w:pPr>
        <w:spacing w:before="0" w:after="0"/>
      </w:pPr>
      <w:r w:rsidRPr="00FC2510">
        <w:t>Dersom svarer kommer igjen med 2</w:t>
      </w:r>
      <w:r w:rsidR="00FC2510">
        <w:rPr>
          <w:rFonts w:ascii="Symbol" w:hAnsi="Symbol"/>
          <w:sz w:val="26"/>
        </w:rPr>
        <w:sym w:font="Symbol" w:char="F0AA"/>
      </w:r>
      <w:r w:rsidRPr="00FC2510">
        <w:rPr>
          <w:rFonts w:ascii="Symbol" w:hAnsi="Symbol"/>
        </w:rPr>
        <w:t></w:t>
      </w:r>
      <w:r w:rsidRPr="00FC2510">
        <w:t>som Drop Dead over 2</w:t>
      </w:r>
      <w:r w:rsidR="00FC2510">
        <w:rPr>
          <w:rFonts w:ascii="Symbol" w:hAnsi="Symbol"/>
          <w:color w:val="FF0000"/>
          <w:sz w:val="26"/>
        </w:rPr>
        <w:sym w:font="Symbol" w:char="F0A8"/>
      </w:r>
      <w:r w:rsidRPr="00FC2510">
        <w:t>-svaret (og dermed benekter 4-korts</w:t>
      </w:r>
      <w:r w:rsidR="00FC2510">
        <w:rPr>
          <w:color w:val="FF0000"/>
          <w:sz w:val="26"/>
        </w:rPr>
        <w:sym w:font="Symbol" w:char="F0A9"/>
      </w:r>
      <w:r w:rsidRPr="00FC2510">
        <w:t xml:space="preserve">!), og åpner har dobbel </w:t>
      </w:r>
      <w:r w:rsidR="00FC2510">
        <w:rPr>
          <w:sz w:val="26"/>
        </w:rPr>
        <w:sym w:font="Symbol" w:char="F0AA"/>
      </w:r>
      <w:r w:rsidRPr="00FC2510">
        <w:t>, melder han 2NT på 2-3-5-3 eller 2-2-5-4 hvorpå svarer melder sin minorfarge som sign off.</w:t>
      </w:r>
    </w:p>
    <w:p w:rsidR="00EF2B57" w:rsidRPr="00FC2510" w:rsidRDefault="00EF2B57" w:rsidP="00EF2B57">
      <w:pPr>
        <w:spacing w:before="0" w:after="0"/>
      </w:pPr>
      <w:r w:rsidRPr="00FC2510">
        <w:t xml:space="preserve"> </w:t>
      </w:r>
    </w:p>
    <w:p w:rsidR="00EF2B57" w:rsidRPr="00FC2510" w:rsidRDefault="00EF2B57" w:rsidP="00EF2B57">
      <w:pPr>
        <w:spacing w:before="0" w:after="0"/>
      </w:pPr>
      <w:r w:rsidRPr="00FC2510">
        <w:t>Har åpner derimot 6-kort m og dobbel spar melder han 6-kortfargen sin og vet vår side er i beste delkontrakt:</w:t>
      </w:r>
    </w:p>
    <w:p w:rsidR="00EF2B57" w:rsidRPr="00E20370" w:rsidRDefault="00EF2B57" w:rsidP="00EF2B57">
      <w:pPr>
        <w:tabs>
          <w:tab w:val="left" w:pos="1418"/>
          <w:tab w:val="left" w:pos="2127"/>
          <w:tab w:val="left" w:pos="2552"/>
        </w:tabs>
        <w:spacing w:before="0" w:after="0"/>
      </w:pPr>
      <w:r w:rsidRPr="00E20370">
        <w:tab/>
        <w:t xml:space="preserve">1NT </w:t>
      </w:r>
      <w:r w:rsidRPr="00E20370">
        <w:tab/>
        <w:t>-</w:t>
      </w:r>
      <w:r w:rsidRPr="00E20370">
        <w:tab/>
        <w:t>2</w:t>
      </w:r>
      <w:r w:rsidR="00FC2510">
        <w:rPr>
          <w:rFonts w:ascii="Symbol" w:hAnsi="Symbol"/>
          <w:sz w:val="26"/>
        </w:rPr>
        <w:sym w:font="Symbol" w:char="F0A7"/>
      </w:r>
      <w:r w:rsidRPr="00E20370">
        <w:t xml:space="preserve"> </w:t>
      </w:r>
    </w:p>
    <w:p w:rsidR="00EF2B57" w:rsidRPr="00FC2510" w:rsidRDefault="00EF2B57" w:rsidP="00EF2B57">
      <w:pPr>
        <w:tabs>
          <w:tab w:val="left" w:pos="1418"/>
          <w:tab w:val="left" w:pos="2127"/>
          <w:tab w:val="left" w:pos="2552"/>
        </w:tabs>
        <w:spacing w:before="0" w:after="0"/>
        <w:rPr>
          <w:rFonts w:ascii="Symbol" w:hAnsi="Symbol"/>
        </w:rPr>
      </w:pPr>
      <w:r w:rsidRPr="00E20370">
        <w:tab/>
        <w:t>2</w:t>
      </w:r>
      <w:r w:rsidR="00FC2510">
        <w:rPr>
          <w:rFonts w:ascii="Symbol" w:hAnsi="Symbol"/>
          <w:color w:val="FF0000"/>
          <w:sz w:val="26"/>
        </w:rPr>
        <w:sym w:font="Symbol" w:char="F0A8"/>
      </w:r>
      <w:r w:rsidRPr="00E20370">
        <w:t xml:space="preserve"> </w:t>
      </w:r>
      <w:r w:rsidRPr="00E20370">
        <w:tab/>
        <w:t>-</w:t>
      </w:r>
      <w:r w:rsidRPr="00E20370">
        <w:tab/>
        <w:t>2</w:t>
      </w:r>
      <w:r w:rsidR="00FC2510">
        <w:rPr>
          <w:rFonts w:ascii="Symbol" w:hAnsi="Symbol"/>
          <w:sz w:val="26"/>
        </w:rPr>
        <w:sym w:font="Symbol" w:char="F0AA"/>
      </w:r>
    </w:p>
    <w:p w:rsidR="00EF2B57" w:rsidRPr="00E20370" w:rsidRDefault="00EF2B57" w:rsidP="00EF2B57">
      <w:pPr>
        <w:tabs>
          <w:tab w:val="left" w:pos="1418"/>
          <w:tab w:val="left" w:pos="2127"/>
          <w:tab w:val="left" w:pos="2552"/>
        </w:tabs>
        <w:spacing w:before="0" w:after="0"/>
      </w:pPr>
      <w:r w:rsidRPr="00E20370">
        <w:rPr>
          <w:rFonts w:ascii="Symbol" w:hAnsi="Symbol"/>
        </w:rPr>
        <w:tab/>
      </w:r>
      <w:r w:rsidRPr="00E20370">
        <w:t xml:space="preserve">?  </w:t>
      </w:r>
    </w:p>
    <w:p w:rsidR="00EF2B57" w:rsidRPr="00E20370" w:rsidRDefault="00EF2B57" w:rsidP="00EF2B57">
      <w:pPr>
        <w:tabs>
          <w:tab w:val="left" w:pos="1418"/>
          <w:tab w:val="left" w:pos="2127"/>
          <w:tab w:val="left" w:pos="2552"/>
        </w:tabs>
        <w:spacing w:before="0" w:after="0"/>
      </w:pPr>
      <w:r w:rsidRPr="00E20370">
        <w:tab/>
        <w:t>2NT</w:t>
      </w:r>
      <w:r w:rsidRPr="00E20370">
        <w:tab/>
        <w:t>= velg minor!</w:t>
      </w:r>
    </w:p>
    <w:p w:rsidR="00EF2B57" w:rsidRPr="00E20370" w:rsidRDefault="00EF2B57" w:rsidP="00EF2B57">
      <w:pPr>
        <w:tabs>
          <w:tab w:val="left" w:pos="1418"/>
          <w:tab w:val="left" w:pos="2127"/>
          <w:tab w:val="left" w:pos="2552"/>
        </w:tabs>
        <w:spacing w:before="0" w:after="0"/>
      </w:pPr>
      <w:r w:rsidRPr="00E20370">
        <w:tab/>
        <w:t>3</w:t>
      </w:r>
      <w:r w:rsidR="00FC2510">
        <w:rPr>
          <w:rFonts w:ascii="Symbol" w:hAnsi="Symbol"/>
          <w:sz w:val="26"/>
        </w:rPr>
        <w:sym w:font="Symbol" w:char="F0A7"/>
      </w:r>
      <w:r w:rsidRPr="00E20370">
        <w:t>/</w:t>
      </w:r>
      <w:r w:rsidR="00FC2510">
        <w:rPr>
          <w:rFonts w:ascii="Symbol" w:hAnsi="Symbol"/>
          <w:color w:val="FF0000"/>
          <w:sz w:val="26"/>
        </w:rPr>
        <w:sym w:font="Symbol" w:char="F0A8"/>
      </w:r>
      <w:r w:rsidRPr="00E20370">
        <w:t xml:space="preserve"> </w:t>
      </w:r>
      <w:r w:rsidRPr="00E20370">
        <w:tab/>
        <w:t>= kontrakt!</w:t>
      </w:r>
    </w:p>
    <w:p w:rsidR="00EF2B57" w:rsidRDefault="00EF2B57" w:rsidP="00EF2B57">
      <w:pPr>
        <w:tabs>
          <w:tab w:val="left" w:pos="851"/>
          <w:tab w:val="left" w:pos="1134"/>
          <w:tab w:val="left" w:pos="1701"/>
          <w:tab w:val="left" w:pos="3402"/>
          <w:tab w:val="left" w:pos="3969"/>
        </w:tabs>
        <w:spacing w:before="0" w:after="0"/>
      </w:pPr>
    </w:p>
    <w:p w:rsidR="00EF2B57" w:rsidRPr="00EF2B57" w:rsidRDefault="00EF2B57" w:rsidP="00EF2B57">
      <w:pPr>
        <w:tabs>
          <w:tab w:val="left" w:pos="851"/>
          <w:tab w:val="left" w:pos="1134"/>
          <w:tab w:val="left" w:pos="1701"/>
          <w:tab w:val="left" w:pos="3402"/>
          <w:tab w:val="left" w:pos="3969"/>
        </w:tabs>
        <w:spacing w:before="0" w:after="0"/>
      </w:pPr>
      <w:r w:rsidRPr="00E20370">
        <w:t xml:space="preserve">Det finnes et unntak der svarer kan melde «Drop Dead» med en invitthånd! Med minst en 4-kort major </w:t>
      </w:r>
      <w:proofErr w:type="gramStart"/>
      <w:r w:rsidRPr="00E20370">
        <w:t>og  8</w:t>
      </w:r>
      <w:proofErr w:type="gramEnd"/>
      <w:r w:rsidRPr="00E20370">
        <w:t>-9 HP og en kortfarge (kan til og med være spar!) bør svarer undersøke muligheten for 4-4 tilpass i major. Dersom slik tilpass ikke etableres kommer svarer igjen med 2NT som invitt.</w:t>
      </w:r>
      <w:r w:rsidRPr="00E20370">
        <w:br/>
      </w:r>
    </w:p>
    <w:p w:rsidR="00EF2B57" w:rsidRPr="00EF2B57" w:rsidRDefault="00EF2B57" w:rsidP="00EF2B57">
      <w:pPr>
        <w:pStyle w:val="Overskrift3"/>
      </w:pPr>
      <w:bookmarkStart w:id="290" w:name="_Toc362476626"/>
      <w:r>
        <w:t>“Smolen”</w:t>
      </w:r>
      <w:bookmarkEnd w:id="290"/>
    </w:p>
    <w:p w:rsidR="00EF2B57" w:rsidRDefault="00EF2B57" w:rsidP="00E20370">
      <w:pPr>
        <w:tabs>
          <w:tab w:val="left" w:pos="1418"/>
        </w:tabs>
        <w:spacing w:before="0" w:after="0"/>
        <w:rPr>
          <w:lang w:val="da-DK"/>
        </w:rPr>
      </w:pPr>
    </w:p>
    <w:p w:rsidR="00E20370" w:rsidRDefault="00E20370" w:rsidP="00E20370">
      <w:pPr>
        <w:tabs>
          <w:tab w:val="left" w:pos="1418"/>
        </w:tabs>
        <w:spacing w:before="0" w:after="0"/>
        <w:rPr>
          <w:lang w:val="da-DK"/>
        </w:rPr>
      </w:pPr>
      <w:r w:rsidRPr="00E20370">
        <w:rPr>
          <w:lang w:val="da-DK"/>
        </w:rPr>
        <w:t xml:space="preserve">I denne konvensjonen har SH 5-4 i M og nok til utgang (10+HP). I stedet for å overføre til en M og melde den andre, kan SH benytte seg av Stayman. Hvis makker da melder en M, er dette bra, men dersom han sier 2ru, kan SH hoppe i 4-kortfargen sin, som vil være </w:t>
      </w:r>
      <w:r w:rsidR="00EF2B57">
        <w:rPr>
          <w:lang w:val="da-DK"/>
        </w:rPr>
        <w:t>GF</w:t>
      </w:r>
      <w:r w:rsidRPr="00E20370">
        <w:rPr>
          <w:lang w:val="da-DK"/>
        </w:rPr>
        <w:t xml:space="preserve"> med 5-kort i den andre M. Da kommer alltid kontrakten på den sterke hånden.</w:t>
      </w:r>
    </w:p>
    <w:p w:rsidR="00EF2B57" w:rsidRDefault="00EF2B57" w:rsidP="00E20370">
      <w:pPr>
        <w:tabs>
          <w:tab w:val="left" w:pos="1418"/>
        </w:tabs>
        <w:spacing w:before="0" w:after="0"/>
        <w:rPr>
          <w:lang w:val="da-DK"/>
        </w:rPr>
      </w:pPr>
    </w:p>
    <w:p w:rsidR="00EF2B57" w:rsidRPr="00E20370" w:rsidRDefault="00EF2B57" w:rsidP="00E20370">
      <w:pPr>
        <w:tabs>
          <w:tab w:val="left" w:pos="1418"/>
        </w:tabs>
        <w:spacing w:before="0" w:after="0"/>
        <w:rPr>
          <w:lang w:val="da-DK"/>
        </w:rPr>
      </w:pPr>
      <w:r>
        <w:rPr>
          <w:lang w:val="da-DK"/>
        </w:rPr>
        <w:t>Dette har den konsekvens at når SH overfører til en M og deretter melder den andre M, så er dette nøyaktig INV.</w:t>
      </w:r>
    </w:p>
    <w:p w:rsidR="00E20370" w:rsidRPr="00E20370" w:rsidRDefault="00E20370" w:rsidP="00E20370">
      <w:pPr>
        <w:tabs>
          <w:tab w:val="left" w:pos="1418"/>
        </w:tabs>
        <w:spacing w:before="0" w:after="0"/>
        <w:rPr>
          <w:lang w:val="da-DK"/>
        </w:rPr>
      </w:pPr>
    </w:p>
    <w:p w:rsidR="00E20370" w:rsidRPr="00EF3141" w:rsidRDefault="00E20370" w:rsidP="00EF3141">
      <w:pPr>
        <w:pStyle w:val="Overskrift2"/>
      </w:pPr>
      <w:r w:rsidRPr="009A564E">
        <w:rPr>
          <w:lang w:val="nb-NO"/>
        </w:rPr>
        <w:t xml:space="preserve"> </w:t>
      </w:r>
      <w:bookmarkStart w:id="291" w:name="_Toc347440466"/>
      <w:bookmarkStart w:id="292" w:name="_Toc361740694"/>
      <w:bookmarkStart w:id="293" w:name="_Toc362476627"/>
      <w:r w:rsidRPr="00EF3141">
        <w:t>Meldinger etter 1NT – 2</w:t>
      </w:r>
      <w:r w:rsidR="000E3CE1">
        <w:rPr>
          <w:color w:val="FF0000"/>
          <w:sz w:val="32"/>
        </w:rPr>
        <w:sym w:font="Symbol" w:char="F0A8"/>
      </w:r>
      <w:r w:rsidRPr="00EF3141">
        <w:t>:</w:t>
      </w:r>
      <w:bookmarkEnd w:id="291"/>
      <w:bookmarkEnd w:id="292"/>
      <w:bookmarkEnd w:id="293"/>
    </w:p>
    <w:p w:rsidR="00E20370" w:rsidRPr="00E20370" w:rsidRDefault="00E20370" w:rsidP="00E20370">
      <w:pPr>
        <w:tabs>
          <w:tab w:val="left" w:pos="1418"/>
        </w:tabs>
        <w:spacing w:before="0" w:after="0"/>
      </w:pPr>
    </w:p>
    <w:p w:rsidR="00E20370" w:rsidRPr="00E20370" w:rsidRDefault="00E20370" w:rsidP="00E20370">
      <w:pPr>
        <w:tabs>
          <w:tab w:val="left" w:pos="1418"/>
        </w:tabs>
        <w:spacing w:before="0" w:after="0"/>
      </w:pPr>
      <w:r w:rsidRPr="00E20370">
        <w:t>2</w:t>
      </w:r>
      <w:r w:rsidR="000E3CE1">
        <w:rPr>
          <w:color w:val="FF0000"/>
          <w:sz w:val="26"/>
        </w:rPr>
        <w:sym w:font="Symbol" w:char="F0A8"/>
      </w:r>
      <w:r w:rsidRPr="00E20370">
        <w:t xml:space="preserve"> er overføring til</w:t>
      </w:r>
      <w:r w:rsidR="000E3CE1">
        <w:rPr>
          <w:color w:val="FF0000"/>
          <w:sz w:val="26"/>
        </w:rPr>
        <w:sym w:font="Symbol" w:char="F0A9"/>
      </w:r>
      <w:r w:rsidRPr="00E20370">
        <w:t>.</w:t>
      </w:r>
      <w:r w:rsidRPr="00E20370">
        <w:rPr>
          <w:color w:val="FF0000"/>
        </w:rPr>
        <w:t xml:space="preserve"> </w:t>
      </w:r>
      <w:r w:rsidRPr="00E20370">
        <w:t xml:space="preserve"> Med 4-kort </w:t>
      </w:r>
      <w:r w:rsidR="000E3CE1">
        <w:rPr>
          <w:color w:val="FF0000"/>
          <w:sz w:val="26"/>
        </w:rPr>
        <w:sym w:font="Symbol" w:char="F0A9"/>
      </w:r>
      <w:r w:rsidRPr="00E20370">
        <w:rPr>
          <w:color w:val="000000"/>
        </w:rPr>
        <w:t>-støtte</w:t>
      </w:r>
      <w:r w:rsidRPr="00E20370">
        <w:t xml:space="preserve"> meldes 3</w:t>
      </w:r>
      <w:r w:rsidR="000E3CE1">
        <w:rPr>
          <w:color w:val="FF0000"/>
          <w:sz w:val="26"/>
        </w:rPr>
        <w:sym w:font="Symbol" w:char="F0A9"/>
      </w:r>
      <w:r w:rsidRPr="00E20370">
        <w:t xml:space="preserve"> med MIN og 2NT med max. Etter 2</w:t>
      </w:r>
      <w:r w:rsidR="000E3CE1">
        <w:rPr>
          <w:color w:val="FF0000"/>
          <w:sz w:val="26"/>
        </w:rPr>
        <w:sym w:font="Symbol" w:char="F0A9"/>
      </w:r>
      <w:r w:rsidRPr="00E20370">
        <w:t xml:space="preserve"> hos ÅH:</w:t>
      </w:r>
    </w:p>
    <w:p w:rsidR="00E20370" w:rsidRPr="000E3CE1" w:rsidRDefault="00E20370" w:rsidP="00E20370">
      <w:pPr>
        <w:tabs>
          <w:tab w:val="left" w:pos="851"/>
        </w:tabs>
        <w:spacing w:before="0" w:after="0"/>
        <w:ind w:left="851" w:hanging="851"/>
      </w:pPr>
      <w:proofErr w:type="gramStart"/>
      <w:r w:rsidRPr="00E20370">
        <w:t>1NT  -</w:t>
      </w:r>
      <w:proofErr w:type="gramEnd"/>
      <w:r w:rsidRPr="00E20370">
        <w:tab/>
        <w:t>2</w:t>
      </w:r>
      <w:r w:rsidR="000E3CE1">
        <w:rPr>
          <w:color w:val="FF0000"/>
          <w:sz w:val="26"/>
        </w:rPr>
        <w:sym w:font="Symbol" w:char="F0A8"/>
      </w:r>
    </w:p>
    <w:p w:rsidR="00E20370" w:rsidRPr="00E20370" w:rsidRDefault="00E20370" w:rsidP="00E20370">
      <w:pPr>
        <w:tabs>
          <w:tab w:val="left" w:pos="851"/>
        </w:tabs>
        <w:spacing w:before="0" w:after="0"/>
      </w:pPr>
      <w:r w:rsidRPr="00E20370">
        <w:t>?</w:t>
      </w:r>
    </w:p>
    <w:p w:rsidR="00E20370" w:rsidRPr="00E20370" w:rsidRDefault="00E20370" w:rsidP="00E20370">
      <w:pPr>
        <w:tabs>
          <w:tab w:val="left" w:pos="851"/>
        </w:tabs>
        <w:spacing w:before="0" w:after="0"/>
        <w:ind w:left="851" w:hanging="851"/>
      </w:pPr>
      <w:r w:rsidRPr="00E20370">
        <w:t>2</w:t>
      </w:r>
      <w:r w:rsidR="000E3CE1">
        <w:rPr>
          <w:color w:val="FF0000"/>
          <w:sz w:val="26"/>
        </w:rPr>
        <w:sym w:font="Symbol" w:char="F0A9"/>
      </w:r>
      <w:r w:rsidRPr="00E20370">
        <w:rPr>
          <w:color w:val="FF0000"/>
        </w:rPr>
        <w:t xml:space="preserve">    </w:t>
      </w:r>
      <w:r w:rsidRPr="00E20370">
        <w:tab/>
        <w:t>= Ja vel. Sier ingenting om styrken, men max 3</w:t>
      </w:r>
      <w:r w:rsidR="000E3CE1">
        <w:rPr>
          <w:color w:val="FF0000"/>
          <w:sz w:val="26"/>
        </w:rPr>
        <w:sym w:font="Symbol" w:char="F0A9"/>
      </w:r>
      <w:r w:rsidRPr="00E20370">
        <w:t xml:space="preserve"> med MIN og max 2</w:t>
      </w:r>
      <w:r w:rsidR="000E3CE1">
        <w:rPr>
          <w:color w:val="FF0000"/>
          <w:sz w:val="26"/>
        </w:rPr>
        <w:sym w:font="Symbol" w:char="F0A9"/>
      </w:r>
      <w:r w:rsidRPr="00E20370">
        <w:t xml:space="preserve"> med MAX.</w:t>
      </w:r>
    </w:p>
    <w:p w:rsidR="00E20370" w:rsidRPr="00E20370" w:rsidRDefault="00E20370" w:rsidP="00E20370">
      <w:pPr>
        <w:tabs>
          <w:tab w:val="left" w:pos="851"/>
        </w:tabs>
        <w:spacing w:before="0" w:after="0"/>
        <w:ind w:left="851" w:hanging="851"/>
      </w:pPr>
      <w:r w:rsidRPr="00E20370">
        <w:tab/>
        <w:t>2</w:t>
      </w:r>
      <w:r w:rsidR="000E3CE1">
        <w:rPr>
          <w:sz w:val="26"/>
        </w:rPr>
        <w:sym w:font="Symbol" w:char="F0AA"/>
      </w:r>
      <w:r w:rsidRPr="00E20370">
        <w:tab/>
        <w:t>= 5</w:t>
      </w:r>
      <w:r w:rsidR="000E3CE1">
        <w:rPr>
          <w:color w:val="FF0000"/>
          <w:sz w:val="26"/>
        </w:rPr>
        <w:sym w:font="Symbol" w:char="F0A9"/>
      </w:r>
      <w:r w:rsidRPr="00E20370">
        <w:t xml:space="preserve"> + 4</w:t>
      </w:r>
      <w:r w:rsidR="000E3CE1">
        <w:rPr>
          <w:sz w:val="26"/>
        </w:rPr>
        <w:sym w:font="Symbol" w:char="F0AA"/>
      </w:r>
      <w:r w:rsidRPr="00E20370">
        <w:t xml:space="preserve"> og INV. (Med kravhånd og 5-4 i M går du om 2</w:t>
      </w:r>
      <w:r w:rsidR="000E3CE1">
        <w:rPr>
          <w:sz w:val="26"/>
        </w:rPr>
        <w:sym w:font="Symbol" w:char="F0A7"/>
      </w:r>
      <w:r w:rsidRPr="00E20370">
        <w:t>!)</w:t>
      </w:r>
    </w:p>
    <w:p w:rsidR="00E20370" w:rsidRPr="00E20370" w:rsidRDefault="00E20370" w:rsidP="00E20370">
      <w:pPr>
        <w:tabs>
          <w:tab w:val="left" w:pos="851"/>
        </w:tabs>
        <w:spacing w:before="0" w:after="0"/>
        <w:ind w:left="851" w:hanging="851"/>
      </w:pPr>
      <w:r w:rsidRPr="00E20370">
        <w:tab/>
        <w:t>2NT</w:t>
      </w:r>
      <w:r w:rsidRPr="00E20370">
        <w:tab/>
        <w:t>= INV med 5-korts</w:t>
      </w:r>
      <w:r w:rsidR="000E3CE1">
        <w:rPr>
          <w:color w:val="FF0000"/>
          <w:sz w:val="26"/>
        </w:rPr>
        <w:sym w:font="Symbol" w:char="F0A9"/>
      </w:r>
      <w:r w:rsidRPr="00E20370">
        <w:t>.</w:t>
      </w:r>
    </w:p>
    <w:p w:rsidR="00E20370" w:rsidRPr="00E20370" w:rsidRDefault="00E20370" w:rsidP="00E20370">
      <w:pPr>
        <w:tabs>
          <w:tab w:val="left" w:pos="851"/>
        </w:tabs>
        <w:spacing w:before="0" w:after="0"/>
        <w:ind w:left="851" w:hanging="851"/>
      </w:pPr>
      <w:r w:rsidRPr="00E20370">
        <w:tab/>
        <w:t>3</w:t>
      </w:r>
      <w:r w:rsidR="000E3CE1">
        <w:rPr>
          <w:sz w:val="26"/>
        </w:rPr>
        <w:sym w:font="Symbol" w:char="F0A7"/>
      </w:r>
      <w:r w:rsidRPr="00E20370">
        <w:tab/>
        <w:t>= INV med 5</w:t>
      </w:r>
      <w:r w:rsidR="000E3CE1">
        <w:rPr>
          <w:color w:val="FF0000"/>
          <w:sz w:val="26"/>
        </w:rPr>
        <w:sym w:font="Symbol" w:char="F0A9"/>
      </w:r>
      <w:r w:rsidRPr="00E20370">
        <w:t xml:space="preserve"> + 4</w:t>
      </w:r>
      <w:r w:rsidR="000E3CE1">
        <w:rPr>
          <w:sz w:val="26"/>
        </w:rPr>
        <w:sym w:font="Symbol" w:char="F0A7"/>
      </w:r>
      <w:r w:rsidRPr="00E20370">
        <w:t>.</w:t>
      </w:r>
    </w:p>
    <w:p w:rsidR="00E20370" w:rsidRPr="00E20370" w:rsidRDefault="00E20370" w:rsidP="00E20370">
      <w:pPr>
        <w:tabs>
          <w:tab w:val="left" w:pos="851"/>
        </w:tabs>
        <w:spacing w:before="0" w:after="0"/>
        <w:ind w:left="851" w:hanging="851"/>
      </w:pPr>
      <w:r w:rsidRPr="00E20370">
        <w:tab/>
        <w:t>3</w:t>
      </w:r>
      <w:r w:rsidR="000E3CE1">
        <w:rPr>
          <w:color w:val="FF0000"/>
          <w:sz w:val="26"/>
        </w:rPr>
        <w:sym w:font="Symbol" w:char="F0A8"/>
      </w:r>
      <w:r w:rsidRPr="00E20370">
        <w:tab/>
        <w:t>= INV med 5</w:t>
      </w:r>
      <w:r w:rsidR="000E3CE1">
        <w:rPr>
          <w:color w:val="FF0000"/>
          <w:sz w:val="26"/>
        </w:rPr>
        <w:sym w:font="Symbol" w:char="F0A9"/>
      </w:r>
      <w:r w:rsidRPr="00E20370">
        <w:t xml:space="preserve"> + 4</w:t>
      </w:r>
      <w:r w:rsidR="000E3CE1">
        <w:rPr>
          <w:color w:val="FF0000"/>
          <w:sz w:val="26"/>
        </w:rPr>
        <w:sym w:font="Symbol" w:char="F0A8"/>
      </w:r>
      <w:r w:rsidRPr="00E20370">
        <w:t>.</w:t>
      </w:r>
    </w:p>
    <w:p w:rsidR="00E20370" w:rsidRPr="00E20370" w:rsidRDefault="00E20370" w:rsidP="00E20370">
      <w:pPr>
        <w:tabs>
          <w:tab w:val="left" w:pos="851"/>
        </w:tabs>
        <w:spacing w:before="0" w:after="0"/>
        <w:ind w:left="851" w:hanging="851"/>
      </w:pPr>
      <w:r w:rsidRPr="00E20370">
        <w:tab/>
        <w:t>3</w:t>
      </w:r>
      <w:r w:rsidR="000E3CE1">
        <w:rPr>
          <w:color w:val="FF0000"/>
          <w:sz w:val="26"/>
        </w:rPr>
        <w:sym w:font="Symbol" w:char="F0A9"/>
      </w:r>
      <w:r w:rsidRPr="00E20370">
        <w:tab/>
        <w:t>= INV med 6</w:t>
      </w:r>
      <w:r w:rsidR="000E3CE1">
        <w:rPr>
          <w:color w:val="FF0000"/>
          <w:sz w:val="26"/>
        </w:rPr>
        <w:sym w:font="Symbol" w:char="F0A9"/>
      </w:r>
      <w:r w:rsidRPr="00E20370">
        <w:t>.</w:t>
      </w:r>
    </w:p>
    <w:p w:rsidR="00E20370" w:rsidRPr="00E20370" w:rsidRDefault="00E20370" w:rsidP="00E20370">
      <w:pPr>
        <w:tabs>
          <w:tab w:val="left" w:pos="851"/>
        </w:tabs>
        <w:spacing w:before="0" w:after="0"/>
        <w:ind w:left="851" w:hanging="851"/>
        <w:rPr>
          <w:color w:val="000000"/>
        </w:rPr>
      </w:pPr>
      <w:r w:rsidRPr="00E20370">
        <w:tab/>
        <w:t>3</w:t>
      </w:r>
      <w:r w:rsidR="000E3CE1">
        <w:rPr>
          <w:sz w:val="26"/>
        </w:rPr>
        <w:sym w:font="Symbol" w:char="F0AA"/>
      </w:r>
      <w:r w:rsidRPr="00E20370">
        <w:tab/>
        <w:t xml:space="preserve">= </w:t>
      </w:r>
      <w:r w:rsidRPr="00E20370">
        <w:rPr>
          <w:color w:val="000000"/>
        </w:rPr>
        <w:t xml:space="preserve">Transfer til </w:t>
      </w:r>
      <w:r w:rsidR="000E3CE1">
        <w:rPr>
          <w:color w:val="FF0000"/>
          <w:sz w:val="26"/>
        </w:rPr>
        <w:sym w:font="Symbol" w:char="F0A9"/>
      </w:r>
      <w:r w:rsidRPr="00E20370">
        <w:rPr>
          <w:color w:val="000000"/>
        </w:rPr>
        <w:t xml:space="preserve"> og hopp til </w:t>
      </w:r>
      <w:r w:rsidRPr="00E20370">
        <w:t>3</w:t>
      </w:r>
      <w:r w:rsidR="000E3CE1">
        <w:rPr>
          <w:sz w:val="26"/>
        </w:rPr>
        <w:sym w:font="Symbol" w:char="F0AA"/>
      </w:r>
      <w:r w:rsidRPr="00E20370">
        <w:rPr>
          <w:color w:val="000000"/>
        </w:rPr>
        <w:t xml:space="preserve"> er minst GF og viser minst 5-5 i </w:t>
      </w:r>
    </w:p>
    <w:p w:rsidR="00E20370" w:rsidRPr="00E20370" w:rsidRDefault="00E20370" w:rsidP="00E20370">
      <w:pPr>
        <w:tabs>
          <w:tab w:val="left" w:pos="851"/>
        </w:tabs>
        <w:spacing w:before="0" w:after="0"/>
        <w:ind w:left="851" w:hanging="851"/>
        <w:rPr>
          <w:color w:val="000000"/>
        </w:rPr>
      </w:pPr>
      <w:r w:rsidRPr="00E20370">
        <w:rPr>
          <w:color w:val="000000"/>
        </w:rPr>
        <w:tab/>
      </w:r>
      <w:r w:rsidRPr="00E20370">
        <w:rPr>
          <w:color w:val="000000"/>
        </w:rPr>
        <w:tab/>
        <w:t>major</w:t>
      </w:r>
      <w:r w:rsidRPr="00E20370">
        <w:rPr>
          <w:rFonts w:cs="DejaVu Sans"/>
        </w:rPr>
        <w:t xml:space="preserve">. </w:t>
      </w:r>
      <w:r w:rsidRPr="00E20370">
        <w:rPr>
          <w:color w:val="000000"/>
        </w:rPr>
        <w:t xml:space="preserve">ÅH melder 3NT uten tilpass, melder utgang med minimum </w:t>
      </w:r>
    </w:p>
    <w:p w:rsidR="00E20370" w:rsidRPr="00E20370" w:rsidRDefault="00E20370" w:rsidP="00E20370">
      <w:pPr>
        <w:tabs>
          <w:tab w:val="left" w:pos="851"/>
        </w:tabs>
        <w:spacing w:before="0" w:after="0"/>
        <w:ind w:left="851" w:hanging="851"/>
        <w:rPr>
          <w:color w:val="000000"/>
        </w:rPr>
      </w:pPr>
      <w:r w:rsidRPr="00E20370">
        <w:rPr>
          <w:color w:val="000000"/>
        </w:rPr>
        <w:tab/>
      </w:r>
      <w:r w:rsidRPr="00E20370">
        <w:rPr>
          <w:color w:val="000000"/>
        </w:rPr>
        <w:tab/>
        <w:t>og 3+ tilpass og melder 4</w:t>
      </w:r>
      <w:r w:rsidR="000E3CE1" w:rsidRPr="00C62FC6">
        <w:rPr>
          <w:sz w:val="26"/>
        </w:rPr>
        <w:sym w:font="Symbol" w:char="F0A7"/>
      </w:r>
      <w:r w:rsidRPr="00E20370">
        <w:rPr>
          <w:color w:val="000000"/>
        </w:rPr>
        <w:t xml:space="preserve"> med tillegg og tilpass i</w:t>
      </w:r>
      <w:r w:rsidR="000E3CE1">
        <w:rPr>
          <w:color w:val="FF0000"/>
          <w:sz w:val="26"/>
        </w:rPr>
        <w:sym w:font="Symbol" w:char="F0A9"/>
      </w:r>
      <w:r w:rsidRPr="00E20370">
        <w:rPr>
          <w:color w:val="000000"/>
        </w:rPr>
        <w:t>, og 4</w:t>
      </w:r>
      <w:r w:rsidR="000E3CE1">
        <w:rPr>
          <w:color w:val="FF0000"/>
          <w:sz w:val="26"/>
        </w:rPr>
        <w:sym w:font="Symbol" w:char="F0A8"/>
      </w:r>
      <w:r w:rsidRPr="00E20370">
        <w:rPr>
          <w:color w:val="000000"/>
        </w:rPr>
        <w:t xml:space="preserve"> med </w:t>
      </w:r>
    </w:p>
    <w:p w:rsidR="00E20370" w:rsidRPr="00E20370" w:rsidRDefault="00E20370" w:rsidP="00E20370">
      <w:pPr>
        <w:tabs>
          <w:tab w:val="left" w:pos="851"/>
        </w:tabs>
        <w:spacing w:before="0" w:after="0"/>
        <w:ind w:left="851" w:hanging="851"/>
      </w:pPr>
      <w:r w:rsidRPr="00E20370">
        <w:rPr>
          <w:color w:val="000000"/>
        </w:rPr>
        <w:tab/>
      </w:r>
      <w:r w:rsidRPr="00E20370">
        <w:rPr>
          <w:color w:val="000000"/>
        </w:rPr>
        <w:tab/>
        <w:t>tillegg og tilpass i</w:t>
      </w:r>
      <w:r w:rsidR="000E3CE1" w:rsidRPr="00C62FC6">
        <w:rPr>
          <w:sz w:val="26"/>
        </w:rPr>
        <w:sym w:font="Symbol" w:char="F0AA"/>
      </w:r>
      <w:r w:rsidRPr="00E20370">
        <w:rPr>
          <w:color w:val="000000"/>
        </w:rPr>
        <w:t>.</w:t>
      </w:r>
    </w:p>
    <w:p w:rsidR="00E20370" w:rsidRPr="00E20370" w:rsidRDefault="00E20370" w:rsidP="00E20370">
      <w:pPr>
        <w:tabs>
          <w:tab w:val="left" w:pos="851"/>
        </w:tabs>
        <w:spacing w:before="0" w:after="0"/>
        <w:ind w:left="851" w:hanging="851"/>
      </w:pPr>
      <w:r w:rsidRPr="00E20370">
        <w:tab/>
        <w:t>3NT</w:t>
      </w:r>
      <w:r w:rsidRPr="00E20370">
        <w:tab/>
        <w:t>= GF med 5</w:t>
      </w:r>
      <w:r w:rsidR="000E3CE1">
        <w:rPr>
          <w:color w:val="FF0000"/>
          <w:sz w:val="26"/>
        </w:rPr>
        <w:sym w:font="Symbol" w:char="F0A9"/>
      </w:r>
      <w:r w:rsidRPr="00E20370">
        <w:t>.</w:t>
      </w:r>
    </w:p>
    <w:p w:rsidR="00E20370" w:rsidRPr="00E20370" w:rsidRDefault="00E20370" w:rsidP="00E20370">
      <w:pPr>
        <w:tabs>
          <w:tab w:val="left" w:pos="851"/>
        </w:tabs>
        <w:spacing w:before="0" w:after="0"/>
        <w:ind w:left="851" w:hanging="851"/>
      </w:pPr>
      <w:r w:rsidRPr="00E20370">
        <w:tab/>
        <w:t>4</w:t>
      </w:r>
      <w:r w:rsidR="000E3CE1">
        <w:rPr>
          <w:sz w:val="26"/>
        </w:rPr>
        <w:sym w:font="Symbol" w:char="F0A7"/>
      </w:r>
      <w:r w:rsidRPr="00E20370">
        <w:tab/>
        <w:t>= Splinter med 6+</w:t>
      </w:r>
      <w:r w:rsidR="000E3CE1">
        <w:rPr>
          <w:color w:val="FF0000"/>
          <w:sz w:val="26"/>
        </w:rPr>
        <w:sym w:font="Symbol" w:char="F0A9"/>
      </w:r>
      <w:r w:rsidRPr="00E20370">
        <w:t>. Ber om CUE.</w:t>
      </w:r>
    </w:p>
    <w:p w:rsidR="00E20370" w:rsidRPr="00E20370" w:rsidRDefault="00E20370" w:rsidP="00E20370">
      <w:pPr>
        <w:tabs>
          <w:tab w:val="left" w:pos="851"/>
        </w:tabs>
        <w:spacing w:before="0" w:after="0"/>
        <w:ind w:left="851" w:hanging="851"/>
      </w:pPr>
      <w:r w:rsidRPr="00E20370">
        <w:tab/>
        <w:t>4</w:t>
      </w:r>
      <w:r w:rsidR="000E3CE1">
        <w:rPr>
          <w:color w:val="FF0000"/>
          <w:sz w:val="26"/>
        </w:rPr>
        <w:sym w:font="Symbol" w:char="F0A8"/>
      </w:r>
      <w:r w:rsidRPr="00E20370">
        <w:tab/>
        <w:t>= Splinter med 6+</w:t>
      </w:r>
      <w:r w:rsidR="000E3CE1">
        <w:rPr>
          <w:color w:val="FF0000"/>
          <w:sz w:val="26"/>
        </w:rPr>
        <w:sym w:font="Symbol" w:char="F0A9"/>
      </w:r>
      <w:r w:rsidRPr="00E20370">
        <w:t>. Ber om CUE.</w:t>
      </w:r>
    </w:p>
    <w:p w:rsidR="00E20370" w:rsidRPr="00E20370" w:rsidRDefault="00E20370" w:rsidP="00E20370">
      <w:pPr>
        <w:tabs>
          <w:tab w:val="left" w:pos="851"/>
        </w:tabs>
        <w:spacing w:before="0" w:after="0"/>
        <w:ind w:left="851" w:hanging="851"/>
      </w:pPr>
      <w:r w:rsidRPr="00E20370">
        <w:tab/>
        <w:t>4</w:t>
      </w:r>
      <w:r w:rsidR="000E3CE1">
        <w:rPr>
          <w:color w:val="FF0000"/>
          <w:sz w:val="26"/>
        </w:rPr>
        <w:sym w:font="Symbol" w:char="F0A9"/>
      </w:r>
      <w:r w:rsidRPr="00E20370">
        <w:tab/>
        <w:t>= GF med 6</w:t>
      </w:r>
      <w:r w:rsidR="000E3CE1">
        <w:rPr>
          <w:color w:val="FF0000"/>
          <w:sz w:val="26"/>
        </w:rPr>
        <w:sym w:font="Symbol" w:char="F0A9"/>
      </w:r>
      <w:r w:rsidRPr="00E20370">
        <w:t>.</w:t>
      </w:r>
    </w:p>
    <w:p w:rsidR="00E20370" w:rsidRPr="000E3CE1" w:rsidRDefault="00E20370" w:rsidP="00E20370">
      <w:pPr>
        <w:tabs>
          <w:tab w:val="left" w:pos="851"/>
        </w:tabs>
        <w:spacing w:before="0" w:after="0"/>
      </w:pPr>
      <w:r w:rsidRPr="000E3CE1">
        <w:t>2</w:t>
      </w:r>
      <w:r w:rsidR="000E3CE1">
        <w:rPr>
          <w:sz w:val="26"/>
          <w:lang w:val="en-US"/>
        </w:rPr>
        <w:sym w:font="Symbol" w:char="F0AA"/>
      </w:r>
      <w:r w:rsidRPr="000E3CE1">
        <w:tab/>
        <w:t>= 3+</w:t>
      </w:r>
      <w:r w:rsidR="000E3CE1">
        <w:rPr>
          <w:color w:val="FF0000"/>
          <w:sz w:val="26"/>
          <w:lang w:val="en-US"/>
        </w:rPr>
        <w:sym w:font="Symbol" w:char="F0A9"/>
      </w:r>
      <w:r w:rsidRPr="000E3CE1">
        <w:t xml:space="preserve"> + 4</w:t>
      </w:r>
      <w:r w:rsidR="000E3CE1">
        <w:rPr>
          <w:sz w:val="26"/>
          <w:lang w:val="en-US"/>
        </w:rPr>
        <w:sym w:font="Symbol" w:char="F0AA"/>
      </w:r>
      <w:r w:rsidRPr="000E3CE1">
        <w:t>. MAX.</w:t>
      </w:r>
    </w:p>
    <w:p w:rsidR="00E20370" w:rsidRPr="00E20370" w:rsidRDefault="00E20370" w:rsidP="00E20370">
      <w:pPr>
        <w:tabs>
          <w:tab w:val="left" w:pos="851"/>
        </w:tabs>
        <w:spacing w:before="0" w:after="0"/>
      </w:pPr>
      <w:r w:rsidRPr="000E3CE1">
        <w:t>2NT</w:t>
      </w:r>
      <w:r w:rsidRPr="000E3CE1">
        <w:tab/>
        <w:t>= 4</w:t>
      </w:r>
      <w:r w:rsidR="000E3CE1">
        <w:rPr>
          <w:color w:val="FF0000"/>
          <w:sz w:val="26"/>
          <w:lang w:val="en-US"/>
        </w:rPr>
        <w:sym w:font="Symbol" w:char="F0A9"/>
      </w:r>
      <w:r w:rsidRPr="000E3CE1">
        <w:t xml:space="preserve">. </w:t>
      </w:r>
      <w:r w:rsidRPr="00E20370">
        <w:t>MAX.</w:t>
      </w:r>
    </w:p>
    <w:p w:rsidR="00E20370" w:rsidRPr="00E20370" w:rsidRDefault="00E20370" w:rsidP="00E20370">
      <w:pPr>
        <w:tabs>
          <w:tab w:val="left" w:pos="851"/>
        </w:tabs>
        <w:spacing w:before="0" w:after="0"/>
      </w:pPr>
      <w:r w:rsidRPr="00E20370">
        <w:t>3</w:t>
      </w:r>
      <w:r w:rsidR="000E3CE1">
        <w:rPr>
          <w:sz w:val="26"/>
        </w:rPr>
        <w:sym w:font="Symbol" w:char="F0A7"/>
      </w:r>
      <w:r w:rsidRPr="00E20370">
        <w:tab/>
        <w:t>= 3</w:t>
      </w:r>
      <w:r w:rsidR="000E3CE1">
        <w:rPr>
          <w:color w:val="FF0000"/>
          <w:sz w:val="26"/>
        </w:rPr>
        <w:sym w:font="Symbol" w:char="F0A9"/>
      </w:r>
      <w:r w:rsidRPr="00E20370">
        <w:t xml:space="preserve"> + verdier/lengde i</w:t>
      </w:r>
      <w:r w:rsidR="000E3CE1">
        <w:rPr>
          <w:sz w:val="26"/>
        </w:rPr>
        <w:sym w:font="Symbol" w:char="F0A7"/>
      </w:r>
      <w:r w:rsidRPr="00E20370">
        <w:t>. MAX.</w:t>
      </w:r>
    </w:p>
    <w:p w:rsidR="00E20370" w:rsidRPr="00E20370" w:rsidRDefault="00E20370" w:rsidP="00E20370">
      <w:pPr>
        <w:tabs>
          <w:tab w:val="left" w:pos="851"/>
        </w:tabs>
        <w:spacing w:before="0" w:after="0"/>
        <w:rPr>
          <w:color w:val="FF0000"/>
        </w:rPr>
      </w:pPr>
      <w:r w:rsidRPr="00E20370">
        <w:t>3</w:t>
      </w:r>
      <w:r w:rsidR="000E3CE1">
        <w:rPr>
          <w:color w:val="FF0000"/>
          <w:sz w:val="26"/>
        </w:rPr>
        <w:sym w:font="Symbol" w:char="F0A8"/>
      </w:r>
      <w:r w:rsidRPr="00E20370">
        <w:tab/>
        <w:t>= 3</w:t>
      </w:r>
      <w:r w:rsidR="000E3CE1">
        <w:rPr>
          <w:color w:val="FF0000"/>
          <w:sz w:val="26"/>
        </w:rPr>
        <w:sym w:font="Symbol" w:char="F0A9"/>
      </w:r>
      <w:r w:rsidRPr="00E20370">
        <w:t xml:space="preserve"> + verdier/lengde i</w:t>
      </w:r>
      <w:r w:rsidR="000E3CE1">
        <w:rPr>
          <w:color w:val="FF0000"/>
          <w:sz w:val="26"/>
        </w:rPr>
        <w:sym w:font="Symbol" w:char="F0A8"/>
      </w:r>
      <w:r w:rsidRPr="00E20370">
        <w:t>. MAX.</w:t>
      </w:r>
    </w:p>
    <w:p w:rsidR="00E20370" w:rsidRPr="00E20370" w:rsidRDefault="00E20370" w:rsidP="00E20370">
      <w:pPr>
        <w:pStyle w:val="NormalList"/>
        <w:tabs>
          <w:tab w:val="clear" w:pos="540"/>
          <w:tab w:val="clear" w:pos="720"/>
          <w:tab w:val="clear" w:pos="1260"/>
          <w:tab w:val="clear" w:pos="1440"/>
          <w:tab w:val="left" w:pos="1276"/>
          <w:tab w:val="left" w:pos="1985"/>
        </w:tabs>
        <w:spacing w:before="0" w:after="0"/>
        <w:ind w:left="851" w:hanging="851"/>
      </w:pPr>
      <w:r w:rsidRPr="00E20370">
        <w:t>3</w:t>
      </w:r>
      <w:r w:rsidR="000E3CE1">
        <w:rPr>
          <w:color w:val="FF0000"/>
          <w:sz w:val="26"/>
        </w:rPr>
        <w:sym w:font="Symbol" w:char="F0A9"/>
      </w:r>
      <w:r w:rsidRPr="00E20370">
        <w:tab/>
        <w:t>= 4+</w:t>
      </w:r>
      <w:r w:rsidR="000E3CE1">
        <w:rPr>
          <w:color w:val="FF0000"/>
          <w:sz w:val="26"/>
        </w:rPr>
        <w:sym w:font="Symbol" w:char="F0A9"/>
      </w:r>
      <w:r w:rsidRPr="00E20370">
        <w:t>. MIN.</w:t>
      </w:r>
    </w:p>
    <w:p w:rsidR="00E20370" w:rsidRPr="00E20370" w:rsidRDefault="00E20370" w:rsidP="00E20370">
      <w:pPr>
        <w:pStyle w:val="NormalList"/>
        <w:tabs>
          <w:tab w:val="clear" w:pos="540"/>
          <w:tab w:val="clear" w:pos="720"/>
          <w:tab w:val="clear" w:pos="1260"/>
          <w:tab w:val="clear" w:pos="1440"/>
          <w:tab w:val="left" w:pos="1276"/>
          <w:tab w:val="left" w:pos="1985"/>
        </w:tabs>
        <w:spacing w:before="0" w:after="0"/>
        <w:ind w:left="851" w:hanging="851"/>
      </w:pPr>
      <w:r w:rsidRPr="00E20370">
        <w:t>4</w:t>
      </w:r>
      <w:r w:rsidR="000E3CE1">
        <w:rPr>
          <w:color w:val="FF0000"/>
          <w:sz w:val="26"/>
        </w:rPr>
        <w:sym w:font="Symbol" w:char="F0A9"/>
      </w:r>
      <w:r w:rsidRPr="00E20370">
        <w:tab/>
        <w:t>= 4+</w:t>
      </w:r>
      <w:r w:rsidR="000E3CE1">
        <w:rPr>
          <w:color w:val="FF0000"/>
          <w:sz w:val="26"/>
        </w:rPr>
        <w:sym w:font="Symbol" w:char="F0A9"/>
      </w:r>
      <w:r w:rsidRPr="00E20370">
        <w:t>. MAX.</w:t>
      </w:r>
    </w:p>
    <w:p w:rsidR="00E20370" w:rsidRPr="00EF3141" w:rsidRDefault="00E20370" w:rsidP="00EF3141">
      <w:pPr>
        <w:pStyle w:val="Overskrift2"/>
      </w:pPr>
      <w:r w:rsidRPr="00EF3141">
        <w:t xml:space="preserve"> </w:t>
      </w:r>
      <w:bookmarkStart w:id="294" w:name="_Toc347440467"/>
      <w:bookmarkStart w:id="295" w:name="_Toc361740695"/>
      <w:bookmarkStart w:id="296" w:name="_Toc362476628"/>
      <w:r w:rsidRPr="00EF3141">
        <w:t>Meldinger etter 1NT – 2</w:t>
      </w:r>
      <w:r w:rsidR="000E3CE1">
        <w:rPr>
          <w:color w:val="FF0000"/>
          <w:sz w:val="32"/>
        </w:rPr>
        <w:sym w:font="Symbol" w:char="F0A9"/>
      </w:r>
      <w:r w:rsidRPr="00EF3141">
        <w:t>:</w:t>
      </w:r>
      <w:bookmarkEnd w:id="294"/>
      <w:bookmarkEnd w:id="295"/>
      <w:bookmarkEnd w:id="296"/>
    </w:p>
    <w:p w:rsidR="00E20370" w:rsidRPr="00E20370" w:rsidRDefault="00E20370" w:rsidP="00E20370">
      <w:pPr>
        <w:tabs>
          <w:tab w:val="left" w:pos="1276"/>
          <w:tab w:val="left" w:pos="1418"/>
        </w:tabs>
        <w:spacing w:before="0" w:after="0"/>
      </w:pPr>
    </w:p>
    <w:p w:rsidR="00E20370" w:rsidRPr="00E20370" w:rsidRDefault="00E20370" w:rsidP="00E20370">
      <w:pPr>
        <w:tabs>
          <w:tab w:val="left" w:pos="1418"/>
        </w:tabs>
        <w:spacing w:before="0" w:after="0"/>
      </w:pPr>
      <w:r w:rsidRPr="00E20370">
        <w:t>2</w:t>
      </w:r>
      <w:r w:rsidR="000E3CE1">
        <w:rPr>
          <w:color w:val="FF0000"/>
          <w:sz w:val="26"/>
        </w:rPr>
        <w:sym w:font="Symbol" w:char="F0A9"/>
      </w:r>
      <w:r w:rsidRPr="00E20370">
        <w:t xml:space="preserve"> er overføring til</w:t>
      </w:r>
      <w:r w:rsidR="000E3CE1">
        <w:rPr>
          <w:sz w:val="26"/>
        </w:rPr>
        <w:sym w:font="Symbol" w:char="F0AA"/>
      </w:r>
      <w:r w:rsidRPr="00E20370">
        <w:t xml:space="preserve">. Med 4-kort </w:t>
      </w:r>
      <w:r w:rsidR="000E3CE1">
        <w:rPr>
          <w:sz w:val="26"/>
        </w:rPr>
        <w:sym w:font="Symbol" w:char="F0AA"/>
      </w:r>
      <w:r w:rsidRPr="00E20370">
        <w:rPr>
          <w:color w:val="000000"/>
        </w:rPr>
        <w:t>-støtte</w:t>
      </w:r>
      <w:r w:rsidRPr="00E20370">
        <w:t xml:space="preserve"> meldes 3</w:t>
      </w:r>
      <w:r w:rsidR="000E3CE1">
        <w:rPr>
          <w:sz w:val="26"/>
        </w:rPr>
        <w:sym w:font="Symbol" w:char="F0AA"/>
      </w:r>
      <w:r w:rsidRPr="00E20370">
        <w:t xml:space="preserve"> med MIN og 2NT med max. Etter 2</w:t>
      </w:r>
      <w:r w:rsidR="000E3CE1">
        <w:rPr>
          <w:color w:val="FF0000"/>
          <w:sz w:val="26"/>
        </w:rPr>
        <w:sym w:font="Symbol" w:char="F0A9"/>
      </w:r>
      <w:r w:rsidRPr="00E20370">
        <w:t xml:space="preserve"> hos ÅH:</w:t>
      </w:r>
    </w:p>
    <w:p w:rsidR="00E20370" w:rsidRPr="00E20370" w:rsidRDefault="00E20370" w:rsidP="00E20370">
      <w:pPr>
        <w:pStyle w:val="NormalList"/>
        <w:tabs>
          <w:tab w:val="clear" w:pos="1260"/>
          <w:tab w:val="clear" w:pos="1440"/>
          <w:tab w:val="left" w:pos="1276"/>
          <w:tab w:val="left" w:pos="1985"/>
        </w:tabs>
        <w:spacing w:before="0" w:after="0"/>
        <w:ind w:left="1985" w:hanging="567"/>
      </w:pPr>
    </w:p>
    <w:p w:rsidR="00E20370" w:rsidRPr="000E3CE1" w:rsidRDefault="00E20370" w:rsidP="00E20370">
      <w:pPr>
        <w:tabs>
          <w:tab w:val="left" w:pos="851"/>
        </w:tabs>
        <w:spacing w:before="0" w:after="0"/>
        <w:ind w:left="851" w:hanging="851"/>
      </w:pPr>
      <w:proofErr w:type="gramStart"/>
      <w:r w:rsidRPr="00E20370">
        <w:t>1NT  -</w:t>
      </w:r>
      <w:proofErr w:type="gramEnd"/>
      <w:r w:rsidRPr="00E20370">
        <w:tab/>
        <w:t>2</w:t>
      </w:r>
      <w:r w:rsidR="000E3CE1">
        <w:rPr>
          <w:color w:val="FF0000"/>
          <w:sz w:val="26"/>
        </w:rPr>
        <w:sym w:font="Symbol" w:char="F0A9"/>
      </w:r>
    </w:p>
    <w:p w:rsidR="00E20370" w:rsidRPr="00E20370" w:rsidRDefault="00E20370" w:rsidP="00E20370">
      <w:pPr>
        <w:tabs>
          <w:tab w:val="left" w:pos="851"/>
        </w:tabs>
        <w:spacing w:before="0" w:after="0"/>
      </w:pPr>
      <w:r w:rsidRPr="00E20370">
        <w:t>?</w:t>
      </w:r>
    </w:p>
    <w:p w:rsidR="00E20370" w:rsidRPr="00E20370" w:rsidRDefault="00E20370" w:rsidP="00E20370">
      <w:pPr>
        <w:tabs>
          <w:tab w:val="left" w:pos="851"/>
        </w:tabs>
        <w:spacing w:before="0" w:after="0"/>
        <w:ind w:left="851" w:hanging="851"/>
      </w:pPr>
      <w:r w:rsidRPr="00E20370">
        <w:t>2</w:t>
      </w:r>
      <w:r w:rsidR="000E3CE1">
        <w:rPr>
          <w:sz w:val="26"/>
        </w:rPr>
        <w:sym w:font="Symbol" w:char="F0AA"/>
      </w:r>
      <w:r w:rsidRPr="00E20370">
        <w:rPr>
          <w:color w:val="FF0000"/>
        </w:rPr>
        <w:t xml:space="preserve">    </w:t>
      </w:r>
      <w:r w:rsidRPr="00E20370">
        <w:tab/>
        <w:t>= Ja vel. Sier ingenting om styrken, men max 3</w:t>
      </w:r>
      <w:r w:rsidR="000E3CE1">
        <w:rPr>
          <w:sz w:val="26"/>
        </w:rPr>
        <w:sym w:font="Symbol" w:char="F0AA"/>
      </w:r>
      <w:r w:rsidRPr="00E20370">
        <w:t xml:space="preserve"> med MIN og max 2</w:t>
      </w:r>
      <w:r w:rsidR="000E3CE1">
        <w:rPr>
          <w:sz w:val="26"/>
        </w:rPr>
        <w:sym w:font="Symbol" w:char="F0AA"/>
      </w:r>
      <w:r w:rsidRPr="00E20370">
        <w:t xml:space="preserve"> med MAX.</w:t>
      </w:r>
    </w:p>
    <w:p w:rsidR="00E20370" w:rsidRPr="00E20370" w:rsidRDefault="00E20370" w:rsidP="00E20370">
      <w:pPr>
        <w:spacing w:before="0" w:after="0"/>
        <w:ind w:left="142" w:firstLine="709"/>
      </w:pPr>
      <w:r w:rsidRPr="00E20370">
        <w:t>2NT</w:t>
      </w:r>
      <w:r w:rsidRPr="00E20370">
        <w:tab/>
        <w:t>= INV med 5</w:t>
      </w:r>
      <w:r w:rsidR="000E3CE1">
        <w:rPr>
          <w:sz w:val="26"/>
        </w:rPr>
        <w:sym w:font="Symbol" w:char="F0AA"/>
      </w:r>
      <w:r w:rsidRPr="00E20370">
        <w:t xml:space="preserve"> og mulig 4-kort</w:t>
      </w:r>
      <w:r w:rsidR="000E3CE1">
        <w:rPr>
          <w:color w:val="FF0000"/>
          <w:sz w:val="26"/>
        </w:rPr>
        <w:sym w:font="Symbol" w:char="F0A9"/>
      </w:r>
      <w:r w:rsidRPr="00E20370">
        <w:t>.</w:t>
      </w:r>
    </w:p>
    <w:p w:rsidR="00E20370" w:rsidRPr="00E20370" w:rsidRDefault="00E20370" w:rsidP="00E20370">
      <w:pPr>
        <w:spacing w:before="0" w:after="0"/>
        <w:ind w:left="142" w:firstLine="709"/>
      </w:pPr>
      <w:r w:rsidRPr="00E20370">
        <w:tab/>
        <w:t>3</w:t>
      </w:r>
      <w:r w:rsidR="000E3CE1">
        <w:rPr>
          <w:color w:val="FF0000"/>
          <w:sz w:val="26"/>
        </w:rPr>
        <w:sym w:font="Symbol" w:char="F0A9"/>
      </w:r>
      <w:r w:rsidRPr="00E20370">
        <w:tab/>
        <w:t>= 4-korts</w:t>
      </w:r>
      <w:r w:rsidR="000E3CE1">
        <w:rPr>
          <w:color w:val="FF0000"/>
          <w:sz w:val="26"/>
        </w:rPr>
        <w:sym w:font="Symbol" w:char="F0A9"/>
      </w:r>
      <w:r w:rsidRPr="00E20370">
        <w:t>. Aksept av INV.</w:t>
      </w:r>
    </w:p>
    <w:p w:rsidR="00E20370" w:rsidRPr="00E20370" w:rsidRDefault="00E20370" w:rsidP="00E20370">
      <w:pPr>
        <w:spacing w:before="0" w:after="0"/>
        <w:ind w:left="142" w:firstLine="709"/>
      </w:pPr>
      <w:r w:rsidRPr="00E20370">
        <w:tab/>
        <w:t>3</w:t>
      </w:r>
      <w:r w:rsidR="000E3CE1">
        <w:rPr>
          <w:sz w:val="26"/>
        </w:rPr>
        <w:sym w:font="Symbol" w:char="F0AA"/>
      </w:r>
      <w:r w:rsidRPr="00E20370">
        <w:tab/>
        <w:t>= 3+</w:t>
      </w:r>
      <w:r w:rsidR="000E3CE1">
        <w:rPr>
          <w:sz w:val="26"/>
        </w:rPr>
        <w:sym w:font="Symbol" w:char="F0AA"/>
      </w:r>
      <w:r w:rsidRPr="00E20370">
        <w:t>. Vil spille 3</w:t>
      </w:r>
      <w:r w:rsidR="000E3CE1">
        <w:rPr>
          <w:sz w:val="26"/>
        </w:rPr>
        <w:sym w:font="Symbol" w:char="F0AA"/>
      </w:r>
      <w:r w:rsidRPr="00E20370">
        <w:t xml:space="preserve"> heller enn 2NT.</w:t>
      </w:r>
    </w:p>
    <w:p w:rsidR="00E20370" w:rsidRPr="00E20370" w:rsidRDefault="00E20370" w:rsidP="00E20370">
      <w:pPr>
        <w:spacing w:before="0" w:after="0"/>
        <w:ind w:left="142" w:firstLine="709"/>
      </w:pPr>
      <w:r w:rsidRPr="00E20370">
        <w:tab/>
        <w:t>3NT</w:t>
      </w:r>
      <w:r w:rsidRPr="00E20370">
        <w:tab/>
        <w:t>= Ikke 4</w:t>
      </w:r>
      <w:r w:rsidR="000E3CE1">
        <w:rPr>
          <w:color w:val="FF0000"/>
          <w:sz w:val="26"/>
        </w:rPr>
        <w:sym w:font="Symbol" w:char="F0A9"/>
      </w:r>
      <w:r w:rsidRPr="00E20370">
        <w:t xml:space="preserve"> og max 2</w:t>
      </w:r>
      <w:r w:rsidR="000E3CE1">
        <w:rPr>
          <w:sz w:val="26"/>
        </w:rPr>
        <w:sym w:font="Symbol" w:char="F0AA"/>
      </w:r>
      <w:r w:rsidRPr="00E20370">
        <w:t>, men tar imot INV.</w:t>
      </w:r>
    </w:p>
    <w:p w:rsidR="00E20370" w:rsidRPr="00E20370" w:rsidRDefault="00E20370" w:rsidP="00E20370">
      <w:pPr>
        <w:spacing w:before="0" w:after="0"/>
        <w:ind w:left="142" w:firstLine="709"/>
      </w:pPr>
      <w:r w:rsidRPr="00E20370">
        <w:tab/>
        <w:t>4</w:t>
      </w:r>
      <w:r w:rsidR="000E3CE1">
        <w:rPr>
          <w:sz w:val="26"/>
        </w:rPr>
        <w:sym w:font="Symbol" w:char="F0A7"/>
      </w:r>
      <w:r w:rsidRPr="00E20370">
        <w:t>/</w:t>
      </w:r>
      <w:r w:rsidR="000E3CE1">
        <w:rPr>
          <w:color w:val="FF0000"/>
          <w:sz w:val="26"/>
        </w:rPr>
        <w:sym w:font="Symbol" w:char="F0A8"/>
      </w:r>
      <w:r w:rsidRPr="00E20370">
        <w:tab/>
        <w:t>= CUE. God hånd.</w:t>
      </w:r>
    </w:p>
    <w:p w:rsidR="00E20370" w:rsidRPr="00E20370" w:rsidRDefault="00E20370" w:rsidP="00E20370">
      <w:pPr>
        <w:spacing w:before="0" w:after="0"/>
        <w:ind w:left="142" w:firstLine="709"/>
      </w:pPr>
      <w:r w:rsidRPr="00E20370">
        <w:tab/>
        <w:t>4</w:t>
      </w:r>
      <w:r w:rsidR="000E3CE1">
        <w:rPr>
          <w:sz w:val="26"/>
        </w:rPr>
        <w:sym w:font="Symbol" w:char="F0AA"/>
      </w:r>
      <w:r w:rsidRPr="00E20370">
        <w:tab/>
        <w:t>= Tar imot INV med 3+</w:t>
      </w:r>
      <w:r w:rsidR="000E3CE1">
        <w:rPr>
          <w:sz w:val="26"/>
        </w:rPr>
        <w:sym w:font="Symbol" w:char="F0AA"/>
      </w:r>
      <w:r w:rsidRPr="00E20370">
        <w:t>.</w:t>
      </w:r>
    </w:p>
    <w:p w:rsidR="00E20370" w:rsidRPr="00E20370" w:rsidRDefault="00E20370" w:rsidP="00E20370">
      <w:pPr>
        <w:tabs>
          <w:tab w:val="left" w:pos="851"/>
        </w:tabs>
        <w:spacing w:before="0" w:after="0"/>
        <w:ind w:left="851" w:hanging="851"/>
      </w:pPr>
      <w:r w:rsidRPr="00E20370">
        <w:tab/>
        <w:t>3</w:t>
      </w:r>
      <w:r w:rsidR="000E3CE1">
        <w:rPr>
          <w:sz w:val="26"/>
        </w:rPr>
        <w:sym w:font="Symbol" w:char="F0A7"/>
      </w:r>
      <w:r w:rsidRPr="00E20370">
        <w:tab/>
        <w:t>= INV med 5</w:t>
      </w:r>
      <w:r w:rsidR="000E3CE1">
        <w:rPr>
          <w:sz w:val="26"/>
        </w:rPr>
        <w:sym w:font="Symbol" w:char="F0AA"/>
      </w:r>
      <w:r w:rsidRPr="00E20370">
        <w:t xml:space="preserve"> + 4</w:t>
      </w:r>
      <w:r w:rsidR="000E3CE1">
        <w:rPr>
          <w:sz w:val="26"/>
        </w:rPr>
        <w:sym w:font="Symbol" w:char="F0A7"/>
      </w:r>
      <w:r w:rsidRPr="00E20370">
        <w:t>.</w:t>
      </w:r>
    </w:p>
    <w:p w:rsidR="00E20370" w:rsidRPr="00E20370" w:rsidRDefault="00E20370" w:rsidP="00E20370">
      <w:pPr>
        <w:tabs>
          <w:tab w:val="left" w:pos="851"/>
        </w:tabs>
        <w:spacing w:before="0" w:after="0"/>
        <w:ind w:left="851" w:hanging="851"/>
      </w:pPr>
      <w:r w:rsidRPr="00E20370">
        <w:tab/>
        <w:t>3</w:t>
      </w:r>
      <w:r w:rsidR="000E3CE1">
        <w:rPr>
          <w:color w:val="FF0000"/>
          <w:sz w:val="26"/>
        </w:rPr>
        <w:sym w:font="Symbol" w:char="F0A8"/>
      </w:r>
      <w:r w:rsidRPr="00E20370">
        <w:tab/>
        <w:t>= INV med 5</w:t>
      </w:r>
      <w:r w:rsidR="000E3CE1">
        <w:rPr>
          <w:sz w:val="26"/>
        </w:rPr>
        <w:sym w:font="Symbol" w:char="F0AA"/>
      </w:r>
      <w:r w:rsidRPr="00E20370">
        <w:t xml:space="preserve"> + 4</w:t>
      </w:r>
      <w:r w:rsidR="000E3CE1">
        <w:rPr>
          <w:color w:val="FF0000"/>
          <w:sz w:val="26"/>
        </w:rPr>
        <w:sym w:font="Symbol" w:char="F0A8"/>
      </w:r>
      <w:r w:rsidRPr="00E20370">
        <w:t>.</w:t>
      </w:r>
    </w:p>
    <w:p w:rsidR="00E20370" w:rsidRPr="00E20370" w:rsidRDefault="00E20370" w:rsidP="00E20370">
      <w:pPr>
        <w:tabs>
          <w:tab w:val="left" w:pos="851"/>
        </w:tabs>
        <w:spacing w:before="0" w:after="0"/>
        <w:ind w:left="851" w:hanging="851"/>
      </w:pPr>
      <w:r w:rsidRPr="00E20370">
        <w:tab/>
        <w:t>3</w:t>
      </w:r>
      <w:r w:rsidR="000E3CE1">
        <w:rPr>
          <w:color w:val="FF0000"/>
          <w:sz w:val="26"/>
        </w:rPr>
        <w:sym w:font="Symbol" w:char="F0A9"/>
      </w:r>
      <w:r w:rsidRPr="00E20370">
        <w:tab/>
        <w:t xml:space="preserve">= INV med </w:t>
      </w:r>
      <w:r w:rsidRPr="00E20370">
        <w:rPr>
          <w:color w:val="000000"/>
        </w:rPr>
        <w:t>5-5 i major.</w:t>
      </w:r>
    </w:p>
    <w:p w:rsidR="00E20370" w:rsidRPr="00E20370" w:rsidRDefault="00E20370" w:rsidP="00E20370">
      <w:pPr>
        <w:tabs>
          <w:tab w:val="left" w:pos="851"/>
        </w:tabs>
        <w:spacing w:before="0" w:after="0"/>
        <w:ind w:left="851" w:hanging="851"/>
      </w:pPr>
      <w:r w:rsidRPr="00E20370">
        <w:tab/>
        <w:t>3</w:t>
      </w:r>
      <w:r w:rsidR="000E3CE1">
        <w:rPr>
          <w:sz w:val="26"/>
        </w:rPr>
        <w:sym w:font="Symbol" w:char="F0AA"/>
      </w:r>
      <w:r w:rsidRPr="00E20370">
        <w:tab/>
        <w:t>= INV med 6+</w:t>
      </w:r>
      <w:r w:rsidR="000E3CE1">
        <w:rPr>
          <w:sz w:val="26"/>
        </w:rPr>
        <w:sym w:font="Symbol" w:char="F0AA"/>
      </w:r>
      <w:r w:rsidRPr="00E20370">
        <w:t xml:space="preserve">. </w:t>
      </w:r>
    </w:p>
    <w:p w:rsidR="00E20370" w:rsidRPr="00E20370" w:rsidRDefault="00E20370" w:rsidP="00E20370">
      <w:pPr>
        <w:tabs>
          <w:tab w:val="left" w:pos="851"/>
        </w:tabs>
        <w:spacing w:before="0" w:after="0"/>
        <w:ind w:left="851" w:hanging="851"/>
      </w:pPr>
      <w:r w:rsidRPr="00E20370">
        <w:tab/>
        <w:t>3NT</w:t>
      </w:r>
      <w:r w:rsidRPr="00E20370">
        <w:tab/>
        <w:t>= GF med 5</w:t>
      </w:r>
      <w:r w:rsidR="000E3CE1">
        <w:rPr>
          <w:sz w:val="26"/>
        </w:rPr>
        <w:sym w:font="Symbol" w:char="F0AA"/>
      </w:r>
      <w:r w:rsidRPr="00E20370">
        <w:t>.</w:t>
      </w:r>
    </w:p>
    <w:p w:rsidR="00E20370" w:rsidRPr="00E20370" w:rsidRDefault="00E20370" w:rsidP="00E20370">
      <w:pPr>
        <w:tabs>
          <w:tab w:val="left" w:pos="851"/>
        </w:tabs>
        <w:spacing w:before="0" w:after="0"/>
        <w:ind w:left="851" w:hanging="851"/>
      </w:pPr>
      <w:r w:rsidRPr="00E20370">
        <w:tab/>
        <w:t>4</w:t>
      </w:r>
      <w:r w:rsidR="000E3CE1">
        <w:rPr>
          <w:sz w:val="26"/>
        </w:rPr>
        <w:sym w:font="Symbol" w:char="F0A7"/>
      </w:r>
      <w:r w:rsidRPr="00E20370">
        <w:tab/>
        <w:t>= Splinter med 6+</w:t>
      </w:r>
      <w:r w:rsidR="000E3CE1">
        <w:rPr>
          <w:sz w:val="26"/>
        </w:rPr>
        <w:sym w:font="Symbol" w:char="F0AA"/>
      </w:r>
      <w:r w:rsidRPr="00E20370">
        <w:t>. Ber om CUE.</w:t>
      </w:r>
    </w:p>
    <w:p w:rsidR="00E20370" w:rsidRPr="00E20370" w:rsidRDefault="00E20370" w:rsidP="00E20370">
      <w:pPr>
        <w:tabs>
          <w:tab w:val="left" w:pos="851"/>
        </w:tabs>
        <w:spacing w:before="0" w:after="0"/>
        <w:ind w:left="851" w:hanging="851"/>
      </w:pPr>
      <w:r w:rsidRPr="00E20370">
        <w:tab/>
        <w:t>4</w:t>
      </w:r>
      <w:r w:rsidR="000E3CE1">
        <w:rPr>
          <w:color w:val="FF0000"/>
          <w:sz w:val="26"/>
        </w:rPr>
        <w:sym w:font="Symbol" w:char="F0A8"/>
      </w:r>
      <w:r w:rsidRPr="00E20370">
        <w:tab/>
        <w:t>= Splinter med 6+</w:t>
      </w:r>
      <w:r w:rsidR="000E3CE1">
        <w:rPr>
          <w:sz w:val="26"/>
        </w:rPr>
        <w:sym w:font="Symbol" w:char="F0AA"/>
      </w:r>
      <w:r w:rsidRPr="00E20370">
        <w:t>. Ber om CUE.</w:t>
      </w:r>
    </w:p>
    <w:p w:rsidR="00E20370" w:rsidRPr="00E20370" w:rsidRDefault="00E20370" w:rsidP="00E20370">
      <w:pPr>
        <w:tabs>
          <w:tab w:val="left" w:pos="851"/>
        </w:tabs>
        <w:spacing w:before="0" w:after="0"/>
        <w:ind w:left="851" w:hanging="851"/>
      </w:pPr>
      <w:r w:rsidRPr="00E20370">
        <w:tab/>
        <w:t>4</w:t>
      </w:r>
      <w:r w:rsidR="000E3CE1">
        <w:rPr>
          <w:color w:val="FF0000"/>
          <w:sz w:val="26"/>
        </w:rPr>
        <w:sym w:font="Symbol" w:char="F0A9"/>
      </w:r>
      <w:r w:rsidRPr="00E20370">
        <w:tab/>
        <w:t>= Splinter med 6+</w:t>
      </w:r>
      <w:r w:rsidR="000E3CE1">
        <w:rPr>
          <w:sz w:val="26"/>
        </w:rPr>
        <w:sym w:font="Symbol" w:char="F0AA"/>
      </w:r>
      <w:r w:rsidRPr="00E20370">
        <w:t>. Ber om CUE.</w:t>
      </w:r>
    </w:p>
    <w:p w:rsidR="00E20370" w:rsidRPr="00E20370" w:rsidRDefault="00E20370" w:rsidP="00E20370">
      <w:pPr>
        <w:tabs>
          <w:tab w:val="left" w:pos="851"/>
        </w:tabs>
        <w:spacing w:before="0" w:after="0"/>
        <w:ind w:left="851" w:hanging="851"/>
      </w:pPr>
      <w:r w:rsidRPr="00E20370">
        <w:tab/>
        <w:t>4</w:t>
      </w:r>
      <w:r w:rsidR="000E3CE1">
        <w:rPr>
          <w:sz w:val="26"/>
        </w:rPr>
        <w:sym w:font="Symbol" w:char="F0AA"/>
      </w:r>
      <w:r w:rsidRPr="00E20370">
        <w:tab/>
        <w:t>= GF med 6+</w:t>
      </w:r>
      <w:r w:rsidR="000E3CE1">
        <w:rPr>
          <w:sz w:val="26"/>
        </w:rPr>
        <w:sym w:font="Symbol" w:char="F0AA"/>
      </w:r>
      <w:r w:rsidRPr="00E20370">
        <w:t>.</w:t>
      </w:r>
    </w:p>
    <w:p w:rsidR="00E20370" w:rsidRPr="00E20370" w:rsidRDefault="00E20370" w:rsidP="00E20370">
      <w:pPr>
        <w:tabs>
          <w:tab w:val="left" w:pos="851"/>
        </w:tabs>
        <w:spacing w:before="0" w:after="0"/>
      </w:pPr>
      <w:r w:rsidRPr="00E20370">
        <w:t>2NT</w:t>
      </w:r>
      <w:r w:rsidRPr="00E20370">
        <w:tab/>
        <w:t>= 4</w:t>
      </w:r>
      <w:r w:rsidR="000E3CE1">
        <w:rPr>
          <w:sz w:val="26"/>
        </w:rPr>
        <w:sym w:font="Symbol" w:char="F0AA"/>
      </w:r>
      <w:r w:rsidRPr="00E20370">
        <w:t>. MAX.</w:t>
      </w:r>
    </w:p>
    <w:p w:rsidR="00E20370" w:rsidRPr="00E20370" w:rsidRDefault="00E20370" w:rsidP="00E20370">
      <w:pPr>
        <w:tabs>
          <w:tab w:val="left" w:pos="851"/>
        </w:tabs>
        <w:spacing w:before="0" w:after="0"/>
      </w:pPr>
      <w:r w:rsidRPr="00E20370">
        <w:t>3</w:t>
      </w:r>
      <w:r w:rsidR="000E3CE1">
        <w:rPr>
          <w:sz w:val="26"/>
        </w:rPr>
        <w:sym w:font="Symbol" w:char="F0A7"/>
      </w:r>
      <w:r w:rsidRPr="00E20370">
        <w:tab/>
        <w:t>= 3</w:t>
      </w:r>
      <w:r w:rsidR="000E3CE1">
        <w:rPr>
          <w:sz w:val="26"/>
        </w:rPr>
        <w:sym w:font="Symbol" w:char="F0AA"/>
      </w:r>
      <w:r w:rsidRPr="00E20370">
        <w:t xml:space="preserve"> + verdier/lengde i</w:t>
      </w:r>
      <w:r w:rsidR="000E3CE1">
        <w:rPr>
          <w:sz w:val="26"/>
        </w:rPr>
        <w:sym w:font="Symbol" w:char="F0A7"/>
      </w:r>
      <w:r w:rsidRPr="00E20370">
        <w:t>. MAX.</w:t>
      </w:r>
    </w:p>
    <w:p w:rsidR="00E20370" w:rsidRPr="00E20370" w:rsidRDefault="00E20370" w:rsidP="00E20370">
      <w:pPr>
        <w:tabs>
          <w:tab w:val="left" w:pos="851"/>
        </w:tabs>
        <w:spacing w:before="0" w:after="0"/>
      </w:pPr>
      <w:r w:rsidRPr="00E20370">
        <w:t>3</w:t>
      </w:r>
      <w:r w:rsidR="000E3CE1">
        <w:rPr>
          <w:color w:val="FF0000"/>
          <w:sz w:val="26"/>
        </w:rPr>
        <w:sym w:font="Symbol" w:char="F0A8"/>
      </w:r>
      <w:r w:rsidRPr="00E20370">
        <w:tab/>
        <w:t>= 3</w:t>
      </w:r>
      <w:r w:rsidR="000E3CE1">
        <w:rPr>
          <w:sz w:val="26"/>
        </w:rPr>
        <w:sym w:font="Symbol" w:char="F0AA"/>
      </w:r>
      <w:r w:rsidRPr="00E20370">
        <w:t xml:space="preserve"> + verdier/lengde i</w:t>
      </w:r>
      <w:r w:rsidR="000E3CE1">
        <w:rPr>
          <w:color w:val="FF0000"/>
          <w:sz w:val="26"/>
        </w:rPr>
        <w:sym w:font="Symbol" w:char="F0A8"/>
      </w:r>
      <w:r w:rsidRPr="00E20370">
        <w:t>. MAX.</w:t>
      </w:r>
    </w:p>
    <w:p w:rsidR="00E20370" w:rsidRPr="00E20370" w:rsidRDefault="00E20370" w:rsidP="00E20370">
      <w:pPr>
        <w:tabs>
          <w:tab w:val="left" w:pos="851"/>
        </w:tabs>
        <w:spacing w:before="0" w:after="0"/>
        <w:rPr>
          <w:color w:val="FF0000"/>
        </w:rPr>
      </w:pPr>
      <w:r w:rsidRPr="00E20370">
        <w:t>3</w:t>
      </w:r>
      <w:r w:rsidR="000E3CE1">
        <w:rPr>
          <w:color w:val="FF0000"/>
          <w:sz w:val="26"/>
        </w:rPr>
        <w:sym w:font="Symbol" w:char="F0A9"/>
      </w:r>
      <w:r w:rsidRPr="00E20370">
        <w:tab/>
        <w:t>= 3</w:t>
      </w:r>
      <w:r w:rsidR="000E3CE1">
        <w:rPr>
          <w:sz w:val="26"/>
        </w:rPr>
        <w:sym w:font="Symbol" w:char="F0AA"/>
      </w:r>
      <w:r w:rsidRPr="00E20370">
        <w:t xml:space="preserve"> og 4+</w:t>
      </w:r>
      <w:r w:rsidR="000E3CE1">
        <w:rPr>
          <w:color w:val="FF0000"/>
          <w:sz w:val="26"/>
        </w:rPr>
        <w:sym w:font="Symbol" w:char="F0A9"/>
      </w:r>
      <w:r w:rsidRPr="00E20370">
        <w:t>. MAX.</w:t>
      </w:r>
    </w:p>
    <w:p w:rsidR="00E20370" w:rsidRPr="00E20370" w:rsidRDefault="00E20370" w:rsidP="00E20370">
      <w:pPr>
        <w:pStyle w:val="NormalList"/>
        <w:tabs>
          <w:tab w:val="clear" w:pos="540"/>
          <w:tab w:val="clear" w:pos="720"/>
          <w:tab w:val="clear" w:pos="1260"/>
          <w:tab w:val="clear" w:pos="1440"/>
          <w:tab w:val="left" w:pos="1276"/>
          <w:tab w:val="left" w:pos="1985"/>
        </w:tabs>
        <w:spacing w:before="0" w:after="0"/>
        <w:ind w:left="851" w:hanging="851"/>
      </w:pPr>
      <w:r w:rsidRPr="00E20370">
        <w:t>3</w:t>
      </w:r>
      <w:r w:rsidR="000E3CE1">
        <w:rPr>
          <w:sz w:val="26"/>
        </w:rPr>
        <w:sym w:font="Symbol" w:char="F0AA"/>
      </w:r>
      <w:r w:rsidRPr="00E20370">
        <w:tab/>
        <w:t>= 4+</w:t>
      </w:r>
      <w:r w:rsidR="000E3CE1">
        <w:rPr>
          <w:sz w:val="26"/>
        </w:rPr>
        <w:sym w:font="Symbol" w:char="F0AA"/>
      </w:r>
      <w:r w:rsidRPr="00E20370">
        <w:t>. MIN.</w:t>
      </w:r>
    </w:p>
    <w:p w:rsidR="00E20370" w:rsidRPr="00E20370" w:rsidRDefault="00E20370" w:rsidP="00E20370">
      <w:pPr>
        <w:pStyle w:val="NormalList"/>
        <w:tabs>
          <w:tab w:val="clear" w:pos="540"/>
          <w:tab w:val="clear" w:pos="720"/>
          <w:tab w:val="clear" w:pos="1260"/>
          <w:tab w:val="clear" w:pos="1440"/>
          <w:tab w:val="left" w:pos="1276"/>
          <w:tab w:val="left" w:pos="1985"/>
        </w:tabs>
        <w:spacing w:before="0" w:after="0"/>
        <w:ind w:left="851" w:hanging="851"/>
      </w:pPr>
      <w:r w:rsidRPr="00E20370">
        <w:t>4</w:t>
      </w:r>
      <w:r w:rsidR="000E3CE1">
        <w:rPr>
          <w:sz w:val="26"/>
        </w:rPr>
        <w:sym w:font="Symbol" w:char="F0AA"/>
      </w:r>
      <w:r w:rsidRPr="00E20370">
        <w:tab/>
        <w:t>= 4+</w:t>
      </w:r>
      <w:r w:rsidR="000E3CE1">
        <w:rPr>
          <w:sz w:val="26"/>
        </w:rPr>
        <w:sym w:font="Symbol" w:char="F0AA"/>
      </w:r>
      <w:r w:rsidRPr="00E20370">
        <w:t>. MAX.</w:t>
      </w:r>
    </w:p>
    <w:p w:rsidR="00E20370" w:rsidRPr="00E20370" w:rsidRDefault="00E20370" w:rsidP="00E20370">
      <w:pPr>
        <w:pStyle w:val="NormalList"/>
        <w:tabs>
          <w:tab w:val="clear" w:pos="540"/>
          <w:tab w:val="clear" w:pos="720"/>
          <w:tab w:val="clear" w:pos="1260"/>
          <w:tab w:val="clear" w:pos="1440"/>
          <w:tab w:val="left" w:pos="1276"/>
          <w:tab w:val="left" w:pos="1985"/>
        </w:tabs>
        <w:spacing w:before="0" w:after="0"/>
        <w:ind w:left="851" w:hanging="851"/>
      </w:pPr>
    </w:p>
    <w:p w:rsidR="00E20370" w:rsidRPr="00EF3141" w:rsidRDefault="00E20370" w:rsidP="00EF3141">
      <w:pPr>
        <w:pStyle w:val="Overskrift2"/>
      </w:pPr>
      <w:bookmarkStart w:id="297" w:name="_Toc347440468"/>
      <w:bookmarkStart w:id="298" w:name="_Toc361740696"/>
      <w:bookmarkStart w:id="299" w:name="_Toc362476629"/>
      <w:r w:rsidRPr="00EF3141">
        <w:t>Meldinger etter 1NT – 2</w:t>
      </w:r>
      <w:r w:rsidR="000E3CE1">
        <w:rPr>
          <w:sz w:val="32"/>
        </w:rPr>
        <w:sym w:font="Symbol" w:char="F0AA"/>
      </w:r>
      <w:r w:rsidRPr="00EF3141">
        <w:t>:</w:t>
      </w:r>
      <w:bookmarkEnd w:id="297"/>
      <w:bookmarkEnd w:id="298"/>
      <w:bookmarkEnd w:id="299"/>
    </w:p>
    <w:p w:rsidR="00EF3141" w:rsidRDefault="00E20370" w:rsidP="00E20370">
      <w:pPr>
        <w:tabs>
          <w:tab w:val="left" w:pos="1276"/>
        </w:tabs>
        <w:spacing w:before="0" w:after="0"/>
      </w:pPr>
      <w:r w:rsidRPr="00E20370">
        <w:t>2</w:t>
      </w:r>
      <w:r w:rsidR="000E3CE1">
        <w:rPr>
          <w:sz w:val="26"/>
        </w:rPr>
        <w:sym w:font="Symbol" w:char="F0AA"/>
      </w:r>
      <w:r w:rsidRPr="00E20370">
        <w:t xml:space="preserve"> er overføring til en eller begge minorfargene.  ÅH melder 2NT med lengst i </w:t>
      </w:r>
      <w:r w:rsidR="000E3CE1">
        <w:rPr>
          <w:color w:val="FF0000"/>
          <w:sz w:val="26"/>
        </w:rPr>
        <w:sym w:font="Symbol" w:char="F0A8"/>
      </w:r>
      <w:r w:rsidRPr="00E20370">
        <w:t xml:space="preserve"> (3</w:t>
      </w:r>
      <w:r w:rsidR="000E3CE1">
        <w:rPr>
          <w:sz w:val="26"/>
        </w:rPr>
        <w:sym w:font="Symbol" w:char="F0A7"/>
      </w:r>
      <w:r w:rsidRPr="00E20370">
        <w:t>/3</w:t>
      </w:r>
      <w:r w:rsidR="000E3CE1">
        <w:rPr>
          <w:color w:val="FF0000"/>
          <w:sz w:val="26"/>
        </w:rPr>
        <w:sym w:font="Symbol" w:char="F0A8"/>
      </w:r>
      <w:r w:rsidRPr="00E20370">
        <w:t xml:space="preserve"> er deretter spillemelding) og 3</w:t>
      </w:r>
      <w:r w:rsidR="000E3CE1">
        <w:rPr>
          <w:sz w:val="26"/>
        </w:rPr>
        <w:sym w:font="Symbol" w:char="F0A7"/>
      </w:r>
      <w:r w:rsidRPr="00E20370">
        <w:t xml:space="preserve"> med lengst i </w:t>
      </w:r>
      <w:r w:rsidR="000E3CE1">
        <w:rPr>
          <w:sz w:val="26"/>
        </w:rPr>
        <w:sym w:font="Symbol" w:char="F0A7"/>
      </w:r>
      <w:r w:rsidRPr="00E20370">
        <w:t xml:space="preserve"> eller like lang i begge minorfargene. (Pass/korrigering til 3</w:t>
      </w:r>
      <w:r w:rsidR="000E3CE1">
        <w:rPr>
          <w:color w:val="FF0000"/>
          <w:sz w:val="26"/>
        </w:rPr>
        <w:sym w:font="Symbol" w:char="F0A8"/>
      </w:r>
      <w:r w:rsidRPr="00E20370">
        <w:rPr>
          <w:color w:val="FF0000"/>
        </w:rPr>
        <w:t xml:space="preserve"> </w:t>
      </w:r>
      <w:r w:rsidRPr="00E20370">
        <w:t xml:space="preserve">er deretter spillemelding.) </w:t>
      </w:r>
    </w:p>
    <w:p w:rsidR="00EF3141" w:rsidRDefault="00EF3141" w:rsidP="00E20370">
      <w:pPr>
        <w:tabs>
          <w:tab w:val="left" w:pos="1276"/>
        </w:tabs>
        <w:spacing w:before="0" w:after="0"/>
      </w:pPr>
    </w:p>
    <w:p w:rsidR="00E20370" w:rsidRPr="00E20370" w:rsidRDefault="00E20370" w:rsidP="00E20370">
      <w:pPr>
        <w:tabs>
          <w:tab w:val="left" w:pos="1276"/>
        </w:tabs>
        <w:spacing w:before="0" w:after="0"/>
      </w:pPr>
      <w:r w:rsidRPr="00E20370">
        <w:rPr>
          <w:b/>
          <w:color w:val="FF0000"/>
        </w:rPr>
        <w:t>NB!</w:t>
      </w:r>
      <w:r w:rsidRPr="00E20370">
        <w:t xml:space="preserve"> Hvis SH etter svaret på 2</w:t>
      </w:r>
      <w:r w:rsidR="000E3CE1">
        <w:rPr>
          <w:sz w:val="26"/>
        </w:rPr>
        <w:sym w:font="Symbol" w:char="F0AA"/>
      </w:r>
      <w:r w:rsidRPr="00E20370">
        <w:t xml:space="preserve"> kommer igjen med enten CUE i M på 3-trinnet (spør om ÅH har ekte m-farge eller ei) eller hopp til 4</w:t>
      </w:r>
      <w:r w:rsidR="000E3CE1">
        <w:rPr>
          <w:sz w:val="26"/>
        </w:rPr>
        <w:sym w:font="Symbol" w:char="F0A7"/>
      </w:r>
      <w:r w:rsidRPr="00E20370">
        <w:t>/</w:t>
      </w:r>
      <w:r w:rsidR="000E3CE1">
        <w:rPr>
          <w:color w:val="FF0000"/>
          <w:sz w:val="26"/>
        </w:rPr>
        <w:sym w:font="Symbol" w:char="F0A8"/>
      </w:r>
      <w:r w:rsidRPr="00E20370">
        <w:rPr>
          <w:color w:val="FF0000"/>
        </w:rPr>
        <w:t xml:space="preserve"> </w:t>
      </w:r>
      <w:r w:rsidRPr="00E20370">
        <w:rPr>
          <w:color w:val="000000"/>
        </w:rPr>
        <w:t>(naturlig),</w:t>
      </w:r>
      <w:r w:rsidRPr="00E20370">
        <w:t xml:space="preserve"> er dette SLEMINV med lang </w:t>
      </w:r>
      <w:r w:rsidR="000E3CE1">
        <w:rPr>
          <w:sz w:val="26"/>
        </w:rPr>
        <w:sym w:font="Symbol" w:char="F0A7"/>
      </w:r>
      <w:r w:rsidRPr="00E20370">
        <w:t>/</w:t>
      </w:r>
      <w:r w:rsidR="000E3CE1">
        <w:rPr>
          <w:color w:val="FF0000"/>
          <w:sz w:val="26"/>
        </w:rPr>
        <w:sym w:font="Symbol" w:char="F0A8"/>
      </w:r>
      <w:r w:rsidRPr="00E20370">
        <w:t>. CUE tar imot, og 3/4NT er avslag:</w:t>
      </w:r>
    </w:p>
    <w:p w:rsidR="00E20370" w:rsidRPr="00E20370" w:rsidRDefault="00E20370" w:rsidP="00E20370">
      <w:pPr>
        <w:tabs>
          <w:tab w:val="left" w:pos="1276"/>
        </w:tabs>
        <w:spacing w:before="0" w:after="0"/>
        <w:rPr>
          <w:sz w:val="18"/>
          <w:szCs w:val="18"/>
        </w:rPr>
      </w:pPr>
    </w:p>
    <w:p w:rsidR="00FC2510" w:rsidRDefault="00FC2510">
      <w:pPr>
        <w:spacing w:before="0" w:after="200" w:line="276" w:lineRule="auto"/>
        <w:rPr>
          <w:color w:val="0070C0"/>
          <w:sz w:val="18"/>
          <w:szCs w:val="18"/>
        </w:rPr>
      </w:pPr>
      <w:r>
        <w:rPr>
          <w:color w:val="0070C0"/>
          <w:sz w:val="18"/>
          <w:szCs w:val="18"/>
        </w:rPr>
        <w:br w:type="page"/>
      </w:r>
    </w:p>
    <w:p w:rsidR="00E20370" w:rsidRPr="00E20370" w:rsidRDefault="00E20370" w:rsidP="00E20370">
      <w:pPr>
        <w:tabs>
          <w:tab w:val="left" w:pos="1276"/>
        </w:tabs>
        <w:spacing w:before="0" w:after="0"/>
        <w:rPr>
          <w:color w:val="0070C0"/>
          <w:sz w:val="18"/>
          <w:szCs w:val="18"/>
        </w:rPr>
      </w:pPr>
      <w:r w:rsidRPr="00E20370">
        <w:rPr>
          <w:color w:val="0070C0"/>
          <w:sz w:val="18"/>
          <w:szCs w:val="18"/>
        </w:rPr>
        <w:t>Eksemp</w:t>
      </w:r>
      <w:r w:rsidR="00EF3141">
        <w:rPr>
          <w:color w:val="0070C0"/>
          <w:sz w:val="18"/>
          <w:szCs w:val="18"/>
        </w:rPr>
        <w:t>e</w:t>
      </w:r>
      <w:r w:rsidRPr="00E20370">
        <w:rPr>
          <w:color w:val="0070C0"/>
          <w:sz w:val="18"/>
          <w:szCs w:val="18"/>
        </w:rPr>
        <w:t>l:</w:t>
      </w:r>
    </w:p>
    <w:p w:rsidR="00E20370" w:rsidRPr="000E3CE1"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1NT</w:t>
      </w:r>
      <w:r w:rsidRPr="00E20370">
        <w:rPr>
          <w:sz w:val="18"/>
          <w:szCs w:val="18"/>
        </w:rPr>
        <w:tab/>
        <w:t>-</w:t>
      </w:r>
      <w:r w:rsidRPr="00E20370">
        <w:rPr>
          <w:sz w:val="18"/>
          <w:szCs w:val="18"/>
        </w:rPr>
        <w:tab/>
        <w:t>2</w:t>
      </w:r>
      <w:r w:rsidR="000E3CE1">
        <w:rPr>
          <w:szCs w:val="18"/>
        </w:rPr>
        <w:sym w:font="Symbol" w:char="F0AA"/>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2NT</w:t>
      </w:r>
      <w:r w:rsidRPr="00E20370">
        <w:rPr>
          <w:sz w:val="18"/>
          <w:szCs w:val="18"/>
        </w:rPr>
        <w:tab/>
      </w:r>
      <w:r w:rsidRPr="00E20370">
        <w:rPr>
          <w:sz w:val="18"/>
          <w:szCs w:val="18"/>
        </w:rPr>
        <w:tab/>
        <w:t>= Lengst i</w:t>
      </w:r>
      <w:r w:rsidR="000E3CE1">
        <w:rPr>
          <w:color w:val="FF0000"/>
          <w:szCs w:val="18"/>
        </w:rPr>
        <w:sym w:font="Symbol" w:char="F0A8"/>
      </w:r>
      <w:r w:rsidRPr="00E20370">
        <w:rPr>
          <w:sz w:val="18"/>
          <w:szCs w:val="18"/>
        </w:rPr>
        <w:t>.</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Pass</w:t>
      </w:r>
      <w:r w:rsidRPr="00E20370">
        <w:rPr>
          <w:sz w:val="18"/>
          <w:szCs w:val="18"/>
        </w:rPr>
        <w:tab/>
        <w:t>= Spillemelding</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3</w:t>
      </w:r>
      <w:r w:rsidR="000E3CE1">
        <w:rPr>
          <w:szCs w:val="18"/>
        </w:rPr>
        <w:sym w:font="Symbol" w:char="F0A7"/>
      </w:r>
      <w:r w:rsidRPr="00E20370">
        <w:rPr>
          <w:sz w:val="18"/>
          <w:szCs w:val="18"/>
        </w:rPr>
        <w:tab/>
      </w:r>
      <w:r w:rsidRPr="00E20370">
        <w:rPr>
          <w:sz w:val="18"/>
          <w:szCs w:val="18"/>
        </w:rPr>
        <w:tab/>
        <w:t>= Spillemelding</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3</w:t>
      </w:r>
      <w:r w:rsidR="000E3CE1">
        <w:rPr>
          <w:color w:val="FF0000"/>
          <w:szCs w:val="18"/>
        </w:rPr>
        <w:sym w:font="Symbol" w:char="F0A8"/>
      </w:r>
      <w:r w:rsidRPr="00E20370">
        <w:rPr>
          <w:sz w:val="18"/>
          <w:szCs w:val="18"/>
        </w:rPr>
        <w:tab/>
      </w:r>
      <w:r w:rsidRPr="00E20370">
        <w:rPr>
          <w:sz w:val="18"/>
          <w:szCs w:val="18"/>
        </w:rPr>
        <w:tab/>
        <w:t>= Spillemelding</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3</w:t>
      </w:r>
      <w:r w:rsidR="000E3CE1">
        <w:rPr>
          <w:color w:val="FF0000"/>
          <w:szCs w:val="18"/>
        </w:rPr>
        <w:sym w:font="Symbol" w:char="F0A9"/>
      </w:r>
      <w:r w:rsidRPr="00E20370">
        <w:rPr>
          <w:sz w:val="18"/>
          <w:szCs w:val="18"/>
        </w:rPr>
        <w:t>/</w:t>
      </w:r>
      <w:r w:rsidR="000E3CE1">
        <w:rPr>
          <w:szCs w:val="18"/>
        </w:rPr>
        <w:sym w:font="Symbol" w:char="F0AA"/>
      </w:r>
      <w:r w:rsidRPr="00E20370">
        <w:rPr>
          <w:sz w:val="18"/>
          <w:szCs w:val="18"/>
        </w:rPr>
        <w:tab/>
        <w:t>= Har du ekte m-farge? (CUE)</w:t>
      </w:r>
    </w:p>
    <w:p w:rsidR="00E20370" w:rsidRPr="000E3CE1"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3NT</w:t>
      </w:r>
      <w:r w:rsidRPr="00E20370">
        <w:rPr>
          <w:sz w:val="18"/>
          <w:szCs w:val="18"/>
        </w:rPr>
        <w:tab/>
        <w:t>= Nei, 2</w:t>
      </w:r>
      <w:r w:rsidR="000E3CE1">
        <w:rPr>
          <w:szCs w:val="18"/>
        </w:rPr>
        <w:sym w:font="Symbol" w:char="F0A7"/>
      </w:r>
      <w:r w:rsidRPr="00E20370">
        <w:rPr>
          <w:sz w:val="18"/>
          <w:szCs w:val="18"/>
        </w:rPr>
        <w:t xml:space="preserve"> og 3</w:t>
      </w:r>
      <w:r w:rsidR="000E3CE1">
        <w:rPr>
          <w:color w:val="FF0000"/>
          <w:szCs w:val="18"/>
        </w:rPr>
        <w:sym w:font="Symbol" w:char="F0A8"/>
      </w:r>
    </w:p>
    <w:p w:rsidR="00E20370" w:rsidRPr="00E20370"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4</w:t>
      </w:r>
      <w:r w:rsidR="000E3CE1">
        <w:rPr>
          <w:szCs w:val="18"/>
        </w:rPr>
        <w:sym w:font="Symbol" w:char="F0A7"/>
      </w:r>
      <w:r w:rsidRPr="00E20370">
        <w:rPr>
          <w:rFonts w:ascii="Times New Roman" w:hAnsi="Times New Roman"/>
          <w:sz w:val="18"/>
          <w:szCs w:val="18"/>
        </w:rPr>
        <w:tab/>
      </w:r>
      <w:r w:rsidRPr="00E20370">
        <w:rPr>
          <w:sz w:val="18"/>
          <w:szCs w:val="18"/>
        </w:rPr>
        <w:t>= Ja, 3+</w:t>
      </w:r>
      <w:r w:rsidR="000E3CE1">
        <w:rPr>
          <w:szCs w:val="18"/>
        </w:rPr>
        <w:sym w:font="Symbol" w:char="F0A7"/>
      </w:r>
      <w:r w:rsidRPr="00E20370">
        <w:rPr>
          <w:sz w:val="18"/>
          <w:szCs w:val="18"/>
        </w:rPr>
        <w:t xml:space="preserve"> og 4+</w:t>
      </w:r>
      <w:r w:rsidR="000E3CE1">
        <w:rPr>
          <w:color w:val="FF0000"/>
          <w:szCs w:val="18"/>
        </w:rPr>
        <w:sym w:font="Symbol" w:char="F0A8"/>
      </w:r>
      <w:r w:rsidRPr="00E20370">
        <w:rPr>
          <w:sz w:val="18"/>
          <w:szCs w:val="18"/>
        </w:rPr>
        <w:t>.</w:t>
      </w:r>
    </w:p>
    <w:p w:rsidR="00E20370" w:rsidRPr="00E20370"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4</w:t>
      </w:r>
      <w:r w:rsidR="000E3CE1">
        <w:rPr>
          <w:color w:val="FF0000"/>
          <w:szCs w:val="18"/>
        </w:rPr>
        <w:sym w:font="Symbol" w:char="F0A8"/>
      </w:r>
      <w:r w:rsidRPr="00E20370">
        <w:rPr>
          <w:sz w:val="18"/>
          <w:szCs w:val="18"/>
        </w:rPr>
        <w:tab/>
        <w:t>= Ja, 2</w:t>
      </w:r>
      <w:r w:rsidR="000E3CE1">
        <w:rPr>
          <w:szCs w:val="18"/>
        </w:rPr>
        <w:sym w:font="Symbol" w:char="F0A7"/>
      </w:r>
      <w:r w:rsidRPr="00E20370">
        <w:rPr>
          <w:sz w:val="18"/>
          <w:szCs w:val="18"/>
        </w:rPr>
        <w:t xml:space="preserve"> og 4+</w:t>
      </w:r>
      <w:r w:rsidR="000E3CE1">
        <w:rPr>
          <w:color w:val="FF0000"/>
          <w:szCs w:val="18"/>
        </w:rPr>
        <w:sym w:font="Symbol" w:char="F0A8"/>
      </w:r>
      <w:r w:rsidRPr="00E20370">
        <w:rPr>
          <w:sz w:val="18"/>
          <w:szCs w:val="18"/>
        </w:rPr>
        <w:t>.</w:t>
      </w:r>
    </w:p>
    <w:p w:rsidR="00E20370" w:rsidRPr="00E20370" w:rsidRDefault="00E20370" w:rsidP="00E20370">
      <w:pPr>
        <w:tabs>
          <w:tab w:val="left" w:pos="851"/>
          <w:tab w:val="left" w:pos="1418"/>
          <w:tab w:val="left" w:pos="2552"/>
          <w:tab w:val="left" w:pos="3402"/>
          <w:tab w:val="left" w:pos="4253"/>
          <w:tab w:val="left" w:pos="5103"/>
        </w:tabs>
        <w:spacing w:before="0" w:after="0"/>
        <w:rPr>
          <w:sz w:val="18"/>
          <w:szCs w:val="18"/>
        </w:rPr>
      </w:pPr>
      <w:r w:rsidRPr="00E20370">
        <w:rPr>
          <w:sz w:val="18"/>
          <w:szCs w:val="18"/>
        </w:rPr>
        <w:t>3</w:t>
      </w:r>
      <w:r w:rsidR="000E3CE1">
        <w:rPr>
          <w:szCs w:val="18"/>
        </w:rPr>
        <w:sym w:font="Symbol" w:char="F0A7"/>
      </w:r>
      <w:r w:rsidRPr="00E20370">
        <w:rPr>
          <w:sz w:val="18"/>
          <w:szCs w:val="18"/>
        </w:rPr>
        <w:tab/>
      </w:r>
      <w:r w:rsidRPr="00E20370">
        <w:rPr>
          <w:sz w:val="18"/>
          <w:szCs w:val="18"/>
        </w:rPr>
        <w:tab/>
        <w:t xml:space="preserve">= Lengst i </w:t>
      </w:r>
      <w:r w:rsidR="000E3CE1">
        <w:rPr>
          <w:szCs w:val="18"/>
        </w:rPr>
        <w:sym w:font="Symbol" w:char="F0A7"/>
      </w:r>
      <w:r w:rsidRPr="00E20370">
        <w:rPr>
          <w:sz w:val="18"/>
          <w:szCs w:val="18"/>
        </w:rPr>
        <w:t xml:space="preserve"> eller like lang.</w:t>
      </w:r>
      <w:r w:rsidRPr="00E20370">
        <w:rPr>
          <w:sz w:val="18"/>
          <w:szCs w:val="18"/>
        </w:rPr>
        <w:tab/>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Pass</w:t>
      </w:r>
      <w:r w:rsidRPr="00E20370">
        <w:rPr>
          <w:sz w:val="18"/>
          <w:szCs w:val="18"/>
        </w:rPr>
        <w:tab/>
        <w:t>= Spillemelding</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3</w:t>
      </w:r>
      <w:r w:rsidR="000E3CE1">
        <w:rPr>
          <w:color w:val="FF0000"/>
          <w:szCs w:val="18"/>
        </w:rPr>
        <w:sym w:font="Symbol" w:char="F0A8"/>
      </w:r>
      <w:r w:rsidRPr="00E20370">
        <w:rPr>
          <w:sz w:val="18"/>
          <w:szCs w:val="18"/>
        </w:rPr>
        <w:tab/>
      </w:r>
      <w:r w:rsidRPr="00E20370">
        <w:rPr>
          <w:sz w:val="18"/>
          <w:szCs w:val="18"/>
        </w:rPr>
        <w:tab/>
        <w:t>= Spillemelding</w:t>
      </w:r>
    </w:p>
    <w:p w:rsidR="00E20370" w:rsidRPr="00E20370" w:rsidRDefault="00E20370" w:rsidP="00E20370">
      <w:pPr>
        <w:tabs>
          <w:tab w:val="left" w:pos="993"/>
          <w:tab w:val="left" w:pos="1418"/>
          <w:tab w:val="left" w:pos="1701"/>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t>3</w:t>
      </w:r>
      <w:r w:rsidR="000E3CE1">
        <w:rPr>
          <w:color w:val="FF0000"/>
          <w:szCs w:val="18"/>
        </w:rPr>
        <w:sym w:font="Symbol" w:char="F0A9"/>
      </w:r>
      <w:r w:rsidRPr="00E20370">
        <w:rPr>
          <w:sz w:val="18"/>
          <w:szCs w:val="18"/>
        </w:rPr>
        <w:t>/</w:t>
      </w:r>
      <w:r w:rsidR="000E3CE1">
        <w:rPr>
          <w:szCs w:val="18"/>
        </w:rPr>
        <w:sym w:font="Symbol" w:char="F0AA"/>
      </w:r>
      <w:r w:rsidRPr="00E20370">
        <w:rPr>
          <w:sz w:val="18"/>
          <w:szCs w:val="18"/>
        </w:rPr>
        <w:tab/>
        <w:t>= Har du ekte m-farge? (CUE)</w:t>
      </w:r>
    </w:p>
    <w:p w:rsidR="00E20370" w:rsidRPr="000E3CE1"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3NT</w:t>
      </w:r>
      <w:r w:rsidRPr="00E20370">
        <w:rPr>
          <w:sz w:val="18"/>
          <w:szCs w:val="18"/>
        </w:rPr>
        <w:tab/>
        <w:t>= Nei, 3</w:t>
      </w:r>
      <w:r w:rsidR="000E3CE1">
        <w:rPr>
          <w:szCs w:val="18"/>
        </w:rPr>
        <w:sym w:font="Symbol" w:char="F0A7"/>
      </w:r>
      <w:r w:rsidRPr="00E20370">
        <w:rPr>
          <w:sz w:val="18"/>
          <w:szCs w:val="18"/>
        </w:rPr>
        <w:t xml:space="preserve"> og 2+</w:t>
      </w:r>
      <w:r w:rsidR="000E3CE1">
        <w:rPr>
          <w:color w:val="FF0000"/>
          <w:szCs w:val="18"/>
        </w:rPr>
        <w:sym w:font="Symbol" w:char="F0A8"/>
      </w:r>
    </w:p>
    <w:p w:rsidR="00E20370" w:rsidRPr="00E20370"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4</w:t>
      </w:r>
      <w:r w:rsidR="000E3CE1">
        <w:rPr>
          <w:szCs w:val="18"/>
        </w:rPr>
        <w:sym w:font="Symbol" w:char="F0A7"/>
      </w:r>
      <w:r w:rsidRPr="00E20370">
        <w:rPr>
          <w:rFonts w:ascii="Times New Roman" w:hAnsi="Times New Roman"/>
          <w:sz w:val="18"/>
          <w:szCs w:val="18"/>
        </w:rPr>
        <w:tab/>
      </w:r>
      <w:r w:rsidRPr="00E20370">
        <w:rPr>
          <w:sz w:val="18"/>
          <w:szCs w:val="18"/>
        </w:rPr>
        <w:t>= Ja, 4+</w:t>
      </w:r>
      <w:r w:rsidR="000E3CE1">
        <w:rPr>
          <w:szCs w:val="18"/>
        </w:rPr>
        <w:sym w:font="Symbol" w:char="F0A7"/>
      </w:r>
      <w:r w:rsidRPr="00E20370">
        <w:rPr>
          <w:sz w:val="18"/>
          <w:szCs w:val="18"/>
        </w:rPr>
        <w:t xml:space="preserve"> og 2</w:t>
      </w:r>
      <w:r w:rsidR="000E3CE1">
        <w:rPr>
          <w:color w:val="FF0000"/>
          <w:szCs w:val="18"/>
        </w:rPr>
        <w:sym w:font="Symbol" w:char="F0A8"/>
      </w:r>
      <w:r w:rsidRPr="00E20370">
        <w:rPr>
          <w:sz w:val="18"/>
          <w:szCs w:val="18"/>
        </w:rPr>
        <w:t>.</w:t>
      </w:r>
    </w:p>
    <w:p w:rsidR="00E20370" w:rsidRPr="00E20370" w:rsidRDefault="00E20370" w:rsidP="00E20370">
      <w:pPr>
        <w:tabs>
          <w:tab w:val="left" w:pos="993"/>
          <w:tab w:val="left" w:pos="1418"/>
          <w:tab w:val="left" w:pos="2552"/>
          <w:tab w:val="left" w:pos="3402"/>
          <w:tab w:val="left" w:pos="4253"/>
          <w:tab w:val="left" w:pos="5103"/>
        </w:tabs>
        <w:spacing w:before="0" w:after="0"/>
        <w:rPr>
          <w:sz w:val="18"/>
          <w:szCs w:val="18"/>
        </w:rPr>
      </w:pPr>
      <w:r w:rsidRPr="00E20370">
        <w:rPr>
          <w:sz w:val="18"/>
          <w:szCs w:val="18"/>
        </w:rPr>
        <w:tab/>
      </w:r>
      <w:r w:rsidRPr="00E20370">
        <w:rPr>
          <w:sz w:val="18"/>
          <w:szCs w:val="18"/>
        </w:rPr>
        <w:tab/>
      </w:r>
      <w:r w:rsidRPr="00E20370">
        <w:rPr>
          <w:sz w:val="18"/>
          <w:szCs w:val="18"/>
        </w:rPr>
        <w:tab/>
        <w:t>4</w:t>
      </w:r>
      <w:r w:rsidR="000E3CE1">
        <w:rPr>
          <w:color w:val="FF0000"/>
          <w:szCs w:val="18"/>
        </w:rPr>
        <w:sym w:font="Symbol" w:char="F0A8"/>
      </w:r>
      <w:r w:rsidRPr="00E20370">
        <w:rPr>
          <w:sz w:val="18"/>
          <w:szCs w:val="18"/>
        </w:rPr>
        <w:tab/>
        <w:t>= Ja, 4+</w:t>
      </w:r>
      <w:r w:rsidR="000E3CE1">
        <w:rPr>
          <w:szCs w:val="18"/>
        </w:rPr>
        <w:sym w:font="Symbol" w:char="F0A7"/>
      </w:r>
      <w:r w:rsidRPr="00E20370">
        <w:rPr>
          <w:sz w:val="18"/>
          <w:szCs w:val="18"/>
        </w:rPr>
        <w:t xml:space="preserve"> og 3+</w:t>
      </w:r>
      <w:r w:rsidR="000E3CE1">
        <w:rPr>
          <w:color w:val="FF0000"/>
          <w:szCs w:val="18"/>
        </w:rPr>
        <w:sym w:font="Symbol" w:char="F0A8"/>
      </w:r>
      <w:r w:rsidRPr="00E20370">
        <w:rPr>
          <w:sz w:val="18"/>
          <w:szCs w:val="18"/>
        </w:rPr>
        <w:t>.</w:t>
      </w:r>
    </w:p>
    <w:p w:rsidR="00E20370" w:rsidRPr="00E20370" w:rsidRDefault="00E20370" w:rsidP="00E20370">
      <w:pPr>
        <w:tabs>
          <w:tab w:val="left" w:pos="1276"/>
        </w:tabs>
        <w:spacing w:before="0" w:after="0"/>
      </w:pPr>
    </w:p>
    <w:p w:rsidR="00E20370" w:rsidRPr="00EF3141" w:rsidRDefault="00E20370" w:rsidP="00EF3141">
      <w:pPr>
        <w:pStyle w:val="Overskrift2"/>
      </w:pPr>
      <w:r w:rsidRPr="000E3CE1">
        <w:rPr>
          <w:lang w:val="nb-NO"/>
        </w:rPr>
        <w:t xml:space="preserve"> </w:t>
      </w:r>
      <w:bookmarkStart w:id="300" w:name="_Toc347440469"/>
      <w:bookmarkStart w:id="301" w:name="_Toc361740697"/>
      <w:bookmarkStart w:id="302" w:name="_Toc362476630"/>
      <w:r w:rsidRPr="00EF3141">
        <w:t>Meldinger etter 1NT – 2NT:</w:t>
      </w:r>
      <w:bookmarkEnd w:id="300"/>
      <w:bookmarkEnd w:id="301"/>
      <w:bookmarkEnd w:id="302"/>
    </w:p>
    <w:p w:rsidR="00E20370" w:rsidRPr="00E20370" w:rsidRDefault="00E20370" w:rsidP="00E20370">
      <w:pPr>
        <w:tabs>
          <w:tab w:val="left" w:pos="1276"/>
        </w:tabs>
        <w:spacing w:before="0" w:after="0"/>
      </w:pPr>
    </w:p>
    <w:p w:rsidR="00E20370" w:rsidRPr="00E20370" w:rsidRDefault="00E20370" w:rsidP="00E20370">
      <w:pPr>
        <w:tabs>
          <w:tab w:val="left" w:pos="851"/>
          <w:tab w:val="left" w:pos="1276"/>
        </w:tabs>
        <w:spacing w:before="0" w:after="0"/>
      </w:pPr>
      <w:r w:rsidRPr="00E20370">
        <w:t xml:space="preserve">2NT er naturlig BAL INV uten interesse </w:t>
      </w:r>
      <w:proofErr w:type="gramStart"/>
      <w:r w:rsidRPr="00E20370">
        <w:t>for  M</w:t>
      </w:r>
      <w:proofErr w:type="gramEnd"/>
      <w:r w:rsidRPr="00E20370">
        <w:t>. ÅH passer eller melder 3NT.</w:t>
      </w:r>
    </w:p>
    <w:p w:rsidR="00E20370" w:rsidRPr="00E20370" w:rsidRDefault="00E20370" w:rsidP="00E20370">
      <w:pPr>
        <w:tabs>
          <w:tab w:val="left" w:pos="1276"/>
        </w:tabs>
        <w:spacing w:before="0" w:after="0"/>
      </w:pPr>
    </w:p>
    <w:p w:rsidR="00E20370" w:rsidRPr="000E3CE1" w:rsidRDefault="00E20370" w:rsidP="00EF3141">
      <w:pPr>
        <w:pStyle w:val="Overskrift2"/>
        <w:rPr>
          <w:lang w:val="nb-NO"/>
        </w:rPr>
      </w:pPr>
      <w:r w:rsidRPr="009A564E">
        <w:rPr>
          <w:lang w:val="nb-NO"/>
        </w:rPr>
        <w:t xml:space="preserve"> </w:t>
      </w:r>
      <w:bookmarkStart w:id="303" w:name="_Toc347440470"/>
      <w:bookmarkStart w:id="304" w:name="_Toc361740698"/>
      <w:bookmarkStart w:id="305" w:name="_Toc362476631"/>
      <w:r w:rsidRPr="000E3CE1">
        <w:rPr>
          <w:lang w:val="nb-NO"/>
        </w:rPr>
        <w:t>Meldinger etter 1NT – 3</w:t>
      </w:r>
      <w:r w:rsidR="000E3CE1">
        <w:rPr>
          <w:sz w:val="32"/>
          <w:lang w:val="nb-NO"/>
        </w:rPr>
        <w:sym w:font="Symbol" w:char="F0A7"/>
      </w:r>
      <w:r w:rsidRPr="000E3CE1">
        <w:rPr>
          <w:lang w:val="nb-NO"/>
        </w:rPr>
        <w:t>/</w:t>
      </w:r>
      <w:r w:rsidR="000E3CE1">
        <w:rPr>
          <w:color w:val="FF0000"/>
          <w:sz w:val="32"/>
          <w:lang w:val="nb-NO"/>
        </w:rPr>
        <w:sym w:font="Symbol" w:char="F0A8"/>
      </w:r>
      <w:r w:rsidRPr="000E3CE1">
        <w:rPr>
          <w:lang w:val="nb-NO"/>
        </w:rPr>
        <w:t>/</w:t>
      </w:r>
      <w:r w:rsidR="000E3CE1">
        <w:rPr>
          <w:color w:val="FF0000"/>
          <w:sz w:val="32"/>
          <w:lang w:val="nb-NO"/>
        </w:rPr>
        <w:sym w:font="Symbol" w:char="F0A9"/>
      </w:r>
      <w:r w:rsidRPr="000E3CE1">
        <w:rPr>
          <w:lang w:val="nb-NO"/>
        </w:rPr>
        <w:t>/</w:t>
      </w:r>
      <w:r w:rsidR="000E3CE1">
        <w:rPr>
          <w:sz w:val="32"/>
          <w:lang w:val="nb-NO"/>
        </w:rPr>
        <w:sym w:font="Symbol" w:char="F0AA"/>
      </w:r>
      <w:r w:rsidRPr="000E3CE1">
        <w:rPr>
          <w:lang w:val="nb-NO"/>
        </w:rPr>
        <w:t>:</w:t>
      </w:r>
      <w:bookmarkEnd w:id="303"/>
      <w:bookmarkEnd w:id="304"/>
      <w:bookmarkEnd w:id="305"/>
    </w:p>
    <w:p w:rsidR="00E20370" w:rsidRPr="00E20370" w:rsidRDefault="00E20370" w:rsidP="00E20370">
      <w:pPr>
        <w:tabs>
          <w:tab w:val="left" w:pos="1276"/>
        </w:tabs>
        <w:spacing w:before="0" w:after="0"/>
      </w:pPr>
    </w:p>
    <w:p w:rsidR="00E20370" w:rsidRPr="00E20370" w:rsidRDefault="00E20370" w:rsidP="00E20370">
      <w:pPr>
        <w:tabs>
          <w:tab w:val="left" w:pos="851"/>
        </w:tabs>
        <w:spacing w:before="0" w:after="0"/>
      </w:pPr>
      <w:r w:rsidRPr="00E20370">
        <w:t>3</w:t>
      </w:r>
      <w:r w:rsidR="000E3CE1">
        <w:rPr>
          <w:sz w:val="26"/>
        </w:rPr>
        <w:sym w:font="Symbol" w:char="F0A7"/>
      </w:r>
      <w:r w:rsidRPr="00E20370">
        <w:t>/</w:t>
      </w:r>
      <w:r w:rsidR="000E3CE1">
        <w:rPr>
          <w:color w:val="FF0000"/>
          <w:sz w:val="26"/>
        </w:rPr>
        <w:sym w:font="Symbol" w:char="F0A8"/>
      </w:r>
      <w:r w:rsidRPr="00E20370">
        <w:t>/</w:t>
      </w:r>
      <w:r w:rsidR="000E3CE1">
        <w:rPr>
          <w:color w:val="FF0000"/>
          <w:sz w:val="26"/>
        </w:rPr>
        <w:sym w:font="Symbol" w:char="F0A9"/>
      </w:r>
      <w:r w:rsidRPr="00E20370">
        <w:t>/</w:t>
      </w:r>
      <w:r w:rsidR="000E3CE1">
        <w:rPr>
          <w:sz w:val="26"/>
        </w:rPr>
        <w:sym w:font="Symbol" w:char="F0AA"/>
      </w:r>
      <w:r w:rsidRPr="00E20370">
        <w:rPr>
          <w:b/>
          <w:bCs/>
        </w:rPr>
        <w:t xml:space="preserve"> </w:t>
      </w:r>
      <w:r w:rsidRPr="00E20370">
        <w:t xml:space="preserve">er naturlig INV med H H x x x x i meldt farge. ÅH passer, melder 3NT med utfyllende H, eller 4M hvis dette ser riktig ut. </w:t>
      </w:r>
    </w:p>
    <w:p w:rsidR="00E20370" w:rsidRPr="00E20370" w:rsidRDefault="00E20370" w:rsidP="00E20370">
      <w:pPr>
        <w:tabs>
          <w:tab w:val="left" w:pos="1276"/>
        </w:tabs>
        <w:spacing w:before="0" w:after="0"/>
      </w:pPr>
    </w:p>
    <w:p w:rsidR="00E20370" w:rsidRPr="000E3CE1" w:rsidRDefault="00E20370" w:rsidP="00EF3141">
      <w:pPr>
        <w:pStyle w:val="Overskrift2"/>
        <w:rPr>
          <w:lang w:val="nb-NO"/>
        </w:rPr>
      </w:pPr>
      <w:r w:rsidRPr="009A564E">
        <w:rPr>
          <w:lang w:val="nb-NO"/>
        </w:rPr>
        <w:t xml:space="preserve"> </w:t>
      </w:r>
      <w:bookmarkStart w:id="306" w:name="_Toc347440471"/>
      <w:bookmarkStart w:id="307" w:name="_Toc361740699"/>
      <w:bookmarkStart w:id="308" w:name="_Toc362476632"/>
      <w:r w:rsidRPr="000E3CE1">
        <w:rPr>
          <w:lang w:val="nb-NO"/>
        </w:rPr>
        <w:t>Meldinger etter 1NT – 4</w:t>
      </w:r>
      <w:r w:rsidR="000E3CE1">
        <w:rPr>
          <w:sz w:val="32"/>
          <w:lang w:val="nb-NO"/>
        </w:rPr>
        <w:sym w:font="Symbol" w:char="F0A7"/>
      </w:r>
      <w:r w:rsidRPr="000E3CE1">
        <w:rPr>
          <w:lang w:val="nb-NO"/>
        </w:rPr>
        <w:t>/</w:t>
      </w:r>
      <w:r w:rsidR="000E3CE1">
        <w:rPr>
          <w:color w:val="FF0000"/>
          <w:sz w:val="32"/>
          <w:lang w:val="nb-NO"/>
        </w:rPr>
        <w:sym w:font="Symbol" w:char="F0A8"/>
      </w:r>
      <w:r w:rsidRPr="000E3CE1">
        <w:rPr>
          <w:lang w:val="nb-NO"/>
        </w:rPr>
        <w:t>:</w:t>
      </w:r>
      <w:bookmarkEnd w:id="306"/>
      <w:bookmarkEnd w:id="307"/>
      <w:bookmarkEnd w:id="308"/>
    </w:p>
    <w:p w:rsidR="00E20370" w:rsidRPr="00E20370" w:rsidRDefault="00E20370" w:rsidP="00E20370">
      <w:pPr>
        <w:tabs>
          <w:tab w:val="left" w:pos="1276"/>
        </w:tabs>
        <w:spacing w:before="0" w:after="0"/>
      </w:pPr>
    </w:p>
    <w:p w:rsidR="00E20370" w:rsidRPr="00E20370" w:rsidRDefault="00E20370" w:rsidP="00E20370">
      <w:pPr>
        <w:tabs>
          <w:tab w:val="left" w:pos="1276"/>
        </w:tabs>
        <w:spacing w:before="0" w:after="0"/>
      </w:pPr>
      <w:r w:rsidRPr="00E20370">
        <w:t>4</w:t>
      </w:r>
      <w:r w:rsidR="000E3CE1">
        <w:rPr>
          <w:sz w:val="26"/>
        </w:rPr>
        <w:sym w:font="Symbol" w:char="F0A7"/>
      </w:r>
      <w:r w:rsidRPr="00E20370">
        <w:t>/</w:t>
      </w:r>
      <w:r w:rsidR="000E3CE1">
        <w:rPr>
          <w:color w:val="FF0000"/>
          <w:sz w:val="26"/>
        </w:rPr>
        <w:sym w:font="Symbol" w:char="F0A8"/>
      </w:r>
      <w:r w:rsidRPr="00E20370">
        <w:rPr>
          <w:b/>
          <w:bCs/>
        </w:rPr>
        <w:t xml:space="preserve"> </w:t>
      </w:r>
      <w:r w:rsidRPr="00E20370">
        <w:t>er Sør-Afrikansk Texas (SAT) og er overføring til korresponderende M-farge (</w:t>
      </w:r>
      <w:r w:rsidR="000E3CE1">
        <w:rPr>
          <w:sz w:val="26"/>
        </w:rPr>
        <w:sym w:font="Symbol" w:char="F0A7"/>
      </w:r>
      <w:r w:rsidRPr="00E20370">
        <w:t xml:space="preserve">til </w:t>
      </w:r>
      <w:r w:rsidR="000E3CE1">
        <w:rPr>
          <w:color w:val="FF0000"/>
          <w:sz w:val="26"/>
        </w:rPr>
        <w:sym w:font="Symbol" w:char="F0A9"/>
      </w:r>
      <w:r w:rsidRPr="00E20370">
        <w:t xml:space="preserve"> og </w:t>
      </w:r>
      <w:r w:rsidR="000E3CE1">
        <w:rPr>
          <w:color w:val="FF0000"/>
          <w:sz w:val="26"/>
        </w:rPr>
        <w:sym w:font="Symbol" w:char="F0A8"/>
      </w:r>
      <w:r w:rsidRPr="00E20370">
        <w:t xml:space="preserve"> til</w:t>
      </w:r>
      <w:r w:rsidR="000E3CE1">
        <w:rPr>
          <w:sz w:val="26"/>
        </w:rPr>
        <w:sym w:font="Symbol" w:char="F0AA"/>
      </w:r>
      <w:r w:rsidRPr="00E20370">
        <w:t>). ÅH melder 4</w:t>
      </w:r>
      <w:r w:rsidR="00EF3141">
        <w:t xml:space="preserve"> i riktig </w:t>
      </w:r>
      <w:r w:rsidRPr="00E20370">
        <w:t xml:space="preserve">M. Det er kun etter 1NT man bruker SAT, for på sterkere NT (20+NT) </w:t>
      </w:r>
      <w:r w:rsidR="00EF3141">
        <w:t>vil</w:t>
      </w:r>
      <w:r w:rsidRPr="00E20370">
        <w:t xml:space="preserve"> hopp til 4m </w:t>
      </w:r>
      <w:r w:rsidR="00EF3141">
        <w:t xml:space="preserve">være </w:t>
      </w:r>
      <w:r w:rsidRPr="00E20370">
        <w:t>sleminviterende med ekte farge.</w:t>
      </w:r>
    </w:p>
    <w:p w:rsidR="00E20370" w:rsidRPr="00E20370" w:rsidRDefault="00E20370" w:rsidP="00E20370">
      <w:pPr>
        <w:tabs>
          <w:tab w:val="left" w:pos="1276"/>
        </w:tabs>
        <w:spacing w:before="0" w:after="0"/>
      </w:pPr>
    </w:p>
    <w:p w:rsidR="00E20370" w:rsidRPr="000E3CE1" w:rsidRDefault="00E20370" w:rsidP="00EF3141">
      <w:pPr>
        <w:pStyle w:val="Overskrift2"/>
        <w:rPr>
          <w:lang w:val="nb-NO"/>
        </w:rPr>
      </w:pPr>
      <w:r w:rsidRPr="009A564E">
        <w:rPr>
          <w:lang w:val="nb-NO"/>
        </w:rPr>
        <w:t xml:space="preserve"> </w:t>
      </w:r>
      <w:bookmarkStart w:id="309" w:name="_Toc347440472"/>
      <w:bookmarkStart w:id="310" w:name="_Toc361740700"/>
      <w:bookmarkStart w:id="311" w:name="_Toc362476633"/>
      <w:r w:rsidRPr="000E3CE1">
        <w:rPr>
          <w:lang w:val="nb-NO"/>
        </w:rPr>
        <w:t>Meldinger etter 1NT – 4</w:t>
      </w:r>
      <w:r w:rsidR="000E3CE1">
        <w:rPr>
          <w:color w:val="FF0000"/>
          <w:sz w:val="32"/>
          <w:lang w:val="nb-NO"/>
        </w:rPr>
        <w:sym w:font="Symbol" w:char="F0A9"/>
      </w:r>
      <w:r w:rsidRPr="000E3CE1">
        <w:rPr>
          <w:lang w:val="nb-NO"/>
        </w:rPr>
        <w:t>/</w:t>
      </w:r>
      <w:r w:rsidR="000E3CE1">
        <w:rPr>
          <w:sz w:val="32"/>
          <w:lang w:val="nb-NO"/>
        </w:rPr>
        <w:sym w:font="Symbol" w:char="F0AA"/>
      </w:r>
      <w:r w:rsidRPr="000E3CE1">
        <w:rPr>
          <w:lang w:val="nb-NO"/>
        </w:rPr>
        <w:t>:</w:t>
      </w:r>
      <w:bookmarkEnd w:id="309"/>
      <w:bookmarkEnd w:id="310"/>
      <w:bookmarkEnd w:id="311"/>
    </w:p>
    <w:p w:rsidR="00E20370" w:rsidRDefault="00E20370" w:rsidP="00E20370">
      <w:r w:rsidRPr="00E20370">
        <w:t>4</w:t>
      </w:r>
      <w:r w:rsidR="000E3CE1">
        <w:rPr>
          <w:color w:val="FF0000"/>
          <w:sz w:val="26"/>
        </w:rPr>
        <w:sym w:font="Symbol" w:char="F0A9"/>
      </w:r>
      <w:r w:rsidRPr="00E20370">
        <w:t>/</w:t>
      </w:r>
      <w:r w:rsidR="000E3CE1">
        <w:rPr>
          <w:sz w:val="26"/>
        </w:rPr>
        <w:sym w:font="Symbol" w:char="F0AA"/>
      </w:r>
      <w:r w:rsidRPr="00E20370">
        <w:rPr>
          <w:b/>
          <w:bCs/>
        </w:rPr>
        <w:t xml:space="preserve"> </w:t>
      </w:r>
      <w:r w:rsidRPr="00E20370">
        <w:t>er en naturlig melding med lengde i meldt farge. Når SH melder slik har han normalt en overraskelse til fienden (renons i en farge) eller en honnør eller flere å gardere. ÅH passer normalt.</w:t>
      </w:r>
    </w:p>
    <w:p w:rsidR="00EF3141" w:rsidRPr="00E20370" w:rsidRDefault="00EF3141" w:rsidP="00E20370"/>
    <w:p w:rsidR="00E20370" w:rsidRPr="00EF3141" w:rsidRDefault="00E20370" w:rsidP="00EF3141">
      <w:pPr>
        <w:pStyle w:val="Overskrift2"/>
      </w:pPr>
      <w:r w:rsidRPr="00EF3141">
        <w:t xml:space="preserve"> </w:t>
      </w:r>
      <w:bookmarkStart w:id="312" w:name="_Toc347440473"/>
      <w:bookmarkStart w:id="313" w:name="_Toc361740701"/>
      <w:bookmarkStart w:id="314" w:name="_Toc362476634"/>
      <w:r w:rsidRPr="00EF3141">
        <w:t>Meldinger etter 1NT – 4NT:</w:t>
      </w:r>
      <w:bookmarkEnd w:id="312"/>
      <w:bookmarkEnd w:id="313"/>
      <w:bookmarkEnd w:id="314"/>
    </w:p>
    <w:p w:rsidR="00E20370" w:rsidRDefault="00E20370" w:rsidP="00E20370">
      <w:r w:rsidRPr="00E20370">
        <w:t>4NT</w:t>
      </w:r>
      <w:r w:rsidRPr="00E20370">
        <w:rPr>
          <w:b/>
          <w:bCs/>
        </w:rPr>
        <w:t xml:space="preserve"> </w:t>
      </w:r>
      <w:r w:rsidRPr="00E20370">
        <w:t>er en kvantitativ SLEMINV. ÅH passer, eller melder 6NT. Alle meldinger på 5-trinnet er mot-INV, og avslag er da 5NT.</w:t>
      </w:r>
    </w:p>
    <w:p w:rsidR="00E20370" w:rsidRPr="00E20370" w:rsidRDefault="00E20370" w:rsidP="00E20370">
      <w:pPr>
        <w:tabs>
          <w:tab w:val="left" w:pos="1276"/>
        </w:tabs>
        <w:spacing w:before="0" w:after="0"/>
        <w:rPr>
          <w:sz w:val="16"/>
          <w:szCs w:val="16"/>
        </w:rPr>
      </w:pPr>
    </w:p>
    <w:p w:rsidR="00E20370" w:rsidRPr="009A564E" w:rsidRDefault="00C0379C" w:rsidP="00EF3141">
      <w:pPr>
        <w:pStyle w:val="Overskrift2"/>
        <w:rPr>
          <w:lang w:val="nb-NO"/>
        </w:rPr>
      </w:pPr>
      <w:bookmarkStart w:id="315" w:name="EnNT3kl"/>
      <w:bookmarkStart w:id="316" w:name="EnNTinnmeldinger"/>
      <w:bookmarkStart w:id="317" w:name="_Toc266934351"/>
      <w:bookmarkStart w:id="318" w:name="_Toc347440475"/>
      <w:bookmarkStart w:id="319" w:name="_Toc361740703"/>
      <w:bookmarkStart w:id="320" w:name="_Toc362476635"/>
      <w:bookmarkEnd w:id="315"/>
      <w:bookmarkEnd w:id="316"/>
      <w:r>
        <w:rPr>
          <w:lang w:val="nb-NO"/>
        </w:rPr>
        <w:t>Motparten melder</w:t>
      </w:r>
      <w:r w:rsidR="00E20370" w:rsidRPr="009A564E">
        <w:rPr>
          <w:lang w:val="nb-NO"/>
        </w:rPr>
        <w:t xml:space="preserve"> over vår 1NT:</w:t>
      </w:r>
      <w:bookmarkEnd w:id="317"/>
      <w:bookmarkEnd w:id="318"/>
      <w:bookmarkEnd w:id="319"/>
      <w:bookmarkEnd w:id="320"/>
    </w:p>
    <w:p w:rsidR="00E20370" w:rsidRPr="00E20370" w:rsidRDefault="00E20370" w:rsidP="00E20370">
      <w:pPr>
        <w:pStyle w:val="NormalComic"/>
      </w:pPr>
      <w:bookmarkStart w:id="321" w:name="_Toc305074197"/>
      <w:r w:rsidRPr="00E20370">
        <w:t>Dette forsvaret tar i bruk helt andre virkemidler enn bare NEGX og Lebensohl.</w:t>
      </w:r>
      <w:bookmarkEnd w:id="321"/>
    </w:p>
    <w:p w:rsidR="00E20370" w:rsidRPr="00E20370" w:rsidRDefault="00E20370" w:rsidP="00E20370">
      <w:pPr>
        <w:pStyle w:val="NormalComic"/>
        <w:spacing w:before="0" w:after="0"/>
      </w:pPr>
    </w:p>
    <w:p w:rsidR="00E20370" w:rsidRPr="00EF3141" w:rsidRDefault="00FB02C6" w:rsidP="00EF3141">
      <w:pPr>
        <w:pStyle w:val="Overskrift3"/>
      </w:pPr>
      <w:bookmarkStart w:id="322" w:name="_Toc347440476"/>
      <w:bookmarkStart w:id="323" w:name="_Toc361740704"/>
      <w:r w:rsidRPr="006A4D3B">
        <w:rPr>
          <w:lang w:val="nb-NO"/>
        </w:rPr>
        <w:t xml:space="preserve"> </w:t>
      </w:r>
      <w:bookmarkStart w:id="324" w:name="_Toc362476636"/>
      <w:r w:rsidR="00E20370" w:rsidRPr="00EF3141">
        <w:t>Motparten dobler 1NT:</w:t>
      </w:r>
      <w:bookmarkEnd w:id="322"/>
      <w:bookmarkEnd w:id="323"/>
      <w:bookmarkEnd w:id="324"/>
    </w:p>
    <w:p w:rsidR="00E20370" w:rsidRPr="00E20370" w:rsidRDefault="00E20370" w:rsidP="00E20370">
      <w:pPr>
        <w:pStyle w:val="NormalList"/>
        <w:tabs>
          <w:tab w:val="clear" w:pos="1440"/>
          <w:tab w:val="left" w:pos="993"/>
        </w:tabs>
        <w:ind w:left="0" w:firstLine="0"/>
      </w:pPr>
      <w:r w:rsidRPr="00E20370">
        <w:t xml:space="preserve">Hvis motparten dobler 1NT (STRAFFeforslag) i 2. hånd, bruker vi </w:t>
      </w:r>
      <w:r w:rsidRPr="00E20370">
        <w:rPr>
          <w:b/>
        </w:rPr>
        <w:t>”</w:t>
      </w:r>
      <w:bookmarkStart w:id="325" w:name="Nilsland"/>
      <w:bookmarkEnd w:id="325"/>
      <w:r w:rsidRPr="00E20370">
        <w:rPr>
          <w:b/>
        </w:rPr>
        <w:t>Nilslands Slinkninger”</w:t>
      </w:r>
      <w:r w:rsidRPr="00E20370">
        <w:t xml:space="preserve"> i 3. hånd:</w:t>
      </w:r>
    </w:p>
    <w:p w:rsidR="00E20370" w:rsidRPr="00E20370" w:rsidRDefault="00E20370" w:rsidP="00E20370">
      <w:pPr>
        <w:pStyle w:val="NormalList"/>
      </w:pPr>
      <w:r w:rsidRPr="00E20370">
        <w:t>1NT - (x) -</w:t>
      </w:r>
      <w:r w:rsidRPr="00E20370">
        <w:tab/>
        <w:t>?</w:t>
      </w:r>
    </w:p>
    <w:p w:rsidR="00E20370" w:rsidRPr="00E20370" w:rsidRDefault="00E20370" w:rsidP="00E20370">
      <w:pPr>
        <w:pStyle w:val="NormalList"/>
        <w:spacing w:before="0" w:after="0"/>
      </w:pPr>
      <w:r w:rsidRPr="00E20370">
        <w:tab/>
      </w:r>
      <w:r w:rsidRPr="00E20370">
        <w:tab/>
      </w:r>
      <w:r w:rsidRPr="00E20370">
        <w:tab/>
        <w:t>Farge</w:t>
      </w:r>
      <w:r w:rsidRPr="00E20370">
        <w:tab/>
        <w:t xml:space="preserve">= Fargen + fargen over (minst 4-4). </w:t>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sz w:val="26"/>
        </w:rPr>
        <w:sym w:font="Symbol" w:char="F0A7"/>
      </w:r>
      <w:r w:rsidRPr="00E20370">
        <w:t xml:space="preserve"> </w:t>
      </w:r>
      <w:r w:rsidRPr="00E20370">
        <w:tab/>
        <w:t xml:space="preserve">= </w:t>
      </w:r>
      <w:r w:rsidR="000E3CE1">
        <w:rPr>
          <w:sz w:val="26"/>
        </w:rPr>
        <w:sym w:font="Symbol" w:char="F0A7"/>
      </w:r>
      <w:r w:rsidRPr="00E20370">
        <w:t xml:space="preserve"> + </w:t>
      </w:r>
      <w:r w:rsidR="000E3CE1">
        <w:rPr>
          <w:color w:val="FF0000"/>
          <w:sz w:val="26"/>
        </w:rPr>
        <w:sym w:font="Symbol" w:char="F0A8"/>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8"/>
      </w:r>
      <w:r w:rsidRPr="00E20370">
        <w:t xml:space="preserve"> </w:t>
      </w:r>
      <w:r w:rsidRPr="00E20370">
        <w:tab/>
        <w:t xml:space="preserve">= </w:t>
      </w:r>
      <w:r w:rsidR="000E3CE1">
        <w:rPr>
          <w:color w:val="FF0000"/>
          <w:sz w:val="26"/>
        </w:rPr>
        <w:sym w:font="Symbol" w:char="F0A8"/>
      </w:r>
      <w:r w:rsidRPr="00E20370">
        <w:t xml:space="preserve"> + </w:t>
      </w:r>
      <w:r w:rsidR="000E3CE1">
        <w:rPr>
          <w:color w:val="FF0000"/>
          <w:sz w:val="26"/>
        </w:rPr>
        <w:sym w:font="Symbol" w:char="F0A9"/>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9"/>
      </w:r>
      <w:r w:rsidRPr="00E20370">
        <w:t xml:space="preserve"> </w:t>
      </w:r>
      <w:r w:rsidRPr="00E20370">
        <w:tab/>
        <w:t xml:space="preserve">= </w:t>
      </w:r>
      <w:r w:rsidR="000E3CE1">
        <w:rPr>
          <w:color w:val="FF0000"/>
          <w:sz w:val="26"/>
        </w:rPr>
        <w:sym w:font="Symbol" w:char="F0A9"/>
      </w:r>
      <w:r w:rsidRPr="00E20370">
        <w:t xml:space="preserve"> + </w:t>
      </w:r>
      <w:r w:rsidR="000E3CE1">
        <w:rPr>
          <w:sz w:val="26"/>
        </w:rPr>
        <w:sym w:font="Symbol" w:char="F0AA"/>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sz w:val="26"/>
        </w:rPr>
        <w:sym w:font="Symbol" w:char="F0AA"/>
      </w:r>
      <w:r w:rsidRPr="00E20370">
        <w:t xml:space="preserve"> </w:t>
      </w:r>
      <w:r w:rsidRPr="00E20370">
        <w:tab/>
        <w:t xml:space="preserve">= </w:t>
      </w:r>
      <w:r w:rsidR="000E3CE1">
        <w:rPr>
          <w:sz w:val="26"/>
        </w:rPr>
        <w:sym w:font="Symbol" w:char="F0AA"/>
      </w:r>
      <w:r w:rsidRPr="00E20370">
        <w:t xml:space="preserve"> + </w:t>
      </w:r>
      <w:r w:rsidR="000E3CE1">
        <w:rPr>
          <w:sz w:val="26"/>
        </w:rPr>
        <w:sym w:font="Symbol" w:char="F0A7"/>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2NT</w:t>
      </w:r>
      <w:r w:rsidRPr="00E20370">
        <w:tab/>
        <w:t>= Svak 5-5 i uspesifisert.</w:t>
      </w:r>
    </w:p>
    <w:p w:rsidR="00E20370" w:rsidRPr="00E20370" w:rsidRDefault="00E20370" w:rsidP="00E20370">
      <w:pPr>
        <w:pStyle w:val="NormalList"/>
        <w:spacing w:before="0" w:after="0"/>
      </w:pPr>
      <w:r w:rsidRPr="00E20370">
        <w:tab/>
      </w:r>
      <w:r w:rsidRPr="00E20370">
        <w:tab/>
      </w:r>
      <w:r w:rsidRPr="00E20370">
        <w:tab/>
        <w:t>xx</w:t>
      </w:r>
      <w:r w:rsidRPr="00E20370">
        <w:tab/>
        <w:t>= Ber om 2</w:t>
      </w:r>
      <w:r w:rsidR="000E3CE1">
        <w:rPr>
          <w:sz w:val="26"/>
        </w:rPr>
        <w:sym w:font="Symbol" w:char="F0A7"/>
      </w:r>
      <w:r w:rsidRPr="00E20370">
        <w:t xml:space="preserve">, hvoretter: </w:t>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Pass</w:t>
      </w:r>
      <w:r w:rsidRPr="00E20370">
        <w:tab/>
        <w:t xml:space="preserve">= </w:t>
      </w:r>
      <w:r w:rsidR="000E3CE1">
        <w:rPr>
          <w:sz w:val="26"/>
        </w:rPr>
        <w:sym w:font="Symbol" w:char="F0A7"/>
      </w:r>
      <w:r w:rsidRPr="00E20370">
        <w:t xml:space="preserve"> (En farge)</w:t>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8"/>
      </w:r>
      <w:r w:rsidRPr="00E20370">
        <w:t xml:space="preserve"> </w:t>
      </w:r>
      <w:r w:rsidRPr="00E20370">
        <w:tab/>
        <w:t xml:space="preserve">= </w:t>
      </w:r>
      <w:r w:rsidR="000E3CE1">
        <w:rPr>
          <w:color w:val="FF0000"/>
          <w:sz w:val="26"/>
        </w:rPr>
        <w:sym w:font="Symbol" w:char="F0A8"/>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9"/>
      </w:r>
      <w:r w:rsidRPr="00E20370">
        <w:t xml:space="preserve"> </w:t>
      </w:r>
      <w:r w:rsidRPr="00E20370">
        <w:tab/>
        <w:t xml:space="preserve">= </w:t>
      </w:r>
      <w:r w:rsidR="000E3CE1">
        <w:rPr>
          <w:color w:val="FF0000"/>
          <w:sz w:val="26"/>
        </w:rPr>
        <w:sym w:font="Symbol" w:char="F0A9"/>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sz w:val="26"/>
        </w:rPr>
        <w:sym w:font="Symbol" w:char="F0AA"/>
      </w:r>
      <w:r w:rsidRPr="00E20370">
        <w:t xml:space="preserve"> </w:t>
      </w:r>
      <w:r w:rsidRPr="00E20370">
        <w:tab/>
        <w:t xml:space="preserve">= </w:t>
      </w:r>
      <w:r w:rsidR="000E3CE1">
        <w:rPr>
          <w:sz w:val="26"/>
        </w:rPr>
        <w:sym w:font="Symbol" w:char="F0AA"/>
      </w:r>
    </w:p>
    <w:p w:rsidR="00E20370" w:rsidRPr="00E20370" w:rsidRDefault="00E20370" w:rsidP="00E20370">
      <w:pPr>
        <w:pStyle w:val="NormalList"/>
        <w:spacing w:before="0" w:after="0"/>
      </w:pPr>
      <w:r w:rsidRPr="00E20370">
        <w:tab/>
      </w:r>
      <w:r w:rsidRPr="00E20370">
        <w:tab/>
      </w:r>
      <w:r w:rsidRPr="00E20370">
        <w:tab/>
        <w:t>Pass</w:t>
      </w:r>
      <w:r w:rsidRPr="00E20370">
        <w:tab/>
        <w:t>= Ber om xx, hvoretter:</w:t>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sz w:val="26"/>
        </w:rPr>
        <w:sym w:font="Symbol" w:char="F0A7"/>
      </w:r>
      <w:r w:rsidRPr="00E20370">
        <w:t xml:space="preserve"> </w:t>
      </w:r>
      <w:r w:rsidRPr="00E20370">
        <w:tab/>
        <w:t xml:space="preserve">= </w:t>
      </w:r>
      <w:r w:rsidR="000E3CE1">
        <w:rPr>
          <w:sz w:val="26"/>
        </w:rPr>
        <w:sym w:font="Symbol" w:char="F0A7"/>
      </w:r>
      <w:r w:rsidRPr="00E20370">
        <w:t xml:space="preserve"> + </w:t>
      </w:r>
      <w:r w:rsidR="000E3CE1">
        <w:rPr>
          <w:color w:val="FF0000"/>
          <w:sz w:val="26"/>
        </w:rPr>
        <w:sym w:font="Symbol" w:char="F0A9"/>
      </w:r>
      <w:r w:rsidRPr="00E20370">
        <w:t xml:space="preserve"> (minst 4-4)</w:t>
      </w:r>
    </w:p>
    <w:p w:rsidR="00E20370" w:rsidRPr="000E3CE1"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8"/>
      </w:r>
      <w:r w:rsidRPr="00E20370">
        <w:t xml:space="preserve"> </w:t>
      </w:r>
      <w:r w:rsidRPr="00E20370">
        <w:tab/>
        <w:t xml:space="preserve">= </w:t>
      </w:r>
      <w:r w:rsidR="000E3CE1">
        <w:rPr>
          <w:color w:val="FF0000"/>
          <w:sz w:val="26"/>
        </w:rPr>
        <w:sym w:font="Symbol" w:char="F0A8"/>
      </w:r>
      <w:r w:rsidRPr="00E20370">
        <w:t xml:space="preserve"> + </w:t>
      </w:r>
      <w:r w:rsidR="000E3CE1">
        <w:rPr>
          <w:sz w:val="26"/>
        </w:rPr>
        <w:sym w:font="Symbol" w:char="F0AA"/>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color w:val="FF0000"/>
          <w:sz w:val="26"/>
        </w:rPr>
        <w:sym w:font="Symbol" w:char="F0A9"/>
      </w:r>
      <w:r w:rsidRPr="00E20370">
        <w:t xml:space="preserve"> </w:t>
      </w:r>
      <w:r w:rsidRPr="00E20370">
        <w:tab/>
        <w:t>= 5+</w:t>
      </w:r>
      <w:r w:rsidR="000E3CE1">
        <w:rPr>
          <w:color w:val="FF0000"/>
          <w:sz w:val="26"/>
        </w:rPr>
        <w:sym w:font="Symbol" w:char="F0A9"/>
      </w:r>
      <w:r w:rsidRPr="00E20370">
        <w:t xml:space="preserve"> INV m. skjev hånd.</w:t>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2</w:t>
      </w:r>
      <w:r w:rsidR="000E3CE1">
        <w:rPr>
          <w:sz w:val="26"/>
        </w:rPr>
        <w:sym w:font="Symbol" w:char="F0AA"/>
      </w:r>
      <w:r w:rsidRPr="00E20370">
        <w:t xml:space="preserve"> </w:t>
      </w:r>
      <w:r w:rsidRPr="00E20370">
        <w:tab/>
        <w:t>= 5+</w:t>
      </w:r>
      <w:r w:rsidR="000E3CE1">
        <w:rPr>
          <w:sz w:val="26"/>
        </w:rPr>
        <w:sym w:font="Symbol" w:char="F0AA"/>
      </w:r>
      <w:r w:rsidRPr="00E20370">
        <w:t xml:space="preserve"> INV m. skjev hånd.</w:t>
      </w:r>
    </w:p>
    <w:p w:rsidR="00E20370" w:rsidRPr="00E20370" w:rsidRDefault="00E20370" w:rsidP="00E20370">
      <w:pPr>
        <w:pStyle w:val="NormalList"/>
        <w:spacing w:before="0" w:after="0"/>
      </w:pPr>
      <w:r w:rsidRPr="00E20370">
        <w:tab/>
      </w:r>
      <w:r w:rsidRPr="00E20370">
        <w:tab/>
      </w:r>
      <w:r w:rsidRPr="00E20370">
        <w:tab/>
      </w:r>
      <w:r w:rsidRPr="00E20370">
        <w:tab/>
      </w:r>
      <w:r w:rsidRPr="00E20370">
        <w:tab/>
      </w:r>
      <w:r w:rsidRPr="00E20370">
        <w:tab/>
        <w:t>2NT</w:t>
      </w:r>
      <w:r w:rsidRPr="00E20370">
        <w:tab/>
        <w:t>= GF m. skjev hånd.</w:t>
      </w:r>
    </w:p>
    <w:p w:rsidR="00E20370" w:rsidRPr="00E20370" w:rsidRDefault="00E20370" w:rsidP="00E20370">
      <w:pPr>
        <w:pStyle w:val="NormalList"/>
        <w:spacing w:before="0" w:after="0"/>
      </w:pPr>
    </w:p>
    <w:p w:rsidR="00E20370" w:rsidRPr="00E20370" w:rsidRDefault="00E20370" w:rsidP="00E20370">
      <w:pPr>
        <w:pStyle w:val="NormalList"/>
        <w:tabs>
          <w:tab w:val="clear" w:pos="1440"/>
        </w:tabs>
        <w:spacing w:before="0" w:after="0"/>
        <w:ind w:left="0" w:firstLine="0"/>
      </w:pPr>
      <w:r w:rsidRPr="00E20370">
        <w:t>Hvis motparten dobler 1NT (STRAFF) i 4. hånd, vil xx vise maksimums-åpning (16+ gode - 17HP). Uttak</w:t>
      </w:r>
      <w:r w:rsidR="00C92281">
        <w:t xml:space="preserve"> </w:t>
      </w:r>
      <w:r w:rsidRPr="00E20370">
        <w:t xml:space="preserve">i m vil vise 5-6-kort m og minst én farge med tvilsomt hold. Uttak i 2hj viser 4-4 i </w:t>
      </w:r>
      <w:r w:rsidR="000E3CE1">
        <w:rPr>
          <w:color w:val="FF0000"/>
          <w:sz w:val="26"/>
        </w:rPr>
        <w:sym w:font="Symbol" w:char="F0A9"/>
      </w:r>
      <w:r w:rsidRPr="00E20370">
        <w:t>+</w:t>
      </w:r>
      <w:r w:rsidR="000E3CE1">
        <w:rPr>
          <w:sz w:val="26"/>
        </w:rPr>
        <w:sym w:font="Symbol" w:char="F0AA"/>
      </w:r>
      <w:r w:rsidRPr="00E20370">
        <w:t xml:space="preserve">. Hvis det går: </w:t>
      </w:r>
    </w:p>
    <w:p w:rsidR="00E20370" w:rsidRPr="00E20370" w:rsidRDefault="00E20370" w:rsidP="00E20370">
      <w:pPr>
        <w:pStyle w:val="NormalList"/>
        <w:spacing w:before="0" w:after="0"/>
      </w:pPr>
      <w:r w:rsidRPr="00E20370">
        <w:t xml:space="preserve">1NT </w:t>
      </w:r>
      <w:r w:rsidRPr="00E20370">
        <w:tab/>
        <w:t xml:space="preserve">– </w:t>
      </w:r>
      <w:r w:rsidRPr="00E20370">
        <w:tab/>
        <w:t xml:space="preserve">(p) </w:t>
      </w:r>
      <w:r w:rsidRPr="00E20370">
        <w:tab/>
        <w:t xml:space="preserve">– </w:t>
      </w:r>
      <w:r w:rsidRPr="00E20370">
        <w:tab/>
      </w:r>
      <w:proofErr w:type="gramStart"/>
      <w:r w:rsidRPr="00E20370">
        <w:t>p    –</w:t>
      </w:r>
      <w:proofErr w:type="gramEnd"/>
      <w:r w:rsidRPr="00E20370">
        <w:t xml:space="preserve"> </w:t>
      </w:r>
      <w:r w:rsidRPr="00E20370">
        <w:tab/>
        <w:t xml:space="preserve">(x) </w:t>
      </w:r>
    </w:p>
    <w:p w:rsidR="00E20370" w:rsidRPr="00E20370" w:rsidRDefault="00E20370" w:rsidP="00E20370">
      <w:pPr>
        <w:pStyle w:val="NormalList"/>
        <w:spacing w:before="0" w:after="0"/>
      </w:pPr>
      <w:bookmarkStart w:id="326" w:name="_Toc305074201"/>
      <w:r w:rsidRPr="00E20370">
        <w:t xml:space="preserve">p   </w:t>
      </w:r>
      <w:r w:rsidRPr="00E20370">
        <w:tab/>
        <w:t xml:space="preserve">– </w:t>
      </w:r>
      <w:r w:rsidRPr="00E20370">
        <w:tab/>
        <w:t xml:space="preserve">(p) </w:t>
      </w:r>
      <w:r w:rsidRPr="00E20370">
        <w:tab/>
        <w:t xml:space="preserve">– </w:t>
      </w:r>
      <w:r w:rsidRPr="00E20370">
        <w:tab/>
        <w:t>xx</w:t>
      </w:r>
      <w:bookmarkEnd w:id="326"/>
      <w:r w:rsidRPr="00E20370">
        <w:tab/>
      </w:r>
      <w:r w:rsidRPr="00E20370">
        <w:tab/>
      </w:r>
      <w:r w:rsidRPr="00E20370">
        <w:tab/>
      </w:r>
    </w:p>
    <w:p w:rsidR="00E20370" w:rsidRPr="00E20370" w:rsidRDefault="00E20370" w:rsidP="00E20370">
      <w:pPr>
        <w:pStyle w:val="NormalList"/>
        <w:spacing w:before="0" w:after="0"/>
      </w:pPr>
      <w:bookmarkStart w:id="327" w:name="_Toc305074202"/>
      <w:r w:rsidRPr="00E20370">
        <w:t>viser xx to 4-kortfarger, og ber om uttak i laveste 3+-kortfarge hos ÅH..</w:t>
      </w:r>
      <w:bookmarkEnd w:id="327"/>
    </w:p>
    <w:p w:rsidR="00E20370" w:rsidRPr="00E20370" w:rsidRDefault="00E20370" w:rsidP="00E20370">
      <w:pPr>
        <w:tabs>
          <w:tab w:val="left" w:pos="567"/>
          <w:tab w:val="left" w:pos="1134"/>
          <w:tab w:val="left" w:pos="1276"/>
          <w:tab w:val="left" w:pos="1701"/>
          <w:tab w:val="left" w:pos="2268"/>
          <w:tab w:val="left" w:pos="2835"/>
          <w:tab w:val="left" w:pos="3402"/>
          <w:tab w:val="left" w:pos="3969"/>
          <w:tab w:val="left" w:pos="4253"/>
          <w:tab w:val="left" w:pos="4536"/>
        </w:tabs>
        <w:spacing w:before="0" w:after="0"/>
      </w:pPr>
    </w:p>
    <w:p w:rsidR="00E20370" w:rsidRPr="009A564E" w:rsidRDefault="00FB02C6" w:rsidP="00C92281">
      <w:pPr>
        <w:pStyle w:val="Overskrift3"/>
        <w:rPr>
          <w:lang w:val="nb-NO"/>
        </w:rPr>
      </w:pPr>
      <w:bookmarkStart w:id="328" w:name="_Toc347440477"/>
      <w:bookmarkStart w:id="329" w:name="_Toc361740705"/>
      <w:r>
        <w:rPr>
          <w:lang w:val="nb-NO"/>
        </w:rPr>
        <w:t xml:space="preserve"> </w:t>
      </w:r>
      <w:bookmarkStart w:id="330" w:name="_Toc362476637"/>
      <w:r w:rsidR="00E20370" w:rsidRPr="009A564E">
        <w:rPr>
          <w:lang w:val="nb-NO"/>
        </w:rPr>
        <w:t>Motparten melder inn 2NT eller høyere</w:t>
      </w:r>
      <w:bookmarkEnd w:id="328"/>
      <w:bookmarkEnd w:id="329"/>
      <w:bookmarkEnd w:id="330"/>
    </w:p>
    <w:p w:rsidR="00E20370" w:rsidRPr="00E20370" w:rsidRDefault="00E20370" w:rsidP="00E20370">
      <w:pPr>
        <w:tabs>
          <w:tab w:val="left" w:pos="1276"/>
        </w:tabs>
        <w:spacing w:before="0" w:after="0"/>
      </w:pPr>
    </w:p>
    <w:p w:rsidR="00E20370" w:rsidRPr="00E20370" w:rsidRDefault="00E20370" w:rsidP="00E20370">
      <w:pPr>
        <w:tabs>
          <w:tab w:val="left" w:pos="1276"/>
        </w:tabs>
        <w:spacing w:before="0" w:after="0"/>
      </w:pPr>
      <w:r w:rsidRPr="00E20370">
        <w:t>Hvis motparten melder inn 2NT eller høyere, er x forslag til STRAFF. Hvis meldingen viser 2 farger, er x beskjed om at du vil straffedoble minst en av fargene.</w:t>
      </w:r>
    </w:p>
    <w:p w:rsidR="00E20370" w:rsidRPr="00E20370" w:rsidRDefault="00E20370" w:rsidP="00E20370">
      <w:pPr>
        <w:tabs>
          <w:tab w:val="left" w:pos="1276"/>
        </w:tabs>
        <w:spacing w:before="0" w:after="0"/>
      </w:pPr>
    </w:p>
    <w:p w:rsidR="00E20370" w:rsidRPr="009A564E" w:rsidRDefault="00FB02C6" w:rsidP="00C92281">
      <w:pPr>
        <w:pStyle w:val="Overskrift3"/>
        <w:rPr>
          <w:lang w:val="nb-NO"/>
        </w:rPr>
      </w:pPr>
      <w:bookmarkStart w:id="331" w:name="_Toc347440478"/>
      <w:bookmarkStart w:id="332" w:name="_Toc361740706"/>
      <w:r>
        <w:rPr>
          <w:lang w:val="nb-NO"/>
        </w:rPr>
        <w:t xml:space="preserve"> </w:t>
      </w:r>
      <w:bookmarkStart w:id="333" w:name="_Toc362476638"/>
      <w:r w:rsidR="00E20370" w:rsidRPr="009A564E">
        <w:rPr>
          <w:lang w:val="nb-NO"/>
        </w:rPr>
        <w:t>Motparten melder inn en kunstig farge</w:t>
      </w:r>
      <w:bookmarkEnd w:id="331"/>
      <w:bookmarkEnd w:id="332"/>
      <w:bookmarkEnd w:id="333"/>
    </w:p>
    <w:p w:rsidR="00E20370" w:rsidRPr="00E20370" w:rsidRDefault="00E20370" w:rsidP="00E20370">
      <w:pPr>
        <w:keepNext/>
        <w:keepLines/>
        <w:tabs>
          <w:tab w:val="left" w:pos="1276"/>
        </w:tabs>
        <w:spacing w:before="0" w:after="0"/>
        <w:rPr>
          <w:b/>
          <w:szCs w:val="24"/>
        </w:rPr>
      </w:pPr>
    </w:p>
    <w:p w:rsidR="00E20370" w:rsidRPr="00E20370" w:rsidRDefault="00E20370" w:rsidP="00E20370">
      <w:pPr>
        <w:keepNext/>
        <w:keepLines/>
        <w:tabs>
          <w:tab w:val="left" w:pos="1276"/>
        </w:tabs>
        <w:spacing w:before="0" w:after="0"/>
      </w:pPr>
      <w:r w:rsidRPr="00E20370">
        <w:t xml:space="preserve">x viser 5-kortfarge og er forslag til å spille delkontrakt i fargen. Hvis motpartens innmelding viser 2 eksakte farger, vil x være beskjed om at man kan straffedoble minst en av fargene deres. </w:t>
      </w:r>
    </w:p>
    <w:p w:rsidR="00E20370" w:rsidRPr="00E20370" w:rsidRDefault="00E20370" w:rsidP="00E20370">
      <w:pPr>
        <w:keepNext/>
        <w:keepLines/>
        <w:tabs>
          <w:tab w:val="left" w:pos="1276"/>
        </w:tabs>
        <w:spacing w:before="0" w:after="0"/>
        <w:rPr>
          <w:b/>
          <w:szCs w:val="24"/>
        </w:rPr>
      </w:pPr>
    </w:p>
    <w:p w:rsidR="00E20370" w:rsidRPr="009A564E" w:rsidRDefault="00FB02C6" w:rsidP="00C92281">
      <w:pPr>
        <w:pStyle w:val="Overskrift3"/>
        <w:rPr>
          <w:lang w:val="nb-NO"/>
        </w:rPr>
      </w:pPr>
      <w:bookmarkStart w:id="334" w:name="_Toc347440479"/>
      <w:bookmarkStart w:id="335" w:name="_Toc361740707"/>
      <w:r>
        <w:rPr>
          <w:lang w:val="nb-NO"/>
        </w:rPr>
        <w:t xml:space="preserve"> </w:t>
      </w:r>
      <w:bookmarkStart w:id="336" w:name="_Toc362476639"/>
      <w:r w:rsidR="00E20370" w:rsidRPr="009A564E">
        <w:rPr>
          <w:lang w:val="nb-NO"/>
        </w:rPr>
        <w:t>Motparten melder inn en ekte farge</w:t>
      </w:r>
      <w:bookmarkEnd w:id="334"/>
      <w:bookmarkEnd w:id="335"/>
      <w:bookmarkEnd w:id="336"/>
    </w:p>
    <w:p w:rsidR="00E20370" w:rsidRPr="00E20370" w:rsidRDefault="00E20370" w:rsidP="00E20370">
      <w:pPr>
        <w:rPr>
          <w:sz w:val="16"/>
          <w:szCs w:val="16"/>
        </w:rPr>
      </w:pPr>
    </w:p>
    <w:p w:rsidR="00E20370" w:rsidRPr="00C92281" w:rsidRDefault="00E20370" w:rsidP="00C92281">
      <w:pPr>
        <w:pStyle w:val="Overskrift4"/>
      </w:pPr>
      <w:r w:rsidRPr="009A564E">
        <w:rPr>
          <w:lang w:val="nb-NO"/>
        </w:rPr>
        <w:t xml:space="preserve">    </w:t>
      </w:r>
      <w:r w:rsidRPr="00C92281">
        <w:t xml:space="preserve">Melding av 2 i </w:t>
      </w:r>
      <w:proofErr w:type="gramStart"/>
      <w:r w:rsidRPr="00C92281">
        <w:t>ny</w:t>
      </w:r>
      <w:proofErr w:type="gramEnd"/>
      <w:r w:rsidRPr="00C92281">
        <w:t xml:space="preserve"> farge </w:t>
      </w:r>
    </w:p>
    <w:p w:rsidR="00C92281" w:rsidRDefault="00E20370" w:rsidP="00E20370">
      <w:pPr>
        <w:keepNext/>
        <w:keepLines/>
        <w:tabs>
          <w:tab w:val="left" w:pos="1276"/>
        </w:tabs>
        <w:spacing w:before="0" w:after="0"/>
        <w:rPr>
          <w:szCs w:val="24"/>
        </w:rPr>
      </w:pPr>
      <w:r w:rsidRPr="00E20370">
        <w:rPr>
          <w:szCs w:val="24"/>
        </w:rPr>
        <w:t xml:space="preserve"> </w:t>
      </w:r>
    </w:p>
    <w:p w:rsidR="00E20370" w:rsidRPr="00E20370" w:rsidRDefault="00E20370" w:rsidP="00E20370">
      <w:pPr>
        <w:keepNext/>
        <w:keepLines/>
        <w:tabs>
          <w:tab w:val="left" w:pos="1276"/>
        </w:tabs>
        <w:spacing w:before="0" w:after="0"/>
        <w:rPr>
          <w:b/>
          <w:szCs w:val="24"/>
        </w:rPr>
      </w:pPr>
      <w:r w:rsidRPr="00E20370">
        <w:rPr>
          <w:szCs w:val="24"/>
        </w:rPr>
        <w:t>Melding av 2 i ny farge er NF og viser 5-kort i fargen</w:t>
      </w:r>
      <w:r w:rsidRPr="00E20370">
        <w:rPr>
          <w:b/>
          <w:szCs w:val="24"/>
        </w:rPr>
        <w:t>.</w:t>
      </w:r>
    </w:p>
    <w:p w:rsidR="00E20370" w:rsidRPr="00E20370" w:rsidRDefault="00E20370" w:rsidP="00E20370">
      <w:pPr>
        <w:keepNext/>
        <w:keepLines/>
        <w:tabs>
          <w:tab w:val="left" w:pos="1276"/>
        </w:tabs>
        <w:spacing w:before="0" w:after="0"/>
        <w:rPr>
          <w:b/>
          <w:szCs w:val="24"/>
        </w:rPr>
      </w:pPr>
    </w:p>
    <w:p w:rsidR="00E20370" w:rsidRPr="00C92281" w:rsidRDefault="00E20370" w:rsidP="00C92281">
      <w:pPr>
        <w:pStyle w:val="Overskrift4"/>
      </w:pPr>
      <w:r w:rsidRPr="00C92281">
        <w:rPr>
          <w:lang w:val="nb-NO"/>
        </w:rPr>
        <w:t xml:space="preserve">    </w:t>
      </w:r>
      <w:r w:rsidRPr="00C92281">
        <w:t xml:space="preserve">X er negativ på 2-trinnet </w:t>
      </w:r>
    </w:p>
    <w:p w:rsidR="00C92281" w:rsidRDefault="00C92281" w:rsidP="00E20370">
      <w:pPr>
        <w:tabs>
          <w:tab w:val="left" w:pos="1276"/>
        </w:tabs>
        <w:spacing w:before="0" w:after="0"/>
        <w:rPr>
          <w:szCs w:val="24"/>
        </w:rPr>
      </w:pPr>
    </w:p>
    <w:p w:rsidR="00E20370" w:rsidRPr="00E20370" w:rsidRDefault="00E20370" w:rsidP="00E20370">
      <w:pPr>
        <w:tabs>
          <w:tab w:val="left" w:pos="1276"/>
        </w:tabs>
        <w:spacing w:before="0" w:after="0"/>
      </w:pPr>
      <w:r w:rsidRPr="00E20370">
        <w:rPr>
          <w:szCs w:val="24"/>
        </w:rPr>
        <w:t xml:space="preserve">X </w:t>
      </w:r>
      <w:r w:rsidRPr="00E20370">
        <w:t xml:space="preserve">er </w:t>
      </w:r>
      <w:r w:rsidRPr="00E20370">
        <w:rPr>
          <w:color w:val="FF0000"/>
        </w:rPr>
        <w:t>negativ på 2-trinnet</w:t>
      </w:r>
      <w:r w:rsidRPr="00E20370">
        <w:t xml:space="preserve"> når fienden har meldt en ekte farge. Den viser 2 av 3 umeldte farger.  </w:t>
      </w:r>
      <w:r w:rsidRPr="00E20370">
        <w:rPr>
          <w:b/>
          <w:color w:val="0000FF"/>
        </w:rPr>
        <w:t>NB!</w:t>
      </w:r>
      <w:r w:rsidRPr="00E20370">
        <w:t xml:space="preserve"> Slik NEGX viser fightminst to farger og </w:t>
      </w:r>
      <w:r w:rsidRPr="00E20370">
        <w:rPr>
          <w:b/>
          <w:bCs/>
        </w:rPr>
        <w:t xml:space="preserve">lover </w:t>
      </w:r>
      <w:r w:rsidRPr="00E20370">
        <w:rPr>
          <w:bCs/>
        </w:rPr>
        <w:t xml:space="preserve">altså </w:t>
      </w:r>
      <w:r w:rsidRPr="00E20370">
        <w:rPr>
          <w:b/>
          <w:bCs/>
        </w:rPr>
        <w:t xml:space="preserve">ikke </w:t>
      </w:r>
      <w:r w:rsidRPr="00E20370">
        <w:t xml:space="preserve">mottak i umeldt M. Betydningen av x er dermed forskjellig fra når makker ÅH i farge, fordi det nå er 3 umeldte farger, og ikke bare 2. </w:t>
      </w:r>
    </w:p>
    <w:p w:rsidR="00E20370" w:rsidRPr="00C92281" w:rsidRDefault="00E20370" w:rsidP="00C92281">
      <w:pPr>
        <w:pStyle w:val="Overskrift4"/>
      </w:pPr>
      <w:r w:rsidRPr="009A564E">
        <w:rPr>
          <w:lang w:val="nb-NO"/>
        </w:rPr>
        <w:t xml:space="preserve">    </w:t>
      </w:r>
      <w:r w:rsidRPr="00C92281">
        <w:t>Hopp til 3-trinnet i M</w:t>
      </w:r>
    </w:p>
    <w:p w:rsidR="00C92281" w:rsidRDefault="00C92281" w:rsidP="00E20370">
      <w:pPr>
        <w:widowControl w:val="0"/>
        <w:tabs>
          <w:tab w:val="left" w:pos="1276"/>
        </w:tabs>
        <w:suppressAutoHyphens/>
        <w:spacing w:before="0" w:after="0"/>
      </w:pPr>
    </w:p>
    <w:p w:rsidR="00E20370" w:rsidRPr="00E20370" w:rsidRDefault="00E20370" w:rsidP="00E20370">
      <w:pPr>
        <w:widowControl w:val="0"/>
        <w:tabs>
          <w:tab w:val="left" w:pos="1276"/>
        </w:tabs>
        <w:suppressAutoHyphens/>
        <w:spacing w:before="0" w:after="0"/>
      </w:pPr>
      <w:r w:rsidRPr="00E20370">
        <w:t xml:space="preserve">Hopp til 3-trinnet i M viser 5-kort </w:t>
      </w:r>
      <w:r w:rsidRPr="00E20370">
        <w:rPr>
          <w:b/>
          <w:color w:val="0000FF"/>
        </w:rPr>
        <w:t>med</w:t>
      </w:r>
      <w:r w:rsidRPr="00E20370">
        <w:rPr>
          <w:b/>
          <w:bCs/>
          <w:color w:val="0000FF"/>
        </w:rPr>
        <w:t xml:space="preserve"> hold</w:t>
      </w:r>
      <w:r w:rsidRPr="00E20370">
        <w:t xml:space="preserve"> i innmeldingsfargen.</w:t>
      </w:r>
    </w:p>
    <w:p w:rsidR="00E20370" w:rsidRPr="00E20370" w:rsidRDefault="00E20370" w:rsidP="00E20370">
      <w:pPr>
        <w:tabs>
          <w:tab w:val="left" w:pos="1276"/>
        </w:tabs>
        <w:spacing w:before="0" w:after="0"/>
      </w:pPr>
    </w:p>
    <w:p w:rsidR="00E20370" w:rsidRPr="00C92281" w:rsidRDefault="00E20370" w:rsidP="00C92281">
      <w:pPr>
        <w:pStyle w:val="Overskrift4"/>
      </w:pPr>
      <w:r w:rsidRPr="00C92281">
        <w:rPr>
          <w:lang w:val="nb-NO"/>
        </w:rPr>
        <w:t xml:space="preserve">    </w:t>
      </w:r>
      <w:r w:rsidRPr="00C92281">
        <w:t>Overmelding av fi-fargen</w:t>
      </w:r>
    </w:p>
    <w:p w:rsidR="00C92281" w:rsidRDefault="00C92281" w:rsidP="00E20370">
      <w:pPr>
        <w:widowControl w:val="0"/>
        <w:tabs>
          <w:tab w:val="left" w:pos="1276"/>
        </w:tabs>
        <w:suppressAutoHyphens/>
        <w:spacing w:before="0" w:after="0"/>
        <w:rPr>
          <w:b/>
        </w:rPr>
      </w:pPr>
    </w:p>
    <w:p w:rsidR="00E20370" w:rsidRPr="00E20370" w:rsidRDefault="00E20370" w:rsidP="00E20370">
      <w:pPr>
        <w:widowControl w:val="0"/>
        <w:tabs>
          <w:tab w:val="left" w:pos="1276"/>
        </w:tabs>
        <w:suppressAutoHyphens/>
        <w:spacing w:before="0" w:after="0"/>
        <w:rPr>
          <w:b/>
          <w:bCs/>
        </w:rPr>
      </w:pPr>
      <w:r w:rsidRPr="00E20370">
        <w:rPr>
          <w:b/>
        </w:rPr>
        <w:t>Overmelding av fi-fargen</w:t>
      </w:r>
      <w:r w:rsidRPr="00E20370">
        <w:t xml:space="preserve"> viser 4-kort M (kan være en eller begge om innmeldingen var ekte m) og</w:t>
      </w:r>
      <w:r w:rsidRPr="00E20370">
        <w:rPr>
          <w:b/>
          <w:bCs/>
        </w:rPr>
        <w:t xml:space="preserve"> </w:t>
      </w:r>
      <w:r w:rsidRPr="00E20370">
        <w:rPr>
          <w:b/>
          <w:bCs/>
          <w:color w:val="0000FF"/>
        </w:rPr>
        <w:t>benekter hold</w:t>
      </w:r>
      <w:r w:rsidRPr="00E20370">
        <w:rPr>
          <w:b/>
          <w:bCs/>
        </w:rPr>
        <w:t>.</w:t>
      </w:r>
    </w:p>
    <w:p w:rsidR="00E20370" w:rsidRPr="00E20370" w:rsidRDefault="00E20370" w:rsidP="00E20370">
      <w:pPr>
        <w:widowControl w:val="0"/>
        <w:tabs>
          <w:tab w:val="left" w:pos="1276"/>
        </w:tabs>
        <w:suppressAutoHyphens/>
        <w:spacing w:before="0" w:after="0"/>
        <w:rPr>
          <w:b/>
          <w:bCs/>
        </w:rPr>
      </w:pPr>
    </w:p>
    <w:p w:rsidR="00E20370" w:rsidRPr="00E20370" w:rsidRDefault="00E20370" w:rsidP="00E20370">
      <w:pPr>
        <w:widowControl w:val="0"/>
        <w:tabs>
          <w:tab w:val="left" w:pos="1276"/>
        </w:tabs>
        <w:suppressAutoHyphens/>
        <w:spacing w:before="0" w:after="0"/>
        <w:rPr>
          <w:b/>
          <w:bCs/>
          <w:color w:val="0000FF"/>
          <w:sz w:val="18"/>
          <w:szCs w:val="18"/>
        </w:rPr>
      </w:pPr>
      <w:r w:rsidRPr="00E20370">
        <w:rPr>
          <w:b/>
          <w:bCs/>
          <w:color w:val="0000FF"/>
          <w:sz w:val="18"/>
          <w:szCs w:val="18"/>
        </w:rPr>
        <w:t>Eksempel:</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1NT</w:t>
      </w:r>
      <w:r w:rsidRPr="00E20370">
        <w:rPr>
          <w:sz w:val="18"/>
          <w:szCs w:val="18"/>
        </w:rPr>
        <w:tab/>
        <w:t>-</w:t>
      </w:r>
      <w:r w:rsidRPr="00E20370">
        <w:rPr>
          <w:sz w:val="18"/>
          <w:szCs w:val="18"/>
        </w:rPr>
        <w:tab/>
        <w:t>(2</w:t>
      </w:r>
      <w:r w:rsidR="000E3CE1">
        <w:rPr>
          <w:color w:val="FF0000"/>
          <w:szCs w:val="18"/>
        </w:rPr>
        <w:sym w:font="Symbol" w:char="F0A9"/>
      </w:r>
      <w:r w:rsidRPr="00E20370">
        <w:rPr>
          <w:sz w:val="18"/>
          <w:szCs w:val="18"/>
        </w:rPr>
        <w:t>)</w:t>
      </w:r>
      <w:r w:rsidRPr="00E20370">
        <w:rPr>
          <w:sz w:val="18"/>
          <w:szCs w:val="18"/>
        </w:rPr>
        <w:tab/>
        <w:t>-</w:t>
      </w:r>
      <w:r w:rsidRPr="00E20370">
        <w:rPr>
          <w:sz w:val="18"/>
          <w:szCs w:val="18"/>
        </w:rPr>
        <w:tab/>
        <w:t>3</w:t>
      </w:r>
      <w:r w:rsidR="000E3CE1">
        <w:rPr>
          <w:color w:val="FF0000"/>
          <w:szCs w:val="18"/>
        </w:rPr>
        <w:sym w:font="Symbol" w:char="F0A9"/>
      </w:r>
      <w:r w:rsidRPr="00E20370">
        <w:rPr>
          <w:color w:val="FF0000"/>
          <w:sz w:val="18"/>
          <w:szCs w:val="18"/>
        </w:rPr>
        <w:tab/>
      </w:r>
      <w:r w:rsidRPr="00E20370">
        <w:rPr>
          <w:sz w:val="18"/>
          <w:szCs w:val="18"/>
        </w:rPr>
        <w:t>= 4</w:t>
      </w:r>
      <w:r w:rsidR="000E3CE1">
        <w:rPr>
          <w:szCs w:val="18"/>
        </w:rPr>
        <w:sym w:font="Symbol" w:char="F0AA"/>
      </w:r>
      <w:r w:rsidRPr="00E20370">
        <w:rPr>
          <w:sz w:val="18"/>
          <w:szCs w:val="18"/>
        </w:rPr>
        <w:t xml:space="preserve"> uten </w:t>
      </w:r>
      <w:r w:rsidR="000E3CE1">
        <w:rPr>
          <w:color w:val="FF0000"/>
          <w:szCs w:val="18"/>
        </w:rPr>
        <w:sym w:font="Symbol" w:char="F0A9"/>
      </w:r>
      <w:r w:rsidRPr="00E20370">
        <w:rPr>
          <w:sz w:val="18"/>
          <w:szCs w:val="18"/>
        </w:rPr>
        <w:t>-hold</w:t>
      </w:r>
    </w:p>
    <w:p w:rsidR="00E20370" w:rsidRPr="00E20370" w:rsidRDefault="00E20370" w:rsidP="00E20370">
      <w:pPr>
        <w:tabs>
          <w:tab w:val="left" w:pos="1276"/>
        </w:tabs>
        <w:spacing w:before="0" w:after="0"/>
        <w:rPr>
          <w:sz w:val="18"/>
          <w:szCs w:val="18"/>
        </w:rPr>
      </w:pPr>
      <w:r w:rsidRPr="00E20370">
        <w:rPr>
          <w:sz w:val="18"/>
          <w:szCs w:val="18"/>
        </w:rPr>
        <w:t>?</w:t>
      </w:r>
    </w:p>
    <w:p w:rsidR="00E20370" w:rsidRPr="00E20370" w:rsidRDefault="00E20370" w:rsidP="00E20370">
      <w:pPr>
        <w:tabs>
          <w:tab w:val="left" w:pos="1276"/>
        </w:tabs>
        <w:spacing w:before="0" w:after="0"/>
        <w:rPr>
          <w:sz w:val="18"/>
          <w:szCs w:val="18"/>
        </w:rPr>
      </w:pPr>
      <w:r w:rsidRPr="00E20370">
        <w:rPr>
          <w:sz w:val="18"/>
          <w:szCs w:val="18"/>
        </w:rPr>
        <w:t>3</w:t>
      </w:r>
      <w:r w:rsidR="000E3CE1">
        <w:rPr>
          <w:szCs w:val="18"/>
        </w:rPr>
        <w:sym w:font="Symbol" w:char="F0AA"/>
      </w:r>
      <w:r w:rsidRPr="00E20370">
        <w:rPr>
          <w:sz w:val="18"/>
          <w:szCs w:val="18"/>
        </w:rPr>
        <w:tab/>
      </w:r>
      <w:r w:rsidRPr="00E20370">
        <w:rPr>
          <w:sz w:val="18"/>
          <w:szCs w:val="18"/>
        </w:rPr>
        <w:tab/>
      </w:r>
      <w:proofErr w:type="gramStart"/>
      <w:r w:rsidRPr="00E20370">
        <w:rPr>
          <w:sz w:val="18"/>
          <w:szCs w:val="18"/>
        </w:rPr>
        <w:t>=  4</w:t>
      </w:r>
      <w:proofErr w:type="gramEnd"/>
      <w:r w:rsidR="000E3CE1">
        <w:rPr>
          <w:szCs w:val="18"/>
        </w:rPr>
        <w:sym w:font="Symbol" w:char="F0AA"/>
      </w:r>
      <w:r w:rsidRPr="00E20370">
        <w:rPr>
          <w:sz w:val="18"/>
          <w:szCs w:val="18"/>
        </w:rPr>
        <w:t xml:space="preserve"> og max NT.</w:t>
      </w:r>
      <w:r w:rsidRPr="00E20370">
        <w:rPr>
          <w:sz w:val="18"/>
          <w:szCs w:val="18"/>
        </w:rPr>
        <w:br/>
        <w:t>3NT</w:t>
      </w:r>
      <w:r w:rsidRPr="00E20370">
        <w:rPr>
          <w:sz w:val="18"/>
          <w:szCs w:val="18"/>
        </w:rPr>
        <w:tab/>
      </w:r>
      <w:r w:rsidRPr="00E20370">
        <w:rPr>
          <w:sz w:val="18"/>
          <w:szCs w:val="18"/>
        </w:rPr>
        <w:tab/>
        <w:t>=  hold men ikke 4</w:t>
      </w:r>
      <w:r w:rsidR="000E3CE1">
        <w:rPr>
          <w:szCs w:val="18"/>
        </w:rPr>
        <w:sym w:font="Symbol" w:char="F0AA"/>
      </w:r>
      <w:r w:rsidRPr="00E20370">
        <w:rPr>
          <w:sz w:val="18"/>
          <w:szCs w:val="18"/>
        </w:rPr>
        <w:t>.</w:t>
      </w:r>
      <w:r w:rsidRPr="00E20370">
        <w:rPr>
          <w:sz w:val="18"/>
          <w:szCs w:val="18"/>
        </w:rPr>
        <w:br/>
        <w:t>4 i minor</w:t>
      </w:r>
      <w:r w:rsidRPr="00E20370">
        <w:rPr>
          <w:sz w:val="18"/>
          <w:szCs w:val="18"/>
        </w:rPr>
        <w:tab/>
      </w:r>
      <w:r w:rsidRPr="00E20370">
        <w:rPr>
          <w:sz w:val="18"/>
          <w:szCs w:val="18"/>
        </w:rPr>
        <w:tab/>
        <w:t>=  max 3</w:t>
      </w:r>
      <w:r w:rsidR="000E3CE1">
        <w:rPr>
          <w:szCs w:val="18"/>
        </w:rPr>
        <w:sym w:font="Symbol" w:char="F0AA"/>
      </w:r>
      <w:r w:rsidRPr="00E20370">
        <w:rPr>
          <w:sz w:val="18"/>
          <w:szCs w:val="18"/>
        </w:rPr>
        <w:t xml:space="preserve"> og benekter </w:t>
      </w:r>
      <w:r w:rsidR="000E3CE1">
        <w:rPr>
          <w:color w:val="FF0000"/>
          <w:szCs w:val="18"/>
        </w:rPr>
        <w:sym w:font="Symbol" w:char="F0A9"/>
      </w:r>
      <w:r w:rsidRPr="00E20370">
        <w:rPr>
          <w:sz w:val="18"/>
          <w:szCs w:val="18"/>
        </w:rPr>
        <w:t>-hold.</w:t>
      </w:r>
    </w:p>
    <w:p w:rsidR="00E20370" w:rsidRPr="00E20370" w:rsidRDefault="00E20370" w:rsidP="00E20370">
      <w:pPr>
        <w:tabs>
          <w:tab w:val="left" w:pos="1276"/>
        </w:tabs>
        <w:spacing w:before="0" w:after="0"/>
        <w:rPr>
          <w:sz w:val="18"/>
          <w:szCs w:val="18"/>
        </w:rPr>
      </w:pPr>
      <w:r w:rsidRPr="00E20370">
        <w:rPr>
          <w:sz w:val="18"/>
          <w:szCs w:val="18"/>
        </w:rPr>
        <w:t>4</w:t>
      </w:r>
      <w:r w:rsidR="000E3CE1">
        <w:rPr>
          <w:szCs w:val="18"/>
        </w:rPr>
        <w:sym w:font="Symbol" w:char="F0AA"/>
      </w:r>
      <w:r w:rsidRPr="00E20370">
        <w:rPr>
          <w:sz w:val="18"/>
          <w:szCs w:val="18"/>
        </w:rPr>
        <w:tab/>
      </w:r>
      <w:r w:rsidRPr="00E20370">
        <w:rPr>
          <w:sz w:val="18"/>
          <w:szCs w:val="18"/>
        </w:rPr>
        <w:tab/>
      </w:r>
      <w:proofErr w:type="gramStart"/>
      <w:r w:rsidRPr="00E20370">
        <w:rPr>
          <w:sz w:val="18"/>
          <w:szCs w:val="18"/>
        </w:rPr>
        <w:t>=  4</w:t>
      </w:r>
      <w:proofErr w:type="gramEnd"/>
      <w:r w:rsidR="000E3CE1">
        <w:rPr>
          <w:szCs w:val="18"/>
        </w:rPr>
        <w:sym w:font="Symbol" w:char="F0AA"/>
      </w:r>
      <w:r w:rsidRPr="00E20370">
        <w:rPr>
          <w:sz w:val="18"/>
          <w:szCs w:val="18"/>
        </w:rPr>
        <w:t xml:space="preserve"> og MIN-NT.</w:t>
      </w:r>
    </w:p>
    <w:p w:rsidR="00E20370" w:rsidRPr="00E20370" w:rsidRDefault="00E20370" w:rsidP="00E20370">
      <w:pPr>
        <w:tabs>
          <w:tab w:val="left" w:pos="1276"/>
        </w:tabs>
        <w:spacing w:before="0" w:after="0"/>
        <w:rPr>
          <w:sz w:val="18"/>
          <w:szCs w:val="18"/>
        </w:rPr>
      </w:pPr>
    </w:p>
    <w:p w:rsidR="00E20370" w:rsidRPr="00E20370" w:rsidRDefault="00E20370" w:rsidP="00E20370">
      <w:pPr>
        <w:tabs>
          <w:tab w:val="left" w:pos="851"/>
          <w:tab w:val="left" w:pos="1276"/>
          <w:tab w:val="left" w:pos="1701"/>
          <w:tab w:val="left" w:pos="2835"/>
          <w:tab w:val="left" w:pos="3402"/>
        </w:tabs>
        <w:spacing w:before="0" w:after="0"/>
        <w:rPr>
          <w:sz w:val="18"/>
          <w:szCs w:val="18"/>
        </w:rPr>
      </w:pPr>
      <w:r w:rsidRPr="00E20370">
        <w:rPr>
          <w:sz w:val="18"/>
          <w:szCs w:val="18"/>
        </w:rPr>
        <w:t>1NT</w:t>
      </w:r>
      <w:r w:rsidRPr="00E20370">
        <w:rPr>
          <w:sz w:val="18"/>
          <w:szCs w:val="18"/>
        </w:rPr>
        <w:tab/>
        <w:t>-</w:t>
      </w:r>
      <w:r w:rsidRPr="00E20370">
        <w:rPr>
          <w:sz w:val="18"/>
          <w:szCs w:val="18"/>
        </w:rPr>
        <w:tab/>
        <w:t>(2</w:t>
      </w:r>
      <w:r w:rsidR="000E3CE1">
        <w:rPr>
          <w:szCs w:val="18"/>
        </w:rPr>
        <w:sym w:font="Symbol" w:char="F0AA"/>
      </w:r>
      <w:r w:rsidRPr="00E20370">
        <w:rPr>
          <w:sz w:val="18"/>
          <w:szCs w:val="18"/>
        </w:rPr>
        <w:t>)</w:t>
      </w:r>
      <w:r w:rsidRPr="00E20370">
        <w:rPr>
          <w:sz w:val="18"/>
          <w:szCs w:val="18"/>
        </w:rPr>
        <w:tab/>
        <w:t>-</w:t>
      </w:r>
      <w:r w:rsidRPr="00E20370">
        <w:rPr>
          <w:sz w:val="18"/>
          <w:szCs w:val="18"/>
        </w:rPr>
        <w:tab/>
        <w:t>3</w:t>
      </w:r>
      <w:r w:rsidR="000E3CE1">
        <w:rPr>
          <w:szCs w:val="18"/>
        </w:rPr>
        <w:sym w:font="Symbol" w:char="F0AA"/>
      </w:r>
      <w:r w:rsidRPr="00E20370">
        <w:rPr>
          <w:sz w:val="18"/>
          <w:szCs w:val="18"/>
        </w:rPr>
        <w:tab/>
        <w:t>= 4</w:t>
      </w:r>
      <w:r w:rsidR="000E3CE1">
        <w:rPr>
          <w:color w:val="FF0000"/>
          <w:szCs w:val="18"/>
        </w:rPr>
        <w:sym w:font="Symbol" w:char="F0A9"/>
      </w:r>
      <w:r w:rsidRPr="00E20370">
        <w:rPr>
          <w:sz w:val="18"/>
          <w:szCs w:val="18"/>
        </w:rPr>
        <w:t xml:space="preserve"> med eller uten</w:t>
      </w:r>
      <w:r w:rsidR="000E3CE1">
        <w:rPr>
          <w:szCs w:val="18"/>
        </w:rPr>
        <w:sym w:font="Symbol" w:char="F0AA"/>
      </w:r>
      <w:r w:rsidRPr="00E20370">
        <w:rPr>
          <w:sz w:val="18"/>
          <w:szCs w:val="18"/>
        </w:rPr>
        <w:t>–hold.</w:t>
      </w:r>
    </w:p>
    <w:p w:rsidR="00E20370" w:rsidRPr="00E20370" w:rsidRDefault="00E20370" w:rsidP="00E20370">
      <w:pPr>
        <w:tabs>
          <w:tab w:val="left" w:pos="1276"/>
        </w:tabs>
        <w:spacing w:before="0" w:after="0"/>
        <w:rPr>
          <w:sz w:val="18"/>
          <w:szCs w:val="18"/>
        </w:rPr>
      </w:pPr>
      <w:r w:rsidRPr="00E20370">
        <w:rPr>
          <w:sz w:val="18"/>
          <w:szCs w:val="18"/>
        </w:rPr>
        <w:t>?</w:t>
      </w:r>
    </w:p>
    <w:p w:rsidR="00E20370" w:rsidRPr="00E20370" w:rsidRDefault="00E20370" w:rsidP="00E20370">
      <w:pPr>
        <w:tabs>
          <w:tab w:val="left" w:pos="1276"/>
        </w:tabs>
        <w:spacing w:before="0" w:after="0"/>
        <w:rPr>
          <w:sz w:val="18"/>
          <w:szCs w:val="18"/>
        </w:rPr>
      </w:pPr>
      <w:r w:rsidRPr="00E20370">
        <w:rPr>
          <w:sz w:val="18"/>
          <w:szCs w:val="18"/>
        </w:rPr>
        <w:t>3NT</w:t>
      </w:r>
      <w:r w:rsidRPr="00E20370">
        <w:rPr>
          <w:sz w:val="18"/>
          <w:szCs w:val="18"/>
        </w:rPr>
        <w:tab/>
      </w:r>
      <w:r w:rsidRPr="00E20370">
        <w:rPr>
          <w:sz w:val="18"/>
          <w:szCs w:val="18"/>
        </w:rPr>
        <w:tab/>
        <w:t xml:space="preserve">=  </w:t>
      </w:r>
      <w:r w:rsidR="000E3CE1">
        <w:rPr>
          <w:szCs w:val="18"/>
        </w:rPr>
        <w:sym w:font="Symbol" w:char="F0AA"/>
      </w:r>
      <w:r w:rsidRPr="00E20370">
        <w:rPr>
          <w:sz w:val="18"/>
          <w:szCs w:val="18"/>
        </w:rPr>
        <w:t>-hold, men ikke 4</w:t>
      </w:r>
      <w:r w:rsidR="000E3CE1">
        <w:rPr>
          <w:color w:val="FF0000"/>
          <w:szCs w:val="18"/>
        </w:rPr>
        <w:sym w:font="Symbol" w:char="F0A9"/>
      </w:r>
      <w:r w:rsidRPr="00E20370">
        <w:rPr>
          <w:sz w:val="18"/>
          <w:szCs w:val="18"/>
        </w:rPr>
        <w:t>.</w:t>
      </w:r>
      <w:r w:rsidRPr="00E20370">
        <w:rPr>
          <w:sz w:val="18"/>
          <w:szCs w:val="18"/>
        </w:rPr>
        <w:br/>
        <w:t>4</w:t>
      </w:r>
      <w:r w:rsidR="000E3CE1">
        <w:rPr>
          <w:szCs w:val="18"/>
        </w:rPr>
        <w:sym w:font="Symbol" w:char="F0A7"/>
      </w:r>
      <w:r w:rsidRPr="00E20370">
        <w:rPr>
          <w:sz w:val="18"/>
          <w:szCs w:val="18"/>
        </w:rPr>
        <w:t>/</w:t>
      </w:r>
      <w:r w:rsidR="000E3CE1">
        <w:rPr>
          <w:color w:val="FF0000"/>
          <w:szCs w:val="18"/>
        </w:rPr>
        <w:sym w:font="Symbol" w:char="F0A8"/>
      </w:r>
      <w:r w:rsidRPr="00E20370">
        <w:rPr>
          <w:sz w:val="18"/>
          <w:szCs w:val="18"/>
        </w:rPr>
        <w:tab/>
      </w:r>
      <w:r w:rsidRPr="00E20370">
        <w:rPr>
          <w:sz w:val="18"/>
          <w:szCs w:val="18"/>
        </w:rPr>
        <w:tab/>
      </w:r>
      <w:proofErr w:type="gramStart"/>
      <w:r w:rsidRPr="00E20370">
        <w:rPr>
          <w:sz w:val="18"/>
          <w:szCs w:val="18"/>
        </w:rPr>
        <w:t>=  max</w:t>
      </w:r>
      <w:proofErr w:type="gramEnd"/>
      <w:r w:rsidRPr="00E20370">
        <w:rPr>
          <w:sz w:val="18"/>
          <w:szCs w:val="18"/>
        </w:rPr>
        <w:t xml:space="preserve"> 3</w:t>
      </w:r>
      <w:r w:rsidR="000E3CE1">
        <w:rPr>
          <w:color w:val="FF0000"/>
          <w:szCs w:val="18"/>
        </w:rPr>
        <w:sym w:font="Symbol" w:char="F0A9"/>
      </w:r>
      <w:r w:rsidRPr="00E20370">
        <w:rPr>
          <w:color w:val="FF0000"/>
          <w:sz w:val="18"/>
          <w:szCs w:val="18"/>
        </w:rPr>
        <w:t xml:space="preserve"> </w:t>
      </w:r>
      <w:r w:rsidRPr="00E20370">
        <w:rPr>
          <w:sz w:val="18"/>
          <w:szCs w:val="18"/>
        </w:rPr>
        <w:t xml:space="preserve">og benekter </w:t>
      </w:r>
      <w:r w:rsidR="000E3CE1">
        <w:rPr>
          <w:szCs w:val="18"/>
        </w:rPr>
        <w:sym w:font="Symbol" w:char="F0AA"/>
      </w:r>
      <w:r w:rsidRPr="00E20370">
        <w:rPr>
          <w:sz w:val="18"/>
          <w:szCs w:val="18"/>
        </w:rPr>
        <w:t>-hold.</w:t>
      </w:r>
    </w:p>
    <w:p w:rsidR="00E20370" w:rsidRPr="00E20370" w:rsidRDefault="00E20370" w:rsidP="00E20370">
      <w:pPr>
        <w:keepNext/>
        <w:keepLines/>
        <w:tabs>
          <w:tab w:val="left" w:pos="1276"/>
        </w:tabs>
        <w:spacing w:before="0" w:after="0"/>
      </w:pPr>
      <w:r w:rsidRPr="00E20370">
        <w:rPr>
          <w:sz w:val="18"/>
          <w:szCs w:val="18"/>
        </w:rPr>
        <w:t>4</w:t>
      </w:r>
      <w:r w:rsidR="000E3CE1">
        <w:rPr>
          <w:color w:val="FF0000"/>
          <w:szCs w:val="18"/>
        </w:rPr>
        <w:sym w:font="Symbol" w:char="F0A9"/>
      </w:r>
      <w:r w:rsidRPr="00E20370">
        <w:rPr>
          <w:sz w:val="18"/>
          <w:szCs w:val="18"/>
        </w:rPr>
        <w:tab/>
      </w:r>
      <w:r w:rsidRPr="00E20370">
        <w:rPr>
          <w:sz w:val="18"/>
          <w:szCs w:val="18"/>
        </w:rPr>
        <w:tab/>
      </w:r>
      <w:proofErr w:type="gramStart"/>
      <w:r w:rsidRPr="00E20370">
        <w:rPr>
          <w:sz w:val="18"/>
          <w:szCs w:val="18"/>
        </w:rPr>
        <w:t>=  4</w:t>
      </w:r>
      <w:proofErr w:type="gramEnd"/>
      <w:r w:rsidRPr="00E20370">
        <w:rPr>
          <w:sz w:val="18"/>
          <w:szCs w:val="18"/>
        </w:rPr>
        <w:t xml:space="preserve">-kort </w:t>
      </w:r>
      <w:r w:rsidR="000E3CE1">
        <w:rPr>
          <w:color w:val="FF0000"/>
          <w:szCs w:val="18"/>
        </w:rPr>
        <w:sym w:font="Symbol" w:char="F0A9"/>
      </w:r>
      <w:r w:rsidRPr="00E20370">
        <w:rPr>
          <w:sz w:val="18"/>
          <w:szCs w:val="18"/>
        </w:rPr>
        <w:t>-tilpasning.</w:t>
      </w:r>
      <w:r w:rsidRPr="00E20370">
        <w:rPr>
          <w:sz w:val="18"/>
          <w:szCs w:val="18"/>
        </w:rPr>
        <w:br/>
      </w:r>
    </w:p>
    <w:p w:rsidR="00E20370" w:rsidRPr="009A564E" w:rsidRDefault="00E20370" w:rsidP="00C92281">
      <w:pPr>
        <w:pStyle w:val="Overskrift4"/>
        <w:rPr>
          <w:lang w:val="nb-NO"/>
        </w:rPr>
      </w:pPr>
      <w:r w:rsidRPr="009A564E">
        <w:rPr>
          <w:lang w:val="nb-NO"/>
        </w:rPr>
        <w:t xml:space="preserve">     Fom. 2NT tom. fargen under innmeldingsfargen = overføring</w:t>
      </w:r>
    </w:p>
    <w:p w:rsidR="00C92281" w:rsidRDefault="00C92281" w:rsidP="00E20370">
      <w:pPr>
        <w:widowControl w:val="0"/>
        <w:tabs>
          <w:tab w:val="left" w:pos="1276"/>
        </w:tabs>
        <w:suppressAutoHyphens/>
        <w:spacing w:before="0" w:after="0"/>
      </w:pPr>
    </w:p>
    <w:p w:rsidR="00E20370" w:rsidRPr="00E20370" w:rsidRDefault="00E20370" w:rsidP="00E20370">
      <w:pPr>
        <w:widowControl w:val="0"/>
        <w:tabs>
          <w:tab w:val="left" w:pos="1276"/>
        </w:tabs>
        <w:suppressAutoHyphens/>
        <w:spacing w:before="0" w:after="0"/>
      </w:pPr>
      <w:r w:rsidRPr="00E20370">
        <w:t xml:space="preserve">Fra og med </w:t>
      </w:r>
      <w:r w:rsidRPr="00E20370">
        <w:rPr>
          <w:b/>
        </w:rPr>
        <w:t xml:space="preserve">2NT til og med fargen under innmeldingsfargen er </w:t>
      </w:r>
      <w:r w:rsidRPr="00C92281">
        <w:rPr>
          <w:b/>
          <w:color w:val="FF0000"/>
        </w:rPr>
        <w:t>overføring!</w:t>
      </w:r>
      <w:r w:rsidRPr="00E20370">
        <w:t xml:space="preserve"> (også overføring til innmeldingsfargen.) </w:t>
      </w:r>
      <w:r w:rsidRPr="00E20370">
        <w:br/>
      </w:r>
    </w:p>
    <w:p w:rsidR="00E20370" w:rsidRPr="00E20370" w:rsidRDefault="00E20370" w:rsidP="00E20370">
      <w:pPr>
        <w:widowControl w:val="0"/>
        <w:tabs>
          <w:tab w:val="left" w:pos="1276"/>
        </w:tabs>
        <w:suppressAutoHyphens/>
        <w:spacing w:before="0" w:after="0"/>
      </w:pPr>
      <w:r w:rsidRPr="00E20370">
        <w:rPr>
          <w:b/>
          <w:color w:val="0000FF"/>
        </w:rPr>
        <w:t>Overføring til innmeldingsfargen</w:t>
      </w:r>
      <w:r w:rsidRPr="00E20370">
        <w:t xml:space="preserve"> viser alltid </w:t>
      </w:r>
      <w:r w:rsidRPr="00E20370">
        <w:rPr>
          <w:b/>
        </w:rPr>
        <w:t>5-kort i umeldt M</w:t>
      </w:r>
      <w:r w:rsidRPr="00E20370">
        <w:t xml:space="preserve"> og </w:t>
      </w:r>
      <w:r w:rsidRPr="00E20370">
        <w:rPr>
          <w:b/>
          <w:bCs/>
          <w:color w:val="0000FF"/>
        </w:rPr>
        <w:t>benekter</w:t>
      </w:r>
      <w:r w:rsidRPr="00E20370">
        <w:rPr>
          <w:color w:val="0000FF"/>
        </w:rPr>
        <w:t xml:space="preserve"> </w:t>
      </w:r>
      <w:r w:rsidRPr="00E20370">
        <w:rPr>
          <w:b/>
          <w:color w:val="0000FF"/>
        </w:rPr>
        <w:t>hold</w:t>
      </w:r>
      <w:r w:rsidRPr="00E20370">
        <w:rPr>
          <w:b/>
        </w:rPr>
        <w:t xml:space="preserve"> </w:t>
      </w:r>
      <w:r w:rsidRPr="00E20370">
        <w:t xml:space="preserve">i innmeldingsfargen. </w:t>
      </w:r>
      <w:r w:rsidRPr="00E20370">
        <w:rPr>
          <w:b/>
          <w:color w:val="0000FF"/>
        </w:rPr>
        <w:t xml:space="preserve"> Men</w:t>
      </w:r>
      <w:r w:rsidRPr="00E20370">
        <w:t>; dersom innmeldingen var 2</w:t>
      </w:r>
      <w:r w:rsidR="000E3CE1">
        <w:rPr>
          <w:sz w:val="26"/>
        </w:rPr>
        <w:sym w:font="Symbol" w:char="F0AA"/>
      </w:r>
      <w:r w:rsidRPr="00E20370">
        <w:t xml:space="preserve">, kan overføringen være både </w:t>
      </w:r>
      <w:r w:rsidRPr="00E20370">
        <w:rPr>
          <w:b/>
          <w:bCs/>
        </w:rPr>
        <w:t>med og uten hold,</w:t>
      </w:r>
      <w:r w:rsidRPr="00E20370">
        <w:t xml:space="preserve"> men alltid med 5-kort i umeldt M. ÅH melder 3NT med </w:t>
      </w:r>
      <w:r w:rsidR="000E3CE1">
        <w:rPr>
          <w:color w:val="FF0000"/>
          <w:sz w:val="26"/>
        </w:rPr>
        <w:sym w:font="Symbol" w:char="F0A9"/>
      </w:r>
      <w:r w:rsidRPr="00E20370">
        <w:t>xx og hold, men må fullføre overføringen (= melde 3</w:t>
      </w:r>
      <w:r w:rsidR="000E3CE1">
        <w:rPr>
          <w:sz w:val="26"/>
        </w:rPr>
        <w:sym w:font="Symbol" w:char="F0AA"/>
      </w:r>
      <w:r w:rsidRPr="00E20370">
        <w:t xml:space="preserve">) uten hold og </w:t>
      </w:r>
      <w:r w:rsidR="000E3CE1">
        <w:rPr>
          <w:color w:val="FF0000"/>
          <w:sz w:val="26"/>
        </w:rPr>
        <w:sym w:font="Symbol" w:char="F0A9"/>
      </w:r>
      <w:r w:rsidRPr="00E20370">
        <w:t>xx, hvorpå svarer melder 3NT hvis han har hold. Har heller ikke svarer hold, melder han en m på 4 -trinnet eller satser på majorutgang på 5-2 tilpasning.</w:t>
      </w:r>
    </w:p>
    <w:p w:rsidR="00E20370" w:rsidRPr="00E20370" w:rsidRDefault="00E20370" w:rsidP="00E20370">
      <w:pPr>
        <w:widowControl w:val="0"/>
        <w:tabs>
          <w:tab w:val="left" w:pos="1276"/>
        </w:tabs>
        <w:suppressAutoHyphens/>
        <w:spacing w:before="0" w:after="0"/>
      </w:pPr>
    </w:p>
    <w:p w:rsidR="00E20370" w:rsidRPr="00E20370" w:rsidRDefault="00E20370" w:rsidP="00E20370">
      <w:pPr>
        <w:tabs>
          <w:tab w:val="left" w:pos="1276"/>
        </w:tabs>
        <w:spacing w:before="0" w:after="0"/>
      </w:pPr>
      <w:r w:rsidRPr="00E20370">
        <w:rPr>
          <w:b/>
          <w:color w:val="0000FF"/>
        </w:rPr>
        <w:t>2NT/3ny&lt;innmeldingsfargen</w:t>
      </w:r>
      <w:r w:rsidRPr="00E20370">
        <w:t xml:space="preserve"> over </w:t>
      </w:r>
      <w:r w:rsidRPr="00E20370">
        <w:rPr>
          <w:b/>
          <w:bCs/>
        </w:rPr>
        <w:t xml:space="preserve">enhver </w:t>
      </w:r>
      <w:r w:rsidRPr="00E20370">
        <w:t xml:space="preserve">innmelding av vår 1NT er </w:t>
      </w:r>
      <w:r w:rsidRPr="00E20370">
        <w:rPr>
          <w:b/>
          <w:color w:val="0000FF"/>
        </w:rPr>
        <w:t>overføring</w:t>
      </w:r>
      <w:r w:rsidRPr="00E20370">
        <w:t xml:space="preserve">! Overføringen kan være sign off i fargen SH overfører til, men er </w:t>
      </w:r>
      <w:r w:rsidRPr="00E20370">
        <w:rPr>
          <w:b/>
          <w:color w:val="0000FF"/>
        </w:rPr>
        <w:t>GF</w:t>
      </w:r>
      <w:r w:rsidRPr="00E20370">
        <w:t xml:space="preserve"> dersom SH ikke melder pass på overføringen. Ny farge etter dette viser overførings-fargen + ny farge som meldes og er GF.</w:t>
      </w:r>
    </w:p>
    <w:p w:rsidR="00E20370" w:rsidRPr="00E20370" w:rsidRDefault="00E20370" w:rsidP="00E20370">
      <w:pPr>
        <w:tabs>
          <w:tab w:val="left" w:pos="1276"/>
        </w:tabs>
        <w:spacing w:before="0" w:after="0"/>
      </w:pPr>
    </w:p>
    <w:p w:rsidR="00E20370" w:rsidRPr="00E20370" w:rsidRDefault="00E20370" w:rsidP="00E20370">
      <w:pPr>
        <w:tabs>
          <w:tab w:val="left" w:pos="1276"/>
        </w:tabs>
        <w:spacing w:before="0" w:after="0"/>
        <w:rPr>
          <w:b/>
          <w:color w:val="0000FF"/>
          <w:sz w:val="18"/>
          <w:szCs w:val="18"/>
        </w:rPr>
      </w:pPr>
      <w:r w:rsidRPr="00E20370">
        <w:rPr>
          <w:b/>
          <w:color w:val="0000FF"/>
          <w:sz w:val="18"/>
          <w:szCs w:val="18"/>
        </w:rPr>
        <w:t>Eksempler:</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1NT</w:t>
      </w:r>
      <w:r w:rsidRPr="00E20370">
        <w:rPr>
          <w:sz w:val="18"/>
          <w:szCs w:val="18"/>
        </w:rPr>
        <w:tab/>
        <w:t>-</w:t>
      </w:r>
      <w:r w:rsidRPr="00E20370">
        <w:rPr>
          <w:sz w:val="18"/>
          <w:szCs w:val="18"/>
        </w:rPr>
        <w:tab/>
        <w:t>(2</w:t>
      </w:r>
      <w:r w:rsidR="000E3CE1">
        <w:rPr>
          <w:color w:val="FF0000"/>
          <w:szCs w:val="18"/>
        </w:rPr>
        <w:sym w:font="Symbol" w:char="F0A9"/>
      </w:r>
      <w:r w:rsidRPr="00E20370">
        <w:rPr>
          <w:sz w:val="18"/>
          <w:szCs w:val="18"/>
        </w:rPr>
        <w:t>)</w:t>
      </w:r>
      <w:r w:rsidRPr="00E20370">
        <w:rPr>
          <w:sz w:val="18"/>
          <w:szCs w:val="18"/>
        </w:rPr>
        <w:tab/>
        <w:t>-</w:t>
      </w:r>
      <w:r w:rsidRPr="00E20370">
        <w:rPr>
          <w:sz w:val="18"/>
          <w:szCs w:val="18"/>
        </w:rPr>
        <w:tab/>
        <w:t>2NT</w:t>
      </w:r>
      <w:r w:rsidRPr="00E20370">
        <w:rPr>
          <w:sz w:val="18"/>
          <w:szCs w:val="18"/>
        </w:rPr>
        <w:tab/>
        <w:t>-</w:t>
      </w:r>
      <w:r w:rsidRPr="00E20370">
        <w:rPr>
          <w:sz w:val="18"/>
          <w:szCs w:val="18"/>
        </w:rPr>
        <w:tab/>
        <w:t>(pass)</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3</w:t>
      </w:r>
      <w:r w:rsidR="000E3CE1">
        <w:rPr>
          <w:szCs w:val="18"/>
        </w:rPr>
        <w:sym w:font="Symbol" w:char="F0A7"/>
      </w:r>
      <w:r w:rsidRPr="00E20370">
        <w:rPr>
          <w:sz w:val="18"/>
          <w:szCs w:val="18"/>
        </w:rPr>
        <w:tab/>
        <w:t>-</w:t>
      </w:r>
      <w:r w:rsidRPr="00E20370">
        <w:rPr>
          <w:sz w:val="18"/>
          <w:szCs w:val="18"/>
        </w:rPr>
        <w:tab/>
        <w:t>(p)</w:t>
      </w:r>
      <w:r w:rsidRPr="00E20370">
        <w:rPr>
          <w:sz w:val="18"/>
          <w:szCs w:val="18"/>
        </w:rPr>
        <w:tab/>
        <w:t>-</w:t>
      </w:r>
      <w:r w:rsidRPr="00E20370">
        <w:rPr>
          <w:sz w:val="18"/>
          <w:szCs w:val="18"/>
        </w:rPr>
        <w:tab/>
        <w:t>?</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pass</w:t>
      </w:r>
      <w:r w:rsidRPr="00E20370">
        <w:rPr>
          <w:sz w:val="18"/>
          <w:szCs w:val="18"/>
        </w:rPr>
        <w:tab/>
        <w:t>= Spillemelding</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8"/>
      </w:r>
      <w:r w:rsidRPr="00E20370">
        <w:rPr>
          <w:sz w:val="18"/>
          <w:szCs w:val="18"/>
        </w:rPr>
        <w:tab/>
        <w:t>= 5+</w:t>
      </w:r>
      <w:r w:rsidR="000E3CE1">
        <w:rPr>
          <w:szCs w:val="18"/>
        </w:rPr>
        <w:sym w:font="Symbol" w:char="F0A7"/>
      </w:r>
      <w:r w:rsidRPr="00E20370">
        <w:rPr>
          <w:sz w:val="18"/>
          <w:szCs w:val="18"/>
        </w:rPr>
        <w:t xml:space="preserve"> og 4+</w:t>
      </w:r>
      <w:r w:rsidR="000E3CE1">
        <w:rPr>
          <w:color w:val="FF0000"/>
          <w:szCs w:val="18"/>
        </w:rPr>
        <w:sym w:font="Symbol" w:char="F0A8"/>
      </w:r>
      <w:r w:rsidRPr="00E20370">
        <w:rPr>
          <w:sz w:val="18"/>
          <w:szCs w:val="18"/>
        </w:rPr>
        <w:t xml:space="preserve"> GF! Kan ha 4</w:t>
      </w:r>
      <w:r w:rsidR="000E3CE1">
        <w:rPr>
          <w:szCs w:val="18"/>
        </w:rPr>
        <w:sym w:font="Symbol" w:char="F0AA"/>
      </w: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9"/>
      </w:r>
      <w:r w:rsidRPr="00E20370">
        <w:rPr>
          <w:sz w:val="18"/>
          <w:szCs w:val="18"/>
        </w:rPr>
        <w:tab/>
        <w:t>= 5+</w:t>
      </w:r>
      <w:r w:rsidR="000E3CE1">
        <w:rPr>
          <w:szCs w:val="18"/>
        </w:rPr>
        <w:sym w:font="Symbol" w:char="F0A7"/>
      </w:r>
      <w:r w:rsidRPr="00E20370">
        <w:rPr>
          <w:sz w:val="18"/>
          <w:szCs w:val="18"/>
        </w:rPr>
        <w:t xml:space="preserve"> og 4+</w:t>
      </w:r>
      <w:r w:rsidR="000E3CE1">
        <w:rPr>
          <w:szCs w:val="18"/>
        </w:rPr>
        <w:sym w:font="Symbol" w:char="F0AA"/>
      </w:r>
      <w:r w:rsidRPr="00E20370">
        <w:rPr>
          <w:sz w:val="18"/>
          <w:szCs w:val="18"/>
        </w:rPr>
        <w:t xml:space="preserve"> GF. Benekter </w:t>
      </w:r>
      <w:r w:rsidR="000E3CE1">
        <w:rPr>
          <w:color w:val="FF0000"/>
          <w:szCs w:val="18"/>
        </w:rPr>
        <w:sym w:font="Symbol" w:char="F0A9"/>
      </w:r>
      <w:r w:rsidRPr="00E20370">
        <w:rPr>
          <w:sz w:val="18"/>
          <w:szCs w:val="18"/>
        </w:rPr>
        <w:t>-hold</w:t>
      </w:r>
    </w:p>
    <w:p w:rsidR="00E20370" w:rsidRPr="00E20370" w:rsidRDefault="00E20370" w:rsidP="00E20370">
      <w:pPr>
        <w:tabs>
          <w:tab w:val="left" w:pos="851"/>
          <w:tab w:val="left" w:pos="1276"/>
          <w:tab w:val="left" w:pos="1701"/>
          <w:tab w:val="left" w:pos="2552"/>
          <w:tab w:val="left" w:pos="3402"/>
          <w:tab w:val="left" w:pos="4253"/>
          <w:tab w:val="left" w:pos="5103"/>
          <w:tab w:val="left" w:pos="5954"/>
          <w:tab w:val="left" w:pos="6804"/>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t xml:space="preserve">   Benekter 4</w:t>
      </w:r>
      <w:r w:rsidR="000E3CE1">
        <w:rPr>
          <w:color w:val="FF0000"/>
          <w:szCs w:val="18"/>
        </w:rPr>
        <w:sym w:font="Symbol" w:char="F0A8"/>
      </w:r>
      <w:r w:rsidRPr="00E20370">
        <w:rPr>
          <w:sz w:val="18"/>
          <w:szCs w:val="18"/>
        </w:rPr>
        <w:t>.</w:t>
      </w:r>
      <w:r w:rsidRPr="00E20370">
        <w:rPr>
          <w:sz w:val="18"/>
          <w:szCs w:val="18"/>
        </w:rPr>
        <w:br/>
      </w: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szCs w:val="18"/>
        </w:rPr>
        <w:sym w:font="Symbol" w:char="F0AA"/>
      </w:r>
      <w:r w:rsidRPr="00E20370">
        <w:rPr>
          <w:sz w:val="18"/>
          <w:szCs w:val="18"/>
        </w:rPr>
        <w:tab/>
        <w:t>= 5+</w:t>
      </w:r>
      <w:r w:rsidR="000E3CE1">
        <w:rPr>
          <w:szCs w:val="18"/>
        </w:rPr>
        <w:sym w:font="Symbol" w:char="F0A7"/>
      </w:r>
      <w:r w:rsidRPr="00E20370">
        <w:rPr>
          <w:sz w:val="18"/>
          <w:szCs w:val="18"/>
        </w:rPr>
        <w:t xml:space="preserve"> og 4+</w:t>
      </w:r>
      <w:r w:rsidR="000E3CE1">
        <w:rPr>
          <w:szCs w:val="18"/>
        </w:rPr>
        <w:sym w:font="Symbol" w:char="F0AA"/>
      </w:r>
      <w:r w:rsidRPr="00E20370">
        <w:rPr>
          <w:sz w:val="18"/>
          <w:szCs w:val="18"/>
        </w:rPr>
        <w:t xml:space="preserve">. GF. </w:t>
      </w:r>
      <w:r w:rsidR="000E3CE1">
        <w:rPr>
          <w:color w:val="FF0000"/>
          <w:szCs w:val="18"/>
        </w:rPr>
        <w:sym w:font="Symbol" w:char="F0A9"/>
      </w:r>
      <w:r w:rsidRPr="00E20370">
        <w:rPr>
          <w:sz w:val="18"/>
          <w:szCs w:val="18"/>
        </w:rPr>
        <w:t>-hold! Ikke 4</w:t>
      </w:r>
      <w:r w:rsidR="000E3CE1">
        <w:rPr>
          <w:color w:val="FF0000"/>
          <w:szCs w:val="18"/>
        </w:rPr>
        <w:sym w:font="Symbol" w:char="F0A8"/>
      </w:r>
      <w:r w:rsidRPr="00E20370">
        <w:rPr>
          <w:sz w:val="18"/>
          <w:szCs w:val="18"/>
        </w:rPr>
        <w:t>.</w:t>
      </w:r>
    </w:p>
    <w:p w:rsidR="00E20370" w:rsidRPr="00E20370" w:rsidRDefault="00E20370" w:rsidP="00E20370">
      <w:pPr>
        <w:tabs>
          <w:tab w:val="left" w:pos="1276"/>
        </w:tabs>
        <w:spacing w:before="0" w:after="0"/>
        <w:rPr>
          <w:sz w:val="18"/>
          <w:szCs w:val="18"/>
        </w:rPr>
      </w:pP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1NT</w:t>
      </w:r>
      <w:r w:rsidRPr="00E20370">
        <w:rPr>
          <w:sz w:val="18"/>
          <w:szCs w:val="18"/>
        </w:rPr>
        <w:tab/>
        <w:t>-</w:t>
      </w:r>
      <w:r w:rsidRPr="00E20370">
        <w:rPr>
          <w:sz w:val="18"/>
          <w:szCs w:val="18"/>
        </w:rPr>
        <w:tab/>
        <w:t>(2</w:t>
      </w:r>
      <w:r w:rsidR="000E3CE1">
        <w:rPr>
          <w:color w:val="FF0000"/>
          <w:szCs w:val="18"/>
        </w:rPr>
        <w:sym w:font="Symbol" w:char="F0A9"/>
      </w:r>
      <w:r w:rsidRPr="00E20370">
        <w:rPr>
          <w:sz w:val="18"/>
          <w:szCs w:val="18"/>
        </w:rPr>
        <w:t>)</w:t>
      </w:r>
      <w:r w:rsidRPr="00E20370">
        <w:rPr>
          <w:sz w:val="18"/>
          <w:szCs w:val="18"/>
        </w:rPr>
        <w:tab/>
        <w:t>-</w:t>
      </w:r>
      <w:r w:rsidRPr="00E20370">
        <w:rPr>
          <w:sz w:val="18"/>
          <w:szCs w:val="18"/>
        </w:rPr>
        <w:tab/>
        <w:t>?</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2</w:t>
      </w:r>
      <w:r w:rsidR="000E3CE1">
        <w:rPr>
          <w:szCs w:val="18"/>
        </w:rPr>
        <w:sym w:font="Symbol" w:char="F0AA"/>
      </w:r>
      <w:r w:rsidRPr="00E20370">
        <w:rPr>
          <w:sz w:val="18"/>
          <w:szCs w:val="18"/>
        </w:rPr>
        <w:tab/>
        <w:t>= 5+</w:t>
      </w:r>
      <w:r w:rsidR="000E3CE1">
        <w:rPr>
          <w:szCs w:val="18"/>
        </w:rPr>
        <w:sym w:font="Symbol" w:char="F0AA"/>
      </w:r>
      <w:r w:rsidRPr="00E20370">
        <w:rPr>
          <w:sz w:val="18"/>
          <w:szCs w:val="18"/>
        </w:rPr>
        <w:t xml:space="preserve"> og sign off.</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2NT</w:t>
      </w:r>
      <w:r w:rsidRPr="00E20370">
        <w:rPr>
          <w:sz w:val="18"/>
          <w:szCs w:val="18"/>
        </w:rPr>
        <w:tab/>
        <w:t>= overføring til 3</w:t>
      </w:r>
      <w:r w:rsidR="000E3CE1">
        <w:rPr>
          <w:szCs w:val="18"/>
        </w:rPr>
        <w:sym w:font="Symbol" w:char="F0A7"/>
      </w:r>
      <w:r w:rsidRPr="00E20370">
        <w:rPr>
          <w:sz w:val="18"/>
          <w:szCs w:val="18"/>
        </w:rPr>
        <w:t xml:space="preserve">. </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9"/>
      </w:r>
      <w:r w:rsidRPr="00E20370">
        <w:rPr>
          <w:sz w:val="18"/>
          <w:szCs w:val="18"/>
        </w:rPr>
        <w:tab/>
        <w:t xml:space="preserve">= 4-kort </w:t>
      </w:r>
      <w:r w:rsidR="000E3CE1">
        <w:rPr>
          <w:szCs w:val="18"/>
        </w:rPr>
        <w:sym w:font="Symbol" w:char="F0AA"/>
      </w:r>
      <w:r w:rsidRPr="00E20370">
        <w:rPr>
          <w:sz w:val="18"/>
          <w:szCs w:val="18"/>
        </w:rPr>
        <w:t xml:space="preserve"> uten hold.</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szCs w:val="18"/>
        </w:rPr>
        <w:sym w:font="Symbol" w:char="F0AA"/>
      </w:r>
      <w:r w:rsidRPr="00E20370">
        <w:rPr>
          <w:sz w:val="18"/>
          <w:szCs w:val="18"/>
        </w:rPr>
        <w:tab/>
        <w:t>= 5+</w:t>
      </w:r>
      <w:r w:rsidR="000E3CE1">
        <w:rPr>
          <w:szCs w:val="18"/>
        </w:rPr>
        <w:sym w:font="Symbol" w:char="F0AA"/>
      </w:r>
      <w:r w:rsidRPr="00E20370">
        <w:rPr>
          <w:sz w:val="18"/>
          <w:szCs w:val="18"/>
        </w:rPr>
        <w:t xml:space="preserve"> med </w:t>
      </w:r>
      <w:r w:rsidR="000E3CE1">
        <w:rPr>
          <w:color w:val="FF0000"/>
          <w:szCs w:val="18"/>
        </w:rPr>
        <w:sym w:font="Symbol" w:char="F0A9"/>
      </w:r>
      <w:r w:rsidRPr="00E20370">
        <w:rPr>
          <w:sz w:val="18"/>
          <w:szCs w:val="18"/>
        </w:rPr>
        <w:t>-hold!</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t xml:space="preserve"> </w:t>
      </w:r>
      <w:r w:rsidRPr="00E20370">
        <w:rPr>
          <w:sz w:val="18"/>
          <w:szCs w:val="18"/>
        </w:rPr>
        <w:tab/>
      </w:r>
      <w:r w:rsidRPr="00E20370">
        <w:rPr>
          <w:sz w:val="18"/>
          <w:szCs w:val="18"/>
        </w:rPr>
        <w:tab/>
      </w:r>
      <w:r w:rsidRPr="00E20370">
        <w:rPr>
          <w:sz w:val="18"/>
          <w:szCs w:val="18"/>
        </w:rPr>
        <w:tab/>
        <w:t>x</w:t>
      </w:r>
      <w:r w:rsidRPr="00E20370">
        <w:rPr>
          <w:sz w:val="18"/>
          <w:szCs w:val="18"/>
        </w:rPr>
        <w:tab/>
        <w:t>= fight, kan ha dobbel spar!</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t xml:space="preserve">   Har 2 av 3 ledige farger.</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Etter 2NT (overføring til 3</w:t>
      </w:r>
      <w:r w:rsidR="000E3CE1">
        <w:rPr>
          <w:szCs w:val="18"/>
        </w:rPr>
        <w:sym w:font="Symbol" w:char="F0A7"/>
      </w:r>
      <w:r w:rsidRPr="00E20370">
        <w:rPr>
          <w:sz w:val="18"/>
          <w:szCs w:val="18"/>
        </w:rPr>
        <w:t>) svarer ÅH:</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3</w:t>
      </w:r>
      <w:r w:rsidR="000E3CE1">
        <w:rPr>
          <w:szCs w:val="18"/>
        </w:rPr>
        <w:sym w:font="Symbol" w:char="F0A7"/>
      </w:r>
      <w:r w:rsidRPr="00E20370">
        <w:rPr>
          <w:sz w:val="18"/>
          <w:szCs w:val="18"/>
        </w:rPr>
        <w:tab/>
      </w:r>
      <w:r w:rsidRPr="00E20370">
        <w:rPr>
          <w:sz w:val="18"/>
          <w:szCs w:val="18"/>
        </w:rPr>
        <w:tab/>
      </w:r>
      <w:r w:rsidRPr="00E20370">
        <w:rPr>
          <w:sz w:val="18"/>
          <w:szCs w:val="18"/>
        </w:rPr>
        <w:tab/>
      </w:r>
      <w:r w:rsidRPr="00E20370">
        <w:rPr>
          <w:sz w:val="18"/>
          <w:szCs w:val="18"/>
        </w:rPr>
        <w:tab/>
        <w:t>p</w:t>
      </w:r>
      <w:r w:rsidRPr="00E20370">
        <w:rPr>
          <w:sz w:val="18"/>
          <w:szCs w:val="18"/>
        </w:rPr>
        <w:tab/>
        <w:t>= Spillemelding</w:t>
      </w:r>
      <w:r w:rsidRPr="00E20370">
        <w:rPr>
          <w:sz w:val="18"/>
          <w:szCs w:val="18"/>
        </w:rPr>
        <w:br/>
      </w:r>
      <w:r w:rsidRPr="00E20370">
        <w:rPr>
          <w:sz w:val="18"/>
          <w:szCs w:val="18"/>
        </w:rPr>
        <w:tab/>
        <w:t xml:space="preserve"> </w:t>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8"/>
      </w:r>
      <w:r w:rsidRPr="00E20370">
        <w:rPr>
          <w:color w:val="FF0000"/>
          <w:sz w:val="18"/>
          <w:szCs w:val="18"/>
        </w:rPr>
        <w:tab/>
      </w:r>
      <w:r w:rsidRPr="00E20370">
        <w:rPr>
          <w:sz w:val="18"/>
          <w:szCs w:val="18"/>
        </w:rPr>
        <w:t xml:space="preserve">= ekte og GF! </w:t>
      </w:r>
      <w:proofErr w:type="gramStart"/>
      <w:r w:rsidRPr="00E20370">
        <w:rPr>
          <w:sz w:val="18"/>
          <w:szCs w:val="18"/>
        </w:rPr>
        <w:t>Hvorpå ÅH melder</w:t>
      </w:r>
      <w:proofErr w:type="gramEnd"/>
      <w:r w:rsidRPr="00E20370">
        <w:rPr>
          <w:sz w:val="18"/>
          <w:szCs w:val="18"/>
        </w:rPr>
        <w:t>:</w:t>
      </w:r>
    </w:p>
    <w:p w:rsidR="00E20370" w:rsidRPr="00E20370" w:rsidRDefault="00E20370" w:rsidP="00E20370">
      <w:pPr>
        <w:tabs>
          <w:tab w:val="left" w:pos="851"/>
          <w:tab w:val="left" w:pos="1276"/>
          <w:tab w:val="left" w:pos="1701"/>
          <w:tab w:val="left" w:pos="2552"/>
          <w:tab w:val="left" w:pos="3402"/>
          <w:tab w:val="left" w:pos="4253"/>
        </w:tabs>
        <w:spacing w:before="0" w:after="0"/>
        <w:ind w:hanging="36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9"/>
      </w:r>
      <w:r w:rsidRPr="00E20370">
        <w:rPr>
          <w:sz w:val="18"/>
          <w:szCs w:val="18"/>
        </w:rPr>
        <w:tab/>
        <w:t xml:space="preserve">= benekter </w:t>
      </w:r>
      <w:r w:rsidR="000E3CE1">
        <w:rPr>
          <w:color w:val="FF0000"/>
          <w:szCs w:val="18"/>
        </w:rPr>
        <w:sym w:font="Symbol" w:char="F0A9"/>
      </w:r>
      <w:r w:rsidRPr="00E20370">
        <w:rPr>
          <w:sz w:val="18"/>
          <w:szCs w:val="18"/>
        </w:rPr>
        <w:t>-hold.</w:t>
      </w:r>
    </w:p>
    <w:p w:rsidR="00E20370" w:rsidRPr="00E20370" w:rsidRDefault="00E20370" w:rsidP="00E20370">
      <w:pPr>
        <w:tabs>
          <w:tab w:val="left" w:pos="851"/>
          <w:tab w:val="left" w:pos="1276"/>
          <w:tab w:val="left" w:pos="1701"/>
          <w:tab w:val="left" w:pos="2552"/>
          <w:tab w:val="left" w:pos="3402"/>
          <w:tab w:val="left" w:pos="4253"/>
        </w:tabs>
        <w:spacing w:before="0" w:after="0"/>
        <w:ind w:left="3402" w:hanging="3762"/>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szCs w:val="18"/>
        </w:rPr>
        <w:sym w:font="Symbol" w:char="F0AA"/>
      </w:r>
      <w:r w:rsidRPr="00E20370">
        <w:rPr>
          <w:sz w:val="18"/>
          <w:szCs w:val="18"/>
        </w:rPr>
        <w:tab/>
        <w:t>= 4</w:t>
      </w:r>
      <w:r w:rsidR="000E3CE1">
        <w:rPr>
          <w:szCs w:val="18"/>
        </w:rPr>
        <w:sym w:font="Symbol" w:char="F0AA"/>
      </w:r>
      <w:r w:rsidRPr="00E20370">
        <w:rPr>
          <w:sz w:val="18"/>
          <w:szCs w:val="18"/>
        </w:rPr>
        <w:t xml:space="preserve"> + </w:t>
      </w:r>
      <w:r w:rsidR="000E3CE1">
        <w:rPr>
          <w:color w:val="FF0000"/>
          <w:szCs w:val="18"/>
        </w:rPr>
        <w:sym w:font="Symbol" w:char="F0A9"/>
      </w:r>
      <w:r w:rsidRPr="00E20370">
        <w:rPr>
          <w:sz w:val="18"/>
          <w:szCs w:val="18"/>
        </w:rPr>
        <w:t>-hold!</w:t>
      </w:r>
      <w:r w:rsidRPr="00E20370">
        <w:rPr>
          <w:sz w:val="18"/>
          <w:szCs w:val="18"/>
        </w:rPr>
        <w:br/>
        <w:t>3NT</w:t>
      </w:r>
      <w:r w:rsidRPr="00E20370">
        <w:rPr>
          <w:sz w:val="18"/>
          <w:szCs w:val="18"/>
        </w:rPr>
        <w:tab/>
        <w:t xml:space="preserve">= </w:t>
      </w:r>
      <w:r w:rsidR="000E3CE1">
        <w:rPr>
          <w:color w:val="FF0000"/>
          <w:szCs w:val="18"/>
        </w:rPr>
        <w:sym w:font="Symbol" w:char="F0A9"/>
      </w:r>
      <w:r w:rsidRPr="00E20370">
        <w:rPr>
          <w:sz w:val="18"/>
          <w:szCs w:val="18"/>
        </w:rPr>
        <w:t>-hold, men ikke 4</w:t>
      </w:r>
      <w:r w:rsidR="000E3CE1">
        <w:rPr>
          <w:szCs w:val="18"/>
        </w:rPr>
        <w:sym w:font="Symbol" w:char="F0AA"/>
      </w:r>
      <w:r w:rsidRPr="00E20370">
        <w:rPr>
          <w:sz w:val="18"/>
          <w:szCs w:val="18"/>
        </w:rPr>
        <w:t>.</w:t>
      </w:r>
    </w:p>
    <w:p w:rsidR="00E20370" w:rsidRPr="00E20370" w:rsidRDefault="00E20370" w:rsidP="00E20370">
      <w:pPr>
        <w:tabs>
          <w:tab w:val="left" w:pos="851"/>
          <w:tab w:val="left" w:pos="1276"/>
          <w:tab w:val="left" w:pos="1701"/>
          <w:tab w:val="left" w:pos="2552"/>
          <w:tab w:val="left" w:pos="3402"/>
          <w:tab w:val="left" w:pos="4253"/>
        </w:tabs>
        <w:spacing w:before="0" w:after="0"/>
        <w:ind w:left="2552" w:hanging="5954"/>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9"/>
      </w:r>
      <w:r w:rsidRPr="00E20370">
        <w:rPr>
          <w:color w:val="FF0000"/>
          <w:sz w:val="18"/>
          <w:szCs w:val="18"/>
        </w:rPr>
        <w:tab/>
      </w:r>
      <w:r w:rsidRPr="00E20370">
        <w:rPr>
          <w:sz w:val="18"/>
          <w:szCs w:val="18"/>
        </w:rPr>
        <w:t xml:space="preserve">= benekter </w:t>
      </w:r>
      <w:r w:rsidR="000E3CE1">
        <w:rPr>
          <w:color w:val="FF0000"/>
          <w:szCs w:val="18"/>
        </w:rPr>
        <w:sym w:font="Symbol" w:char="F0A9"/>
      </w:r>
      <w:r w:rsidRPr="00E20370">
        <w:rPr>
          <w:sz w:val="18"/>
          <w:szCs w:val="18"/>
        </w:rPr>
        <w:t>-hold. Ikke 4</w:t>
      </w:r>
      <w:r w:rsidR="000E3CE1">
        <w:rPr>
          <w:color w:val="FF0000"/>
          <w:szCs w:val="18"/>
        </w:rPr>
        <w:sym w:font="Symbol" w:char="F0A8"/>
      </w:r>
      <w:r w:rsidRPr="00E20370">
        <w:rPr>
          <w:sz w:val="18"/>
          <w:szCs w:val="18"/>
        </w:rPr>
        <w:t>. GF</w:t>
      </w:r>
      <w:r w:rsidRPr="00E20370">
        <w:rPr>
          <w:sz w:val="18"/>
          <w:szCs w:val="18"/>
        </w:rPr>
        <w:br/>
        <w:t>3</w:t>
      </w:r>
      <w:r w:rsidR="000E3CE1">
        <w:rPr>
          <w:szCs w:val="18"/>
        </w:rPr>
        <w:sym w:font="Symbol" w:char="F0AA"/>
      </w:r>
      <w:r w:rsidRPr="00E20370">
        <w:rPr>
          <w:sz w:val="18"/>
          <w:szCs w:val="18"/>
        </w:rPr>
        <w:t xml:space="preserve"> </w:t>
      </w:r>
      <w:r w:rsidRPr="00E20370">
        <w:rPr>
          <w:sz w:val="18"/>
          <w:szCs w:val="18"/>
        </w:rPr>
        <w:tab/>
        <w:t>= 4</w:t>
      </w:r>
      <w:r w:rsidR="000E3CE1">
        <w:rPr>
          <w:szCs w:val="18"/>
        </w:rPr>
        <w:sym w:font="Symbol" w:char="F0AA"/>
      </w:r>
      <w:r w:rsidRPr="00E20370">
        <w:rPr>
          <w:sz w:val="18"/>
          <w:szCs w:val="18"/>
        </w:rPr>
        <w:t xml:space="preserve"> med </w:t>
      </w:r>
      <w:r w:rsidR="000E3CE1">
        <w:rPr>
          <w:color w:val="FF0000"/>
          <w:szCs w:val="18"/>
        </w:rPr>
        <w:sym w:font="Symbol" w:char="F0A9"/>
      </w:r>
      <w:r w:rsidRPr="00E20370">
        <w:rPr>
          <w:sz w:val="18"/>
          <w:szCs w:val="18"/>
        </w:rPr>
        <w:t>-hold. GF. ÅH melder:</w:t>
      </w:r>
      <w:r w:rsidRPr="00E20370">
        <w:rPr>
          <w:sz w:val="18"/>
          <w:szCs w:val="18"/>
        </w:rPr>
        <w:br/>
      </w:r>
      <w:r w:rsidRPr="00E20370">
        <w:rPr>
          <w:sz w:val="18"/>
          <w:szCs w:val="18"/>
        </w:rPr>
        <w:tab/>
        <w:t>3NT</w:t>
      </w:r>
      <w:r w:rsidRPr="00E20370">
        <w:rPr>
          <w:sz w:val="18"/>
          <w:szCs w:val="18"/>
        </w:rPr>
        <w:tab/>
        <w:t>= ikke 4</w:t>
      </w:r>
      <w:r w:rsidR="000E3CE1">
        <w:rPr>
          <w:szCs w:val="18"/>
        </w:rPr>
        <w:sym w:font="Symbol" w:char="F0AA"/>
      </w:r>
      <w:r w:rsidRPr="00E20370">
        <w:rPr>
          <w:sz w:val="18"/>
          <w:szCs w:val="18"/>
        </w:rPr>
        <w:t>.</w:t>
      </w:r>
      <w:r w:rsidRPr="00E20370">
        <w:rPr>
          <w:sz w:val="18"/>
          <w:szCs w:val="18"/>
        </w:rPr>
        <w:br/>
      </w:r>
      <w:r w:rsidRPr="00E20370">
        <w:rPr>
          <w:sz w:val="18"/>
          <w:szCs w:val="18"/>
        </w:rPr>
        <w:tab/>
        <w:t>4</w:t>
      </w:r>
      <w:r w:rsidR="000E3CE1">
        <w:rPr>
          <w:szCs w:val="18"/>
        </w:rPr>
        <w:sym w:font="Symbol" w:char="F0AA"/>
      </w:r>
      <w:r w:rsidRPr="00E20370">
        <w:rPr>
          <w:sz w:val="18"/>
          <w:szCs w:val="18"/>
        </w:rPr>
        <w:t xml:space="preserve"> </w:t>
      </w:r>
      <w:r w:rsidRPr="00E20370">
        <w:rPr>
          <w:sz w:val="18"/>
          <w:szCs w:val="18"/>
        </w:rPr>
        <w:tab/>
        <w:t>= 4</w:t>
      </w:r>
      <w:r w:rsidR="000E3CE1">
        <w:rPr>
          <w:szCs w:val="18"/>
        </w:rPr>
        <w:sym w:font="Symbol" w:char="F0AA"/>
      </w:r>
      <w:r w:rsidRPr="00E20370">
        <w:rPr>
          <w:sz w:val="18"/>
          <w:szCs w:val="18"/>
        </w:rPr>
        <w:t xml:space="preserve"> tilpasning.</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3NT</w:t>
      </w:r>
      <w:r w:rsidRPr="00E20370">
        <w:rPr>
          <w:sz w:val="18"/>
          <w:szCs w:val="18"/>
        </w:rPr>
        <w:tab/>
        <w:t xml:space="preserve">= </w:t>
      </w:r>
      <w:r w:rsidR="000E3CE1">
        <w:rPr>
          <w:color w:val="FF0000"/>
          <w:szCs w:val="18"/>
        </w:rPr>
        <w:sym w:font="Symbol" w:char="F0A9"/>
      </w:r>
      <w:r w:rsidRPr="00E20370">
        <w:rPr>
          <w:sz w:val="18"/>
          <w:szCs w:val="18"/>
        </w:rPr>
        <w:t>-hold og maks 3</w:t>
      </w:r>
      <w:r w:rsidR="000E3CE1">
        <w:rPr>
          <w:szCs w:val="18"/>
        </w:rPr>
        <w:sym w:font="Symbol" w:char="F0AA"/>
      </w:r>
      <w:r w:rsidRPr="00E20370">
        <w:rPr>
          <w:sz w:val="18"/>
          <w:szCs w:val="18"/>
        </w:rPr>
        <w:t xml:space="preserve">. </w:t>
      </w:r>
      <w:r w:rsidRPr="00E20370">
        <w:rPr>
          <w:sz w:val="18"/>
          <w:szCs w:val="18"/>
        </w:rPr>
        <w:tab/>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Etter 3</w:t>
      </w:r>
      <w:r w:rsidR="000E3CE1">
        <w:rPr>
          <w:szCs w:val="18"/>
        </w:rPr>
        <w:sym w:font="Symbol" w:char="F0A7"/>
      </w:r>
      <w:r w:rsidRPr="00E20370">
        <w:rPr>
          <w:sz w:val="18"/>
          <w:szCs w:val="18"/>
        </w:rPr>
        <w:t xml:space="preserve"> = overføring til 3</w:t>
      </w:r>
      <w:r w:rsidR="000E3CE1">
        <w:rPr>
          <w:color w:val="FF0000"/>
          <w:szCs w:val="18"/>
        </w:rPr>
        <w:sym w:font="Symbol" w:char="F0A8"/>
      </w:r>
      <w:r w:rsidRPr="00E20370">
        <w:rPr>
          <w:sz w:val="18"/>
          <w:szCs w:val="18"/>
        </w:rPr>
        <w:t xml:space="preserve"> svarer ÅH:</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3</w:t>
      </w:r>
      <w:r w:rsidR="000E3CE1">
        <w:rPr>
          <w:color w:val="FF0000"/>
          <w:szCs w:val="18"/>
        </w:rPr>
        <w:sym w:font="Symbol" w:char="F0A8"/>
      </w:r>
      <w:r w:rsidRPr="00E20370">
        <w:rPr>
          <w:sz w:val="18"/>
          <w:szCs w:val="18"/>
        </w:rPr>
        <w:t xml:space="preserve"> </w:t>
      </w:r>
      <w:r w:rsidRPr="00E20370">
        <w:rPr>
          <w:sz w:val="18"/>
          <w:szCs w:val="18"/>
        </w:rPr>
        <w:tab/>
      </w:r>
      <w:r w:rsidRPr="00E20370">
        <w:rPr>
          <w:sz w:val="18"/>
          <w:szCs w:val="18"/>
        </w:rPr>
        <w:tab/>
      </w:r>
      <w:r w:rsidRPr="00E20370">
        <w:rPr>
          <w:sz w:val="18"/>
          <w:szCs w:val="18"/>
        </w:rPr>
        <w:tab/>
      </w:r>
      <w:r w:rsidRPr="00E20370">
        <w:rPr>
          <w:sz w:val="18"/>
          <w:szCs w:val="18"/>
        </w:rPr>
        <w:tab/>
        <w:t>p</w:t>
      </w:r>
      <w:r w:rsidRPr="00E20370">
        <w:rPr>
          <w:sz w:val="18"/>
          <w:szCs w:val="18"/>
        </w:rPr>
        <w:tab/>
        <w:t>= Spillemelding</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color w:val="FF0000"/>
          <w:szCs w:val="18"/>
        </w:rPr>
        <w:sym w:font="Symbol" w:char="F0A9"/>
      </w:r>
      <w:r w:rsidRPr="00E20370">
        <w:rPr>
          <w:color w:val="FF0000"/>
          <w:sz w:val="18"/>
          <w:szCs w:val="18"/>
        </w:rPr>
        <w:tab/>
      </w:r>
      <w:r w:rsidRPr="00E20370">
        <w:rPr>
          <w:sz w:val="18"/>
          <w:szCs w:val="18"/>
        </w:rPr>
        <w:t xml:space="preserve">= benekter </w:t>
      </w:r>
      <w:r w:rsidR="000E3CE1">
        <w:rPr>
          <w:color w:val="FF0000"/>
          <w:szCs w:val="18"/>
        </w:rPr>
        <w:sym w:font="Symbol" w:char="F0A9"/>
      </w:r>
      <w:r w:rsidRPr="00E20370">
        <w:rPr>
          <w:sz w:val="18"/>
          <w:szCs w:val="18"/>
        </w:rPr>
        <w:t>-hold. Kan ha 4</w:t>
      </w:r>
      <w:r w:rsidR="000E3CE1">
        <w:rPr>
          <w:szCs w:val="18"/>
        </w:rPr>
        <w:sym w:font="Symbol" w:char="F0AA"/>
      </w:r>
      <w:r w:rsidRPr="00E20370">
        <w:rPr>
          <w:sz w:val="18"/>
          <w:szCs w:val="18"/>
        </w:rPr>
        <w:t>.</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ab/>
      </w:r>
      <w:r w:rsidRPr="00E20370">
        <w:rPr>
          <w:sz w:val="18"/>
          <w:szCs w:val="18"/>
        </w:rPr>
        <w:tab/>
      </w:r>
      <w:r w:rsidRPr="00E20370">
        <w:rPr>
          <w:sz w:val="18"/>
          <w:szCs w:val="18"/>
        </w:rPr>
        <w:tab/>
      </w:r>
      <w:r w:rsidRPr="00E20370">
        <w:rPr>
          <w:sz w:val="18"/>
          <w:szCs w:val="18"/>
        </w:rPr>
        <w:tab/>
        <w:t>3</w:t>
      </w:r>
      <w:r w:rsidR="000E3CE1">
        <w:rPr>
          <w:szCs w:val="18"/>
        </w:rPr>
        <w:sym w:font="Symbol" w:char="F0AA"/>
      </w:r>
      <w:r w:rsidRPr="00E20370">
        <w:rPr>
          <w:sz w:val="18"/>
          <w:szCs w:val="18"/>
        </w:rPr>
        <w:tab/>
        <w:t>= 4</w:t>
      </w:r>
      <w:r w:rsidR="000E3CE1">
        <w:rPr>
          <w:szCs w:val="18"/>
        </w:rPr>
        <w:sym w:font="Symbol" w:char="F0AA"/>
      </w:r>
      <w:r w:rsidRPr="00E20370">
        <w:rPr>
          <w:sz w:val="18"/>
          <w:szCs w:val="18"/>
        </w:rPr>
        <w:t xml:space="preserve"> med </w:t>
      </w:r>
      <w:r w:rsidR="000E3CE1">
        <w:rPr>
          <w:color w:val="FF0000"/>
          <w:szCs w:val="18"/>
        </w:rPr>
        <w:sym w:font="Symbol" w:char="F0A9"/>
      </w:r>
      <w:r w:rsidRPr="00E20370">
        <w:rPr>
          <w:sz w:val="18"/>
          <w:szCs w:val="18"/>
        </w:rPr>
        <w:t>-hold.</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b/>
          <w:bCs/>
          <w:sz w:val="18"/>
          <w:szCs w:val="18"/>
        </w:rPr>
        <w:tab/>
      </w:r>
      <w:r w:rsidRPr="00E20370">
        <w:rPr>
          <w:b/>
          <w:bCs/>
          <w:sz w:val="18"/>
          <w:szCs w:val="18"/>
        </w:rPr>
        <w:tab/>
      </w:r>
      <w:r w:rsidRPr="00E20370">
        <w:rPr>
          <w:b/>
          <w:bCs/>
          <w:sz w:val="18"/>
          <w:szCs w:val="18"/>
        </w:rPr>
        <w:tab/>
      </w:r>
      <w:r w:rsidRPr="00E20370">
        <w:rPr>
          <w:b/>
          <w:bCs/>
          <w:sz w:val="18"/>
          <w:szCs w:val="18"/>
        </w:rPr>
        <w:tab/>
      </w:r>
      <w:r w:rsidRPr="00E20370">
        <w:rPr>
          <w:sz w:val="18"/>
          <w:szCs w:val="18"/>
        </w:rPr>
        <w:t>3NT</w:t>
      </w:r>
      <w:r w:rsidRPr="00E20370">
        <w:rPr>
          <w:sz w:val="18"/>
          <w:szCs w:val="18"/>
        </w:rPr>
        <w:tab/>
        <w:t xml:space="preserve">= </w:t>
      </w:r>
      <w:r w:rsidR="000E3CE1">
        <w:rPr>
          <w:color w:val="FF0000"/>
          <w:szCs w:val="18"/>
        </w:rPr>
        <w:sym w:font="Symbol" w:char="F0A9"/>
      </w:r>
      <w:r w:rsidRPr="00E20370">
        <w:rPr>
          <w:sz w:val="18"/>
          <w:szCs w:val="18"/>
        </w:rPr>
        <w:t>-hold. Ikke 4</w:t>
      </w:r>
      <w:r w:rsidR="000E3CE1">
        <w:rPr>
          <w:szCs w:val="18"/>
        </w:rPr>
        <w:sym w:font="Symbol" w:char="F0AA"/>
      </w:r>
      <w:r w:rsidRPr="00E20370">
        <w:rPr>
          <w:sz w:val="18"/>
          <w:szCs w:val="18"/>
        </w:rPr>
        <w:t>.</w:t>
      </w:r>
    </w:p>
    <w:p w:rsidR="00E20370" w:rsidRPr="00E20370" w:rsidRDefault="00E20370" w:rsidP="00E20370">
      <w:pPr>
        <w:tabs>
          <w:tab w:val="left" w:pos="851"/>
          <w:tab w:val="left" w:pos="1276"/>
          <w:tab w:val="left" w:pos="1701"/>
          <w:tab w:val="left" w:pos="2552"/>
          <w:tab w:val="left" w:pos="3402"/>
          <w:tab w:val="left" w:pos="4253"/>
        </w:tabs>
        <w:spacing w:before="0" w:after="0"/>
        <w:rPr>
          <w:sz w:val="18"/>
          <w:szCs w:val="18"/>
        </w:rPr>
      </w:pPr>
      <w:r w:rsidRPr="00E20370">
        <w:rPr>
          <w:sz w:val="18"/>
          <w:szCs w:val="18"/>
        </w:rPr>
        <w:t xml:space="preserve">         </w:t>
      </w:r>
    </w:p>
    <w:p w:rsidR="00E20370" w:rsidRPr="00E20370" w:rsidRDefault="00E20370" w:rsidP="00E20370">
      <w:pPr>
        <w:tabs>
          <w:tab w:val="left" w:pos="851"/>
          <w:tab w:val="left" w:pos="1276"/>
          <w:tab w:val="left" w:pos="1701"/>
          <w:tab w:val="left" w:pos="2552"/>
          <w:tab w:val="left" w:pos="3402"/>
          <w:tab w:val="left" w:pos="4253"/>
        </w:tabs>
        <w:spacing w:before="0" w:after="0"/>
        <w:ind w:firstLine="15"/>
        <w:rPr>
          <w:sz w:val="18"/>
          <w:szCs w:val="18"/>
        </w:rPr>
      </w:pPr>
      <w:r w:rsidRPr="00E20370">
        <w:rPr>
          <w:sz w:val="18"/>
          <w:szCs w:val="18"/>
        </w:rPr>
        <w:t>Etter 3</w:t>
      </w:r>
      <w:r w:rsidR="000E3CE1">
        <w:rPr>
          <w:color w:val="FF0000"/>
          <w:szCs w:val="18"/>
        </w:rPr>
        <w:sym w:font="Symbol" w:char="F0A8"/>
      </w:r>
      <w:r w:rsidRPr="00E20370">
        <w:rPr>
          <w:sz w:val="18"/>
          <w:szCs w:val="18"/>
        </w:rPr>
        <w:t xml:space="preserve"> = Overføring til fi-fargen svarer ÅH:</w:t>
      </w:r>
    </w:p>
    <w:p w:rsidR="00E20370" w:rsidRPr="00E20370" w:rsidRDefault="00E20370" w:rsidP="00E20370">
      <w:pPr>
        <w:tabs>
          <w:tab w:val="left" w:pos="851"/>
          <w:tab w:val="left" w:pos="1276"/>
          <w:tab w:val="left" w:pos="1701"/>
          <w:tab w:val="left" w:pos="2552"/>
          <w:tab w:val="left" w:pos="3402"/>
          <w:tab w:val="left" w:pos="4253"/>
        </w:tabs>
        <w:spacing w:before="0" w:after="0"/>
        <w:ind w:hanging="15"/>
        <w:rPr>
          <w:sz w:val="18"/>
          <w:szCs w:val="18"/>
        </w:rPr>
      </w:pPr>
      <w:r w:rsidRPr="00E20370">
        <w:rPr>
          <w:sz w:val="18"/>
          <w:szCs w:val="18"/>
        </w:rPr>
        <w:t>3</w:t>
      </w:r>
      <w:r w:rsidR="000E3CE1">
        <w:rPr>
          <w:color w:val="FF0000"/>
          <w:szCs w:val="18"/>
        </w:rPr>
        <w:sym w:font="Symbol" w:char="F0A8"/>
      </w:r>
      <w:r w:rsidRPr="00E20370">
        <w:rPr>
          <w:color w:val="FF0000"/>
          <w:sz w:val="18"/>
          <w:szCs w:val="18"/>
        </w:rPr>
        <w:t xml:space="preserve"> </w:t>
      </w:r>
      <w:r w:rsidRPr="00E20370">
        <w:rPr>
          <w:color w:val="FF0000"/>
          <w:sz w:val="18"/>
          <w:szCs w:val="18"/>
        </w:rPr>
        <w:tab/>
      </w:r>
      <w:r w:rsidRPr="00E20370">
        <w:rPr>
          <w:color w:val="FF0000"/>
          <w:sz w:val="18"/>
          <w:szCs w:val="18"/>
        </w:rPr>
        <w:tab/>
      </w:r>
      <w:r w:rsidRPr="00E20370">
        <w:rPr>
          <w:color w:val="FF0000"/>
          <w:sz w:val="18"/>
          <w:szCs w:val="18"/>
        </w:rPr>
        <w:tab/>
      </w:r>
      <w:r w:rsidRPr="00E20370">
        <w:rPr>
          <w:color w:val="FF0000"/>
          <w:sz w:val="18"/>
          <w:szCs w:val="18"/>
        </w:rPr>
        <w:tab/>
      </w:r>
      <w:r w:rsidRPr="00E20370">
        <w:rPr>
          <w:sz w:val="18"/>
          <w:szCs w:val="18"/>
        </w:rPr>
        <w:t>3</w:t>
      </w:r>
      <w:r w:rsidR="000E3CE1">
        <w:rPr>
          <w:color w:val="FF0000"/>
          <w:szCs w:val="18"/>
        </w:rPr>
        <w:sym w:font="Symbol" w:char="F0A9"/>
      </w:r>
      <w:r w:rsidRPr="00E20370">
        <w:rPr>
          <w:sz w:val="18"/>
          <w:szCs w:val="18"/>
        </w:rPr>
        <w:tab/>
        <w:t xml:space="preserve">= ikke </w:t>
      </w:r>
      <w:r w:rsidR="000E3CE1">
        <w:rPr>
          <w:color w:val="FF0000"/>
          <w:szCs w:val="18"/>
        </w:rPr>
        <w:sym w:font="Symbol" w:char="F0A9"/>
      </w:r>
      <w:r w:rsidRPr="00E20370">
        <w:rPr>
          <w:sz w:val="18"/>
          <w:szCs w:val="18"/>
        </w:rPr>
        <w:t>-hold. 2</w:t>
      </w:r>
      <w:r w:rsidR="000E3CE1">
        <w:rPr>
          <w:szCs w:val="18"/>
        </w:rPr>
        <w:sym w:font="Symbol" w:char="F0AA"/>
      </w:r>
      <w:r w:rsidRPr="00E20370">
        <w:rPr>
          <w:sz w:val="18"/>
          <w:szCs w:val="18"/>
        </w:rPr>
        <w:t xml:space="preserve"> eller 4</w:t>
      </w:r>
      <w:r w:rsidR="000E3CE1">
        <w:rPr>
          <w:szCs w:val="18"/>
        </w:rPr>
        <w:sym w:font="Symbol" w:char="F0AA"/>
      </w:r>
      <w:r w:rsidRPr="00E20370">
        <w:rPr>
          <w:sz w:val="18"/>
          <w:szCs w:val="18"/>
        </w:rPr>
        <w:t xml:space="preserve">. </w:t>
      </w:r>
    </w:p>
    <w:p w:rsidR="00E20370" w:rsidRPr="00E20370" w:rsidRDefault="00E20370" w:rsidP="00E20370">
      <w:pPr>
        <w:tabs>
          <w:tab w:val="left" w:pos="851"/>
          <w:tab w:val="left" w:pos="1276"/>
          <w:tab w:val="left" w:pos="1701"/>
          <w:tab w:val="left" w:pos="2552"/>
          <w:tab w:val="left" w:pos="3402"/>
        </w:tabs>
        <w:spacing w:before="0" w:after="0"/>
        <w:ind w:left="3402" w:hanging="851"/>
        <w:rPr>
          <w:sz w:val="18"/>
          <w:szCs w:val="18"/>
        </w:rPr>
      </w:pPr>
      <w:r w:rsidRPr="00E20370">
        <w:rPr>
          <w:sz w:val="18"/>
          <w:szCs w:val="18"/>
        </w:rPr>
        <w:tab/>
        <w:t>3</w:t>
      </w:r>
      <w:r w:rsidR="000E3CE1">
        <w:rPr>
          <w:szCs w:val="18"/>
        </w:rPr>
        <w:sym w:font="Symbol" w:char="F0AA"/>
      </w:r>
      <w:r w:rsidRPr="00E20370">
        <w:rPr>
          <w:sz w:val="18"/>
          <w:szCs w:val="18"/>
        </w:rPr>
        <w:tab/>
        <w:t>= 4</w:t>
      </w:r>
      <w:r w:rsidR="000E3CE1">
        <w:rPr>
          <w:szCs w:val="18"/>
        </w:rPr>
        <w:sym w:font="Symbol" w:char="F0AA"/>
      </w:r>
      <w:r w:rsidRPr="00E20370">
        <w:rPr>
          <w:sz w:val="18"/>
          <w:szCs w:val="18"/>
        </w:rPr>
        <w:t xml:space="preserve"> + </w:t>
      </w:r>
      <w:r w:rsidR="000E3CE1">
        <w:rPr>
          <w:color w:val="FF0000"/>
          <w:szCs w:val="18"/>
        </w:rPr>
        <w:sym w:font="Symbol" w:char="F0A9"/>
      </w:r>
      <w:r w:rsidRPr="00E20370">
        <w:rPr>
          <w:sz w:val="18"/>
          <w:szCs w:val="18"/>
        </w:rPr>
        <w:t>-hold.</w:t>
      </w:r>
    </w:p>
    <w:p w:rsidR="00E20370" w:rsidRPr="00E20370" w:rsidRDefault="00E20370" w:rsidP="00E20370">
      <w:pPr>
        <w:tabs>
          <w:tab w:val="left" w:pos="851"/>
          <w:tab w:val="left" w:pos="1276"/>
          <w:tab w:val="left" w:pos="1701"/>
          <w:tab w:val="left" w:pos="2552"/>
          <w:tab w:val="left" w:pos="3402"/>
        </w:tabs>
        <w:spacing w:before="0" w:after="0"/>
        <w:ind w:left="3402" w:hanging="851"/>
        <w:rPr>
          <w:sz w:val="18"/>
          <w:szCs w:val="18"/>
        </w:rPr>
      </w:pPr>
      <w:r w:rsidRPr="00E20370">
        <w:rPr>
          <w:sz w:val="18"/>
          <w:szCs w:val="18"/>
        </w:rPr>
        <w:tab/>
      </w:r>
      <w:r w:rsidRPr="00E20370">
        <w:rPr>
          <w:sz w:val="18"/>
          <w:szCs w:val="18"/>
        </w:rPr>
        <w:tab/>
      </w:r>
      <w:r w:rsidRPr="00E20370">
        <w:rPr>
          <w:sz w:val="18"/>
          <w:szCs w:val="18"/>
        </w:rPr>
        <w:tab/>
        <w:t xml:space="preserve"> Melder ÅH 3NT over 3</w:t>
      </w:r>
      <w:r w:rsidR="000E3CE1">
        <w:rPr>
          <w:szCs w:val="18"/>
        </w:rPr>
        <w:sym w:font="Symbol" w:char="F0AA"/>
      </w:r>
      <w:r w:rsidRPr="00E20370">
        <w:rPr>
          <w:sz w:val="18"/>
          <w:szCs w:val="18"/>
        </w:rPr>
        <w:t xml:space="preserve"> og SH heller </w:t>
      </w:r>
    </w:p>
    <w:p w:rsidR="00E20370" w:rsidRPr="00E20370" w:rsidRDefault="00E20370" w:rsidP="00E20370">
      <w:pPr>
        <w:tabs>
          <w:tab w:val="left" w:pos="851"/>
          <w:tab w:val="left" w:pos="1276"/>
          <w:tab w:val="left" w:pos="1701"/>
          <w:tab w:val="left" w:pos="2552"/>
          <w:tab w:val="left" w:pos="3402"/>
        </w:tabs>
        <w:spacing w:before="0" w:after="0"/>
        <w:ind w:left="3402" w:hanging="851"/>
        <w:rPr>
          <w:sz w:val="18"/>
          <w:szCs w:val="18"/>
        </w:rPr>
      </w:pPr>
      <w:r w:rsidRPr="00E20370">
        <w:rPr>
          <w:sz w:val="18"/>
          <w:szCs w:val="18"/>
        </w:rPr>
        <w:tab/>
      </w:r>
      <w:r w:rsidRPr="00E20370">
        <w:rPr>
          <w:sz w:val="18"/>
          <w:szCs w:val="18"/>
        </w:rPr>
        <w:tab/>
      </w:r>
      <w:r w:rsidRPr="00E20370">
        <w:rPr>
          <w:sz w:val="18"/>
          <w:szCs w:val="18"/>
        </w:rPr>
        <w:tab/>
        <w:t>ikke har hjerterhold, må han ta ut i 4</w:t>
      </w:r>
      <w:r w:rsidR="000E3CE1">
        <w:rPr>
          <w:szCs w:val="18"/>
        </w:rPr>
        <w:sym w:font="Symbol" w:char="F0A7"/>
      </w:r>
      <w:r w:rsidRPr="00E20370">
        <w:rPr>
          <w:sz w:val="18"/>
          <w:szCs w:val="18"/>
        </w:rPr>
        <w:t>/</w:t>
      </w:r>
      <w:r w:rsidR="000E3CE1">
        <w:rPr>
          <w:color w:val="FF0000"/>
          <w:szCs w:val="18"/>
        </w:rPr>
        <w:sym w:font="Symbol" w:char="F0A8"/>
      </w:r>
      <w:r w:rsidRPr="00E20370">
        <w:rPr>
          <w:sz w:val="18"/>
          <w:szCs w:val="18"/>
        </w:rPr>
        <w:t>.</w:t>
      </w:r>
    </w:p>
    <w:p w:rsidR="00E20370" w:rsidRPr="00E20370" w:rsidRDefault="00E20370" w:rsidP="00E20370">
      <w:pPr>
        <w:tabs>
          <w:tab w:val="left" w:pos="851"/>
          <w:tab w:val="left" w:pos="1276"/>
          <w:tab w:val="left" w:pos="1701"/>
          <w:tab w:val="left" w:pos="2552"/>
          <w:tab w:val="left" w:pos="3402"/>
        </w:tabs>
        <w:spacing w:before="0" w:after="0"/>
        <w:ind w:left="3402" w:hanging="851"/>
        <w:rPr>
          <w:sz w:val="18"/>
          <w:szCs w:val="18"/>
        </w:rPr>
      </w:pPr>
      <w:r w:rsidRPr="00E20370">
        <w:rPr>
          <w:sz w:val="18"/>
          <w:szCs w:val="18"/>
        </w:rPr>
        <w:t>3</w:t>
      </w:r>
      <w:r w:rsidR="000E3CE1">
        <w:rPr>
          <w:szCs w:val="18"/>
        </w:rPr>
        <w:sym w:font="Symbol" w:char="F0AA"/>
      </w:r>
      <w:r w:rsidRPr="00E20370">
        <w:rPr>
          <w:sz w:val="18"/>
          <w:szCs w:val="18"/>
        </w:rPr>
        <w:tab/>
        <w:t>= 5-kort</w:t>
      </w:r>
      <w:r w:rsidR="000E3CE1">
        <w:rPr>
          <w:szCs w:val="18"/>
        </w:rPr>
        <w:sym w:font="Symbol" w:char="F0AA"/>
      </w:r>
      <w:r w:rsidRPr="00E20370">
        <w:rPr>
          <w:sz w:val="18"/>
          <w:szCs w:val="18"/>
        </w:rPr>
        <w:t>. Hold i</w:t>
      </w:r>
      <w:r w:rsidR="000E3CE1">
        <w:rPr>
          <w:color w:val="FF0000"/>
          <w:szCs w:val="18"/>
        </w:rPr>
        <w:sym w:font="Symbol" w:char="F0A9"/>
      </w:r>
      <w:r w:rsidRPr="00E20370">
        <w:rPr>
          <w:sz w:val="18"/>
          <w:szCs w:val="18"/>
        </w:rPr>
        <w:t>.</w:t>
      </w:r>
    </w:p>
    <w:p w:rsidR="00FB02C6" w:rsidRDefault="00E20370" w:rsidP="00FB02C6">
      <w:pPr>
        <w:tabs>
          <w:tab w:val="left" w:pos="851"/>
          <w:tab w:val="left" w:pos="1276"/>
          <w:tab w:val="left" w:pos="1701"/>
          <w:tab w:val="left" w:pos="2552"/>
          <w:tab w:val="left" w:pos="3402"/>
        </w:tabs>
        <w:spacing w:before="0" w:after="0"/>
        <w:ind w:left="3402" w:hanging="851"/>
        <w:rPr>
          <w:sz w:val="18"/>
          <w:szCs w:val="18"/>
        </w:rPr>
      </w:pPr>
      <w:r w:rsidRPr="000E3CE1">
        <w:rPr>
          <w:sz w:val="18"/>
          <w:szCs w:val="18"/>
        </w:rPr>
        <w:t>3NT</w:t>
      </w:r>
      <w:r w:rsidRPr="000E3CE1">
        <w:rPr>
          <w:sz w:val="18"/>
          <w:szCs w:val="18"/>
        </w:rPr>
        <w:tab/>
        <w:t xml:space="preserve">= </w:t>
      </w:r>
      <w:r w:rsidR="000E3CE1">
        <w:rPr>
          <w:color w:val="FF0000"/>
          <w:szCs w:val="18"/>
          <w:lang w:val="en-US"/>
        </w:rPr>
        <w:sym w:font="Symbol" w:char="F0A9"/>
      </w:r>
      <w:r w:rsidRPr="000E3CE1">
        <w:rPr>
          <w:sz w:val="18"/>
          <w:szCs w:val="18"/>
        </w:rPr>
        <w:t>-hold.  MAX 3</w:t>
      </w:r>
      <w:r w:rsidR="000E3CE1">
        <w:rPr>
          <w:szCs w:val="18"/>
          <w:lang w:val="en-US"/>
        </w:rPr>
        <w:sym w:font="Symbol" w:char="F0AA"/>
      </w:r>
      <w:r w:rsidRPr="000E3CE1">
        <w:rPr>
          <w:sz w:val="18"/>
          <w:szCs w:val="18"/>
        </w:rPr>
        <w:t>.</w:t>
      </w:r>
      <w:bookmarkStart w:id="337" w:name="_Toc347440480"/>
      <w:bookmarkStart w:id="338" w:name="_Toc361740708"/>
    </w:p>
    <w:p w:rsidR="00FB02C6" w:rsidRDefault="00FB02C6" w:rsidP="00FB02C6">
      <w:pPr>
        <w:tabs>
          <w:tab w:val="left" w:pos="851"/>
          <w:tab w:val="left" w:pos="1276"/>
          <w:tab w:val="left" w:pos="1701"/>
          <w:tab w:val="left" w:pos="2552"/>
          <w:tab w:val="left" w:pos="3402"/>
        </w:tabs>
        <w:spacing w:before="0" w:after="0"/>
        <w:rPr>
          <w:sz w:val="18"/>
          <w:szCs w:val="18"/>
        </w:rPr>
      </w:pPr>
    </w:p>
    <w:p w:rsidR="00E20370" w:rsidRPr="00FB02C6" w:rsidRDefault="00E20370" w:rsidP="00FB02C6">
      <w:pPr>
        <w:tabs>
          <w:tab w:val="left" w:pos="851"/>
          <w:tab w:val="left" w:pos="1276"/>
          <w:tab w:val="left" w:pos="1701"/>
          <w:tab w:val="left" w:pos="2552"/>
          <w:tab w:val="left" w:pos="3402"/>
        </w:tabs>
        <w:spacing w:before="0" w:after="0"/>
        <w:rPr>
          <w:sz w:val="18"/>
          <w:szCs w:val="18"/>
        </w:rPr>
      </w:pPr>
      <w:r w:rsidRPr="00FB02C6">
        <w:t>Den røde tråden er enkel:</w:t>
      </w:r>
      <w:bookmarkEnd w:id="337"/>
      <w:bookmarkEnd w:id="338"/>
      <w:r w:rsidRPr="00FB02C6">
        <w:t xml:space="preserve"> </w:t>
      </w:r>
    </w:p>
    <w:p w:rsidR="00E20370" w:rsidRPr="00E20370" w:rsidRDefault="00E20370" w:rsidP="00506F3B">
      <w:pPr>
        <w:numPr>
          <w:ilvl w:val="0"/>
          <w:numId w:val="13"/>
        </w:numPr>
        <w:tabs>
          <w:tab w:val="left" w:pos="426"/>
          <w:tab w:val="left" w:pos="1276"/>
        </w:tabs>
        <w:spacing w:before="0" w:after="0"/>
        <w:ind w:left="426" w:hanging="426"/>
      </w:pPr>
      <w:r w:rsidRPr="00E20370">
        <w:rPr>
          <w:b/>
          <w:color w:val="0000FF"/>
        </w:rPr>
        <w:t xml:space="preserve">Enhver melding av fi-fargen </w:t>
      </w:r>
      <w:r w:rsidRPr="00E20370">
        <w:rPr>
          <w:b/>
          <w:color w:val="FF0000"/>
        </w:rPr>
        <w:t>benekter alltid hold</w:t>
      </w:r>
      <w:r w:rsidRPr="00E20370">
        <w:rPr>
          <w:b/>
          <w:color w:val="0000FF"/>
        </w:rPr>
        <w:t xml:space="preserve"> (på begge hender).</w:t>
      </w:r>
      <w:r w:rsidRPr="00E20370">
        <w:t xml:space="preserve"> </w:t>
      </w:r>
    </w:p>
    <w:p w:rsidR="00E20370" w:rsidRPr="00E20370" w:rsidRDefault="00E20370" w:rsidP="00506F3B">
      <w:pPr>
        <w:numPr>
          <w:ilvl w:val="0"/>
          <w:numId w:val="13"/>
        </w:numPr>
        <w:tabs>
          <w:tab w:val="left" w:pos="426"/>
          <w:tab w:val="left" w:pos="1276"/>
        </w:tabs>
        <w:spacing w:before="0" w:after="0"/>
        <w:ind w:left="426" w:hanging="426"/>
        <w:rPr>
          <w:b/>
          <w:color w:val="0000FF"/>
        </w:rPr>
      </w:pPr>
      <w:r w:rsidRPr="00E20370">
        <w:rPr>
          <w:b/>
          <w:color w:val="0000FF"/>
        </w:rPr>
        <w:t xml:space="preserve">Den som passerer fi-fargen </w:t>
      </w:r>
      <w:r w:rsidRPr="00E20370">
        <w:rPr>
          <w:b/>
          <w:color w:val="FF0000"/>
        </w:rPr>
        <w:t>bekrefter</w:t>
      </w:r>
      <w:r w:rsidRPr="00E20370">
        <w:rPr>
          <w:b/>
          <w:color w:val="0000FF"/>
        </w:rPr>
        <w:t xml:space="preserve"> samtidig at han har </w:t>
      </w:r>
      <w:r w:rsidRPr="00E20370">
        <w:rPr>
          <w:b/>
          <w:color w:val="FF0000"/>
        </w:rPr>
        <w:t>hold</w:t>
      </w:r>
      <w:r w:rsidRPr="00E20370">
        <w:rPr>
          <w:b/>
          <w:color w:val="0000FF"/>
        </w:rPr>
        <w:t xml:space="preserve">! </w:t>
      </w:r>
    </w:p>
    <w:p w:rsidR="00E20370" w:rsidRPr="00E20370" w:rsidRDefault="00E20370" w:rsidP="00506F3B">
      <w:pPr>
        <w:numPr>
          <w:ilvl w:val="0"/>
          <w:numId w:val="13"/>
        </w:numPr>
        <w:tabs>
          <w:tab w:val="left" w:pos="426"/>
          <w:tab w:val="left" w:pos="1276"/>
        </w:tabs>
        <w:spacing w:before="0" w:after="0"/>
        <w:ind w:left="426" w:hanging="426"/>
      </w:pPr>
      <w:r w:rsidRPr="00E20370">
        <w:rPr>
          <w:b/>
          <w:color w:val="0000FF"/>
        </w:rPr>
        <w:t xml:space="preserve">Direkte overmelding viser </w:t>
      </w:r>
      <w:r w:rsidRPr="00E20370">
        <w:rPr>
          <w:b/>
          <w:color w:val="FF0000"/>
        </w:rPr>
        <w:t>4-kort M uten hold</w:t>
      </w:r>
      <w:r w:rsidRPr="00E20370">
        <w:t xml:space="preserve">. </w:t>
      </w:r>
    </w:p>
    <w:p w:rsidR="00E20370" w:rsidRPr="00E20370" w:rsidRDefault="00E20370" w:rsidP="00506F3B">
      <w:pPr>
        <w:numPr>
          <w:ilvl w:val="0"/>
          <w:numId w:val="13"/>
        </w:numPr>
        <w:tabs>
          <w:tab w:val="left" w:pos="426"/>
          <w:tab w:val="left" w:pos="1276"/>
        </w:tabs>
        <w:spacing w:before="0" w:after="0"/>
        <w:ind w:left="426" w:hanging="426"/>
      </w:pPr>
      <w:r w:rsidRPr="00E20370">
        <w:rPr>
          <w:b/>
          <w:color w:val="0000FF"/>
        </w:rPr>
        <w:t xml:space="preserve">Overføring til fi-fargen viser </w:t>
      </w:r>
      <w:r w:rsidRPr="00E20370">
        <w:rPr>
          <w:b/>
          <w:color w:val="FF0000"/>
        </w:rPr>
        <w:t>5-kort M uten hold</w:t>
      </w:r>
      <w:r w:rsidRPr="00E20370">
        <w:rPr>
          <w:b/>
          <w:color w:val="0000FF"/>
        </w:rPr>
        <w:t xml:space="preserve"> </w:t>
      </w:r>
      <w:r w:rsidRPr="00E20370">
        <w:rPr>
          <w:color w:val="000000"/>
        </w:rPr>
        <w:t>(kan ha hold hvis fargen var</w:t>
      </w:r>
      <w:r w:rsidR="000E3CE1" w:rsidRPr="00C62FC6">
        <w:rPr>
          <w:sz w:val="26"/>
        </w:rPr>
        <w:sym w:font="Symbol" w:char="F0AA"/>
      </w:r>
      <w:r w:rsidRPr="00E20370">
        <w:rPr>
          <w:color w:val="000000"/>
        </w:rPr>
        <w:t xml:space="preserve">) </w:t>
      </w:r>
      <w:r w:rsidRPr="00E20370">
        <w:rPr>
          <w:b/>
          <w:color w:val="0000FF"/>
        </w:rPr>
        <w:t xml:space="preserve">og ber NT-ÅH fullføre overføringen dersom han heller ikke har hold. </w:t>
      </w:r>
      <w:r w:rsidRPr="00E20370">
        <w:t>Går ÅH forbi fi-fargen, bekrefter han hold!</w:t>
      </w:r>
    </w:p>
    <w:p w:rsidR="00E20370" w:rsidRPr="00E20370" w:rsidRDefault="00E20370" w:rsidP="00506F3B">
      <w:pPr>
        <w:numPr>
          <w:ilvl w:val="0"/>
          <w:numId w:val="13"/>
        </w:numPr>
        <w:tabs>
          <w:tab w:val="left" w:pos="426"/>
          <w:tab w:val="left" w:pos="1276"/>
        </w:tabs>
        <w:spacing w:before="0" w:after="0"/>
        <w:ind w:left="426" w:hanging="426"/>
      </w:pPr>
      <w:r w:rsidRPr="00E20370">
        <w:t xml:space="preserve">Forøvrig gjelder det stort sett å gi </w:t>
      </w:r>
      <w:r w:rsidRPr="00E20370">
        <w:rPr>
          <w:b/>
        </w:rPr>
        <w:t>billigste opplysning</w:t>
      </w:r>
      <w:r w:rsidRPr="00E20370">
        <w:t>.</w:t>
      </w:r>
    </w:p>
    <w:p w:rsidR="00E20370" w:rsidRPr="00E20370" w:rsidRDefault="00E20370" w:rsidP="00506F3B">
      <w:pPr>
        <w:numPr>
          <w:ilvl w:val="0"/>
          <w:numId w:val="13"/>
        </w:numPr>
        <w:tabs>
          <w:tab w:val="left" w:pos="426"/>
          <w:tab w:val="left" w:pos="1276"/>
        </w:tabs>
        <w:spacing w:before="0" w:after="0"/>
        <w:ind w:left="426" w:hanging="426"/>
      </w:pPr>
      <w:r w:rsidRPr="00E20370">
        <w:t>Når Fi har meldt inn slik at overføringer ikke lenger virker på 2-trinnet, vil det fremdeles være mulig å overføre direkte med SA-Texas på 4-trinnet. Forutsetningen er naturligvis at Fi ikke har meldt inn 4</w:t>
      </w:r>
      <w:r w:rsidR="000E3CE1">
        <w:rPr>
          <w:sz w:val="26"/>
        </w:rPr>
        <w:sym w:font="Symbol" w:char="F0A7"/>
      </w:r>
      <w:r w:rsidRPr="00E20370">
        <w:t xml:space="preserve"> eller høyere. Prinsippet er at kontrakten skal på den sterke hånden.</w:t>
      </w:r>
      <w:bookmarkStart w:id="339" w:name="her"/>
      <w:bookmarkEnd w:id="339"/>
    </w:p>
    <w:p w:rsidR="00E20370" w:rsidRPr="001D4F80" w:rsidRDefault="00E20370" w:rsidP="005B56CD">
      <w:pPr>
        <w:pStyle w:val="NormalList"/>
        <w:tabs>
          <w:tab w:val="clear" w:pos="540"/>
          <w:tab w:val="clear" w:pos="1260"/>
          <w:tab w:val="clear" w:pos="1440"/>
          <w:tab w:val="left" w:pos="1276"/>
        </w:tabs>
        <w:spacing w:before="0" w:after="0"/>
        <w:ind w:left="709" w:hanging="709"/>
      </w:pPr>
    </w:p>
    <w:p w:rsidR="00186A6D" w:rsidRDefault="00186A6D">
      <w:pPr>
        <w:spacing w:before="0" w:after="200" w:line="276" w:lineRule="auto"/>
        <w:rPr>
          <w:b/>
          <w:kern w:val="32"/>
          <w:sz w:val="32"/>
        </w:rPr>
      </w:pPr>
      <w:bookmarkStart w:id="340" w:name="_Toc361740709"/>
      <w:r>
        <w:br w:type="page"/>
      </w:r>
    </w:p>
    <w:p w:rsidR="00E20370" w:rsidRPr="001D4F80" w:rsidRDefault="00E20370" w:rsidP="00E20370">
      <w:pPr>
        <w:pStyle w:val="Overskrift1"/>
        <w:tabs>
          <w:tab w:val="clear" w:pos="432"/>
          <w:tab w:val="num" w:pos="1134"/>
          <w:tab w:val="left" w:pos="1276"/>
        </w:tabs>
        <w:spacing w:before="0" w:after="0"/>
        <w:ind w:left="0" w:firstLine="0"/>
        <w:rPr>
          <w:lang w:val="nb-NO"/>
        </w:rPr>
      </w:pPr>
      <w:bookmarkStart w:id="341" w:name="_Toc362476640"/>
      <w:r w:rsidRPr="001D4F80">
        <w:rPr>
          <w:lang w:val="nb-NO"/>
        </w:rPr>
        <w:t>Åpning 2</w:t>
      </w:r>
      <w:r w:rsidR="000E3CE1">
        <w:rPr>
          <w:sz w:val="36"/>
          <w:lang w:val="nb-NO"/>
        </w:rPr>
        <w:sym w:font="Symbol" w:char="F0A7"/>
      </w:r>
      <w:r w:rsidRPr="001D4F80">
        <w:rPr>
          <w:lang w:val="nb-NO"/>
        </w:rPr>
        <w:t xml:space="preserve">  (”Sterk”)</w:t>
      </w:r>
      <w:bookmarkEnd w:id="340"/>
      <w:bookmarkEnd w:id="341"/>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Åpning 2</w:t>
      </w:r>
      <w:r w:rsidR="000E3CE1">
        <w:rPr>
          <w:sz w:val="26"/>
        </w:rPr>
        <w:sym w:font="Symbol" w:char="F0A7"/>
      </w:r>
      <w:r w:rsidRPr="001D4F80">
        <w:t xml:space="preserve"> viser 20+ fargehånd med 5-6-kort, 22-23NT (uten hopp, kan ha 5-kort M) eller 26-27NT (med hopp, kan ha 5-kort M). Åpningen krever til 2NT, 3</w:t>
      </w:r>
      <w:r w:rsidR="000E3CE1">
        <w:rPr>
          <w:color w:val="FF0000"/>
          <w:sz w:val="26"/>
        </w:rPr>
        <w:sym w:font="Symbol" w:char="F0A9"/>
      </w:r>
      <w:r w:rsidRPr="001D4F80">
        <w:t>/</w:t>
      </w:r>
      <w:r w:rsidR="000E3CE1">
        <w:rPr>
          <w:sz w:val="26"/>
        </w:rPr>
        <w:sym w:font="Symbol" w:char="F0AA"/>
      </w:r>
      <w:r w:rsidRPr="001D4F80">
        <w:t xml:space="preserve"> eller 4</w:t>
      </w:r>
      <w:r w:rsidR="000E3CE1">
        <w:rPr>
          <w:sz w:val="26"/>
        </w:rPr>
        <w:sym w:font="Symbol" w:char="F0A7"/>
      </w:r>
      <w:r w:rsidRPr="001D4F80">
        <w:t>/</w:t>
      </w:r>
      <w:r w:rsidR="000E3CE1">
        <w:rPr>
          <w:color w:val="FF0000"/>
          <w:sz w:val="26"/>
        </w:rPr>
        <w:sym w:font="Symbol" w:char="F0A8"/>
      </w:r>
      <w:r w:rsidRPr="001D4F80">
        <w:t xml:space="preserve">. (Dette vil si at hvis </w:t>
      </w:r>
      <w:r>
        <w:t>ÅH</w:t>
      </w:r>
      <w:r w:rsidRPr="001D4F80">
        <w:t xml:space="preserve"> kommer tilbake med 2</w:t>
      </w:r>
      <w:r w:rsidR="000E3CE1">
        <w:rPr>
          <w:color w:val="FF0000"/>
          <w:sz w:val="26"/>
        </w:rPr>
        <w:sym w:font="Symbol" w:char="F0A9"/>
      </w:r>
      <w:r w:rsidRPr="001D4F80">
        <w:t>, så er det etablert tempokrav til og med 3</w:t>
      </w:r>
      <w:r w:rsidR="000E3CE1">
        <w:rPr>
          <w:color w:val="FF0000"/>
          <w:sz w:val="26"/>
        </w:rPr>
        <w:sym w:font="Symbol" w:char="F0A9"/>
      </w:r>
      <w:r w:rsidRPr="001D4F80">
        <w:t xml:space="preserve"> osv.) Ingen ”second negative” eller lignende</w:t>
      </w:r>
      <w:r w:rsidR="00D842DE">
        <w:t xml:space="preserve"> fra SH</w:t>
      </w:r>
      <w:r w:rsidRPr="001D4F80">
        <w:t xml:space="preserv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t>SH</w:t>
      </w:r>
      <w:r w:rsidRPr="001D4F80">
        <w:t xml:space="preserve"> melder 5-kort og positiv hvis han har minst 7HP, gjennom 2</w:t>
      </w:r>
      <w:r w:rsidR="000E3CE1">
        <w:rPr>
          <w:color w:val="FF0000"/>
          <w:sz w:val="26"/>
        </w:rPr>
        <w:sym w:font="Symbol" w:char="F0A8"/>
      </w:r>
      <w:r w:rsidRPr="001D4F80">
        <w:t xml:space="preserve"> (Minst 7HP i prinsippet og benekter Q10xxx i major), 2</w:t>
      </w:r>
      <w:r w:rsidR="000E3CE1">
        <w:rPr>
          <w:sz w:val="26"/>
        </w:rPr>
        <w:sym w:font="Symbol" w:char="F0AA"/>
      </w:r>
      <w:r w:rsidRPr="001D4F80">
        <w:t xml:space="preserve"> (7+HP, minst Q10xxx i</w:t>
      </w:r>
      <w:r w:rsidR="000E3CE1">
        <w:rPr>
          <w:sz w:val="26"/>
        </w:rPr>
        <w:sym w:font="Symbol" w:char="F0AA"/>
      </w:r>
      <w:r w:rsidRPr="001D4F80">
        <w:t>) og 2NT (7+HP, minst Q10xxx</w:t>
      </w:r>
      <w:r w:rsidRPr="001D4F80">
        <w:rPr>
          <w:i/>
          <w:iCs/>
        </w:rPr>
        <w:t xml:space="preserve"> </w:t>
      </w:r>
      <w:r w:rsidRPr="001D4F80">
        <w:t>i</w:t>
      </w:r>
      <w:r w:rsidR="000E3CE1">
        <w:rPr>
          <w:color w:val="FF0000"/>
          <w:sz w:val="26"/>
        </w:rPr>
        <w:sym w:font="Symbol" w:char="F0A9"/>
      </w:r>
      <w:r w:rsidRPr="001D4F80">
        <w:t>). Ellers kan han melde 3</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t xml:space="preserve">(7+HP, minst HHxxxx i </w:t>
      </w:r>
      <w:r w:rsidR="000E3CE1">
        <w:rPr>
          <w:sz w:val="26"/>
        </w:rPr>
        <w:sym w:font="Symbol" w:char="F0A7"/>
      </w:r>
      <w:r w:rsidRPr="001D4F80">
        <w:t>/</w:t>
      </w:r>
      <w:r w:rsidR="000E3CE1">
        <w:rPr>
          <w:color w:val="FF0000"/>
          <w:sz w:val="26"/>
        </w:rPr>
        <w:sym w:font="Symbol" w:char="F0A8"/>
      </w:r>
      <w:r w:rsidRPr="001D4F80">
        <w:rPr>
          <w:color w:val="FF0000"/>
        </w:rPr>
        <w:t xml:space="preserve"> </w:t>
      </w:r>
      <w:r w:rsidRPr="001D4F80">
        <w:t xml:space="preserve">og benekter 4-kort Major.) </w:t>
      </w:r>
    </w:p>
    <w:p w:rsidR="00E20370" w:rsidRPr="001D4F80" w:rsidRDefault="00E20370" w:rsidP="00E20370">
      <w:pPr>
        <w:tabs>
          <w:tab w:val="left" w:pos="1276"/>
        </w:tabs>
        <w:spacing w:before="0" w:after="0"/>
      </w:pPr>
    </w:p>
    <w:p w:rsidR="00E20370" w:rsidRDefault="00E20370" w:rsidP="00E20370">
      <w:pPr>
        <w:widowControl w:val="0"/>
        <w:suppressAutoHyphens/>
        <w:spacing w:before="0" w:after="0"/>
      </w:pPr>
      <w:r w:rsidRPr="001D4F80">
        <w:t>Med negativ hånd 0-6HP melder han 2</w:t>
      </w:r>
      <w:r w:rsidR="000E3CE1">
        <w:rPr>
          <w:color w:val="FF0000"/>
          <w:sz w:val="26"/>
        </w:rPr>
        <w:sym w:font="Symbol" w:char="F0A9"/>
      </w:r>
      <w:r w:rsidRPr="001D4F80">
        <w:t>. Kun etter 2</w:t>
      </w:r>
      <w:r w:rsidR="000E3CE1">
        <w:rPr>
          <w:color w:val="FF0000"/>
          <w:sz w:val="26"/>
        </w:rPr>
        <w:sym w:font="Symbol" w:char="F0A9"/>
      </w:r>
      <w:r w:rsidRPr="001D4F80">
        <w:t xml:space="preserve">-svaret kan man stanse under utgang.  Men regelen er at man skal melde utgang i M dersom </w:t>
      </w:r>
      <w:r>
        <w:t>SH</w:t>
      </w:r>
      <w:r w:rsidRPr="001D4F80">
        <w:t xml:space="preserve"> har 3-korts M-støtte og en stjeleverdi (dobbelton eller bedre), uansett poengstyrke!</w:t>
      </w:r>
    </w:p>
    <w:p w:rsidR="00D842DE" w:rsidRDefault="00D842DE" w:rsidP="00E20370">
      <w:pPr>
        <w:widowControl w:val="0"/>
        <w:suppressAutoHyphens/>
        <w:spacing w:before="0" w:after="0"/>
      </w:pPr>
    </w:p>
    <w:p w:rsidR="00D842DE" w:rsidRPr="001D4F80" w:rsidRDefault="00D842DE" w:rsidP="00D842DE">
      <w:pPr>
        <w:tabs>
          <w:tab w:val="left" w:pos="1276"/>
        </w:tabs>
        <w:spacing w:before="0" w:after="0"/>
      </w:pPr>
      <w:r w:rsidRPr="001D4F80">
        <w:t>Hopp til 3</w:t>
      </w:r>
      <w:r w:rsidR="000E3CE1">
        <w:rPr>
          <w:color w:val="FF0000"/>
          <w:sz w:val="26"/>
        </w:rPr>
        <w:sym w:font="Symbol" w:char="F0A9"/>
      </w:r>
      <w:r w:rsidRPr="001D4F80">
        <w:t>/</w:t>
      </w:r>
      <w:r w:rsidR="000E3CE1">
        <w:rPr>
          <w:sz w:val="26"/>
        </w:rPr>
        <w:sym w:font="Symbol" w:char="F0AA"/>
      </w:r>
      <w:r w:rsidRPr="001D4F80">
        <w:t xml:space="preserve"> eller 4</w:t>
      </w:r>
      <w:r w:rsidR="000E3CE1">
        <w:rPr>
          <w:sz w:val="26"/>
        </w:rPr>
        <w:sym w:font="Symbol" w:char="F0A7"/>
      </w:r>
      <w:r w:rsidRPr="001D4F80">
        <w:t>/</w:t>
      </w:r>
      <w:r w:rsidR="000E3CE1">
        <w:rPr>
          <w:color w:val="FF0000"/>
          <w:sz w:val="26"/>
        </w:rPr>
        <w:sym w:font="Symbol" w:char="F0A8"/>
      </w:r>
      <w:r w:rsidRPr="001D4F80">
        <w:t xml:space="preserve"> etter svaret 2</w:t>
      </w:r>
      <w:r w:rsidR="000E3CE1">
        <w:rPr>
          <w:color w:val="FF0000"/>
          <w:sz w:val="26"/>
        </w:rPr>
        <w:sym w:font="Symbol" w:char="F0A9"/>
      </w:r>
      <w:r w:rsidRPr="001D4F80">
        <w:rPr>
          <w:color w:val="FF0000"/>
        </w:rPr>
        <w:t xml:space="preserve"> </w:t>
      </w:r>
      <w:r w:rsidRPr="00D842DE">
        <w:t>(</w:t>
      </w:r>
      <w:r>
        <w:t>=</w:t>
      </w:r>
      <w:r w:rsidRPr="00D842DE">
        <w:t xml:space="preserve">negativ) </w:t>
      </w:r>
      <w:r w:rsidRPr="001D4F80">
        <w:t xml:space="preserve">er alltid ekte GF, fastsetter trumfen og lover max 1 taper i fargen. Hoppet er </w:t>
      </w:r>
      <w:r w:rsidRPr="001D4F80">
        <w:rPr>
          <w:b/>
          <w:bCs/>
        </w:rPr>
        <w:t>ALDRI</w:t>
      </w:r>
      <w:r w:rsidRPr="001D4F80">
        <w:t xml:space="preserve"> </w:t>
      </w:r>
      <w:r>
        <w:t>CUE</w:t>
      </w:r>
      <w:r w:rsidRPr="001D4F80">
        <w:t xml:space="preserve">-bid. Med tilpass i svarers farge, må </w:t>
      </w:r>
      <w:r>
        <w:t>ÅH</w:t>
      </w:r>
      <w:r w:rsidRPr="001D4F80">
        <w:t xml:space="preserve"> støtte fargen.</w:t>
      </w:r>
      <w:r w:rsidRPr="001D4F80">
        <w:rPr>
          <w:b/>
          <w:bCs/>
        </w:rPr>
        <w:t xml:space="preserve"> </w:t>
      </w:r>
      <w:r w:rsidRPr="001D4F80">
        <w:t xml:space="preserve">(ber om </w:t>
      </w:r>
      <w:r>
        <w:t>CUE</w:t>
      </w:r>
      <w:r w:rsidRPr="001D4F80">
        <w:t xml:space="preserve">-bid). </w:t>
      </w:r>
      <w:r>
        <w:t>ÅH</w:t>
      </w:r>
      <w:r w:rsidRPr="001D4F80">
        <w:t xml:space="preserve">s 4 i minor uten hopp er alltid en ekte melding, med mindre svarer har støttet til 3 i Major. </w:t>
      </w:r>
    </w:p>
    <w:p w:rsidR="00D842DE" w:rsidRPr="001D4F80" w:rsidRDefault="00D842DE" w:rsidP="00D842DE">
      <w:pPr>
        <w:tabs>
          <w:tab w:val="left" w:pos="1276"/>
        </w:tabs>
        <w:spacing w:before="0" w:after="0"/>
      </w:pPr>
    </w:p>
    <w:p w:rsidR="00E20370" w:rsidRPr="001D4F80" w:rsidRDefault="00E20370" w:rsidP="00E20370">
      <w:pPr>
        <w:tabs>
          <w:tab w:val="left" w:pos="1276"/>
        </w:tabs>
        <w:spacing w:before="0" w:after="0"/>
      </w:pPr>
      <w:r w:rsidRPr="001D4F80">
        <w:t xml:space="preserve">Normalt vil støtte i </w:t>
      </w:r>
      <w:r>
        <w:t>ÅH</w:t>
      </w:r>
      <w:r w:rsidRPr="001D4F80">
        <w:t>s M etablere GF: 2</w:t>
      </w:r>
      <w:r w:rsidR="000E3CE1">
        <w:rPr>
          <w:sz w:val="26"/>
        </w:rPr>
        <w:sym w:font="Symbol" w:char="F0A7"/>
      </w:r>
      <w:r w:rsidRPr="001D4F80">
        <w:t xml:space="preserve"> – 2</w:t>
      </w:r>
      <w:r w:rsidR="000E3CE1">
        <w:rPr>
          <w:color w:val="FF0000"/>
          <w:sz w:val="26"/>
        </w:rPr>
        <w:sym w:font="Symbol" w:char="F0A8"/>
      </w:r>
      <w:r w:rsidRPr="001D4F80">
        <w:t xml:space="preserve"> – 2</w:t>
      </w:r>
      <w:r w:rsidR="000E3CE1">
        <w:rPr>
          <w:sz w:val="26"/>
        </w:rPr>
        <w:sym w:font="Symbol" w:char="F0AA"/>
      </w:r>
      <w:r w:rsidRPr="001D4F80">
        <w:t xml:space="preserve"> – 3</w:t>
      </w:r>
      <w:r w:rsidR="000E3CE1">
        <w:rPr>
          <w:sz w:val="26"/>
        </w:rPr>
        <w:sym w:font="Symbol" w:char="F0AA"/>
      </w:r>
      <w:r w:rsidRPr="001D4F80">
        <w:t xml:space="preserve"> (4</w:t>
      </w:r>
      <w:r w:rsidR="000E3CE1">
        <w:rPr>
          <w:sz w:val="26"/>
        </w:rPr>
        <w:sym w:font="Symbol" w:char="F0AA"/>
      </w:r>
      <w:r w:rsidRPr="001D4F80">
        <w:t xml:space="preserve"> ville vise MIN med støtte).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S</w:t>
      </w:r>
      <w:r w:rsidR="00D842DE">
        <w:t>H</w:t>
      </w:r>
      <w:r w:rsidRPr="001D4F80">
        <w:t xml:space="preserve">s 4 i minor uten hopp er alltid </w:t>
      </w:r>
      <w:r>
        <w:t>CUE</w:t>
      </w:r>
      <w:r w:rsidRPr="001D4F80">
        <w:t xml:space="preserve">-bid med sist meldte farge som trumf. Det fins ett unntak: </w:t>
      </w:r>
      <w:r w:rsidR="00D842DE">
        <w:t>Etter vist NT</w:t>
      </w:r>
      <w:r w:rsidRPr="001D4F80">
        <w:t xml:space="preserve"> og </w:t>
      </w:r>
      <w:r w:rsidR="00D842DE">
        <w:t>SH</w:t>
      </w:r>
      <w:r w:rsidRPr="001D4F80">
        <w:t xml:space="preserve"> melder 3</w:t>
      </w:r>
      <w:r w:rsidR="000E3CE1">
        <w:rPr>
          <w:color w:val="FF0000"/>
          <w:sz w:val="26"/>
        </w:rPr>
        <w:sym w:font="Symbol" w:char="F0A8"/>
      </w:r>
      <w:r w:rsidRPr="001D4F80">
        <w:t>/3</w:t>
      </w:r>
      <w:r w:rsidR="000E3CE1">
        <w:rPr>
          <w:color w:val="FF0000"/>
          <w:sz w:val="26"/>
        </w:rPr>
        <w:sym w:font="Symbol" w:char="F0A9"/>
      </w:r>
      <w:r w:rsidRPr="001D4F80">
        <w:t xml:space="preserve"> som overføring. </w:t>
      </w:r>
      <w:r w:rsidR="00D842DE">
        <w:t>Hvis SH</w:t>
      </w:r>
      <w:r w:rsidRPr="001D4F80">
        <w:t xml:space="preserve"> </w:t>
      </w:r>
      <w:r w:rsidR="00D842DE">
        <w:t>meld</w:t>
      </w:r>
      <w:r w:rsidRPr="001D4F80">
        <w:t>er 4</w:t>
      </w:r>
      <w:r w:rsidR="000E3CE1">
        <w:rPr>
          <w:sz w:val="26"/>
        </w:rPr>
        <w:sym w:font="Symbol" w:char="F0A7"/>
      </w:r>
      <w:r w:rsidR="00D842DE" w:rsidRPr="001D4F80">
        <w:t>/</w:t>
      </w:r>
      <w:r w:rsidR="000E3CE1">
        <w:rPr>
          <w:color w:val="FF0000"/>
          <w:sz w:val="26"/>
        </w:rPr>
        <w:sym w:font="Symbol" w:char="F0A8"/>
      </w:r>
      <w:r w:rsidRPr="001D4F80">
        <w:t xml:space="preserve"> i neste runde </w:t>
      </w:r>
      <w:r w:rsidR="00D842DE">
        <w:t xml:space="preserve">(etter å ha overført), </w:t>
      </w:r>
      <w:r w:rsidRPr="001D4F80">
        <w:t>er det ekte farge.</w:t>
      </w:r>
    </w:p>
    <w:p w:rsidR="00E20370" w:rsidRPr="001D4F80" w:rsidRDefault="00E20370" w:rsidP="00E20370">
      <w:pPr>
        <w:tabs>
          <w:tab w:val="left" w:pos="1276"/>
        </w:tabs>
        <w:spacing w:before="0" w:after="0"/>
      </w:pPr>
    </w:p>
    <w:p w:rsidR="00E20370" w:rsidRPr="001D4F80" w:rsidRDefault="00E20370" w:rsidP="00E20370">
      <w:pPr>
        <w:spacing w:before="0" w:after="0"/>
      </w:pPr>
      <w:r w:rsidRPr="001D4F80">
        <w:t xml:space="preserve">Dersom tilpass blir etablert og svarer har 3 kontroller, MÅ han </w:t>
      </w:r>
      <w:proofErr w:type="gramStart"/>
      <w:r w:rsidRPr="001D4F80">
        <w:t>avgi</w:t>
      </w:r>
      <w:proofErr w:type="gramEnd"/>
      <w:r w:rsidRPr="001D4F80">
        <w:t xml:space="preserve"> en slem</w:t>
      </w:r>
      <w:r>
        <w:t>INV</w:t>
      </w:r>
      <w:r w:rsidRPr="001D4F80">
        <w:t xml:space="preserve">. Har svarer 4+ kontroller, </w:t>
      </w:r>
      <w:r w:rsidRPr="00D842DE">
        <w:rPr>
          <w:b/>
          <w:color w:val="FF0000"/>
          <w:u w:val="single"/>
        </w:rPr>
        <w:t>skal</w:t>
      </w:r>
      <w:r w:rsidRPr="001D4F80">
        <w:t xml:space="preserve"> det meldes slem. (betes kun ved sur sits eller feil åpning)</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I og med at åpningen 2</w:t>
      </w:r>
      <w:r w:rsidR="000E3CE1">
        <w:rPr>
          <w:sz w:val="26"/>
        </w:rPr>
        <w:sym w:font="Symbol" w:char="F0A7"/>
      </w:r>
      <w:r w:rsidRPr="001D4F80">
        <w:t xml:space="preserve"> viser godt og vel halve kortstokken, er åpningen i seg selv minst INV til utgang, og setter dermed opp </w:t>
      </w:r>
      <w:r>
        <w:t>STRAFF</w:t>
      </w:r>
      <w:r w:rsidRPr="001D4F80">
        <w:t xml:space="preserve"> på begge hender hvis motparten skulle være så dumme å melde seg inn.</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Direkte hopp fra 2</w:t>
      </w:r>
      <w:r w:rsidR="000E3CE1">
        <w:rPr>
          <w:sz w:val="26"/>
        </w:rPr>
        <w:sym w:font="Symbol" w:char="F0A7"/>
      </w:r>
      <w:r w:rsidRPr="001D4F80">
        <w:t xml:space="preserve"> til 3M</w:t>
      </w:r>
      <w:r>
        <w:t xml:space="preserve"> </w:t>
      </w:r>
      <w:r w:rsidRPr="001D4F80">
        <w:t>(6-kort)/4m/M</w:t>
      </w:r>
      <w:r>
        <w:t xml:space="preserve"> </w:t>
      </w:r>
      <w:r w:rsidRPr="001D4F80">
        <w:t>(7-8-kort) benekter mer enn 0-1 kontroll.  Med 2+ kontroller eller med 1 kontroll + en singelton i en annen farge, går man alltid gjennom positiv melding på 2-trinnet.</w:t>
      </w:r>
    </w:p>
    <w:p w:rsidR="00E20370" w:rsidRPr="001D4F80" w:rsidRDefault="00E20370" w:rsidP="00E20370">
      <w:pPr>
        <w:tabs>
          <w:tab w:val="left" w:pos="1276"/>
        </w:tabs>
        <w:spacing w:before="0" w:after="0"/>
      </w:pPr>
    </w:p>
    <w:p w:rsidR="00E20370" w:rsidRPr="00DB42FF" w:rsidRDefault="00E20370" w:rsidP="00DB42FF">
      <w:pPr>
        <w:pStyle w:val="Overskrift2"/>
      </w:pPr>
      <w:bookmarkStart w:id="342" w:name="_Toc361740710"/>
      <w:bookmarkStart w:id="343" w:name="_Toc362476641"/>
      <w:r w:rsidRPr="00DB42FF">
        <w:t>Svar på åpning 2</w:t>
      </w:r>
      <w:bookmarkEnd w:id="342"/>
      <w:r w:rsidR="000E3CE1">
        <w:rPr>
          <w:sz w:val="32"/>
        </w:rPr>
        <w:sym w:font="Symbol" w:char="F0A7"/>
      </w:r>
      <w:bookmarkEnd w:id="343"/>
    </w:p>
    <w:p w:rsidR="00E20370" w:rsidRPr="001D4F80" w:rsidRDefault="00E20370" w:rsidP="00E20370">
      <w:pPr>
        <w:tabs>
          <w:tab w:val="left" w:pos="1276"/>
        </w:tabs>
        <w:spacing w:before="0" w:after="0"/>
      </w:pPr>
    </w:p>
    <w:p w:rsidR="00E20370" w:rsidRPr="001D4F80" w:rsidRDefault="00E20370" w:rsidP="00E20370">
      <w:pPr>
        <w:tabs>
          <w:tab w:val="left" w:pos="993"/>
        </w:tabs>
        <w:spacing w:before="0" w:after="0"/>
      </w:pPr>
      <w:proofErr w:type="gramStart"/>
      <w:r w:rsidRPr="001D4F80">
        <w:t>2kl   -</w:t>
      </w:r>
      <w:proofErr w:type="gramEnd"/>
      <w:r w:rsidRPr="001D4F80">
        <w:tab/>
        <w:t>?</w:t>
      </w:r>
    </w:p>
    <w:p w:rsidR="00E20370" w:rsidRPr="001D4F80" w:rsidRDefault="00E20370" w:rsidP="00E20370">
      <w:pPr>
        <w:tabs>
          <w:tab w:val="left" w:pos="993"/>
        </w:tabs>
        <w:spacing w:before="0" w:after="0"/>
        <w:ind w:left="1560" w:hanging="567"/>
      </w:pPr>
      <w:r w:rsidRPr="001D4F80">
        <w:t>2</w:t>
      </w:r>
      <w:r w:rsidR="000E3CE1">
        <w:rPr>
          <w:color w:val="FF0000"/>
          <w:sz w:val="26"/>
        </w:rPr>
        <w:sym w:font="Symbol" w:char="F0A8"/>
      </w:r>
      <w:r w:rsidRPr="001D4F80">
        <w:tab/>
        <w:t xml:space="preserve">= Minst 7HP i prinsippet og benekter Q10xxx i major (kan være bedre hvis NT-hånd). </w:t>
      </w:r>
      <w:r>
        <w:t>SH</w:t>
      </w:r>
      <w:r w:rsidRPr="001D4F80">
        <w:t xml:space="preserve"> kan ha 6-kort minor og 4-kort Major, men benekter HHxxxx i minor uten sidefarge i major.   (Unngår problemet etter 2kl – 3kl/3ru hvis </w:t>
      </w:r>
      <w:r>
        <w:t>ÅH</w:t>
      </w:r>
      <w:r w:rsidRPr="001D4F80">
        <w:t xml:space="preserve"> har 4-kort major).</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da-DK"/>
        </w:rPr>
        <w:t>2</w:t>
      </w:r>
      <w:r w:rsidR="000E3CE1">
        <w:rPr>
          <w:color w:val="FF0000"/>
          <w:sz w:val="26"/>
          <w:lang w:val="da-DK"/>
        </w:rPr>
        <w:sym w:font="Symbol" w:char="F0A9"/>
      </w:r>
      <w:r w:rsidRPr="001D4F80">
        <w:rPr>
          <w:lang w:val="da-DK"/>
        </w:rPr>
        <w:tab/>
        <w:t xml:space="preserve">= 0-6HP. </w:t>
      </w:r>
      <w:r w:rsidR="00D842DE">
        <w:rPr>
          <w:lang w:val="da-DK"/>
        </w:rPr>
        <w:t>”Avslag”.</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da-DK"/>
        </w:rPr>
        <w:t>2</w:t>
      </w:r>
      <w:r w:rsidR="000E3CE1">
        <w:rPr>
          <w:sz w:val="26"/>
          <w:lang w:val="da-DK"/>
        </w:rPr>
        <w:sym w:font="Symbol" w:char="F0AA"/>
      </w:r>
      <w:r w:rsidRPr="001D4F80">
        <w:rPr>
          <w:lang w:val="da-DK"/>
        </w:rPr>
        <w:tab/>
        <w:t xml:space="preserve">= </w:t>
      </w:r>
      <w:r w:rsidRPr="001D4F80">
        <w:rPr>
          <w:lang w:val="sv-SE"/>
        </w:rPr>
        <w:t>7+HP, minst Q10xxx i</w:t>
      </w:r>
      <w:r w:rsidR="000E3CE1">
        <w:rPr>
          <w:sz w:val="26"/>
          <w:lang w:val="sv-SE"/>
        </w:rPr>
        <w:sym w:font="Symbol" w:char="F0AA"/>
      </w:r>
      <w:r w:rsidRPr="001D4F80">
        <w:rPr>
          <w:lang w:val="sv-SE"/>
        </w:rPr>
        <w:t>.</w:t>
      </w:r>
    </w:p>
    <w:p w:rsidR="00E20370" w:rsidRPr="001D4F80" w:rsidRDefault="00E20370" w:rsidP="00E20370">
      <w:pPr>
        <w:pStyle w:val="NormalList"/>
        <w:tabs>
          <w:tab w:val="clear" w:pos="1260"/>
          <w:tab w:val="left" w:pos="1276"/>
        </w:tabs>
        <w:spacing w:before="0" w:after="0"/>
        <w:ind w:left="1560" w:hanging="567"/>
        <w:rPr>
          <w:lang w:val="sv-SE"/>
        </w:rPr>
      </w:pPr>
      <w:r w:rsidRPr="001D4F80">
        <w:rPr>
          <w:lang w:val="sv-SE"/>
        </w:rPr>
        <w:t>2NT</w:t>
      </w:r>
      <w:r w:rsidRPr="001D4F80">
        <w:rPr>
          <w:lang w:val="sv-SE"/>
        </w:rPr>
        <w:tab/>
        <w:t>= 7+HP, minst Q10xxx</w:t>
      </w:r>
      <w:r w:rsidRPr="001D4F80">
        <w:rPr>
          <w:i/>
          <w:iCs/>
          <w:lang w:val="sv-SE"/>
        </w:rPr>
        <w:t xml:space="preserve"> </w:t>
      </w:r>
      <w:r w:rsidRPr="001D4F80">
        <w:rPr>
          <w:lang w:val="sv-SE"/>
        </w:rPr>
        <w:t>i</w:t>
      </w:r>
      <w:r w:rsidR="000E3CE1">
        <w:rPr>
          <w:color w:val="FF0000"/>
          <w:sz w:val="26"/>
          <w:lang w:val="sv-SE"/>
        </w:rPr>
        <w:sym w:font="Symbol" w:char="F0A9"/>
      </w:r>
      <w:r w:rsidRPr="001D4F80">
        <w:rPr>
          <w:lang w:val="sv-SE"/>
        </w:rPr>
        <w:t>.</w:t>
      </w:r>
    </w:p>
    <w:p w:rsidR="00E20370" w:rsidRPr="001D4F80" w:rsidRDefault="00E20370" w:rsidP="00E20370">
      <w:pPr>
        <w:pStyle w:val="NormalList"/>
        <w:tabs>
          <w:tab w:val="clear" w:pos="1260"/>
          <w:tab w:val="clear" w:pos="1440"/>
          <w:tab w:val="left" w:pos="1276"/>
        </w:tabs>
        <w:spacing w:before="0" w:after="0"/>
        <w:ind w:left="1560" w:hanging="567"/>
        <w:rPr>
          <w:lang w:val="sv-SE"/>
        </w:rPr>
      </w:pPr>
      <w:r w:rsidRPr="001D4F80">
        <w:rPr>
          <w:lang w:val="da-DK"/>
        </w:rPr>
        <w:t>3</w:t>
      </w:r>
      <w:r w:rsidR="000E3CE1">
        <w:rPr>
          <w:sz w:val="26"/>
          <w:lang w:val="da-DK"/>
        </w:rPr>
        <w:sym w:font="Symbol" w:char="F0A7"/>
      </w:r>
      <w:r w:rsidRPr="001D4F80">
        <w:rPr>
          <w:lang w:val="da-DK"/>
        </w:rPr>
        <w:tab/>
        <w:t xml:space="preserve">= </w:t>
      </w:r>
      <w:r w:rsidRPr="001D4F80">
        <w:rPr>
          <w:lang w:val="sv-SE"/>
        </w:rPr>
        <w:t>7+HP, minst HHxxxx i</w:t>
      </w:r>
      <w:r w:rsidR="000E3CE1">
        <w:rPr>
          <w:sz w:val="26"/>
          <w:lang w:val="sv-SE"/>
        </w:rPr>
        <w:sym w:font="Symbol" w:char="F0A7"/>
      </w:r>
      <w:r w:rsidRPr="001D4F80">
        <w:rPr>
          <w:lang w:val="sv-SE"/>
        </w:rPr>
        <w:t>. Benekter 4-kort major.</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sv-SE"/>
        </w:rPr>
        <w:tab/>
      </w:r>
      <w:r w:rsidRPr="001D4F80">
        <w:rPr>
          <w:lang w:val="sv-SE"/>
        </w:rPr>
        <w:tab/>
      </w:r>
      <w:r w:rsidRPr="001D4F80">
        <w:rPr>
          <w:lang w:val="da-DK"/>
        </w:rPr>
        <w:t>4</w:t>
      </w:r>
      <w:r w:rsidR="000E3CE1">
        <w:rPr>
          <w:sz w:val="26"/>
          <w:lang w:val="da-DK"/>
        </w:rPr>
        <w:sym w:font="Symbol" w:char="F0A7"/>
      </w:r>
      <w:r w:rsidRPr="001D4F80">
        <w:tab/>
        <w:t xml:space="preserve">= Fastlegger trumfen og ber om </w:t>
      </w:r>
      <w:r>
        <w:t>CUE</w:t>
      </w:r>
      <w:r w:rsidRPr="001D4F80">
        <w:t>-bid.</w:t>
      </w:r>
    </w:p>
    <w:p w:rsidR="00E20370" w:rsidRPr="001D4F80" w:rsidRDefault="00E20370" w:rsidP="00E20370">
      <w:pPr>
        <w:pStyle w:val="NormalList"/>
        <w:tabs>
          <w:tab w:val="clear" w:pos="1260"/>
          <w:tab w:val="clear" w:pos="1440"/>
          <w:tab w:val="left" w:pos="1276"/>
        </w:tabs>
        <w:spacing w:before="0" w:after="0"/>
        <w:ind w:left="1560" w:hanging="567"/>
        <w:rPr>
          <w:lang w:val="sv-SE"/>
        </w:rPr>
      </w:pPr>
      <w:r w:rsidRPr="001D4F80">
        <w:rPr>
          <w:lang w:val="da-DK"/>
        </w:rPr>
        <w:t>3</w:t>
      </w:r>
      <w:r w:rsidR="000E3CE1">
        <w:rPr>
          <w:color w:val="FF0000"/>
          <w:sz w:val="26"/>
          <w:lang w:val="da-DK"/>
        </w:rPr>
        <w:sym w:font="Symbol" w:char="F0A8"/>
      </w:r>
      <w:r w:rsidRPr="001D4F80">
        <w:rPr>
          <w:lang w:val="da-DK"/>
        </w:rPr>
        <w:tab/>
        <w:t>= 7</w:t>
      </w:r>
      <w:r w:rsidRPr="001D4F80">
        <w:rPr>
          <w:lang w:val="sv-SE"/>
        </w:rPr>
        <w:t>+HP, minst HHxxxx i</w:t>
      </w:r>
      <w:r w:rsidR="000E3CE1">
        <w:rPr>
          <w:color w:val="FF0000"/>
          <w:sz w:val="26"/>
          <w:lang w:val="sv-SE"/>
        </w:rPr>
        <w:sym w:font="Symbol" w:char="F0A8"/>
      </w:r>
      <w:r w:rsidRPr="001D4F80">
        <w:rPr>
          <w:lang w:val="sv-SE"/>
        </w:rPr>
        <w:t>. Benekter 4-kort major.</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sv-SE"/>
        </w:rPr>
        <w:tab/>
      </w:r>
      <w:r w:rsidRPr="001D4F80">
        <w:rPr>
          <w:lang w:val="sv-SE"/>
        </w:rPr>
        <w:tab/>
      </w:r>
      <w:r w:rsidRPr="001D4F80">
        <w:rPr>
          <w:lang w:val="da-DK"/>
        </w:rPr>
        <w:t>4</w:t>
      </w:r>
      <w:r w:rsidR="000E3CE1">
        <w:rPr>
          <w:color w:val="FF0000"/>
          <w:sz w:val="26"/>
          <w:lang w:val="da-DK"/>
        </w:rPr>
        <w:sym w:font="Symbol" w:char="F0A8"/>
      </w:r>
      <w:r w:rsidRPr="001D4F80">
        <w:rPr>
          <w:lang w:val="da-DK"/>
        </w:rPr>
        <w:tab/>
        <w:t xml:space="preserve">= </w:t>
      </w:r>
      <w:r w:rsidRPr="001D4F80">
        <w:t xml:space="preserve">Fastlegger trumfen og ber om </w:t>
      </w:r>
      <w:r>
        <w:t>CUE</w:t>
      </w:r>
      <w:r w:rsidRPr="001D4F80">
        <w:t>-bid.</w:t>
      </w:r>
    </w:p>
    <w:p w:rsidR="00E20370" w:rsidRPr="001D4F80" w:rsidRDefault="00E20370" w:rsidP="00E20370">
      <w:pPr>
        <w:pStyle w:val="NormalList"/>
        <w:tabs>
          <w:tab w:val="clear" w:pos="1260"/>
          <w:tab w:val="clear" w:pos="1440"/>
          <w:tab w:val="left" w:pos="1276"/>
        </w:tabs>
        <w:spacing w:before="0" w:after="0"/>
        <w:ind w:left="1560" w:hanging="567"/>
      </w:pPr>
      <w:r w:rsidRPr="001D4F80">
        <w:t>3</w:t>
      </w:r>
      <w:r w:rsidR="000E3CE1">
        <w:rPr>
          <w:color w:val="FF0000"/>
          <w:sz w:val="26"/>
        </w:rPr>
        <w:sym w:font="Symbol" w:char="F0A9"/>
      </w:r>
      <w:r w:rsidRPr="001D4F80">
        <w:tab/>
        <w:t xml:space="preserve">= 7-kort med eksakt 2 topphonnører. </w:t>
      </w:r>
    </w:p>
    <w:p w:rsidR="00E20370" w:rsidRPr="001D4F80" w:rsidRDefault="00E20370" w:rsidP="00E20370">
      <w:pPr>
        <w:pStyle w:val="NormalList"/>
        <w:tabs>
          <w:tab w:val="clear" w:pos="1260"/>
          <w:tab w:val="clear" w:pos="1440"/>
          <w:tab w:val="left" w:pos="1276"/>
        </w:tabs>
        <w:spacing w:before="0" w:after="0"/>
        <w:ind w:left="1560" w:hanging="567"/>
      </w:pPr>
      <w:r w:rsidRPr="001D4F80">
        <w:tab/>
      </w:r>
      <w:r w:rsidRPr="001D4F80">
        <w:tab/>
      </w:r>
      <w:r w:rsidRPr="001D4F80">
        <w:rPr>
          <w:bCs/>
          <w:sz w:val="20"/>
          <w:szCs w:val="20"/>
        </w:rPr>
        <w:t xml:space="preserve">3NT ber om </w:t>
      </w:r>
      <w:r>
        <w:rPr>
          <w:bCs/>
          <w:sz w:val="20"/>
          <w:szCs w:val="20"/>
        </w:rPr>
        <w:t>CUE</w:t>
      </w:r>
      <w:r w:rsidRPr="001D4F80">
        <w:rPr>
          <w:bCs/>
          <w:sz w:val="20"/>
          <w:szCs w:val="20"/>
        </w:rPr>
        <w:t xml:space="preserve">-bid. Ny farge er ekte. </w:t>
      </w:r>
      <w:r w:rsidRPr="001D4F80">
        <w:t xml:space="preserve"> </w:t>
      </w:r>
    </w:p>
    <w:p w:rsidR="00E20370" w:rsidRPr="001D4F80" w:rsidRDefault="00E20370" w:rsidP="00E20370">
      <w:pPr>
        <w:pStyle w:val="NormalList"/>
        <w:tabs>
          <w:tab w:val="clear" w:pos="1260"/>
          <w:tab w:val="clear" w:pos="1440"/>
          <w:tab w:val="left" w:pos="1276"/>
        </w:tabs>
        <w:spacing w:before="0" w:after="0"/>
        <w:ind w:left="1560" w:hanging="567"/>
      </w:pPr>
      <w:r w:rsidRPr="001D4F80">
        <w:t>3</w:t>
      </w:r>
      <w:r w:rsidR="000E3CE1">
        <w:rPr>
          <w:sz w:val="26"/>
        </w:rPr>
        <w:sym w:font="Symbol" w:char="F0AA"/>
      </w:r>
      <w:r w:rsidRPr="001D4F80">
        <w:tab/>
        <w:t xml:space="preserve">= 7-kort med eksakt 2 topphonnører. </w:t>
      </w:r>
    </w:p>
    <w:p w:rsidR="00E20370" w:rsidRPr="001D4F80" w:rsidRDefault="00E20370" w:rsidP="00E20370">
      <w:pPr>
        <w:pStyle w:val="NormalList"/>
        <w:tabs>
          <w:tab w:val="clear" w:pos="1260"/>
          <w:tab w:val="clear" w:pos="1440"/>
          <w:tab w:val="left" w:pos="1276"/>
        </w:tabs>
        <w:spacing w:before="0" w:after="0"/>
        <w:ind w:left="1560" w:hanging="567"/>
      </w:pPr>
      <w:r w:rsidRPr="001D4F80">
        <w:tab/>
      </w:r>
      <w:r w:rsidRPr="001D4F80">
        <w:tab/>
      </w:r>
      <w:r w:rsidRPr="001D4F80">
        <w:rPr>
          <w:bCs/>
          <w:sz w:val="20"/>
          <w:szCs w:val="20"/>
        </w:rPr>
        <w:t xml:space="preserve">3NT ber om </w:t>
      </w:r>
      <w:r>
        <w:rPr>
          <w:bCs/>
          <w:sz w:val="20"/>
          <w:szCs w:val="20"/>
        </w:rPr>
        <w:t>CUE</w:t>
      </w:r>
      <w:r w:rsidRPr="001D4F80">
        <w:rPr>
          <w:bCs/>
          <w:sz w:val="20"/>
          <w:szCs w:val="20"/>
        </w:rPr>
        <w:t xml:space="preserve">-bid. Ny farge er ekte. </w:t>
      </w:r>
      <w:r w:rsidRPr="001D4F80">
        <w:t xml:space="preserve"> </w:t>
      </w:r>
    </w:p>
    <w:p w:rsidR="00E20370" w:rsidRPr="001D4F80" w:rsidRDefault="00E20370" w:rsidP="00E20370">
      <w:pPr>
        <w:pStyle w:val="NormalList"/>
        <w:tabs>
          <w:tab w:val="clear" w:pos="1260"/>
          <w:tab w:val="left" w:pos="1276"/>
        </w:tabs>
        <w:spacing w:before="0" w:after="0"/>
        <w:ind w:left="1560" w:hanging="567"/>
      </w:pPr>
      <w:r w:rsidRPr="001D4F80">
        <w:t>3NT</w:t>
      </w:r>
      <w:r w:rsidRPr="001D4F80">
        <w:tab/>
        <w:t xml:space="preserve">= En eller annen gående 6+kort uten sidestyrke. </w:t>
      </w:r>
    </w:p>
    <w:p w:rsidR="00E20370" w:rsidRPr="001D4F80" w:rsidRDefault="00E20370" w:rsidP="00E20370">
      <w:pPr>
        <w:pStyle w:val="NormalList"/>
        <w:tabs>
          <w:tab w:val="clear" w:pos="1260"/>
          <w:tab w:val="clear" w:pos="1440"/>
          <w:tab w:val="left" w:pos="1276"/>
        </w:tabs>
        <w:spacing w:before="0" w:after="0"/>
        <w:ind w:left="1560" w:hanging="567"/>
      </w:pPr>
      <w:r w:rsidRPr="001D4F80">
        <w:tab/>
      </w:r>
      <w:r w:rsidRPr="001D4F80">
        <w:tab/>
        <w:t>4</w:t>
      </w:r>
      <w:r w:rsidR="000E3CE1">
        <w:rPr>
          <w:sz w:val="26"/>
        </w:rPr>
        <w:sym w:font="Symbol" w:char="F0A7"/>
      </w:r>
      <w:r w:rsidRPr="001D4F80">
        <w:t xml:space="preserve"> </w:t>
      </w:r>
      <w:r w:rsidRPr="001D4F80">
        <w:tab/>
        <w:t xml:space="preserve">= Spør om lengde med trinnsvar.  </w:t>
      </w:r>
    </w:p>
    <w:p w:rsidR="00E20370" w:rsidRPr="001D4F80" w:rsidRDefault="00E20370" w:rsidP="00E20370">
      <w:pPr>
        <w:pStyle w:val="NormalList"/>
        <w:tabs>
          <w:tab w:val="clear" w:pos="1260"/>
          <w:tab w:val="clear" w:pos="1440"/>
          <w:tab w:val="left" w:pos="1276"/>
        </w:tabs>
        <w:spacing w:before="0" w:after="0"/>
        <w:ind w:left="1560" w:hanging="567"/>
      </w:pPr>
      <w:r w:rsidRPr="001D4F80">
        <w:tab/>
      </w:r>
      <w:r w:rsidRPr="001D4F80">
        <w:tab/>
      </w:r>
      <w:r w:rsidRPr="001D4F80">
        <w:tab/>
      </w:r>
      <w:r w:rsidRPr="001D4F80">
        <w:rPr>
          <w:lang w:val="da-DK"/>
        </w:rPr>
        <w:t>4</w:t>
      </w:r>
      <w:r w:rsidR="000E3CE1">
        <w:rPr>
          <w:color w:val="FF0000"/>
          <w:sz w:val="26"/>
          <w:lang w:val="da-DK"/>
        </w:rPr>
        <w:sym w:font="Symbol" w:char="F0A8"/>
      </w:r>
      <w:r w:rsidRPr="001D4F80">
        <w:t xml:space="preserve"> er 6-kort etc</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da-DK"/>
        </w:rPr>
        <w:t>4</w:t>
      </w:r>
      <w:r w:rsidR="000E3CE1">
        <w:rPr>
          <w:sz w:val="26"/>
          <w:lang w:val="da-DK"/>
        </w:rPr>
        <w:sym w:font="Symbol" w:char="F0A7"/>
      </w:r>
      <w:r w:rsidRPr="001D4F80">
        <w:rPr>
          <w:lang w:val="da-DK"/>
        </w:rPr>
        <w:tab/>
        <w:t xml:space="preserve">= </w:t>
      </w:r>
      <w:r w:rsidRPr="001D4F80">
        <w:t xml:space="preserve">7-kort med eksakt 2 topphonnør og max 2 ekte kontroller. </w:t>
      </w:r>
      <w:r w:rsidRPr="001D4F80">
        <w:br/>
      </w:r>
      <w:r w:rsidRPr="001D4F80">
        <w:rPr>
          <w:lang w:val="da-DK"/>
        </w:rPr>
        <w:t>4</w:t>
      </w:r>
      <w:r w:rsidR="000E3CE1">
        <w:rPr>
          <w:color w:val="FF0000"/>
          <w:sz w:val="26"/>
          <w:lang w:val="da-DK"/>
        </w:rPr>
        <w:sym w:font="Symbol" w:char="F0A9"/>
      </w:r>
      <w:r w:rsidRPr="001D4F80">
        <w:t>/</w:t>
      </w:r>
      <w:r w:rsidR="000E3CE1">
        <w:rPr>
          <w:sz w:val="26"/>
        </w:rPr>
        <w:sym w:font="Symbol" w:char="F0AA"/>
      </w:r>
      <w:r w:rsidRPr="001D4F80">
        <w:t xml:space="preserve"> = Har egen, solid farge.</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da-DK"/>
        </w:rPr>
        <w:t>4</w:t>
      </w:r>
      <w:r w:rsidR="000E3CE1">
        <w:rPr>
          <w:color w:val="FF0000"/>
          <w:sz w:val="26"/>
          <w:lang w:val="da-DK"/>
        </w:rPr>
        <w:sym w:font="Symbol" w:char="F0A8"/>
      </w:r>
      <w:r w:rsidRPr="001D4F80">
        <w:rPr>
          <w:lang w:val="da-DK"/>
        </w:rPr>
        <w:tab/>
        <w:t xml:space="preserve">= </w:t>
      </w:r>
      <w:r w:rsidRPr="001D4F80">
        <w:t xml:space="preserve">7-kort med eksakt 2 topphonnør og max 2 ekte kontroller. </w:t>
      </w:r>
      <w:r w:rsidRPr="001D4F80">
        <w:br/>
      </w:r>
      <w:r w:rsidRPr="001D4F80">
        <w:rPr>
          <w:lang w:val="da-DK"/>
        </w:rPr>
        <w:t>4</w:t>
      </w:r>
      <w:r w:rsidR="000E3CE1">
        <w:rPr>
          <w:color w:val="FF0000"/>
          <w:sz w:val="26"/>
          <w:lang w:val="da-DK"/>
        </w:rPr>
        <w:sym w:font="Symbol" w:char="F0A9"/>
      </w:r>
      <w:r w:rsidRPr="001D4F80">
        <w:t>/</w:t>
      </w:r>
      <w:r w:rsidR="000E3CE1">
        <w:rPr>
          <w:sz w:val="26"/>
        </w:rPr>
        <w:sym w:font="Symbol" w:char="F0AA"/>
      </w:r>
      <w:r w:rsidRPr="001D4F80">
        <w:t xml:space="preserve"> = Har egen, solid farge.</w:t>
      </w:r>
    </w:p>
    <w:p w:rsidR="00E20370" w:rsidRPr="001D4F80" w:rsidRDefault="00E20370" w:rsidP="00E20370">
      <w:pPr>
        <w:pStyle w:val="NormalList"/>
        <w:tabs>
          <w:tab w:val="clear" w:pos="1260"/>
          <w:tab w:val="clear" w:pos="1440"/>
          <w:tab w:val="left" w:pos="1276"/>
        </w:tabs>
        <w:spacing w:before="0" w:after="0"/>
        <w:ind w:left="1560" w:hanging="567"/>
        <w:rPr>
          <w:lang w:val="da-DK"/>
        </w:rPr>
      </w:pPr>
      <w:r w:rsidRPr="001D4F80">
        <w:rPr>
          <w:lang w:val="da-DK"/>
        </w:rPr>
        <w:t>4</w:t>
      </w:r>
      <w:r w:rsidR="000E3CE1">
        <w:rPr>
          <w:color w:val="FF0000"/>
          <w:sz w:val="26"/>
          <w:lang w:val="da-DK"/>
        </w:rPr>
        <w:sym w:font="Symbol" w:char="F0A9"/>
      </w:r>
      <w:r w:rsidRPr="001D4F80">
        <w:rPr>
          <w:lang w:val="da-DK"/>
        </w:rPr>
        <w:tab/>
        <w:t>= 8</w:t>
      </w:r>
      <w:r w:rsidR="000E3CE1">
        <w:rPr>
          <w:color w:val="FF0000"/>
          <w:sz w:val="26"/>
          <w:lang w:val="da-DK"/>
        </w:rPr>
        <w:sym w:font="Symbol" w:char="F0A9"/>
      </w:r>
      <w:r w:rsidRPr="001D4F80">
        <w:rPr>
          <w:color w:val="FF0000"/>
        </w:rPr>
        <w:t xml:space="preserve"> </w:t>
      </w:r>
      <w:r w:rsidRPr="001D4F80">
        <w:t>med K eller Q på topp</w:t>
      </w:r>
      <w:r w:rsidRPr="001D4F80">
        <w:rPr>
          <w:lang w:val="da-DK"/>
        </w:rPr>
        <w:t xml:space="preserve">. MAX 1 </w:t>
      </w:r>
      <w:r w:rsidRPr="001D4F80">
        <w:t>ekte</w:t>
      </w:r>
      <w:r w:rsidRPr="001D4F80">
        <w:rPr>
          <w:lang w:val="da-DK"/>
        </w:rPr>
        <w:t xml:space="preserve">  kontroll.</w:t>
      </w:r>
      <w:r w:rsidRPr="001D4F80">
        <w:t xml:space="preserve"> Benekter 3 kontroller.</w:t>
      </w:r>
    </w:p>
    <w:p w:rsidR="00E20370" w:rsidRDefault="00E20370" w:rsidP="00E20370">
      <w:pPr>
        <w:pStyle w:val="NormalList"/>
        <w:tabs>
          <w:tab w:val="clear" w:pos="1260"/>
          <w:tab w:val="clear" w:pos="1440"/>
          <w:tab w:val="left" w:pos="1276"/>
        </w:tabs>
        <w:spacing w:before="0" w:after="0"/>
        <w:ind w:left="1560" w:hanging="567"/>
      </w:pPr>
      <w:r w:rsidRPr="001D4F80">
        <w:t>4</w:t>
      </w:r>
      <w:r w:rsidR="000E3CE1">
        <w:rPr>
          <w:sz w:val="26"/>
        </w:rPr>
        <w:sym w:font="Symbol" w:char="F0AA"/>
      </w:r>
      <w:r w:rsidRPr="001D4F80">
        <w:tab/>
        <w:t xml:space="preserve">= </w:t>
      </w:r>
      <w:r w:rsidRPr="001D4F80">
        <w:rPr>
          <w:lang w:val="da-DK"/>
        </w:rPr>
        <w:t>8</w:t>
      </w:r>
      <w:r w:rsidR="000E3CE1">
        <w:rPr>
          <w:color w:val="FF0000"/>
          <w:sz w:val="26"/>
          <w:lang w:val="da-DK"/>
        </w:rPr>
        <w:sym w:font="Symbol" w:char="F0A9"/>
      </w:r>
      <w:r w:rsidRPr="001D4F80">
        <w:rPr>
          <w:color w:val="FF0000"/>
        </w:rPr>
        <w:t xml:space="preserve"> </w:t>
      </w:r>
      <w:r w:rsidRPr="001D4F80">
        <w:t>med K eller Q på topp</w:t>
      </w:r>
      <w:r w:rsidRPr="001D4F80">
        <w:rPr>
          <w:lang w:val="da-DK"/>
        </w:rPr>
        <w:t xml:space="preserve">. MAX 1 </w:t>
      </w:r>
      <w:r w:rsidRPr="001D4F80">
        <w:t>ekte</w:t>
      </w:r>
      <w:r w:rsidRPr="001D4F80">
        <w:rPr>
          <w:lang w:val="da-DK"/>
        </w:rPr>
        <w:t xml:space="preserve">  kontroll.</w:t>
      </w:r>
      <w:r w:rsidRPr="001D4F80">
        <w:t xml:space="preserve"> Benekter 3 kontroller.</w:t>
      </w:r>
    </w:p>
    <w:p w:rsidR="00E20370" w:rsidRDefault="00E20370" w:rsidP="00E20370">
      <w:pPr>
        <w:pStyle w:val="NormalList"/>
        <w:tabs>
          <w:tab w:val="clear" w:pos="1260"/>
          <w:tab w:val="clear" w:pos="1440"/>
          <w:tab w:val="left" w:pos="1276"/>
        </w:tabs>
        <w:spacing w:before="0" w:after="0"/>
      </w:pPr>
    </w:p>
    <w:p w:rsidR="00E20370" w:rsidRPr="000E3CE1" w:rsidRDefault="00E20370" w:rsidP="00DB42FF">
      <w:pPr>
        <w:pStyle w:val="Overskrift2"/>
        <w:rPr>
          <w:lang w:val="nb-NO"/>
        </w:rPr>
      </w:pPr>
      <w:bookmarkStart w:id="344" w:name="_Toc266934353"/>
      <w:bookmarkStart w:id="345" w:name="_Toc361740711"/>
      <w:bookmarkStart w:id="346" w:name="_Toc362476642"/>
      <w:r w:rsidRPr="000E3CE1">
        <w:rPr>
          <w:lang w:val="nb-NO"/>
        </w:rPr>
        <w:t>Det videre meldingsforløp etter 2</w:t>
      </w:r>
      <w:r w:rsidR="000E3CE1">
        <w:rPr>
          <w:sz w:val="32"/>
          <w:lang w:val="nb-NO"/>
        </w:rPr>
        <w:sym w:font="Symbol" w:char="F0A7"/>
      </w:r>
      <w:r w:rsidRPr="000E3CE1">
        <w:rPr>
          <w:lang w:val="nb-NO"/>
        </w:rPr>
        <w:t>:</w:t>
      </w:r>
      <w:bookmarkEnd w:id="344"/>
      <w:bookmarkEnd w:id="345"/>
      <w:bookmarkEnd w:id="346"/>
    </w:p>
    <w:p w:rsidR="00E20370" w:rsidRPr="009A564E" w:rsidRDefault="00E20370" w:rsidP="00DB42FF">
      <w:pPr>
        <w:pStyle w:val="Overskrift3"/>
        <w:rPr>
          <w:lang w:val="nb-NO"/>
        </w:rPr>
      </w:pPr>
      <w:bookmarkStart w:id="347" w:name="_Toc361740712"/>
      <w:bookmarkStart w:id="348" w:name="_Toc362476643"/>
      <w:r w:rsidRPr="009A564E">
        <w:rPr>
          <w:lang w:val="nb-NO"/>
        </w:rPr>
        <w:t>Etter 2</w:t>
      </w:r>
      <w:r w:rsidR="000E3CE1">
        <w:rPr>
          <w:sz w:val="28"/>
          <w:lang w:val="nb-NO"/>
        </w:rPr>
        <w:sym w:font="Symbol" w:char="F0A7"/>
      </w:r>
      <w:r w:rsidRPr="009A564E">
        <w:rPr>
          <w:lang w:val="nb-NO"/>
        </w:rPr>
        <w:t xml:space="preserve"> – 2</w:t>
      </w:r>
      <w:r w:rsidR="000E3CE1">
        <w:rPr>
          <w:color w:val="FF0000"/>
          <w:sz w:val="28"/>
          <w:lang w:val="nb-NO"/>
        </w:rPr>
        <w:sym w:font="Symbol" w:char="F0A8"/>
      </w:r>
      <w:proofErr w:type="gramStart"/>
      <w:r w:rsidRPr="009A564E">
        <w:rPr>
          <w:lang w:val="nb-NO"/>
        </w:rPr>
        <w:t xml:space="preserve"> (7+HP.</w:t>
      </w:r>
      <w:proofErr w:type="gramEnd"/>
      <w:r w:rsidRPr="009A564E">
        <w:rPr>
          <w:lang w:val="nb-NO"/>
        </w:rPr>
        <w:t xml:space="preserve"> Ikke D10xxx i M/HHxxxx i m)</w:t>
      </w:r>
      <w:bookmarkEnd w:id="347"/>
      <w:bookmarkEnd w:id="348"/>
    </w:p>
    <w:p w:rsidR="00E20370" w:rsidRPr="001D4F80" w:rsidRDefault="00E20370" w:rsidP="00E20370">
      <w:pPr>
        <w:keepNext/>
        <w:keepLines/>
        <w:tabs>
          <w:tab w:val="left" w:pos="709"/>
          <w:tab w:val="left" w:pos="1276"/>
          <w:tab w:val="left" w:pos="1843"/>
          <w:tab w:val="left" w:pos="2835"/>
        </w:tabs>
        <w:spacing w:before="0" w:after="0"/>
      </w:pPr>
    </w:p>
    <w:p w:rsidR="00E20370" w:rsidRDefault="00E20370" w:rsidP="00E20370">
      <w:pPr>
        <w:keepNext/>
        <w:keepLines/>
        <w:tabs>
          <w:tab w:val="left" w:pos="709"/>
          <w:tab w:val="left" w:pos="1276"/>
          <w:tab w:val="left" w:pos="1843"/>
          <w:tab w:val="left" w:pos="2835"/>
        </w:tabs>
        <w:spacing w:before="0" w:after="0"/>
      </w:pPr>
      <w:r w:rsidRPr="001D4F80">
        <w:t xml:space="preserve">7+HP. Benekter D10xxx i M. (Kan </w:t>
      </w:r>
      <w:proofErr w:type="gramStart"/>
      <w:r w:rsidRPr="001D4F80">
        <w:t>ha</w:t>
      </w:r>
      <w:proofErr w:type="gramEnd"/>
      <w:r w:rsidRPr="001D4F80">
        <w:t xml:space="preserve"> 6-kort minor og 4-kort major, og må melde slik for ikke å miste 4-4 i major) Benekter også HHxxxx i minor.</w:t>
      </w:r>
    </w:p>
    <w:p w:rsidR="00E20370" w:rsidRDefault="00E20370" w:rsidP="00E20370">
      <w:pPr>
        <w:keepNext/>
        <w:keepLines/>
        <w:tabs>
          <w:tab w:val="left" w:pos="709"/>
          <w:tab w:val="left" w:pos="1276"/>
          <w:tab w:val="left" w:pos="1843"/>
          <w:tab w:val="left" w:pos="2835"/>
        </w:tabs>
        <w:spacing w:before="0" w:after="0"/>
      </w:pPr>
    </w:p>
    <w:p w:rsidR="00E20370" w:rsidRPr="000E3CE1" w:rsidRDefault="00E20370" w:rsidP="00E20370">
      <w:pPr>
        <w:keepNext/>
        <w:keepLines/>
        <w:tabs>
          <w:tab w:val="left" w:pos="709"/>
          <w:tab w:val="left" w:pos="1276"/>
          <w:tab w:val="left" w:pos="1418"/>
          <w:tab w:val="left" w:pos="2268"/>
        </w:tabs>
        <w:spacing w:before="0" w:after="0"/>
      </w:pPr>
      <w:r w:rsidRPr="001D4F80">
        <w:t>2</w:t>
      </w:r>
      <w:r w:rsidR="000E3CE1">
        <w:rPr>
          <w:sz w:val="26"/>
        </w:rPr>
        <w:sym w:font="Symbol" w:char="F0A7"/>
      </w:r>
      <w:r w:rsidRPr="001D4F80">
        <w:t xml:space="preserve">  –</w:t>
      </w:r>
      <w:r w:rsidRPr="001D4F80">
        <w:tab/>
        <w:t>2</w:t>
      </w:r>
      <w:r w:rsidR="000E3CE1">
        <w:rPr>
          <w:color w:val="FF0000"/>
          <w:sz w:val="26"/>
        </w:rPr>
        <w:sym w:font="Symbol" w:char="F0A8"/>
      </w:r>
    </w:p>
    <w:p w:rsidR="00E20370" w:rsidRPr="001D4F80" w:rsidRDefault="00E20370" w:rsidP="00E20370">
      <w:pPr>
        <w:keepNext/>
        <w:keepLines/>
        <w:tabs>
          <w:tab w:val="left" w:pos="709"/>
          <w:tab w:val="left" w:pos="1276"/>
          <w:tab w:val="left" w:pos="1843"/>
          <w:tab w:val="left" w:pos="2835"/>
        </w:tabs>
        <w:spacing w:before="0" w:after="0"/>
      </w:pPr>
      <w:r w:rsidRPr="001D4F80">
        <w:t>?</w:t>
      </w:r>
    </w:p>
    <w:p w:rsidR="00E20370" w:rsidRPr="001D4F80" w:rsidRDefault="00E20370" w:rsidP="00E20370">
      <w:pPr>
        <w:keepNext/>
        <w:keepLines/>
        <w:tabs>
          <w:tab w:val="left" w:pos="709"/>
          <w:tab w:val="left" w:pos="1276"/>
          <w:tab w:val="left" w:pos="1843"/>
          <w:tab w:val="left" w:pos="2835"/>
        </w:tabs>
        <w:spacing w:before="0" w:after="0"/>
        <w:rPr>
          <w:color w:val="FF0000"/>
        </w:rPr>
      </w:pPr>
      <w:r w:rsidRPr="001D4F80">
        <w:t>2</w:t>
      </w:r>
      <w:r w:rsidR="000E3CE1">
        <w:rPr>
          <w:color w:val="FF0000"/>
          <w:sz w:val="26"/>
        </w:rPr>
        <w:sym w:font="Symbol" w:char="F0A9"/>
      </w:r>
      <w:r w:rsidRPr="001D4F80">
        <w:rPr>
          <w:color w:val="FF0000"/>
        </w:rPr>
        <w:tab/>
      </w:r>
      <w:r w:rsidRPr="001D4F80">
        <w:t>= 5+</w:t>
      </w:r>
      <w:r w:rsidR="000E3CE1">
        <w:rPr>
          <w:color w:val="FF0000"/>
          <w:sz w:val="26"/>
        </w:rPr>
        <w:sym w:font="Symbol" w:char="F0A9"/>
      </w:r>
      <w:r w:rsidRPr="001D4F80">
        <w:t xml:space="preserve"> og 20+HP. GF.</w:t>
      </w:r>
    </w:p>
    <w:p w:rsidR="00E20370" w:rsidRPr="001D4F80" w:rsidRDefault="00E20370" w:rsidP="00E20370">
      <w:pPr>
        <w:keepNext/>
        <w:keepLines/>
        <w:tabs>
          <w:tab w:val="left" w:pos="709"/>
          <w:tab w:val="left" w:pos="1276"/>
          <w:tab w:val="left" w:pos="1843"/>
          <w:tab w:val="left" w:pos="2835"/>
        </w:tabs>
        <w:spacing w:before="0" w:after="0"/>
      </w:pPr>
      <w:r w:rsidRPr="001D4F80">
        <w:t>2</w:t>
      </w:r>
      <w:r w:rsidR="000E3CE1">
        <w:rPr>
          <w:sz w:val="26"/>
        </w:rPr>
        <w:sym w:font="Symbol" w:char="F0AA"/>
      </w:r>
      <w:r w:rsidRPr="001D4F80">
        <w:tab/>
        <w:t>= 5+</w:t>
      </w:r>
      <w:r w:rsidR="000E3CE1">
        <w:rPr>
          <w:sz w:val="26"/>
        </w:rPr>
        <w:sym w:font="Symbol" w:char="F0AA"/>
      </w:r>
      <w:r w:rsidRPr="001D4F80">
        <w:t xml:space="preserve"> og 20+HP. GF.</w:t>
      </w:r>
    </w:p>
    <w:p w:rsidR="00E20370" w:rsidRPr="001D4F80" w:rsidRDefault="00E20370" w:rsidP="00E20370">
      <w:pPr>
        <w:keepNext/>
        <w:keepLines/>
        <w:tabs>
          <w:tab w:val="left" w:pos="709"/>
          <w:tab w:val="left" w:pos="1276"/>
          <w:tab w:val="left" w:pos="1843"/>
          <w:tab w:val="left" w:pos="2835"/>
        </w:tabs>
        <w:spacing w:before="0" w:after="0"/>
      </w:pPr>
    </w:p>
    <w:p w:rsidR="00E20370" w:rsidRPr="001D4F80" w:rsidRDefault="00E20370" w:rsidP="00E20370">
      <w:pPr>
        <w:keepNext/>
        <w:keepLines/>
        <w:tabs>
          <w:tab w:val="left" w:pos="709"/>
          <w:tab w:val="left" w:pos="1276"/>
          <w:tab w:val="left" w:pos="1843"/>
          <w:tab w:val="left" w:pos="2835"/>
        </w:tabs>
        <w:spacing w:before="0" w:after="0"/>
      </w:pPr>
      <w:r w:rsidRPr="001D4F80">
        <w:t>2NT</w:t>
      </w:r>
      <w:r w:rsidRPr="001D4F80">
        <w:tab/>
        <w:t>(=22-23HP).</w:t>
      </w:r>
    </w:p>
    <w:p w:rsidR="00E20370" w:rsidRPr="001D4F80" w:rsidRDefault="00E20370" w:rsidP="00E20370">
      <w:pPr>
        <w:keepNext/>
        <w:keepLines/>
        <w:tabs>
          <w:tab w:val="left" w:pos="1276"/>
          <w:tab w:val="left" w:pos="1843"/>
          <w:tab w:val="left" w:pos="2835"/>
        </w:tabs>
        <w:spacing w:before="0" w:after="0"/>
        <w:ind w:left="1276" w:hanging="567"/>
      </w:pPr>
      <w:r w:rsidRPr="001D4F80">
        <w:t>3</w:t>
      </w:r>
      <w:r w:rsidR="000E3CE1">
        <w:rPr>
          <w:sz w:val="26"/>
        </w:rPr>
        <w:sym w:font="Symbol" w:char="F0A7"/>
      </w:r>
      <w:r w:rsidRPr="001D4F80">
        <w:t xml:space="preserve"> </w:t>
      </w:r>
      <w:r w:rsidRPr="001D4F80">
        <w:tab/>
        <w:t>= Puppet Stayman (Se nedenfor!)</w:t>
      </w:r>
    </w:p>
    <w:p w:rsidR="00E20370" w:rsidRPr="001D4F80" w:rsidRDefault="00E20370" w:rsidP="00E20370">
      <w:pPr>
        <w:keepNext/>
        <w:keepLines/>
        <w:tabs>
          <w:tab w:val="left" w:pos="1276"/>
          <w:tab w:val="left" w:pos="1843"/>
          <w:tab w:val="left" w:pos="2268"/>
          <w:tab w:val="left" w:pos="2835"/>
        </w:tabs>
        <w:spacing w:before="0" w:after="0"/>
        <w:ind w:left="1276" w:hanging="567"/>
      </w:pPr>
      <w:r w:rsidRPr="001D4F80">
        <w:t>3</w:t>
      </w:r>
      <w:r w:rsidR="000E3CE1">
        <w:rPr>
          <w:color w:val="FF0000"/>
          <w:sz w:val="26"/>
        </w:rPr>
        <w:sym w:font="Symbol" w:char="F0A8"/>
      </w:r>
      <w:r w:rsidRPr="001D4F80">
        <w:t xml:space="preserve"> </w:t>
      </w:r>
      <w:r w:rsidRPr="001D4F80">
        <w:tab/>
        <w:t>= overføring til</w:t>
      </w:r>
      <w:r w:rsidR="000E3CE1">
        <w:rPr>
          <w:color w:val="FF0000"/>
          <w:sz w:val="26"/>
        </w:rPr>
        <w:sym w:font="Symbol" w:char="F0A9"/>
      </w:r>
      <w:r w:rsidRPr="001D4F80">
        <w:t>.</w:t>
      </w:r>
    </w:p>
    <w:p w:rsidR="00E20370" w:rsidRPr="001D4F80" w:rsidRDefault="00E20370" w:rsidP="00E20370">
      <w:pPr>
        <w:keepNext/>
        <w:keepLines/>
        <w:tabs>
          <w:tab w:val="left" w:pos="1276"/>
          <w:tab w:val="left" w:pos="1843"/>
          <w:tab w:val="left" w:pos="2268"/>
          <w:tab w:val="left" w:pos="2835"/>
        </w:tabs>
        <w:spacing w:before="0" w:after="0"/>
        <w:ind w:left="1276" w:hanging="567"/>
      </w:pPr>
      <w:r w:rsidRPr="001D4F80">
        <w:tab/>
        <w:t>3</w:t>
      </w:r>
      <w:r w:rsidR="000E3CE1">
        <w:rPr>
          <w:color w:val="FF0000"/>
          <w:sz w:val="26"/>
        </w:rPr>
        <w:sym w:font="Symbol" w:char="F0A9"/>
      </w:r>
      <w:r w:rsidRPr="001D4F80">
        <w:t xml:space="preserve"> = Javel.</w:t>
      </w:r>
    </w:p>
    <w:p w:rsidR="00E20370" w:rsidRPr="001D4F80" w:rsidRDefault="00E20370" w:rsidP="00E20370">
      <w:pPr>
        <w:tabs>
          <w:tab w:val="left" w:pos="1276"/>
          <w:tab w:val="left" w:pos="1843"/>
          <w:tab w:val="left" w:pos="2268"/>
          <w:tab w:val="left" w:pos="2835"/>
        </w:tabs>
        <w:spacing w:before="0" w:after="0"/>
        <w:ind w:left="1276" w:hanging="567"/>
      </w:pPr>
      <w:r w:rsidRPr="001D4F80">
        <w:t>3</w:t>
      </w:r>
      <w:r w:rsidR="000E3CE1">
        <w:rPr>
          <w:color w:val="FF0000"/>
          <w:sz w:val="26"/>
        </w:rPr>
        <w:sym w:font="Symbol" w:char="F0A9"/>
      </w:r>
      <w:r w:rsidRPr="001D4F80">
        <w:t xml:space="preserve"> </w:t>
      </w:r>
      <w:r w:rsidRPr="001D4F80">
        <w:tab/>
        <w:t>= overføring til</w:t>
      </w:r>
      <w:r w:rsidR="000E3CE1">
        <w:rPr>
          <w:sz w:val="26"/>
        </w:rPr>
        <w:sym w:font="Symbol" w:char="F0AA"/>
      </w:r>
      <w:r w:rsidRPr="001D4F80">
        <w:t>.</w:t>
      </w:r>
    </w:p>
    <w:p w:rsidR="00E20370" w:rsidRPr="001D4F80" w:rsidRDefault="00E20370" w:rsidP="00E20370">
      <w:pPr>
        <w:tabs>
          <w:tab w:val="left" w:pos="1276"/>
          <w:tab w:val="left" w:pos="1843"/>
          <w:tab w:val="left" w:pos="2268"/>
          <w:tab w:val="left" w:pos="2835"/>
        </w:tabs>
        <w:spacing w:before="0" w:after="0"/>
        <w:ind w:left="1276" w:hanging="567"/>
      </w:pPr>
      <w:r w:rsidRPr="001D4F80">
        <w:tab/>
        <w:t>3</w:t>
      </w:r>
      <w:r w:rsidR="000E3CE1">
        <w:rPr>
          <w:sz w:val="26"/>
        </w:rPr>
        <w:sym w:font="Symbol" w:char="F0AA"/>
      </w:r>
      <w:r w:rsidRPr="001D4F80">
        <w:t xml:space="preserve"> </w:t>
      </w:r>
      <w:r w:rsidRPr="001D4F80">
        <w:tab/>
        <w:t>= Javel</w:t>
      </w:r>
    </w:p>
    <w:p w:rsidR="00E20370" w:rsidRPr="001D4F80" w:rsidRDefault="00E20370" w:rsidP="00E20370">
      <w:pPr>
        <w:tabs>
          <w:tab w:val="left" w:pos="1276"/>
          <w:tab w:val="left" w:pos="1843"/>
          <w:tab w:val="left" w:pos="2268"/>
          <w:tab w:val="left" w:pos="2835"/>
        </w:tabs>
        <w:spacing w:before="0" w:after="0"/>
        <w:ind w:left="1276" w:hanging="567"/>
      </w:pPr>
      <w:r w:rsidRPr="001D4F80">
        <w:t>3</w:t>
      </w:r>
      <w:r w:rsidR="000E3CE1">
        <w:rPr>
          <w:sz w:val="26"/>
        </w:rPr>
        <w:sym w:font="Symbol" w:char="F0AA"/>
      </w:r>
      <w:r w:rsidRPr="001D4F80">
        <w:t xml:space="preserve"> </w:t>
      </w:r>
      <w:r w:rsidRPr="001D4F80">
        <w:tab/>
        <w:t>= Minorstayman.</w:t>
      </w:r>
    </w:p>
    <w:p w:rsidR="00E20370" w:rsidRPr="001D4F80" w:rsidRDefault="00E20370" w:rsidP="00E20370">
      <w:pPr>
        <w:tabs>
          <w:tab w:val="left" w:pos="1276"/>
          <w:tab w:val="left" w:pos="1843"/>
          <w:tab w:val="left" w:pos="2268"/>
          <w:tab w:val="left" w:pos="2835"/>
        </w:tabs>
        <w:spacing w:before="0" w:after="0"/>
        <w:ind w:left="1276" w:hanging="567"/>
      </w:pPr>
      <w:r w:rsidRPr="001D4F80">
        <w:tab/>
        <w:t xml:space="preserve">Makker melder </w:t>
      </w:r>
    </w:p>
    <w:p w:rsidR="00E20370" w:rsidRPr="001D4F80" w:rsidRDefault="00E20370" w:rsidP="00E20370">
      <w:pPr>
        <w:tabs>
          <w:tab w:val="left" w:pos="1276"/>
          <w:tab w:val="left" w:pos="1843"/>
          <w:tab w:val="left" w:pos="2268"/>
          <w:tab w:val="left" w:pos="2835"/>
        </w:tabs>
        <w:spacing w:before="0" w:after="0"/>
        <w:ind w:left="1276" w:hanging="567"/>
      </w:pPr>
      <w:r w:rsidRPr="001D4F80">
        <w:tab/>
        <w:t xml:space="preserve">3NT </w:t>
      </w:r>
      <w:r w:rsidRPr="001D4F80">
        <w:tab/>
        <w:t xml:space="preserve">= Ikke 4-korts </w:t>
      </w:r>
      <w:r w:rsidR="000E3CE1">
        <w:rPr>
          <w:sz w:val="26"/>
        </w:rPr>
        <w:sym w:font="Symbol" w:char="F0A7"/>
      </w:r>
      <w:r w:rsidRPr="001D4F80">
        <w:t>/</w:t>
      </w:r>
      <w:r w:rsidR="000E3CE1">
        <w:rPr>
          <w:color w:val="FF0000"/>
          <w:sz w:val="26"/>
        </w:rPr>
        <w:sym w:font="Symbol" w:char="F0A8"/>
      </w:r>
      <w:r w:rsidRPr="001D4F80">
        <w:t>.</w:t>
      </w:r>
    </w:p>
    <w:p w:rsidR="00E20370" w:rsidRPr="001D4F80" w:rsidRDefault="00E20370" w:rsidP="00E20370">
      <w:pPr>
        <w:tabs>
          <w:tab w:val="left" w:pos="1276"/>
          <w:tab w:val="left" w:pos="1843"/>
          <w:tab w:val="left" w:pos="2268"/>
          <w:tab w:val="left" w:pos="2835"/>
        </w:tabs>
        <w:spacing w:before="0" w:after="0"/>
        <w:ind w:left="1276" w:hanging="567"/>
      </w:pPr>
      <w:r w:rsidRPr="001D4F80">
        <w:tab/>
        <w:t>4</w:t>
      </w:r>
      <w:r w:rsidR="000E3CE1">
        <w:rPr>
          <w:sz w:val="26"/>
        </w:rPr>
        <w:sym w:font="Symbol" w:char="F0A7"/>
      </w:r>
      <w:r w:rsidRPr="001D4F80">
        <w:tab/>
        <w:t>= 4-korts</w:t>
      </w:r>
      <w:r w:rsidR="000E3CE1">
        <w:rPr>
          <w:sz w:val="26"/>
        </w:rPr>
        <w:sym w:font="Symbol" w:char="F0A7"/>
      </w:r>
      <w:r w:rsidRPr="001D4F80">
        <w:t xml:space="preserve">. Etter dette er: </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r>
      <w:r w:rsidRPr="001D4F80">
        <w:tab/>
      </w:r>
      <w:r>
        <w:t>CUE</w:t>
      </w:r>
      <w:r w:rsidRPr="001D4F80">
        <w:tab/>
        <w:t xml:space="preserve"> = </w:t>
      </w:r>
      <w:r>
        <w:t>SLEMINV</w:t>
      </w:r>
      <w:r w:rsidRPr="001D4F80">
        <w:t xml:space="preserve"> (setter opp </w:t>
      </w:r>
      <w:r>
        <w:t>BLW</w:t>
      </w:r>
      <w:r w:rsidRPr="001D4F80">
        <w:t>)</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r>
      <w:r w:rsidRPr="001D4F80">
        <w:tab/>
        <w:t>4NT = NF</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t>4</w:t>
      </w:r>
      <w:r w:rsidR="000E3CE1">
        <w:rPr>
          <w:color w:val="FF0000"/>
          <w:sz w:val="26"/>
        </w:rPr>
        <w:sym w:font="Symbol" w:char="F0A8"/>
      </w:r>
      <w:r w:rsidRPr="001D4F80">
        <w:tab/>
        <w:t>= 4-korts</w:t>
      </w:r>
      <w:r w:rsidR="000E3CE1">
        <w:rPr>
          <w:color w:val="FF0000"/>
          <w:sz w:val="26"/>
        </w:rPr>
        <w:sym w:font="Symbol" w:char="F0A8"/>
      </w:r>
      <w:r w:rsidRPr="001D4F80">
        <w:t>.</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r>
      <w:r w:rsidRPr="001D4F80">
        <w:tab/>
        <w:t xml:space="preserve">Etter dette er </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r>
      <w:r w:rsidRPr="001D4F80">
        <w:tab/>
      </w:r>
      <w:proofErr w:type="gramStart"/>
      <w:r>
        <w:t>CUE</w:t>
      </w:r>
      <w:r w:rsidRPr="001D4F80">
        <w:t xml:space="preserve">  =</w:t>
      </w:r>
      <w:proofErr w:type="gramEnd"/>
      <w:r w:rsidRPr="001D4F80">
        <w:t xml:space="preserve"> </w:t>
      </w:r>
      <w:r>
        <w:t>SLEMINV</w:t>
      </w:r>
      <w:r w:rsidRPr="001D4F80">
        <w:t xml:space="preserve"> (setter opp </w:t>
      </w:r>
      <w:r>
        <w:t>BLW</w:t>
      </w:r>
      <w:r w:rsidRPr="001D4F80">
        <w:t>)</w:t>
      </w:r>
    </w:p>
    <w:p w:rsidR="00E20370" w:rsidRPr="001D4F80" w:rsidRDefault="00E20370" w:rsidP="00E20370">
      <w:pPr>
        <w:tabs>
          <w:tab w:val="left" w:pos="567"/>
          <w:tab w:val="left" w:pos="1276"/>
          <w:tab w:val="left" w:pos="1843"/>
          <w:tab w:val="left" w:pos="2268"/>
          <w:tab w:val="left" w:pos="2835"/>
        </w:tabs>
        <w:spacing w:before="0" w:after="0"/>
        <w:ind w:left="1276" w:hanging="567"/>
      </w:pPr>
      <w:r w:rsidRPr="001D4F80">
        <w:tab/>
      </w:r>
      <w:r w:rsidRPr="001D4F80">
        <w:tab/>
        <w:t>4NT = NF</w:t>
      </w:r>
    </w:p>
    <w:p w:rsidR="00E20370" w:rsidRPr="000E3CE1" w:rsidRDefault="00E20370" w:rsidP="00E20370">
      <w:pPr>
        <w:tabs>
          <w:tab w:val="left" w:pos="567"/>
          <w:tab w:val="left" w:pos="1276"/>
          <w:tab w:val="left" w:pos="1843"/>
          <w:tab w:val="left" w:pos="2268"/>
          <w:tab w:val="left" w:pos="2835"/>
        </w:tabs>
        <w:spacing w:before="0" w:after="0"/>
        <w:ind w:left="1276" w:hanging="567"/>
      </w:pPr>
      <w:r w:rsidRPr="001D4F80">
        <w:tab/>
        <w:t>4</w:t>
      </w:r>
      <w:r w:rsidR="000E3CE1">
        <w:rPr>
          <w:color w:val="FF0000"/>
          <w:sz w:val="26"/>
        </w:rPr>
        <w:sym w:font="Symbol" w:char="F0A9"/>
      </w:r>
      <w:r w:rsidRPr="001D4F80">
        <w:tab/>
        <w:t>= CUE med begge: 4+</w:t>
      </w:r>
      <w:r w:rsidR="000E3CE1">
        <w:rPr>
          <w:sz w:val="26"/>
        </w:rPr>
        <w:sym w:font="Symbol" w:char="F0A7"/>
      </w:r>
      <w:r w:rsidRPr="001D4F80">
        <w:t xml:space="preserve"> og 4+</w:t>
      </w:r>
      <w:r w:rsidR="000E3CE1">
        <w:rPr>
          <w:color w:val="FF0000"/>
          <w:sz w:val="26"/>
        </w:rPr>
        <w:sym w:font="Symbol" w:char="F0A8"/>
      </w:r>
    </w:p>
    <w:p w:rsidR="00E20370" w:rsidRPr="000E3CE1" w:rsidRDefault="00E20370" w:rsidP="00E20370">
      <w:pPr>
        <w:tabs>
          <w:tab w:val="left" w:pos="567"/>
          <w:tab w:val="left" w:pos="1276"/>
          <w:tab w:val="left" w:pos="1843"/>
          <w:tab w:val="left" w:pos="2268"/>
          <w:tab w:val="left" w:pos="2835"/>
        </w:tabs>
        <w:spacing w:before="0" w:after="0"/>
        <w:ind w:left="1276" w:hanging="567"/>
      </w:pPr>
      <w:r w:rsidRPr="001D4F80">
        <w:tab/>
        <w:t>4</w:t>
      </w:r>
      <w:r w:rsidR="000E3CE1">
        <w:rPr>
          <w:sz w:val="26"/>
        </w:rPr>
        <w:sym w:font="Symbol" w:char="F0AA"/>
      </w:r>
      <w:r w:rsidRPr="001D4F80">
        <w:tab/>
        <w:t>= CUE med begge: 4+</w:t>
      </w:r>
      <w:r w:rsidR="000E3CE1">
        <w:rPr>
          <w:sz w:val="26"/>
        </w:rPr>
        <w:sym w:font="Symbol" w:char="F0A7"/>
      </w:r>
      <w:r w:rsidRPr="001D4F80">
        <w:t xml:space="preserve"> og 4+</w:t>
      </w:r>
      <w:r w:rsidR="000E3CE1">
        <w:rPr>
          <w:color w:val="FF0000"/>
          <w:sz w:val="26"/>
        </w:rPr>
        <w:sym w:font="Symbol" w:char="F0A8"/>
      </w:r>
    </w:p>
    <w:p w:rsidR="00E20370" w:rsidRPr="000E3CE1" w:rsidRDefault="00E20370" w:rsidP="00E20370">
      <w:pPr>
        <w:tabs>
          <w:tab w:val="left" w:pos="567"/>
          <w:tab w:val="left" w:pos="1276"/>
          <w:tab w:val="left" w:pos="1843"/>
          <w:tab w:val="left" w:pos="2835"/>
        </w:tabs>
        <w:spacing w:before="0" w:after="0"/>
      </w:pPr>
      <w:r w:rsidRPr="001D4F80">
        <w:tab/>
      </w:r>
      <w:r w:rsidRPr="000E3CE1">
        <w:t>3</w:t>
      </w:r>
      <w:r w:rsidR="000E3CE1">
        <w:rPr>
          <w:sz w:val="26"/>
          <w:lang w:val="en-US"/>
        </w:rPr>
        <w:sym w:font="Symbol" w:char="F0A7"/>
      </w:r>
      <w:r w:rsidRPr="000E3CE1">
        <w:t xml:space="preserve"> </w:t>
      </w:r>
      <w:r w:rsidRPr="000E3CE1">
        <w:tab/>
        <w:t>= 5+</w:t>
      </w:r>
      <w:r w:rsidR="000E3CE1">
        <w:rPr>
          <w:sz w:val="26"/>
          <w:lang w:val="en-US"/>
        </w:rPr>
        <w:sym w:font="Symbol" w:char="F0A7"/>
      </w:r>
      <w:r w:rsidRPr="000E3CE1">
        <w:t>, GF.</w:t>
      </w:r>
    </w:p>
    <w:p w:rsidR="00E20370" w:rsidRPr="000E3CE1" w:rsidRDefault="00E20370" w:rsidP="00E20370">
      <w:pPr>
        <w:tabs>
          <w:tab w:val="left" w:pos="567"/>
          <w:tab w:val="left" w:pos="1276"/>
          <w:tab w:val="left" w:pos="1843"/>
          <w:tab w:val="left" w:pos="2835"/>
        </w:tabs>
        <w:spacing w:before="0" w:after="0"/>
      </w:pPr>
      <w:r w:rsidRPr="000E3CE1">
        <w:tab/>
        <w:t>3</w:t>
      </w:r>
      <w:r w:rsidR="000E3CE1">
        <w:rPr>
          <w:color w:val="FF0000"/>
          <w:sz w:val="26"/>
          <w:lang w:val="en-US"/>
        </w:rPr>
        <w:sym w:font="Symbol" w:char="F0A8"/>
      </w:r>
      <w:r w:rsidRPr="000E3CE1">
        <w:t xml:space="preserve"> </w:t>
      </w:r>
      <w:r w:rsidRPr="000E3CE1">
        <w:tab/>
        <w:t>= 5+</w:t>
      </w:r>
      <w:r w:rsidR="000E3CE1">
        <w:rPr>
          <w:color w:val="FF0000"/>
          <w:sz w:val="26"/>
          <w:lang w:val="en-US"/>
        </w:rPr>
        <w:sym w:font="Symbol" w:char="F0A8"/>
      </w:r>
      <w:r w:rsidRPr="000E3CE1">
        <w:t>, GF.</w:t>
      </w:r>
    </w:p>
    <w:p w:rsidR="00E20370" w:rsidRPr="001D4F80" w:rsidRDefault="00E20370" w:rsidP="00E20370">
      <w:pPr>
        <w:tabs>
          <w:tab w:val="left" w:pos="567"/>
          <w:tab w:val="left" w:pos="1276"/>
          <w:tab w:val="left" w:pos="1843"/>
          <w:tab w:val="left" w:pos="2835"/>
        </w:tabs>
        <w:spacing w:before="0" w:after="0"/>
      </w:pPr>
      <w:r w:rsidRPr="000E3CE1">
        <w:tab/>
      </w:r>
      <w:r w:rsidRPr="001D4F80">
        <w:t>3</w:t>
      </w:r>
      <w:r w:rsidR="000E3CE1">
        <w:rPr>
          <w:color w:val="FF0000"/>
          <w:sz w:val="26"/>
        </w:rPr>
        <w:sym w:font="Symbol" w:char="F0A9"/>
      </w:r>
      <w:r w:rsidRPr="001D4F80">
        <w:t xml:space="preserve"> </w:t>
      </w:r>
      <w:r w:rsidRPr="001D4F80">
        <w:tab/>
        <w:t xml:space="preserve">= Fastlegger </w:t>
      </w:r>
      <w:r w:rsidR="000E3CE1">
        <w:rPr>
          <w:color w:val="FF0000"/>
          <w:sz w:val="26"/>
        </w:rPr>
        <w:sym w:font="Symbol" w:char="F0A9"/>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ab/>
        <w:t>3</w:t>
      </w:r>
      <w:r w:rsidR="000E3CE1">
        <w:rPr>
          <w:sz w:val="26"/>
        </w:rPr>
        <w:sym w:font="Symbol" w:char="F0AA"/>
      </w:r>
      <w:r w:rsidRPr="001D4F80">
        <w:t xml:space="preserve"> </w:t>
      </w:r>
      <w:r w:rsidRPr="001D4F80">
        <w:tab/>
        <w:t xml:space="preserve">= Fastlegger </w:t>
      </w:r>
      <w:r w:rsidR="000E3CE1">
        <w:rPr>
          <w:sz w:val="26"/>
        </w:rPr>
        <w:sym w:font="Symbol" w:char="F0AA"/>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ab/>
        <w:t xml:space="preserve">3NT </w:t>
      </w:r>
      <w:r w:rsidRPr="001D4F80">
        <w:tab/>
        <w:t>= 26+HP, BAL (samme krav til fordeling som 1/2NT)</w:t>
      </w:r>
    </w:p>
    <w:p w:rsidR="00E20370" w:rsidRPr="001D4F80" w:rsidRDefault="00E20370" w:rsidP="00E20370">
      <w:pPr>
        <w:tabs>
          <w:tab w:val="left" w:pos="567"/>
          <w:tab w:val="left" w:pos="1276"/>
          <w:tab w:val="left" w:pos="1843"/>
          <w:tab w:val="left" w:pos="2835"/>
        </w:tabs>
        <w:spacing w:before="0" w:after="0"/>
      </w:pPr>
      <w:r w:rsidRPr="001D4F80">
        <w:tab/>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pPr>
      <w:r w:rsidRPr="001D4F80">
        <w:tab/>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pPr>
      <w:r w:rsidRPr="001D4F80">
        <w:tab/>
        <w:t>4</w:t>
      </w:r>
      <w:r w:rsidR="000E3CE1">
        <w:rPr>
          <w:color w:val="FF0000"/>
          <w:sz w:val="26"/>
        </w:rPr>
        <w:sym w:font="Symbol" w:char="F0A9"/>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ab/>
        <w:t>4</w:t>
      </w:r>
      <w:r w:rsidR="000E3CE1">
        <w:rPr>
          <w:sz w:val="26"/>
        </w:rPr>
        <w:sym w:font="Symbol" w:char="F0AA"/>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p>
    <w:p w:rsidR="00E20370" w:rsidRPr="00DB42FF" w:rsidRDefault="00E20370" w:rsidP="00DB42FF">
      <w:pPr>
        <w:pStyle w:val="Overskrift3"/>
      </w:pPr>
      <w:bookmarkStart w:id="349" w:name="_Toc361740713"/>
      <w:bookmarkStart w:id="350" w:name="_Toc362476644"/>
      <w:proofErr w:type="gramStart"/>
      <w:r w:rsidRPr="00DB42FF">
        <w:t>Etter 2</w:t>
      </w:r>
      <w:r w:rsidR="000E3CE1">
        <w:rPr>
          <w:sz w:val="28"/>
        </w:rPr>
        <w:sym w:font="Symbol" w:char="F0A7"/>
      </w:r>
      <w:r w:rsidRPr="00DB42FF">
        <w:t xml:space="preserve"> – 2</w:t>
      </w:r>
      <w:r w:rsidR="000E3CE1">
        <w:rPr>
          <w:color w:val="FF0000"/>
          <w:sz w:val="28"/>
        </w:rPr>
        <w:sym w:font="Symbol" w:char="F0A9"/>
      </w:r>
      <w:r w:rsidRPr="00DB42FF">
        <w:t xml:space="preserve"> (0-6HP).</w:t>
      </w:r>
      <w:bookmarkEnd w:id="349"/>
      <w:bookmarkEnd w:id="350"/>
      <w:proofErr w:type="gramEnd"/>
    </w:p>
    <w:p w:rsidR="00E20370" w:rsidRPr="001D4F80" w:rsidRDefault="00E20370" w:rsidP="00E20370">
      <w:pPr>
        <w:spacing w:before="0" w:after="0"/>
      </w:pPr>
    </w:p>
    <w:p w:rsidR="00E20370" w:rsidRPr="001D4F80" w:rsidRDefault="00E20370" w:rsidP="00E20370">
      <w:pPr>
        <w:spacing w:before="0" w:after="0"/>
      </w:pPr>
      <w:r w:rsidRPr="001D4F80">
        <w:t xml:space="preserve">0-6 HP og negativ. Melder </w:t>
      </w:r>
      <w:r>
        <w:t>ÅH</w:t>
      </w:r>
      <w:r w:rsidRPr="001D4F80">
        <w:t xml:space="preserve"> farge, hopper </w:t>
      </w:r>
      <w:r>
        <w:t>SH</w:t>
      </w:r>
      <w:r w:rsidRPr="001D4F80">
        <w:t xml:space="preserve"> til utgang med 3+ tilpasning + 1 sannsynlig stikk (kan være stjeleverdi).</w:t>
      </w:r>
    </w:p>
    <w:p w:rsidR="00E20370" w:rsidRPr="001D4F80" w:rsidRDefault="00E20370" w:rsidP="00E20370">
      <w:pPr>
        <w:keepNext/>
        <w:keepLines/>
        <w:tabs>
          <w:tab w:val="left" w:pos="709"/>
          <w:tab w:val="left" w:pos="1276"/>
          <w:tab w:val="left" w:pos="1843"/>
          <w:tab w:val="left" w:pos="2835"/>
        </w:tabs>
        <w:spacing w:before="0" w:after="0"/>
        <w:rPr>
          <w:color w:val="FF0000"/>
        </w:rPr>
      </w:pPr>
    </w:p>
    <w:p w:rsidR="00E20370" w:rsidRPr="000E3CE1" w:rsidRDefault="00E20370" w:rsidP="00E20370">
      <w:pPr>
        <w:keepNext/>
        <w:keepLines/>
        <w:tabs>
          <w:tab w:val="left" w:pos="709"/>
          <w:tab w:val="left" w:pos="1276"/>
          <w:tab w:val="left" w:pos="1418"/>
          <w:tab w:val="left" w:pos="2268"/>
        </w:tabs>
        <w:spacing w:before="0" w:after="0"/>
      </w:pPr>
      <w:r w:rsidRPr="001D4F80">
        <w:t>2</w:t>
      </w:r>
      <w:r w:rsidR="000E3CE1">
        <w:rPr>
          <w:sz w:val="26"/>
        </w:rPr>
        <w:sym w:font="Symbol" w:char="F0A7"/>
      </w:r>
      <w:r w:rsidRPr="001D4F80">
        <w:t xml:space="preserve">  –</w:t>
      </w:r>
      <w:r w:rsidRPr="001D4F80">
        <w:tab/>
        <w:t>2</w:t>
      </w:r>
      <w:r w:rsidR="000E3CE1">
        <w:rPr>
          <w:color w:val="FF0000"/>
          <w:sz w:val="26"/>
        </w:rPr>
        <w:sym w:font="Symbol" w:char="F0A9"/>
      </w:r>
    </w:p>
    <w:p w:rsidR="00E20370" w:rsidRPr="001D4F80" w:rsidRDefault="00E20370" w:rsidP="00E20370">
      <w:pPr>
        <w:keepNext/>
        <w:keepLines/>
        <w:tabs>
          <w:tab w:val="left" w:pos="709"/>
          <w:tab w:val="left" w:pos="1276"/>
          <w:tab w:val="left" w:pos="1843"/>
          <w:tab w:val="left" w:pos="2835"/>
        </w:tabs>
        <w:spacing w:before="0" w:after="0"/>
      </w:pPr>
      <w:r w:rsidRPr="001D4F80">
        <w:t>?</w:t>
      </w:r>
    </w:p>
    <w:p w:rsidR="00E20370" w:rsidRPr="001D4F80" w:rsidRDefault="00E20370" w:rsidP="00E20370">
      <w:pPr>
        <w:keepNext/>
        <w:keepLines/>
        <w:tabs>
          <w:tab w:val="left" w:pos="709"/>
          <w:tab w:val="left" w:pos="1276"/>
          <w:tab w:val="left" w:pos="1843"/>
          <w:tab w:val="left" w:pos="2835"/>
        </w:tabs>
        <w:spacing w:before="0" w:after="0"/>
      </w:pPr>
      <w:r w:rsidRPr="001D4F80">
        <w:t>2</w:t>
      </w:r>
      <w:r w:rsidR="000E3CE1">
        <w:rPr>
          <w:sz w:val="26"/>
        </w:rPr>
        <w:sym w:font="Symbol" w:char="F0AA"/>
      </w:r>
      <w:r w:rsidRPr="001D4F80">
        <w:tab/>
        <w:t>= 5+</w:t>
      </w:r>
      <w:r w:rsidR="000E3CE1">
        <w:rPr>
          <w:sz w:val="26"/>
        </w:rPr>
        <w:sym w:font="Symbol" w:char="F0AA"/>
      </w:r>
      <w:r w:rsidRPr="001D4F80">
        <w:t xml:space="preserve"> og 20+HP. Tempokrav til 3</w:t>
      </w:r>
      <w:r w:rsidR="000E3CE1">
        <w:rPr>
          <w:sz w:val="26"/>
        </w:rPr>
        <w:sym w:font="Symbol" w:char="F0AA"/>
      </w:r>
      <w:r w:rsidRPr="001D4F80">
        <w:t>.</w:t>
      </w:r>
    </w:p>
    <w:p w:rsidR="00E20370" w:rsidRPr="001D4F80" w:rsidRDefault="00E20370" w:rsidP="00E20370">
      <w:pPr>
        <w:keepNext/>
        <w:keepLines/>
        <w:tabs>
          <w:tab w:val="left" w:pos="709"/>
          <w:tab w:val="left" w:pos="1276"/>
          <w:tab w:val="left" w:pos="1843"/>
          <w:tab w:val="left" w:pos="2835"/>
        </w:tabs>
        <w:spacing w:before="0" w:after="0"/>
      </w:pPr>
      <w:r w:rsidRPr="001D4F80">
        <w:t>2NT</w:t>
      </w:r>
      <w:r w:rsidRPr="001D4F80">
        <w:tab/>
        <w:t xml:space="preserve">(=22-23HP). </w:t>
      </w:r>
      <w:r>
        <w:t>N</w:t>
      </w:r>
      <w:r w:rsidRPr="001D4F80">
        <w:t xml:space="preserve">F. </w:t>
      </w:r>
    </w:p>
    <w:p w:rsidR="00E20370" w:rsidRPr="001D4F80" w:rsidRDefault="00E20370" w:rsidP="00E20370">
      <w:pPr>
        <w:keepNext/>
        <w:keepLines/>
        <w:tabs>
          <w:tab w:val="left" w:pos="567"/>
          <w:tab w:val="left" w:pos="1276"/>
          <w:tab w:val="left" w:pos="1843"/>
          <w:tab w:val="left" w:pos="2835"/>
        </w:tabs>
        <w:spacing w:before="0" w:after="0"/>
        <w:ind w:left="1134" w:hanging="425"/>
      </w:pPr>
      <w:r w:rsidRPr="001D4F80">
        <w:t>3</w:t>
      </w:r>
      <w:r w:rsidR="000E3CE1">
        <w:rPr>
          <w:sz w:val="26"/>
        </w:rPr>
        <w:sym w:font="Symbol" w:char="F0A7"/>
      </w:r>
      <w:r w:rsidRPr="001D4F80">
        <w:t xml:space="preserve"> </w:t>
      </w:r>
      <w:r w:rsidRPr="001D4F80">
        <w:tab/>
        <w:t>= Puppet Stayman (Se nedenfor!)</w:t>
      </w:r>
    </w:p>
    <w:p w:rsidR="00E20370" w:rsidRPr="001D4F80" w:rsidRDefault="00E20370" w:rsidP="00E20370">
      <w:pPr>
        <w:keepNext/>
        <w:keepLines/>
        <w:tabs>
          <w:tab w:val="left" w:pos="567"/>
          <w:tab w:val="left" w:pos="1276"/>
          <w:tab w:val="left" w:pos="1843"/>
          <w:tab w:val="left" w:pos="2835"/>
        </w:tabs>
        <w:spacing w:before="0" w:after="0"/>
        <w:ind w:left="1134" w:hanging="425"/>
      </w:pPr>
      <w:r w:rsidRPr="001D4F80">
        <w:t>3</w:t>
      </w:r>
      <w:r w:rsidR="000E3CE1">
        <w:rPr>
          <w:color w:val="FF0000"/>
          <w:sz w:val="26"/>
        </w:rPr>
        <w:sym w:font="Symbol" w:char="F0A8"/>
      </w:r>
      <w:r w:rsidRPr="001D4F80">
        <w:t xml:space="preserve"> </w:t>
      </w:r>
      <w:r w:rsidRPr="001D4F80">
        <w:tab/>
        <w:t>= overføring til</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ind w:left="1134" w:hanging="425"/>
      </w:pPr>
      <w:r w:rsidRPr="001D4F80">
        <w:t>3</w:t>
      </w:r>
      <w:r w:rsidR="000E3CE1">
        <w:rPr>
          <w:color w:val="FF0000"/>
          <w:sz w:val="26"/>
        </w:rPr>
        <w:sym w:font="Symbol" w:char="F0A9"/>
      </w:r>
      <w:r w:rsidRPr="001D4F80">
        <w:t xml:space="preserve"> </w:t>
      </w:r>
      <w:r w:rsidRPr="001D4F80">
        <w:tab/>
        <w:t>= overføring til</w:t>
      </w:r>
      <w:r w:rsidR="000E3CE1">
        <w:rPr>
          <w:sz w:val="26"/>
        </w:rPr>
        <w:sym w:font="Symbol" w:char="F0AA"/>
      </w:r>
      <w:r w:rsidRPr="001D4F80">
        <w:t>.</w:t>
      </w:r>
    </w:p>
    <w:p w:rsidR="00E20370" w:rsidRPr="001D4F80" w:rsidRDefault="00E20370" w:rsidP="00E20370">
      <w:pPr>
        <w:tabs>
          <w:tab w:val="left" w:pos="567"/>
          <w:tab w:val="left" w:pos="1276"/>
          <w:tab w:val="left" w:pos="1843"/>
          <w:tab w:val="left" w:pos="2835"/>
        </w:tabs>
        <w:spacing w:before="0" w:after="0"/>
        <w:ind w:left="1134" w:hanging="425"/>
      </w:pPr>
      <w:r w:rsidRPr="001D4F80">
        <w:t>3</w:t>
      </w:r>
      <w:r w:rsidR="000E3CE1">
        <w:rPr>
          <w:sz w:val="26"/>
        </w:rPr>
        <w:sym w:font="Symbol" w:char="F0AA"/>
      </w:r>
      <w:r w:rsidRPr="001D4F80">
        <w:t xml:space="preserve"> </w:t>
      </w:r>
      <w:r w:rsidRPr="001D4F80">
        <w:tab/>
        <w:t>= Minorstayman.</w:t>
      </w:r>
    </w:p>
    <w:p w:rsidR="00E20370" w:rsidRPr="001D4F80" w:rsidRDefault="00E20370" w:rsidP="00E20370">
      <w:pPr>
        <w:tabs>
          <w:tab w:val="left" w:pos="567"/>
          <w:tab w:val="left" w:pos="1276"/>
          <w:tab w:val="left" w:pos="1843"/>
          <w:tab w:val="left" w:pos="2835"/>
        </w:tabs>
        <w:spacing w:before="0" w:after="0"/>
        <w:ind w:left="1701" w:hanging="567"/>
      </w:pPr>
      <w:r w:rsidRPr="001D4F80">
        <w:t xml:space="preserve">Makker melder </w:t>
      </w:r>
    </w:p>
    <w:p w:rsidR="00E20370" w:rsidRPr="001D4F80" w:rsidRDefault="00E20370" w:rsidP="00E20370">
      <w:pPr>
        <w:tabs>
          <w:tab w:val="left" w:pos="567"/>
          <w:tab w:val="left" w:pos="1276"/>
          <w:tab w:val="left" w:pos="1843"/>
          <w:tab w:val="left" w:pos="2835"/>
        </w:tabs>
        <w:spacing w:before="0" w:after="0"/>
        <w:ind w:left="1701" w:hanging="567"/>
      </w:pPr>
      <w:r w:rsidRPr="001D4F80">
        <w:t xml:space="preserve">3NT </w:t>
      </w:r>
      <w:r w:rsidRPr="001D4F80">
        <w:tab/>
        <w:t xml:space="preserve">= Ikke 4-korts </w:t>
      </w:r>
      <w:r w:rsidR="000E3CE1">
        <w:rPr>
          <w:sz w:val="26"/>
        </w:rPr>
        <w:sym w:font="Symbol" w:char="F0A7"/>
      </w:r>
      <w:r w:rsidRPr="001D4F80">
        <w:t>/</w:t>
      </w:r>
      <w:r w:rsidR="000E3CE1">
        <w:rPr>
          <w:color w:val="FF0000"/>
          <w:sz w:val="26"/>
        </w:rPr>
        <w:sym w:font="Symbol" w:char="F0A8"/>
      </w:r>
      <w:r w:rsidRPr="001D4F80">
        <w:t>.</w:t>
      </w:r>
    </w:p>
    <w:p w:rsidR="00E20370" w:rsidRPr="001D4F80" w:rsidRDefault="00E20370" w:rsidP="00E20370">
      <w:pPr>
        <w:tabs>
          <w:tab w:val="left" w:pos="567"/>
          <w:tab w:val="left" w:pos="1276"/>
          <w:tab w:val="left" w:pos="1843"/>
          <w:tab w:val="left" w:pos="2835"/>
        </w:tabs>
        <w:spacing w:before="0" w:after="0"/>
        <w:ind w:left="1701" w:hanging="567"/>
      </w:pPr>
      <w:r w:rsidRPr="001D4F80">
        <w:t>4</w:t>
      </w:r>
      <w:r w:rsidR="000E3CE1">
        <w:rPr>
          <w:sz w:val="26"/>
        </w:rPr>
        <w:sym w:font="Symbol" w:char="F0A7"/>
      </w:r>
      <w:r w:rsidRPr="001D4F80">
        <w:tab/>
        <w:t>= 4-korts</w:t>
      </w:r>
      <w:r w:rsidR="000E3CE1">
        <w:rPr>
          <w:sz w:val="26"/>
        </w:rPr>
        <w:sym w:font="Symbol" w:char="F0A7"/>
      </w:r>
      <w:r w:rsidRPr="001D4F80">
        <w:t>.</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t xml:space="preserve">Etter dette er </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r>
      <w:proofErr w:type="gramStart"/>
      <w:r>
        <w:t>CUE</w:t>
      </w:r>
      <w:r w:rsidRPr="001D4F80">
        <w:t xml:space="preserve">   =</w:t>
      </w:r>
      <w:proofErr w:type="gramEnd"/>
      <w:r w:rsidRPr="001D4F80">
        <w:t xml:space="preserve"> </w:t>
      </w:r>
      <w:r>
        <w:t>SLEMINV</w:t>
      </w:r>
      <w:r w:rsidRPr="001D4F80">
        <w:t xml:space="preserve"> (setter opp </w:t>
      </w:r>
      <w:r>
        <w:t>BLW</w:t>
      </w:r>
      <w:r w:rsidRPr="001D4F80">
        <w:t>)</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t>4NT = NF</w:t>
      </w:r>
    </w:p>
    <w:p w:rsidR="00E20370" w:rsidRPr="001D4F80" w:rsidRDefault="00E20370" w:rsidP="00E20370">
      <w:pPr>
        <w:tabs>
          <w:tab w:val="left" w:pos="567"/>
          <w:tab w:val="left" w:pos="1276"/>
          <w:tab w:val="left" w:pos="1843"/>
          <w:tab w:val="left" w:pos="2835"/>
        </w:tabs>
        <w:spacing w:before="0" w:after="0"/>
        <w:ind w:left="1701" w:hanging="567"/>
      </w:pPr>
      <w:r w:rsidRPr="001D4F80">
        <w:t>4</w:t>
      </w:r>
      <w:r w:rsidR="000E3CE1">
        <w:rPr>
          <w:color w:val="FF0000"/>
          <w:sz w:val="26"/>
        </w:rPr>
        <w:sym w:font="Symbol" w:char="F0A8"/>
      </w:r>
      <w:r w:rsidRPr="001D4F80">
        <w:tab/>
        <w:t>= 4-korts</w:t>
      </w:r>
      <w:r w:rsidR="000E3CE1">
        <w:rPr>
          <w:color w:val="FF0000"/>
          <w:sz w:val="26"/>
        </w:rPr>
        <w:sym w:font="Symbol" w:char="F0A8"/>
      </w:r>
      <w:r w:rsidRPr="001D4F80">
        <w:t>.</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t xml:space="preserve">Etter dette er </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r>
      <w:proofErr w:type="gramStart"/>
      <w:r>
        <w:t>CUE</w:t>
      </w:r>
      <w:r w:rsidRPr="001D4F80">
        <w:t xml:space="preserve">  =</w:t>
      </w:r>
      <w:proofErr w:type="gramEnd"/>
      <w:r w:rsidRPr="001D4F80">
        <w:t xml:space="preserve"> </w:t>
      </w:r>
      <w:r>
        <w:t>SLEMINV</w:t>
      </w:r>
      <w:r w:rsidRPr="001D4F80">
        <w:t xml:space="preserve"> (setter opp </w:t>
      </w:r>
      <w:r>
        <w:t>BLW</w:t>
      </w:r>
      <w:r w:rsidRPr="001D4F80">
        <w:t>)</w:t>
      </w:r>
    </w:p>
    <w:p w:rsidR="00E20370" w:rsidRPr="001D4F80" w:rsidRDefault="00E20370" w:rsidP="00E20370">
      <w:pPr>
        <w:tabs>
          <w:tab w:val="left" w:pos="567"/>
          <w:tab w:val="left" w:pos="1276"/>
          <w:tab w:val="left" w:pos="1843"/>
          <w:tab w:val="left" w:pos="2835"/>
        </w:tabs>
        <w:spacing w:before="0" w:after="0"/>
        <w:ind w:left="1701" w:hanging="567"/>
      </w:pPr>
      <w:r w:rsidRPr="001D4F80">
        <w:tab/>
      </w:r>
      <w:r w:rsidRPr="001D4F80">
        <w:tab/>
        <w:t>4NT = NF</w:t>
      </w:r>
    </w:p>
    <w:p w:rsidR="00E20370" w:rsidRPr="000E3CE1" w:rsidRDefault="00E20370" w:rsidP="00E20370">
      <w:pPr>
        <w:tabs>
          <w:tab w:val="left" w:pos="567"/>
          <w:tab w:val="left" w:pos="1276"/>
          <w:tab w:val="left" w:pos="1843"/>
          <w:tab w:val="left" w:pos="2835"/>
        </w:tabs>
        <w:spacing w:before="0" w:after="0"/>
        <w:ind w:left="1701" w:hanging="567"/>
      </w:pPr>
      <w:r w:rsidRPr="001D4F80">
        <w:t>4</w:t>
      </w:r>
      <w:r w:rsidR="000E3CE1">
        <w:rPr>
          <w:color w:val="FF0000"/>
          <w:sz w:val="26"/>
        </w:rPr>
        <w:sym w:font="Symbol" w:char="F0A9"/>
      </w:r>
      <w:r w:rsidRPr="001D4F80">
        <w:tab/>
        <w:t xml:space="preserve">= </w:t>
      </w:r>
      <w:r>
        <w:t>CUE</w:t>
      </w:r>
      <w:r w:rsidRPr="001D4F80">
        <w:t xml:space="preserve"> med begge: 4+</w:t>
      </w:r>
      <w:r w:rsidR="000E3CE1">
        <w:rPr>
          <w:sz w:val="26"/>
        </w:rPr>
        <w:sym w:font="Symbol" w:char="F0A7"/>
      </w:r>
      <w:r w:rsidRPr="001D4F80">
        <w:t xml:space="preserve"> og 4+</w:t>
      </w:r>
      <w:r w:rsidR="000E3CE1">
        <w:rPr>
          <w:color w:val="FF0000"/>
          <w:sz w:val="26"/>
        </w:rPr>
        <w:sym w:font="Symbol" w:char="F0A8"/>
      </w:r>
    </w:p>
    <w:p w:rsidR="00E20370" w:rsidRPr="000E3CE1" w:rsidRDefault="00E20370" w:rsidP="00E20370">
      <w:pPr>
        <w:tabs>
          <w:tab w:val="left" w:pos="567"/>
          <w:tab w:val="left" w:pos="1276"/>
          <w:tab w:val="left" w:pos="1843"/>
          <w:tab w:val="left" w:pos="2835"/>
        </w:tabs>
        <w:spacing w:before="0" w:after="0"/>
        <w:ind w:left="1701" w:hanging="567"/>
      </w:pPr>
      <w:r w:rsidRPr="001D4F80">
        <w:t>4</w:t>
      </w:r>
      <w:r w:rsidR="000E3CE1">
        <w:rPr>
          <w:sz w:val="26"/>
        </w:rPr>
        <w:sym w:font="Symbol" w:char="F0AA"/>
      </w:r>
      <w:r w:rsidRPr="001D4F80">
        <w:tab/>
        <w:t xml:space="preserve">= </w:t>
      </w:r>
      <w:r>
        <w:t>CUE</w:t>
      </w:r>
      <w:r w:rsidRPr="001D4F80">
        <w:t xml:space="preserve"> med begge: 4+</w:t>
      </w:r>
      <w:r w:rsidR="000E3CE1">
        <w:rPr>
          <w:sz w:val="26"/>
        </w:rPr>
        <w:sym w:font="Symbol" w:char="F0A7"/>
      </w:r>
      <w:r w:rsidRPr="001D4F80">
        <w:t xml:space="preserve"> og 4+</w:t>
      </w:r>
      <w:r w:rsidR="000E3CE1">
        <w:rPr>
          <w:color w:val="FF0000"/>
          <w:sz w:val="26"/>
        </w:rPr>
        <w:sym w:font="Symbol" w:char="F0A8"/>
      </w:r>
    </w:p>
    <w:p w:rsidR="00E20370" w:rsidRPr="001D4F80" w:rsidRDefault="00E20370" w:rsidP="00E20370">
      <w:pPr>
        <w:keepNext/>
        <w:keepLines/>
        <w:tabs>
          <w:tab w:val="left" w:pos="567"/>
          <w:tab w:val="left" w:pos="1276"/>
          <w:tab w:val="left" w:pos="1843"/>
          <w:tab w:val="left" w:pos="2835"/>
        </w:tabs>
        <w:spacing w:before="0" w:after="0"/>
      </w:pPr>
      <w:r w:rsidRPr="001D4F80">
        <w:t>3</w:t>
      </w:r>
      <w:r w:rsidR="000E3CE1">
        <w:rPr>
          <w:sz w:val="26"/>
        </w:rPr>
        <w:sym w:font="Symbol" w:char="F0A7"/>
      </w:r>
      <w:r w:rsidRPr="001D4F80">
        <w:t xml:space="preserve"> </w:t>
      </w:r>
      <w:r w:rsidRPr="001D4F80">
        <w:tab/>
        <w:t>= 5+</w:t>
      </w:r>
      <w:r w:rsidR="000E3CE1">
        <w:rPr>
          <w:sz w:val="26"/>
        </w:rPr>
        <w:sym w:font="Symbol" w:char="F0A7"/>
      </w:r>
      <w:r w:rsidRPr="001D4F80">
        <w:t>, Tempokrav til 4</w:t>
      </w:r>
      <w:r w:rsidR="000E3CE1">
        <w:rPr>
          <w:sz w:val="26"/>
        </w:rPr>
        <w:sym w:font="Symbol" w:char="F0A7"/>
      </w:r>
      <w:r w:rsidRPr="001D4F80">
        <w:t>.</w:t>
      </w:r>
    </w:p>
    <w:p w:rsidR="00E20370" w:rsidRPr="001D4F80" w:rsidRDefault="00E20370" w:rsidP="00E20370">
      <w:pPr>
        <w:keepNext/>
        <w:keepLines/>
        <w:tabs>
          <w:tab w:val="left" w:pos="567"/>
          <w:tab w:val="left" w:pos="1276"/>
          <w:tab w:val="left" w:pos="1843"/>
          <w:tab w:val="left" w:pos="2835"/>
        </w:tabs>
        <w:spacing w:before="0" w:after="0"/>
      </w:pPr>
      <w:r w:rsidRPr="001D4F80">
        <w:t>3</w:t>
      </w:r>
      <w:r w:rsidR="000E3CE1">
        <w:rPr>
          <w:color w:val="FF0000"/>
          <w:sz w:val="26"/>
        </w:rPr>
        <w:sym w:font="Symbol" w:char="F0A8"/>
      </w:r>
      <w:r w:rsidRPr="001D4F80">
        <w:t xml:space="preserve"> </w:t>
      </w:r>
      <w:r w:rsidRPr="001D4F80">
        <w:tab/>
        <w:t>= 5+</w:t>
      </w:r>
      <w:r w:rsidR="000E3CE1">
        <w:rPr>
          <w:color w:val="FF0000"/>
          <w:sz w:val="26"/>
        </w:rPr>
        <w:sym w:font="Symbol" w:char="F0A8"/>
      </w:r>
      <w:r w:rsidRPr="001D4F80">
        <w:t>, Tempokrav til 4</w:t>
      </w:r>
      <w:r w:rsidR="000E3CE1">
        <w:rPr>
          <w:color w:val="FF0000"/>
          <w:sz w:val="26"/>
        </w:rPr>
        <w:sym w:font="Symbol" w:char="F0A8"/>
      </w:r>
      <w:r w:rsidRPr="001D4F80">
        <w:t>.</w:t>
      </w:r>
    </w:p>
    <w:p w:rsidR="00E20370" w:rsidRPr="001D4F80" w:rsidRDefault="00E20370" w:rsidP="00E20370">
      <w:pPr>
        <w:tabs>
          <w:tab w:val="left" w:pos="567"/>
          <w:tab w:val="left" w:pos="1276"/>
          <w:tab w:val="left" w:pos="1843"/>
          <w:tab w:val="left" w:pos="2835"/>
        </w:tabs>
        <w:spacing w:before="0" w:after="0"/>
      </w:pPr>
      <w:r w:rsidRPr="001D4F80">
        <w:t>3</w:t>
      </w:r>
      <w:r w:rsidR="000E3CE1">
        <w:rPr>
          <w:color w:val="FF0000"/>
          <w:sz w:val="26"/>
        </w:rPr>
        <w:sym w:font="Symbol" w:char="F0A9"/>
      </w:r>
      <w:r w:rsidRPr="001D4F80">
        <w:t xml:space="preserve"> </w:t>
      </w:r>
      <w:r w:rsidRPr="001D4F80">
        <w:tab/>
        <w:t>= 5+</w:t>
      </w:r>
      <w:r w:rsidR="000E3CE1">
        <w:rPr>
          <w:color w:val="FF0000"/>
          <w:sz w:val="26"/>
        </w:rPr>
        <w:sym w:font="Symbol" w:char="F0A9"/>
      </w:r>
      <w:r w:rsidRPr="001D4F80">
        <w:t xml:space="preserve"> og 20+HP. </w:t>
      </w:r>
    </w:p>
    <w:p w:rsidR="00E20370" w:rsidRPr="001D4F80" w:rsidRDefault="00E20370" w:rsidP="00E20370">
      <w:pPr>
        <w:tabs>
          <w:tab w:val="left" w:pos="567"/>
          <w:tab w:val="left" w:pos="1276"/>
          <w:tab w:val="left" w:pos="1843"/>
          <w:tab w:val="left" w:pos="2835"/>
        </w:tabs>
        <w:spacing w:before="0" w:after="0"/>
      </w:pPr>
      <w:r w:rsidRPr="001D4F80">
        <w:t>3</w:t>
      </w:r>
      <w:r w:rsidR="000E3CE1">
        <w:rPr>
          <w:sz w:val="26"/>
        </w:rPr>
        <w:sym w:font="Symbol" w:char="F0AA"/>
      </w:r>
      <w:r w:rsidRPr="001D4F80">
        <w:t xml:space="preserve"> </w:t>
      </w:r>
      <w:r w:rsidRPr="001D4F80">
        <w:tab/>
        <w:t xml:space="preserve">= Fastlegger </w:t>
      </w:r>
      <w:r w:rsidR="000E3CE1">
        <w:rPr>
          <w:sz w:val="26"/>
        </w:rPr>
        <w:sym w:font="Symbol" w:char="F0AA"/>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 xml:space="preserve">3NT </w:t>
      </w:r>
      <w:r w:rsidRPr="001D4F80">
        <w:tab/>
        <w:t>= 26+HP, BAL (MAX dobbel</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9"/>
      </w:r>
      <w:r w:rsidRPr="001D4F80">
        <w:t xml:space="preserve"> </w:t>
      </w:r>
      <w:r w:rsidRPr="001D4F80">
        <w:tab/>
        <w:t xml:space="preserve">= Fastlegger </w:t>
      </w:r>
      <w:r w:rsidR="000E3CE1">
        <w:rPr>
          <w:color w:val="FF0000"/>
          <w:sz w:val="26"/>
        </w:rPr>
        <w:sym w:font="Symbol" w:char="F0A9"/>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A"/>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4NT</w:t>
      </w:r>
      <w:r w:rsidRPr="001D4F80">
        <w:tab/>
        <w:t xml:space="preserve">= </w:t>
      </w:r>
      <w:r>
        <w:t>BLW</w:t>
      </w:r>
      <w:r w:rsidRPr="001D4F80">
        <w:t xml:space="preserve"> med</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pPr>
    </w:p>
    <w:p w:rsidR="00E20370" w:rsidRPr="009A564E" w:rsidRDefault="00E20370" w:rsidP="00DB42FF">
      <w:pPr>
        <w:pStyle w:val="Overskrift3"/>
        <w:rPr>
          <w:lang w:val="nb-NO"/>
        </w:rPr>
      </w:pPr>
      <w:bookmarkStart w:id="351" w:name="_Toc361740714"/>
      <w:bookmarkStart w:id="352" w:name="_Toc362476645"/>
      <w:bookmarkStart w:id="353" w:name="_Toc266934354"/>
      <w:r w:rsidRPr="009A564E">
        <w:rPr>
          <w:lang w:val="nb-NO"/>
        </w:rPr>
        <w:t>Etter 2</w:t>
      </w:r>
      <w:r w:rsidR="000E3CE1">
        <w:rPr>
          <w:sz w:val="28"/>
          <w:lang w:val="nb-NO"/>
        </w:rPr>
        <w:sym w:font="Symbol" w:char="F0A7"/>
      </w:r>
      <w:r w:rsidRPr="009A564E">
        <w:rPr>
          <w:lang w:val="nb-NO"/>
        </w:rPr>
        <w:t xml:space="preserve"> – 2</w:t>
      </w:r>
      <w:r w:rsidR="000E3CE1">
        <w:rPr>
          <w:sz w:val="28"/>
          <w:lang w:val="nb-NO"/>
        </w:rPr>
        <w:sym w:font="Symbol" w:char="F0AA"/>
      </w:r>
      <w:r w:rsidRPr="009A564E">
        <w:rPr>
          <w:lang w:val="nb-NO"/>
        </w:rPr>
        <w:t xml:space="preserve"> (7+HP og minst Q10xxx i</w:t>
      </w:r>
      <w:r w:rsidR="000E3CE1">
        <w:rPr>
          <w:sz w:val="28"/>
          <w:lang w:val="nb-NO"/>
        </w:rPr>
        <w:sym w:font="Symbol" w:char="F0AA"/>
      </w:r>
      <w:r w:rsidRPr="009A564E">
        <w:rPr>
          <w:lang w:val="nb-NO"/>
        </w:rPr>
        <w:t>)</w:t>
      </w:r>
      <w:bookmarkEnd w:id="351"/>
      <w:bookmarkEnd w:id="352"/>
    </w:p>
    <w:p w:rsidR="00186A6D" w:rsidRDefault="00186A6D" w:rsidP="00E20370">
      <w:pPr>
        <w:keepNext/>
        <w:keepLines/>
        <w:tabs>
          <w:tab w:val="left" w:pos="709"/>
          <w:tab w:val="left" w:pos="1276"/>
          <w:tab w:val="left" w:pos="1843"/>
          <w:tab w:val="left" w:pos="2835"/>
        </w:tabs>
        <w:spacing w:before="0" w:after="0"/>
      </w:pPr>
    </w:p>
    <w:p w:rsidR="00E20370" w:rsidRPr="001D4F80" w:rsidRDefault="00E20370" w:rsidP="00E20370">
      <w:pPr>
        <w:keepNext/>
        <w:keepLines/>
        <w:tabs>
          <w:tab w:val="left" w:pos="709"/>
          <w:tab w:val="left" w:pos="1276"/>
          <w:tab w:val="left" w:pos="1843"/>
          <w:tab w:val="left" w:pos="2835"/>
        </w:tabs>
        <w:spacing w:before="0" w:after="0"/>
      </w:pPr>
      <w:r w:rsidRPr="001D4F80">
        <w:t>2</w:t>
      </w:r>
      <w:r w:rsidR="000E3CE1">
        <w:rPr>
          <w:sz w:val="26"/>
        </w:rPr>
        <w:sym w:font="Symbol" w:char="F0A7"/>
      </w:r>
      <w:r w:rsidRPr="001D4F80">
        <w:t xml:space="preserve"> – 2</w:t>
      </w:r>
      <w:r w:rsidR="000E3CE1">
        <w:rPr>
          <w:sz w:val="26"/>
        </w:rPr>
        <w:sym w:font="Symbol" w:char="F0AA"/>
      </w:r>
      <w:r w:rsidRPr="001D4F80">
        <w:t xml:space="preserve"> viser 7+HP og minst Q10xxx i</w:t>
      </w:r>
      <w:r w:rsidR="000E3CE1">
        <w:rPr>
          <w:sz w:val="26"/>
        </w:rPr>
        <w:sym w:font="Symbol" w:char="F0AA"/>
      </w:r>
      <w:r w:rsidRPr="001D4F80">
        <w:t>.</w:t>
      </w:r>
    </w:p>
    <w:p w:rsidR="00E20370" w:rsidRPr="001D4F80" w:rsidRDefault="00E20370" w:rsidP="00E20370">
      <w:pPr>
        <w:keepNext/>
        <w:keepLines/>
        <w:tabs>
          <w:tab w:val="left" w:pos="709"/>
          <w:tab w:val="left" w:pos="1276"/>
          <w:tab w:val="left" w:pos="1843"/>
          <w:tab w:val="left" w:pos="2835"/>
        </w:tabs>
        <w:spacing w:before="0" w:after="0"/>
      </w:pPr>
    </w:p>
    <w:p w:rsidR="00E20370" w:rsidRPr="000E3CE1" w:rsidRDefault="00E20370" w:rsidP="00E20370">
      <w:pPr>
        <w:keepNext/>
        <w:keepLines/>
        <w:tabs>
          <w:tab w:val="left" w:pos="709"/>
          <w:tab w:val="left" w:pos="1276"/>
          <w:tab w:val="left" w:pos="1418"/>
          <w:tab w:val="left" w:pos="2268"/>
        </w:tabs>
        <w:spacing w:before="0" w:after="0"/>
      </w:pPr>
      <w:r w:rsidRPr="001D4F80">
        <w:t>2</w:t>
      </w:r>
      <w:r w:rsidR="000E3CE1">
        <w:rPr>
          <w:sz w:val="26"/>
        </w:rPr>
        <w:sym w:font="Symbol" w:char="F0A7"/>
      </w:r>
      <w:r w:rsidRPr="001D4F80">
        <w:t xml:space="preserve">  –</w:t>
      </w:r>
      <w:r w:rsidRPr="001D4F80">
        <w:tab/>
        <w:t>2</w:t>
      </w:r>
      <w:r w:rsidR="000E3CE1">
        <w:rPr>
          <w:sz w:val="26"/>
        </w:rPr>
        <w:sym w:font="Symbol" w:char="F0AA"/>
      </w:r>
    </w:p>
    <w:p w:rsidR="00E20370" w:rsidRPr="001D4F80" w:rsidRDefault="00E20370" w:rsidP="00E20370">
      <w:pPr>
        <w:keepNext/>
        <w:keepLines/>
        <w:tabs>
          <w:tab w:val="left" w:pos="709"/>
          <w:tab w:val="left" w:pos="1276"/>
          <w:tab w:val="left" w:pos="1843"/>
          <w:tab w:val="left" w:pos="2835"/>
        </w:tabs>
        <w:spacing w:before="0" w:after="0"/>
      </w:pPr>
      <w:r w:rsidRPr="001D4F80">
        <w:t>?</w:t>
      </w:r>
    </w:p>
    <w:p w:rsidR="00E20370" w:rsidRPr="001D4F80" w:rsidRDefault="00E20370" w:rsidP="00E20370">
      <w:pPr>
        <w:keepNext/>
        <w:keepLines/>
        <w:tabs>
          <w:tab w:val="left" w:pos="567"/>
          <w:tab w:val="left" w:pos="709"/>
          <w:tab w:val="left" w:pos="1843"/>
          <w:tab w:val="left" w:pos="2835"/>
        </w:tabs>
        <w:spacing w:before="0" w:after="0"/>
      </w:pPr>
      <w:r w:rsidRPr="001D4F80">
        <w:t>2NT</w:t>
      </w:r>
      <w:r w:rsidRPr="001D4F80">
        <w:tab/>
      </w:r>
      <w:r w:rsidRPr="001D4F80">
        <w:tab/>
        <w:t>(=22-23HP) GF. MAX dobbel</w:t>
      </w:r>
      <w:r w:rsidR="000E3CE1">
        <w:rPr>
          <w:sz w:val="26"/>
        </w:rPr>
        <w:sym w:font="Symbol" w:char="F0AA"/>
      </w:r>
      <w:r w:rsidRPr="001D4F80">
        <w:t>.</w:t>
      </w:r>
    </w:p>
    <w:p w:rsidR="00E20370" w:rsidRPr="001D4F80" w:rsidRDefault="00E20370" w:rsidP="00E20370">
      <w:pPr>
        <w:keepNext/>
        <w:keepLines/>
        <w:tabs>
          <w:tab w:val="left" w:pos="567"/>
          <w:tab w:val="left" w:pos="1276"/>
          <w:tab w:val="left" w:pos="1843"/>
          <w:tab w:val="left" w:pos="2835"/>
        </w:tabs>
        <w:spacing w:before="0" w:after="0"/>
        <w:ind w:left="1276" w:hanging="567"/>
      </w:pPr>
      <w:r w:rsidRPr="001D4F80">
        <w:t>3</w:t>
      </w:r>
      <w:r w:rsidR="000E3CE1">
        <w:rPr>
          <w:sz w:val="26"/>
        </w:rPr>
        <w:sym w:font="Symbol" w:char="F0A7"/>
      </w:r>
      <w:r w:rsidRPr="001D4F80">
        <w:t xml:space="preserve"> </w:t>
      </w:r>
      <w:r w:rsidRPr="001D4F80">
        <w:tab/>
        <w:t>= Puppet Stayman (Se nedenfor!)</w:t>
      </w:r>
    </w:p>
    <w:p w:rsidR="00E20370" w:rsidRPr="001D4F80" w:rsidRDefault="00E20370" w:rsidP="00E20370">
      <w:pPr>
        <w:keepNext/>
        <w:keepLines/>
        <w:tabs>
          <w:tab w:val="left" w:pos="567"/>
          <w:tab w:val="left" w:pos="1276"/>
          <w:tab w:val="left" w:pos="1843"/>
          <w:tab w:val="left" w:pos="2835"/>
        </w:tabs>
        <w:spacing w:before="0" w:after="0"/>
        <w:ind w:left="1276" w:hanging="567"/>
      </w:pPr>
      <w:r w:rsidRPr="001D4F80">
        <w:t>3</w:t>
      </w:r>
      <w:r w:rsidR="000E3CE1">
        <w:rPr>
          <w:color w:val="FF0000"/>
          <w:sz w:val="26"/>
        </w:rPr>
        <w:sym w:font="Symbol" w:char="F0A8"/>
      </w:r>
      <w:r w:rsidRPr="001D4F80">
        <w:t xml:space="preserve"> </w:t>
      </w:r>
      <w:r w:rsidRPr="001D4F80">
        <w:tab/>
        <w:t>= overføring til</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ind w:left="1276" w:hanging="567"/>
      </w:pPr>
      <w:r w:rsidRPr="001D4F80">
        <w:t>3</w:t>
      </w:r>
      <w:r w:rsidR="000E3CE1">
        <w:rPr>
          <w:color w:val="FF0000"/>
          <w:sz w:val="26"/>
        </w:rPr>
        <w:sym w:font="Symbol" w:char="F0A9"/>
      </w:r>
      <w:r w:rsidRPr="001D4F80">
        <w:t xml:space="preserve"> </w:t>
      </w:r>
      <w:r w:rsidRPr="001D4F80">
        <w:tab/>
        <w:t>= overføring til</w:t>
      </w:r>
      <w:r w:rsidR="000E3CE1">
        <w:rPr>
          <w:sz w:val="26"/>
        </w:rPr>
        <w:sym w:font="Symbol" w:char="F0AA"/>
      </w:r>
      <w:r w:rsidRPr="001D4F80">
        <w:t>.</w:t>
      </w:r>
    </w:p>
    <w:p w:rsidR="00E20370" w:rsidRPr="001D4F80" w:rsidRDefault="00E20370" w:rsidP="00E20370">
      <w:pPr>
        <w:tabs>
          <w:tab w:val="left" w:pos="567"/>
          <w:tab w:val="left" w:pos="1276"/>
          <w:tab w:val="left" w:pos="1843"/>
          <w:tab w:val="left" w:pos="2835"/>
        </w:tabs>
        <w:spacing w:before="0" w:after="0"/>
        <w:ind w:left="1276" w:hanging="567"/>
      </w:pPr>
      <w:r w:rsidRPr="001D4F80">
        <w:t>3</w:t>
      </w:r>
      <w:r w:rsidR="000E3CE1">
        <w:rPr>
          <w:sz w:val="26"/>
        </w:rPr>
        <w:sym w:font="Symbol" w:char="F0AA"/>
      </w:r>
      <w:r w:rsidRPr="001D4F80">
        <w:t xml:space="preserve"> </w:t>
      </w:r>
      <w:r w:rsidRPr="001D4F80">
        <w:tab/>
        <w:t>= Minorstayman. Se tidligere beskrevet meldingsforløp.</w:t>
      </w:r>
    </w:p>
    <w:p w:rsidR="00E20370" w:rsidRPr="000E3CE1" w:rsidRDefault="00E20370" w:rsidP="00E20370">
      <w:pPr>
        <w:tabs>
          <w:tab w:val="left" w:pos="567"/>
          <w:tab w:val="left" w:pos="1276"/>
          <w:tab w:val="left" w:pos="1843"/>
          <w:tab w:val="left" w:pos="2835"/>
        </w:tabs>
        <w:spacing w:before="0" w:after="0"/>
      </w:pPr>
      <w:r w:rsidRPr="000E3CE1">
        <w:t>3</w:t>
      </w:r>
      <w:r w:rsidR="000E3CE1">
        <w:rPr>
          <w:sz w:val="26"/>
          <w:lang w:val="en-US"/>
        </w:rPr>
        <w:sym w:font="Symbol" w:char="F0A7"/>
      </w:r>
      <w:r w:rsidRPr="000E3CE1">
        <w:t xml:space="preserve"> </w:t>
      </w:r>
      <w:r w:rsidRPr="000E3CE1">
        <w:tab/>
        <w:t>= 5+</w:t>
      </w:r>
      <w:r w:rsidR="000E3CE1">
        <w:rPr>
          <w:sz w:val="26"/>
          <w:lang w:val="en-US"/>
        </w:rPr>
        <w:sym w:font="Symbol" w:char="F0A7"/>
      </w:r>
      <w:r w:rsidRPr="000E3CE1">
        <w:t>, GF.</w:t>
      </w:r>
    </w:p>
    <w:p w:rsidR="00E20370" w:rsidRPr="000E3CE1"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8"/>
      </w:r>
      <w:r w:rsidRPr="000E3CE1">
        <w:t xml:space="preserve"> </w:t>
      </w:r>
      <w:r w:rsidRPr="000E3CE1">
        <w:tab/>
        <w:t>= 5+</w:t>
      </w:r>
      <w:r w:rsidR="000E3CE1">
        <w:rPr>
          <w:color w:val="FF0000"/>
          <w:sz w:val="26"/>
          <w:lang w:val="en-US"/>
        </w:rPr>
        <w:sym w:font="Symbol" w:char="F0A8"/>
      </w:r>
      <w:r w:rsidRPr="000E3CE1">
        <w:t>, GF.</w:t>
      </w:r>
    </w:p>
    <w:p w:rsidR="00E20370" w:rsidRPr="001D4F80" w:rsidRDefault="00E20370" w:rsidP="00E20370">
      <w:pPr>
        <w:tabs>
          <w:tab w:val="left" w:pos="567"/>
          <w:tab w:val="left" w:pos="1276"/>
          <w:tab w:val="left" w:pos="1843"/>
          <w:tab w:val="left" w:pos="2835"/>
        </w:tabs>
        <w:spacing w:before="0" w:after="0"/>
      </w:pPr>
      <w:r w:rsidRPr="001D4F80">
        <w:t>3</w:t>
      </w:r>
      <w:r w:rsidR="000E3CE1">
        <w:rPr>
          <w:color w:val="FF0000"/>
          <w:sz w:val="26"/>
        </w:rPr>
        <w:sym w:font="Symbol" w:char="F0A9"/>
      </w:r>
      <w:r w:rsidRPr="001D4F80">
        <w:t xml:space="preserve"> </w:t>
      </w:r>
      <w:r w:rsidRPr="001D4F80">
        <w:tab/>
        <w:t>= 5+</w:t>
      </w:r>
      <w:r w:rsidR="000E3CE1">
        <w:rPr>
          <w:color w:val="FF0000"/>
          <w:sz w:val="26"/>
        </w:rPr>
        <w:sym w:font="Symbol" w:char="F0A9"/>
      </w:r>
      <w:r w:rsidRPr="001D4F80">
        <w:t xml:space="preserve"> GF. Ber om </w:t>
      </w:r>
      <w:r>
        <w:t>CUE</w:t>
      </w:r>
      <w:r w:rsidRPr="001D4F80">
        <w:t xml:space="preserve"> med tilpass.</w:t>
      </w:r>
    </w:p>
    <w:p w:rsidR="00E20370" w:rsidRPr="001D4F80" w:rsidRDefault="00E20370" w:rsidP="00E20370">
      <w:pPr>
        <w:tabs>
          <w:tab w:val="left" w:pos="567"/>
          <w:tab w:val="left" w:pos="1276"/>
          <w:tab w:val="left" w:pos="1843"/>
          <w:tab w:val="left" w:pos="2835"/>
        </w:tabs>
        <w:spacing w:before="0" w:after="0"/>
      </w:pPr>
      <w:r w:rsidRPr="001D4F80">
        <w:t>3</w:t>
      </w:r>
      <w:r w:rsidR="000E3CE1">
        <w:rPr>
          <w:sz w:val="26"/>
        </w:rPr>
        <w:sym w:font="Symbol" w:char="F0AA"/>
      </w:r>
      <w:r w:rsidRPr="001D4F80">
        <w:t xml:space="preserve"> </w:t>
      </w:r>
      <w:r w:rsidRPr="001D4F80">
        <w:tab/>
        <w:t>= 3+</w:t>
      </w:r>
      <w:r w:rsidR="000E3CE1">
        <w:rPr>
          <w:sz w:val="26"/>
        </w:rPr>
        <w:sym w:font="Symbol" w:char="F0AA"/>
      </w:r>
      <w:r w:rsidRPr="001D4F80">
        <w:t xml:space="preserve"> GF. Fastlegger trumfen og ber om </w:t>
      </w:r>
      <w:r>
        <w:t>CUE</w:t>
      </w:r>
      <w:r w:rsidRPr="001D4F80">
        <w:t>.</w:t>
      </w:r>
    </w:p>
    <w:p w:rsidR="00E20370" w:rsidRPr="001D4F80" w:rsidRDefault="00E20370" w:rsidP="00E20370">
      <w:pPr>
        <w:tabs>
          <w:tab w:val="left" w:pos="567"/>
          <w:tab w:val="left" w:pos="1276"/>
          <w:tab w:val="left" w:pos="1843"/>
          <w:tab w:val="left" w:pos="2835"/>
        </w:tabs>
        <w:spacing w:before="0" w:after="0"/>
      </w:pPr>
      <w:r w:rsidRPr="001D4F80">
        <w:t xml:space="preserve">3NT </w:t>
      </w:r>
      <w:r w:rsidRPr="001D4F80">
        <w:tab/>
        <w:t>= 26+HP, BAL (MAX dobbel</w:t>
      </w:r>
      <w:r w:rsidR="000E3CE1">
        <w:rPr>
          <w:sz w:val="26"/>
        </w:rPr>
        <w:sym w:font="Symbol" w:char="F0AA"/>
      </w:r>
      <w:r w:rsidRPr="001D4F80">
        <w:t>).</w:t>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color w:val="FF0000"/>
          <w:sz w:val="26"/>
        </w:rPr>
        <w:sym w:font="Symbol" w:char="F0A9"/>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A"/>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4NT</w:t>
      </w:r>
      <w:r w:rsidRPr="001D4F80">
        <w:tab/>
        <w:t xml:space="preserve">= </w:t>
      </w:r>
      <w:r>
        <w:t>BLW</w:t>
      </w:r>
      <w:r w:rsidRPr="001D4F80">
        <w:t xml:space="preserve"> med</w:t>
      </w:r>
      <w:r w:rsidR="000E3CE1">
        <w:rPr>
          <w:sz w:val="26"/>
        </w:rPr>
        <w:sym w:font="Symbol" w:char="F0AA"/>
      </w:r>
      <w:r w:rsidRPr="001D4F80">
        <w:t>.</w:t>
      </w:r>
    </w:p>
    <w:p w:rsidR="00E20370" w:rsidRPr="001D4F80" w:rsidRDefault="00E20370" w:rsidP="00E20370">
      <w:pPr>
        <w:tabs>
          <w:tab w:val="left" w:pos="1276"/>
        </w:tabs>
        <w:spacing w:before="0" w:after="0"/>
      </w:pPr>
    </w:p>
    <w:p w:rsidR="00E20370" w:rsidRPr="009A564E" w:rsidRDefault="00E20370" w:rsidP="00DB42FF">
      <w:pPr>
        <w:pStyle w:val="Overskrift3"/>
        <w:rPr>
          <w:lang w:val="nb-NO"/>
        </w:rPr>
      </w:pPr>
      <w:bookmarkStart w:id="354" w:name="_Toc361740715"/>
      <w:bookmarkStart w:id="355" w:name="_Toc362476646"/>
      <w:r w:rsidRPr="009A564E">
        <w:rPr>
          <w:lang w:val="nb-NO"/>
        </w:rPr>
        <w:t>Etter 2</w:t>
      </w:r>
      <w:r w:rsidR="000E3CE1">
        <w:rPr>
          <w:sz w:val="28"/>
          <w:lang w:val="nb-NO"/>
        </w:rPr>
        <w:sym w:font="Symbol" w:char="F0A7"/>
      </w:r>
      <w:r w:rsidRPr="009A564E">
        <w:rPr>
          <w:lang w:val="nb-NO"/>
        </w:rPr>
        <w:t xml:space="preserve"> – 2NT (7+HP og minst Q10xxx i</w:t>
      </w:r>
      <w:r w:rsidR="000E3CE1">
        <w:rPr>
          <w:color w:val="FF0000"/>
          <w:sz w:val="28"/>
          <w:lang w:val="nb-NO"/>
        </w:rPr>
        <w:sym w:font="Symbol" w:char="F0A9"/>
      </w:r>
      <w:r w:rsidRPr="009A564E">
        <w:rPr>
          <w:lang w:val="nb-NO"/>
        </w:rPr>
        <w:t>)</w:t>
      </w:r>
      <w:bookmarkEnd w:id="354"/>
      <w:bookmarkEnd w:id="355"/>
    </w:p>
    <w:p w:rsidR="00186A6D" w:rsidRDefault="00186A6D" w:rsidP="00E20370">
      <w:pPr>
        <w:tabs>
          <w:tab w:val="left" w:pos="567"/>
          <w:tab w:val="left" w:pos="1276"/>
          <w:tab w:val="left" w:pos="1843"/>
          <w:tab w:val="left" w:pos="2835"/>
        </w:tabs>
        <w:spacing w:before="0" w:after="0"/>
      </w:pPr>
    </w:p>
    <w:p w:rsidR="00E20370" w:rsidRPr="001D4F80" w:rsidRDefault="00E20370" w:rsidP="00E20370">
      <w:pPr>
        <w:tabs>
          <w:tab w:val="left" w:pos="567"/>
          <w:tab w:val="left" w:pos="1276"/>
          <w:tab w:val="left" w:pos="1843"/>
          <w:tab w:val="left" w:pos="2835"/>
        </w:tabs>
        <w:spacing w:before="0" w:after="0"/>
      </w:pPr>
      <w:r w:rsidRPr="001D4F80">
        <w:t>2</w:t>
      </w:r>
      <w:r w:rsidR="000E3CE1">
        <w:rPr>
          <w:sz w:val="26"/>
        </w:rPr>
        <w:sym w:font="Symbol" w:char="F0A7"/>
      </w:r>
      <w:r w:rsidRPr="001D4F80">
        <w:t xml:space="preserve"> – 2NT viser 7+HP og minst Q10xxx i</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pPr>
    </w:p>
    <w:p w:rsidR="00E20370" w:rsidRPr="000E3CE1" w:rsidRDefault="00E20370" w:rsidP="00E20370">
      <w:pPr>
        <w:keepNext/>
        <w:keepLines/>
        <w:tabs>
          <w:tab w:val="left" w:pos="709"/>
          <w:tab w:val="left" w:pos="1276"/>
          <w:tab w:val="left" w:pos="1418"/>
          <w:tab w:val="left" w:pos="2268"/>
        </w:tabs>
        <w:spacing w:before="0" w:after="0"/>
      </w:pPr>
      <w:r w:rsidRPr="000E3CE1">
        <w:t>2</w:t>
      </w:r>
      <w:r w:rsidR="000E3CE1">
        <w:rPr>
          <w:sz w:val="26"/>
          <w:lang w:val="en-US"/>
        </w:rPr>
        <w:sym w:font="Symbol" w:char="F0A7"/>
      </w:r>
      <w:r w:rsidRPr="000E3CE1">
        <w:t xml:space="preserve">  –</w:t>
      </w:r>
      <w:r w:rsidRPr="000E3CE1">
        <w:tab/>
        <w:t>2NT</w:t>
      </w:r>
    </w:p>
    <w:p w:rsidR="00E20370" w:rsidRPr="000E3CE1" w:rsidRDefault="00E20370" w:rsidP="00E20370">
      <w:pPr>
        <w:keepNext/>
        <w:keepLines/>
        <w:tabs>
          <w:tab w:val="left" w:pos="709"/>
          <w:tab w:val="left" w:pos="1276"/>
          <w:tab w:val="left" w:pos="1843"/>
          <w:tab w:val="left" w:pos="2835"/>
        </w:tabs>
        <w:spacing w:before="0" w:after="0"/>
      </w:pPr>
      <w:r w:rsidRPr="000E3CE1">
        <w:t>?</w:t>
      </w:r>
    </w:p>
    <w:p w:rsidR="00E20370" w:rsidRPr="000E3CE1" w:rsidRDefault="00E20370" w:rsidP="00E20370">
      <w:pPr>
        <w:tabs>
          <w:tab w:val="left" w:pos="567"/>
          <w:tab w:val="left" w:pos="1276"/>
          <w:tab w:val="left" w:pos="1843"/>
          <w:tab w:val="left" w:pos="2835"/>
        </w:tabs>
        <w:spacing w:before="0" w:after="0"/>
      </w:pPr>
      <w:r w:rsidRPr="000E3CE1">
        <w:t>3</w:t>
      </w:r>
      <w:r w:rsidR="000E3CE1">
        <w:rPr>
          <w:sz w:val="26"/>
          <w:lang w:val="en-US"/>
        </w:rPr>
        <w:sym w:font="Symbol" w:char="F0A7"/>
      </w:r>
      <w:r w:rsidRPr="000E3CE1">
        <w:t xml:space="preserve"> </w:t>
      </w:r>
      <w:r w:rsidRPr="000E3CE1">
        <w:tab/>
        <w:t>= 5+</w:t>
      </w:r>
      <w:r w:rsidR="000E3CE1">
        <w:rPr>
          <w:sz w:val="26"/>
          <w:lang w:val="en-US"/>
        </w:rPr>
        <w:sym w:font="Symbol" w:char="F0A7"/>
      </w:r>
      <w:r w:rsidRPr="000E3CE1">
        <w:t>, GF.</w:t>
      </w:r>
    </w:p>
    <w:p w:rsidR="00E20370" w:rsidRPr="000E3CE1"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8"/>
      </w:r>
      <w:r w:rsidRPr="000E3CE1">
        <w:t xml:space="preserve"> </w:t>
      </w:r>
      <w:r w:rsidRPr="000E3CE1">
        <w:tab/>
        <w:t>= 5+</w:t>
      </w:r>
      <w:r w:rsidR="000E3CE1">
        <w:rPr>
          <w:color w:val="FF0000"/>
          <w:sz w:val="26"/>
          <w:lang w:val="en-US"/>
        </w:rPr>
        <w:sym w:font="Symbol" w:char="F0A8"/>
      </w:r>
      <w:r w:rsidRPr="000E3CE1">
        <w:t>, GF.</w:t>
      </w:r>
    </w:p>
    <w:p w:rsidR="00E20370" w:rsidRPr="001D4F80"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9"/>
      </w:r>
      <w:r w:rsidRPr="000E3CE1">
        <w:t xml:space="preserve"> </w:t>
      </w:r>
      <w:r w:rsidRPr="000E3CE1">
        <w:tab/>
        <w:t>= 3+</w:t>
      </w:r>
      <w:r w:rsidR="000E3CE1">
        <w:rPr>
          <w:color w:val="FF0000"/>
          <w:sz w:val="26"/>
          <w:lang w:val="en-US"/>
        </w:rPr>
        <w:sym w:font="Symbol" w:char="F0A9"/>
      </w:r>
      <w:r w:rsidRPr="000E3CE1">
        <w:t xml:space="preserve"> GF. </w:t>
      </w:r>
      <w:r w:rsidRPr="001D4F80">
        <w:t xml:space="preserve">Fastlegger trumfen og ber om </w:t>
      </w:r>
      <w:r>
        <w:t>CUE</w:t>
      </w:r>
      <w:r w:rsidRPr="001D4F80">
        <w:t>.</w:t>
      </w:r>
    </w:p>
    <w:p w:rsidR="00E20370" w:rsidRPr="001D4F80" w:rsidRDefault="00E20370" w:rsidP="00E20370">
      <w:pPr>
        <w:tabs>
          <w:tab w:val="left" w:pos="567"/>
          <w:tab w:val="left" w:pos="1276"/>
          <w:tab w:val="left" w:pos="1843"/>
          <w:tab w:val="left" w:pos="2835"/>
        </w:tabs>
        <w:spacing w:before="0" w:after="0"/>
      </w:pPr>
      <w:r w:rsidRPr="001D4F80">
        <w:t>3</w:t>
      </w:r>
      <w:r w:rsidR="000E3CE1">
        <w:rPr>
          <w:sz w:val="26"/>
        </w:rPr>
        <w:sym w:font="Symbol" w:char="F0AA"/>
      </w:r>
      <w:r w:rsidRPr="001D4F80">
        <w:t xml:space="preserve"> </w:t>
      </w:r>
      <w:r w:rsidRPr="001D4F80">
        <w:tab/>
        <w:t>= 5+</w:t>
      </w:r>
      <w:r w:rsidR="000E3CE1">
        <w:rPr>
          <w:sz w:val="26"/>
        </w:rPr>
        <w:sym w:font="Symbol" w:char="F0AA"/>
      </w:r>
      <w:r w:rsidRPr="001D4F80">
        <w:t xml:space="preserve"> GF. Ber om </w:t>
      </w:r>
      <w:r>
        <w:t>CUE</w:t>
      </w:r>
      <w:r w:rsidRPr="001D4F80">
        <w:t xml:space="preserve"> med tilpass.</w:t>
      </w:r>
    </w:p>
    <w:p w:rsidR="00E20370" w:rsidRPr="001D4F80" w:rsidRDefault="00E20370" w:rsidP="00E20370">
      <w:pPr>
        <w:tabs>
          <w:tab w:val="left" w:pos="567"/>
          <w:tab w:val="left" w:pos="1276"/>
          <w:tab w:val="left" w:pos="1843"/>
          <w:tab w:val="left" w:pos="2835"/>
        </w:tabs>
        <w:spacing w:before="0" w:after="0"/>
      </w:pPr>
      <w:r w:rsidRPr="001D4F80">
        <w:t xml:space="preserve">3NT </w:t>
      </w:r>
      <w:r w:rsidRPr="001D4F80">
        <w:tab/>
        <w:t>= Forslag til kontrakt (22-23HP BAL med max dobbel</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w:t>
      </w:r>
      <w:r w:rsidRPr="001D4F80">
        <w:tab/>
      </w:r>
    </w:p>
    <w:p w:rsidR="00E20370" w:rsidRPr="001D4F80" w:rsidRDefault="00E20370" w:rsidP="00E20370">
      <w:pPr>
        <w:tabs>
          <w:tab w:val="left" w:pos="567"/>
          <w:tab w:val="left" w:pos="1276"/>
          <w:tab w:val="left" w:pos="1843"/>
          <w:tab w:val="left" w:pos="2835"/>
        </w:tabs>
        <w:spacing w:before="0" w:after="0"/>
        <w:ind w:left="567" w:hanging="567"/>
      </w:pPr>
      <w:r w:rsidRPr="001D4F80">
        <w:t>4</w:t>
      </w:r>
      <w:r w:rsidR="000E3CE1">
        <w:rPr>
          <w:color w:val="FF0000"/>
          <w:sz w:val="26"/>
        </w:rPr>
        <w:sym w:font="Symbol" w:char="F0A9"/>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A"/>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4NT</w:t>
      </w:r>
      <w:r w:rsidRPr="001D4F80">
        <w:tab/>
        <w:t xml:space="preserve">= </w:t>
      </w:r>
      <w:r>
        <w:t>BLW</w:t>
      </w:r>
      <w:r w:rsidRPr="001D4F80">
        <w:t xml:space="preserve"> med</w:t>
      </w:r>
      <w:r w:rsidR="000E3CE1">
        <w:rPr>
          <w:color w:val="FF0000"/>
          <w:sz w:val="26"/>
        </w:rPr>
        <w:sym w:font="Symbol" w:char="F0A9"/>
      </w:r>
      <w:r w:rsidRPr="001D4F80">
        <w:t>.</w:t>
      </w:r>
    </w:p>
    <w:p w:rsidR="00E20370" w:rsidRPr="001D4F80" w:rsidRDefault="00E20370" w:rsidP="00E20370">
      <w:pPr>
        <w:tabs>
          <w:tab w:val="left" w:pos="567"/>
          <w:tab w:val="left" w:pos="1276"/>
          <w:tab w:val="left" w:pos="1843"/>
          <w:tab w:val="left" w:pos="2835"/>
        </w:tabs>
        <w:spacing w:before="0" w:after="0"/>
      </w:pPr>
    </w:p>
    <w:p w:rsidR="00E20370" w:rsidRPr="009A564E" w:rsidRDefault="00E20370" w:rsidP="00DB42FF">
      <w:pPr>
        <w:pStyle w:val="Overskrift3"/>
        <w:rPr>
          <w:lang w:val="nb-NO"/>
        </w:rPr>
      </w:pPr>
      <w:bookmarkStart w:id="356" w:name="_Toc361740716"/>
      <w:bookmarkStart w:id="357" w:name="_Toc362476647"/>
      <w:r w:rsidRPr="009A564E">
        <w:rPr>
          <w:lang w:val="nb-NO"/>
        </w:rPr>
        <w:t>Etter 2</w:t>
      </w:r>
      <w:r w:rsidR="000E3CE1">
        <w:rPr>
          <w:sz w:val="28"/>
          <w:lang w:val="nb-NO"/>
        </w:rPr>
        <w:sym w:font="Symbol" w:char="F0A7"/>
      </w:r>
      <w:r w:rsidRPr="009A564E">
        <w:rPr>
          <w:lang w:val="nb-NO"/>
        </w:rPr>
        <w:t xml:space="preserve"> – 3</w:t>
      </w:r>
      <w:r w:rsidR="000E3CE1">
        <w:rPr>
          <w:sz w:val="28"/>
          <w:lang w:val="nb-NO"/>
        </w:rPr>
        <w:sym w:font="Symbol" w:char="F0A7"/>
      </w:r>
      <w:r w:rsidRPr="009A564E">
        <w:rPr>
          <w:lang w:val="nb-NO"/>
        </w:rPr>
        <w:t xml:space="preserve"> (Viser 7+HP og HHxxxx i</w:t>
      </w:r>
      <w:r w:rsidR="000E3CE1">
        <w:rPr>
          <w:sz w:val="28"/>
          <w:lang w:val="nb-NO"/>
        </w:rPr>
        <w:sym w:font="Symbol" w:char="F0A7"/>
      </w:r>
      <w:r w:rsidRPr="009A564E">
        <w:rPr>
          <w:lang w:val="nb-NO"/>
        </w:rPr>
        <w:t>)</w:t>
      </w:r>
      <w:bookmarkEnd w:id="356"/>
      <w:bookmarkEnd w:id="357"/>
    </w:p>
    <w:p w:rsidR="00186A6D" w:rsidRDefault="00186A6D" w:rsidP="00E20370">
      <w:pPr>
        <w:tabs>
          <w:tab w:val="left" w:pos="567"/>
          <w:tab w:val="left" w:pos="1276"/>
          <w:tab w:val="left" w:pos="1843"/>
          <w:tab w:val="left" w:pos="2835"/>
        </w:tabs>
        <w:spacing w:before="0" w:after="0"/>
      </w:pPr>
    </w:p>
    <w:p w:rsidR="00E20370" w:rsidRPr="001D4F80" w:rsidRDefault="00E20370" w:rsidP="00E20370">
      <w:pPr>
        <w:tabs>
          <w:tab w:val="left" w:pos="567"/>
          <w:tab w:val="left" w:pos="1276"/>
          <w:tab w:val="left" w:pos="1843"/>
          <w:tab w:val="left" w:pos="2835"/>
        </w:tabs>
        <w:spacing w:before="0" w:after="0"/>
      </w:pPr>
      <w:r w:rsidRPr="001D4F80">
        <w:t>7+HP, minst 2 topphonnører sjette i</w:t>
      </w:r>
      <w:r w:rsidR="000E3CE1">
        <w:rPr>
          <w:sz w:val="26"/>
        </w:rPr>
        <w:sym w:font="Symbol" w:char="F0A7"/>
      </w:r>
      <w:r w:rsidRPr="001D4F80">
        <w:t>. Benekter 4-kort major.</w:t>
      </w:r>
    </w:p>
    <w:p w:rsidR="00E20370" w:rsidRPr="001D4F80" w:rsidRDefault="00E20370" w:rsidP="00E20370">
      <w:pPr>
        <w:tabs>
          <w:tab w:val="left" w:pos="567"/>
          <w:tab w:val="left" w:pos="1276"/>
          <w:tab w:val="left" w:pos="1843"/>
          <w:tab w:val="left" w:pos="2835"/>
        </w:tabs>
        <w:spacing w:before="0" w:after="0"/>
      </w:pPr>
    </w:p>
    <w:p w:rsidR="00E20370" w:rsidRPr="000E3CE1" w:rsidRDefault="00E20370" w:rsidP="00E20370">
      <w:pPr>
        <w:keepNext/>
        <w:keepLines/>
        <w:tabs>
          <w:tab w:val="left" w:pos="709"/>
          <w:tab w:val="left" w:pos="1276"/>
          <w:tab w:val="left" w:pos="1418"/>
          <w:tab w:val="left" w:pos="2268"/>
        </w:tabs>
        <w:spacing w:before="0" w:after="0"/>
      </w:pPr>
      <w:r w:rsidRPr="001D4F80">
        <w:t>2</w:t>
      </w:r>
      <w:r w:rsidR="000E3CE1">
        <w:rPr>
          <w:sz w:val="26"/>
        </w:rPr>
        <w:sym w:font="Symbol" w:char="F0A7"/>
      </w:r>
      <w:r w:rsidRPr="001D4F80">
        <w:t xml:space="preserve">  –</w:t>
      </w:r>
      <w:r w:rsidRPr="001D4F80">
        <w:tab/>
        <w:t>3</w:t>
      </w:r>
      <w:r w:rsidR="000E3CE1">
        <w:rPr>
          <w:sz w:val="26"/>
        </w:rPr>
        <w:sym w:font="Symbol" w:char="F0A7"/>
      </w:r>
    </w:p>
    <w:p w:rsidR="00E20370" w:rsidRPr="000E3CE1" w:rsidRDefault="00E20370" w:rsidP="00E20370">
      <w:pPr>
        <w:tabs>
          <w:tab w:val="left" w:pos="567"/>
          <w:tab w:val="left" w:pos="1276"/>
          <w:tab w:val="left" w:pos="1843"/>
          <w:tab w:val="left" w:pos="2835"/>
        </w:tabs>
        <w:spacing w:before="0" w:after="0"/>
      </w:pPr>
      <w:r w:rsidRPr="000E3CE1">
        <w:t>?</w:t>
      </w:r>
      <w:r w:rsidRPr="000E3CE1">
        <w:tab/>
      </w:r>
    </w:p>
    <w:p w:rsidR="00E20370" w:rsidRPr="000E3CE1"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8"/>
      </w:r>
      <w:r w:rsidRPr="000E3CE1">
        <w:t xml:space="preserve"> </w:t>
      </w:r>
      <w:r w:rsidRPr="000E3CE1">
        <w:tab/>
        <w:t>= 5+</w:t>
      </w:r>
      <w:r w:rsidR="000E3CE1">
        <w:rPr>
          <w:color w:val="FF0000"/>
          <w:sz w:val="26"/>
          <w:lang w:val="en-US"/>
        </w:rPr>
        <w:sym w:font="Symbol" w:char="F0A8"/>
      </w:r>
      <w:r w:rsidRPr="000E3CE1">
        <w:t>, GF.</w:t>
      </w:r>
    </w:p>
    <w:p w:rsidR="00E20370" w:rsidRPr="000E3CE1"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9"/>
      </w:r>
      <w:r w:rsidRPr="000E3CE1">
        <w:t xml:space="preserve"> </w:t>
      </w:r>
      <w:r w:rsidRPr="000E3CE1">
        <w:tab/>
        <w:t>= 5+</w:t>
      </w:r>
      <w:r w:rsidR="000E3CE1">
        <w:rPr>
          <w:color w:val="FF0000"/>
          <w:sz w:val="26"/>
          <w:lang w:val="en-US"/>
        </w:rPr>
        <w:sym w:font="Symbol" w:char="F0A9"/>
      </w:r>
      <w:r w:rsidRPr="000E3CE1">
        <w:t xml:space="preserve"> GF.</w:t>
      </w:r>
    </w:p>
    <w:p w:rsidR="00E20370" w:rsidRPr="000E3CE1" w:rsidRDefault="00E20370" w:rsidP="00E20370">
      <w:pPr>
        <w:tabs>
          <w:tab w:val="left" w:pos="567"/>
          <w:tab w:val="left" w:pos="1276"/>
          <w:tab w:val="left" w:pos="1843"/>
          <w:tab w:val="left" w:pos="2835"/>
        </w:tabs>
        <w:spacing w:before="0" w:after="0"/>
      </w:pPr>
      <w:r w:rsidRPr="000E3CE1">
        <w:t>3</w:t>
      </w:r>
      <w:r w:rsidR="000E3CE1">
        <w:rPr>
          <w:sz w:val="26"/>
          <w:lang w:val="en-US"/>
        </w:rPr>
        <w:sym w:font="Symbol" w:char="F0AA"/>
      </w:r>
      <w:r w:rsidRPr="000E3CE1">
        <w:t xml:space="preserve"> </w:t>
      </w:r>
      <w:r w:rsidRPr="000E3CE1">
        <w:tab/>
        <w:t>= 5+</w:t>
      </w:r>
      <w:r w:rsidR="000E3CE1">
        <w:rPr>
          <w:sz w:val="26"/>
          <w:lang w:val="en-US"/>
        </w:rPr>
        <w:sym w:font="Symbol" w:char="F0AA"/>
      </w:r>
      <w:r w:rsidRPr="000E3CE1">
        <w:t xml:space="preserve"> GF.</w:t>
      </w:r>
    </w:p>
    <w:p w:rsidR="00E20370" w:rsidRPr="000E3CE1" w:rsidRDefault="00E20370" w:rsidP="00E20370">
      <w:pPr>
        <w:tabs>
          <w:tab w:val="left" w:pos="567"/>
          <w:tab w:val="left" w:pos="1276"/>
          <w:tab w:val="left" w:pos="1843"/>
          <w:tab w:val="left" w:pos="2835"/>
        </w:tabs>
        <w:spacing w:before="0" w:after="0"/>
      </w:pPr>
      <w:r w:rsidRPr="000E3CE1">
        <w:t xml:space="preserve">3NT </w:t>
      </w:r>
      <w:r w:rsidRPr="000E3CE1">
        <w:tab/>
        <w:t>= 22-23HP, BAL.</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 </w:t>
      </w:r>
      <w:r w:rsidRPr="001D4F80">
        <w:tab/>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9"/>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A"/>
      </w:r>
      <w:r w:rsidRPr="001D4F80">
        <w:t xml:space="preserve"> </w:t>
      </w:r>
      <w:r w:rsidRPr="001D4F80">
        <w:tab/>
        <w:t>= NF. Ikke slemambitiøs.</w:t>
      </w:r>
    </w:p>
    <w:p w:rsidR="00E20370" w:rsidRPr="001D4F80" w:rsidRDefault="00E20370" w:rsidP="00E20370">
      <w:pPr>
        <w:pStyle w:val="NormalList"/>
        <w:tabs>
          <w:tab w:val="clear" w:pos="1260"/>
          <w:tab w:val="left" w:pos="1276"/>
          <w:tab w:val="left" w:pos="1843"/>
        </w:tabs>
        <w:spacing w:before="0" w:after="0"/>
        <w:ind w:left="0"/>
      </w:pPr>
      <w:r w:rsidRPr="001D4F80">
        <w:tab/>
        <w:t>4NT</w:t>
      </w:r>
      <w:r w:rsidRPr="001D4F80">
        <w:tab/>
        <w:t xml:space="preserve"> = 26+NT</w:t>
      </w:r>
    </w:p>
    <w:p w:rsidR="00E20370" w:rsidRPr="001D4F80" w:rsidRDefault="00E20370" w:rsidP="00E20370">
      <w:pPr>
        <w:pStyle w:val="NormalList"/>
        <w:tabs>
          <w:tab w:val="clear" w:pos="1260"/>
          <w:tab w:val="left" w:pos="1276"/>
          <w:tab w:val="left" w:pos="1843"/>
        </w:tabs>
        <w:spacing w:before="0" w:after="0"/>
        <w:ind w:left="0"/>
      </w:pPr>
    </w:p>
    <w:p w:rsidR="00E20370" w:rsidRPr="009A564E" w:rsidRDefault="00E20370" w:rsidP="00DB42FF">
      <w:pPr>
        <w:pStyle w:val="Overskrift3"/>
        <w:rPr>
          <w:lang w:val="nb-NO"/>
        </w:rPr>
      </w:pPr>
      <w:bookmarkStart w:id="358" w:name="_Toc361740717"/>
      <w:bookmarkStart w:id="359" w:name="_Toc362476648"/>
      <w:r w:rsidRPr="009A564E">
        <w:rPr>
          <w:lang w:val="nb-NO"/>
        </w:rPr>
        <w:t>Etter 2</w:t>
      </w:r>
      <w:r w:rsidR="000E3CE1">
        <w:rPr>
          <w:sz w:val="28"/>
          <w:lang w:val="nb-NO"/>
        </w:rPr>
        <w:sym w:font="Symbol" w:char="F0A7"/>
      </w:r>
      <w:r w:rsidRPr="009A564E">
        <w:rPr>
          <w:lang w:val="nb-NO"/>
        </w:rPr>
        <w:t xml:space="preserve"> – 3</w:t>
      </w:r>
      <w:r w:rsidR="000E3CE1">
        <w:rPr>
          <w:color w:val="FF0000"/>
          <w:sz w:val="28"/>
          <w:lang w:val="nb-NO"/>
        </w:rPr>
        <w:sym w:font="Symbol" w:char="F0A8"/>
      </w:r>
      <w:r w:rsidRPr="009A564E">
        <w:rPr>
          <w:lang w:val="nb-NO"/>
        </w:rPr>
        <w:t xml:space="preserve"> (Viser 7+HP og HHxxxx i</w:t>
      </w:r>
      <w:r w:rsidR="000E3CE1">
        <w:rPr>
          <w:color w:val="FF0000"/>
          <w:sz w:val="28"/>
          <w:lang w:val="nb-NO"/>
        </w:rPr>
        <w:sym w:font="Symbol" w:char="F0A8"/>
      </w:r>
      <w:r w:rsidRPr="009A564E">
        <w:rPr>
          <w:lang w:val="nb-NO"/>
        </w:rPr>
        <w:t>)</w:t>
      </w:r>
      <w:bookmarkEnd w:id="358"/>
      <w:bookmarkEnd w:id="359"/>
    </w:p>
    <w:p w:rsidR="00186A6D" w:rsidRDefault="00186A6D" w:rsidP="00E20370">
      <w:pPr>
        <w:tabs>
          <w:tab w:val="left" w:pos="567"/>
          <w:tab w:val="left" w:pos="1276"/>
          <w:tab w:val="left" w:pos="1843"/>
          <w:tab w:val="left" w:pos="2835"/>
        </w:tabs>
        <w:spacing w:before="0" w:after="0"/>
      </w:pPr>
    </w:p>
    <w:p w:rsidR="00E20370" w:rsidRPr="001D4F80" w:rsidRDefault="00E20370" w:rsidP="00E20370">
      <w:pPr>
        <w:tabs>
          <w:tab w:val="left" w:pos="567"/>
          <w:tab w:val="left" w:pos="1276"/>
          <w:tab w:val="left" w:pos="1843"/>
          <w:tab w:val="left" w:pos="2835"/>
        </w:tabs>
        <w:spacing w:before="0" w:after="0"/>
      </w:pPr>
      <w:r w:rsidRPr="001D4F80">
        <w:t>7+HP, minst 2 topphonnører sjette i</w:t>
      </w:r>
      <w:r w:rsidR="000E3CE1">
        <w:rPr>
          <w:color w:val="FF0000"/>
          <w:sz w:val="26"/>
        </w:rPr>
        <w:sym w:font="Symbol" w:char="F0A8"/>
      </w:r>
      <w:r w:rsidRPr="001D4F80">
        <w:t>. Benekter 4-kort Major.</w:t>
      </w:r>
    </w:p>
    <w:p w:rsidR="00E20370" w:rsidRPr="001D4F80" w:rsidRDefault="00E20370" w:rsidP="00E20370">
      <w:pPr>
        <w:tabs>
          <w:tab w:val="left" w:pos="567"/>
          <w:tab w:val="left" w:pos="1276"/>
          <w:tab w:val="left" w:pos="1843"/>
          <w:tab w:val="left" w:pos="2835"/>
        </w:tabs>
        <w:spacing w:before="0" w:after="0"/>
      </w:pPr>
    </w:p>
    <w:p w:rsidR="00E20370" w:rsidRPr="000E3CE1" w:rsidRDefault="00E20370" w:rsidP="00E20370">
      <w:pPr>
        <w:keepNext/>
        <w:keepLines/>
        <w:tabs>
          <w:tab w:val="left" w:pos="709"/>
          <w:tab w:val="left" w:pos="1276"/>
          <w:tab w:val="left" w:pos="1418"/>
          <w:tab w:val="left" w:pos="2268"/>
        </w:tabs>
        <w:spacing w:before="0" w:after="0"/>
      </w:pPr>
      <w:r w:rsidRPr="001D4F80">
        <w:t>2</w:t>
      </w:r>
      <w:r w:rsidR="000E3CE1">
        <w:rPr>
          <w:sz w:val="26"/>
        </w:rPr>
        <w:sym w:font="Symbol" w:char="F0A7"/>
      </w:r>
      <w:r w:rsidRPr="001D4F80">
        <w:t xml:space="preserve">  –</w:t>
      </w:r>
      <w:r w:rsidRPr="001D4F80">
        <w:tab/>
        <w:t>3</w:t>
      </w:r>
      <w:r w:rsidR="000E3CE1">
        <w:rPr>
          <w:color w:val="FF0000"/>
          <w:sz w:val="26"/>
        </w:rPr>
        <w:sym w:font="Symbol" w:char="F0A8"/>
      </w:r>
    </w:p>
    <w:p w:rsidR="00E20370" w:rsidRPr="000E3CE1" w:rsidRDefault="00E20370" w:rsidP="00E20370">
      <w:pPr>
        <w:tabs>
          <w:tab w:val="left" w:pos="567"/>
          <w:tab w:val="left" w:pos="1276"/>
          <w:tab w:val="left" w:pos="1843"/>
          <w:tab w:val="left" w:pos="2835"/>
        </w:tabs>
        <w:spacing w:before="0" w:after="0"/>
      </w:pPr>
      <w:r w:rsidRPr="000E3CE1">
        <w:t>?</w:t>
      </w:r>
      <w:r w:rsidRPr="000E3CE1">
        <w:tab/>
      </w:r>
    </w:p>
    <w:p w:rsidR="00E20370" w:rsidRPr="000E3CE1" w:rsidRDefault="00E20370" w:rsidP="00E20370">
      <w:pPr>
        <w:tabs>
          <w:tab w:val="left" w:pos="567"/>
          <w:tab w:val="left" w:pos="1276"/>
          <w:tab w:val="left" w:pos="1843"/>
          <w:tab w:val="left" w:pos="2835"/>
        </w:tabs>
        <w:spacing w:before="0" w:after="0"/>
      </w:pPr>
      <w:r w:rsidRPr="000E3CE1">
        <w:t>3</w:t>
      </w:r>
      <w:r w:rsidR="000E3CE1">
        <w:rPr>
          <w:color w:val="FF0000"/>
          <w:sz w:val="26"/>
          <w:lang w:val="en-US"/>
        </w:rPr>
        <w:sym w:font="Symbol" w:char="F0A9"/>
      </w:r>
      <w:r w:rsidRPr="000E3CE1">
        <w:t xml:space="preserve"> </w:t>
      </w:r>
      <w:r w:rsidRPr="000E3CE1">
        <w:tab/>
        <w:t>= 5+</w:t>
      </w:r>
      <w:r w:rsidR="000E3CE1">
        <w:rPr>
          <w:color w:val="FF0000"/>
          <w:sz w:val="26"/>
          <w:lang w:val="en-US"/>
        </w:rPr>
        <w:sym w:font="Symbol" w:char="F0A9"/>
      </w:r>
      <w:r w:rsidRPr="000E3CE1">
        <w:t xml:space="preserve"> GF.</w:t>
      </w:r>
    </w:p>
    <w:p w:rsidR="00E20370" w:rsidRPr="000E3CE1" w:rsidRDefault="00E20370" w:rsidP="00E20370">
      <w:pPr>
        <w:tabs>
          <w:tab w:val="left" w:pos="567"/>
          <w:tab w:val="left" w:pos="1276"/>
          <w:tab w:val="left" w:pos="1843"/>
          <w:tab w:val="left" w:pos="2835"/>
        </w:tabs>
        <w:spacing w:before="0" w:after="0"/>
      </w:pPr>
      <w:r w:rsidRPr="000E3CE1">
        <w:t>3</w:t>
      </w:r>
      <w:r w:rsidR="000E3CE1">
        <w:rPr>
          <w:sz w:val="26"/>
          <w:lang w:val="en-US"/>
        </w:rPr>
        <w:sym w:font="Symbol" w:char="F0AA"/>
      </w:r>
      <w:r w:rsidRPr="000E3CE1">
        <w:t xml:space="preserve"> </w:t>
      </w:r>
      <w:r w:rsidRPr="000E3CE1">
        <w:tab/>
        <w:t>= 5+</w:t>
      </w:r>
      <w:r w:rsidR="000E3CE1">
        <w:rPr>
          <w:sz w:val="26"/>
          <w:lang w:val="en-US"/>
        </w:rPr>
        <w:sym w:font="Symbol" w:char="F0AA"/>
      </w:r>
      <w:r w:rsidRPr="000E3CE1">
        <w:t xml:space="preserve"> GF.</w:t>
      </w:r>
    </w:p>
    <w:p w:rsidR="00E20370" w:rsidRPr="001D4F80" w:rsidRDefault="00E20370" w:rsidP="00E20370">
      <w:pPr>
        <w:tabs>
          <w:tab w:val="left" w:pos="567"/>
          <w:tab w:val="left" w:pos="1276"/>
          <w:tab w:val="left" w:pos="1843"/>
          <w:tab w:val="left" w:pos="2835"/>
        </w:tabs>
        <w:spacing w:before="0" w:after="0"/>
      </w:pPr>
      <w:r w:rsidRPr="001D4F80">
        <w:t xml:space="preserve">3NT </w:t>
      </w:r>
      <w:r w:rsidRPr="001D4F80">
        <w:tab/>
        <w:t>= 22-23HP, BAL. NF.</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7"/>
      </w:r>
      <w:r w:rsidRPr="001D4F80">
        <w:t xml:space="preserve"> </w:t>
      </w:r>
      <w:r w:rsidRPr="001D4F80">
        <w:tab/>
        <w:t xml:space="preserve">= Fastlegger </w:t>
      </w:r>
      <w:r w:rsidR="000E3CE1">
        <w:rPr>
          <w:sz w:val="26"/>
        </w:rPr>
        <w:sym w:font="Symbol" w:char="F0A7"/>
      </w:r>
      <w:r w:rsidRPr="001D4F80">
        <w:t xml:space="preserve"> som trumf, ber om CUE-bid (1. / 2. kontroll).</w:t>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8"/>
      </w:r>
      <w:r w:rsidRPr="001D4F80">
        <w:t xml:space="preserve"> </w:t>
      </w:r>
      <w:r w:rsidRPr="001D4F80">
        <w:tab/>
        <w:t xml:space="preserve">= Fastlegger </w:t>
      </w:r>
      <w:r w:rsidR="000E3CE1">
        <w:rPr>
          <w:color w:val="FF0000"/>
          <w:sz w:val="26"/>
        </w:rPr>
        <w:sym w:font="Symbol" w:char="F0A8"/>
      </w:r>
      <w:r w:rsidRPr="001D4F80">
        <w:t xml:space="preserve"> som trumf, ber om CUE-bid (1. / 2. kontroll). </w:t>
      </w:r>
      <w:r w:rsidRPr="001D4F80">
        <w:tab/>
      </w:r>
    </w:p>
    <w:p w:rsidR="00E20370" w:rsidRPr="001D4F80" w:rsidRDefault="00E20370" w:rsidP="00E20370">
      <w:pPr>
        <w:tabs>
          <w:tab w:val="left" w:pos="567"/>
          <w:tab w:val="left" w:pos="1276"/>
          <w:tab w:val="left" w:pos="1843"/>
          <w:tab w:val="left" w:pos="2835"/>
        </w:tabs>
        <w:spacing w:before="0" w:after="0"/>
      </w:pPr>
      <w:r w:rsidRPr="001D4F80">
        <w:t>4</w:t>
      </w:r>
      <w:r w:rsidR="000E3CE1">
        <w:rPr>
          <w:color w:val="FF0000"/>
          <w:sz w:val="26"/>
        </w:rPr>
        <w:sym w:font="Symbol" w:char="F0A9"/>
      </w:r>
      <w:r w:rsidRPr="001D4F80">
        <w:t xml:space="preserve"> </w:t>
      </w:r>
      <w:r w:rsidRPr="001D4F80">
        <w:tab/>
        <w:t>= NF. Ikke slemambitiøs.</w:t>
      </w:r>
    </w:p>
    <w:p w:rsidR="00E20370" w:rsidRPr="001D4F80" w:rsidRDefault="00E20370" w:rsidP="00E20370">
      <w:pPr>
        <w:tabs>
          <w:tab w:val="left" w:pos="567"/>
          <w:tab w:val="left" w:pos="1276"/>
          <w:tab w:val="left" w:pos="1843"/>
          <w:tab w:val="left" w:pos="2835"/>
        </w:tabs>
        <w:spacing w:before="0" w:after="0"/>
      </w:pPr>
      <w:r w:rsidRPr="001D4F80">
        <w:t>4</w:t>
      </w:r>
      <w:r w:rsidR="000E3CE1">
        <w:rPr>
          <w:sz w:val="26"/>
        </w:rPr>
        <w:sym w:font="Symbol" w:char="F0AA"/>
      </w:r>
      <w:r w:rsidRPr="001D4F80">
        <w:t xml:space="preserve"> </w:t>
      </w:r>
      <w:r w:rsidRPr="001D4F80">
        <w:tab/>
        <w:t>= NF. Ikke slemambitiøs.</w:t>
      </w:r>
    </w:p>
    <w:p w:rsidR="00E20370" w:rsidRPr="001D4F80" w:rsidRDefault="00E20370" w:rsidP="00E20370">
      <w:pPr>
        <w:pStyle w:val="NormalList"/>
        <w:tabs>
          <w:tab w:val="clear" w:pos="540"/>
          <w:tab w:val="clear" w:pos="1260"/>
          <w:tab w:val="left" w:pos="567"/>
          <w:tab w:val="left" w:pos="1276"/>
          <w:tab w:val="left" w:pos="1843"/>
        </w:tabs>
        <w:spacing w:before="0" w:after="0"/>
        <w:ind w:left="0"/>
      </w:pPr>
      <w:r w:rsidRPr="001D4F80">
        <w:tab/>
        <w:t>4NT</w:t>
      </w:r>
      <w:r w:rsidRPr="001D4F80">
        <w:tab/>
        <w:t>= 26+NT</w:t>
      </w:r>
    </w:p>
    <w:p w:rsidR="00E20370" w:rsidRPr="001D4F80" w:rsidRDefault="00E20370" w:rsidP="00E20370">
      <w:pPr>
        <w:pStyle w:val="NormalList"/>
        <w:tabs>
          <w:tab w:val="clear" w:pos="1260"/>
          <w:tab w:val="left" w:pos="1276"/>
          <w:tab w:val="left" w:pos="1843"/>
        </w:tabs>
        <w:spacing w:before="0" w:after="0"/>
        <w:ind w:left="0"/>
      </w:pPr>
    </w:p>
    <w:p w:rsidR="00DB42FF" w:rsidRPr="000E3CE1" w:rsidRDefault="00DB42FF" w:rsidP="00DB42FF">
      <w:pPr>
        <w:pStyle w:val="Overskrift2"/>
        <w:rPr>
          <w:lang w:val="nb-NO"/>
        </w:rPr>
      </w:pPr>
      <w:bookmarkStart w:id="360" w:name="Puppet"/>
      <w:bookmarkStart w:id="361" w:name="_Toc362476649"/>
      <w:bookmarkStart w:id="362" w:name="_Toc361740718"/>
      <w:bookmarkEnd w:id="360"/>
      <w:r w:rsidRPr="000E3CE1">
        <w:rPr>
          <w:lang w:val="nb-NO"/>
        </w:rPr>
        <w:t>Prinsipper og konvensjoner etter 2</w:t>
      </w:r>
      <w:r w:rsidR="000E3CE1">
        <w:rPr>
          <w:sz w:val="32"/>
          <w:lang w:val="nb-NO"/>
        </w:rPr>
        <w:sym w:font="Symbol" w:char="F0A7"/>
      </w:r>
      <w:bookmarkEnd w:id="361"/>
    </w:p>
    <w:p w:rsidR="00E20370" w:rsidRPr="001D4F80" w:rsidRDefault="00E20370" w:rsidP="00DB42FF">
      <w:pPr>
        <w:pStyle w:val="Overskrift3"/>
      </w:pPr>
      <w:bookmarkStart w:id="363" w:name="_Toc362476650"/>
      <w:r w:rsidRPr="001D4F80">
        <w:t>Puppet Stayman</w:t>
      </w:r>
      <w:bookmarkEnd w:id="353"/>
      <w:bookmarkEnd w:id="362"/>
      <w:bookmarkEnd w:id="363"/>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Puppet Stayman og overføringer brukes etter sterk NT på mer enn 20HP (dvs. NT som første gjenmelding etter åpningene 2</w:t>
      </w:r>
      <w:r w:rsidR="000E3CE1">
        <w:rPr>
          <w:sz w:val="26"/>
        </w:rPr>
        <w:sym w:font="Symbol" w:char="F0A7"/>
      </w:r>
      <w:r w:rsidRPr="001D4F80">
        <w:t xml:space="preserve"> og 2</w:t>
      </w:r>
      <w:r w:rsidR="000E3CE1">
        <w:rPr>
          <w:color w:val="FF0000"/>
          <w:sz w:val="26"/>
        </w:rPr>
        <w:sym w:font="Symbol" w:char="F0A8"/>
      </w:r>
      <w:r w:rsidRPr="001D4F80">
        <w:t>.), og dessuten på NT-meldinger/innmeldinger på 2-trinnet (2NT = 15-18HP).</w:t>
      </w:r>
    </w:p>
    <w:p w:rsidR="00E20370" w:rsidRPr="001D4F80" w:rsidRDefault="00E20370" w:rsidP="00E20370">
      <w:pPr>
        <w:tabs>
          <w:tab w:val="left" w:pos="709"/>
          <w:tab w:val="left" w:pos="1276"/>
          <w:tab w:val="left" w:pos="1418"/>
        </w:tabs>
        <w:spacing w:before="0" w:after="0"/>
        <w:ind w:firstLine="289"/>
      </w:pPr>
    </w:p>
    <w:p w:rsidR="00E20370" w:rsidRPr="000E3CE1" w:rsidRDefault="00E20370" w:rsidP="00E20370">
      <w:pPr>
        <w:tabs>
          <w:tab w:val="left" w:pos="709"/>
          <w:tab w:val="left" w:pos="1276"/>
          <w:tab w:val="left" w:pos="1418"/>
        </w:tabs>
        <w:spacing w:before="0" w:after="0"/>
      </w:pPr>
      <w:r w:rsidRPr="001D4F80">
        <w:t>2</w:t>
      </w:r>
      <w:r w:rsidR="000E3CE1">
        <w:rPr>
          <w:sz w:val="26"/>
        </w:rPr>
        <w:sym w:font="Symbol" w:char="F0A7"/>
      </w:r>
      <w:r w:rsidRPr="001D4F80">
        <w:t xml:space="preserve">    </w:t>
      </w:r>
      <w:proofErr w:type="gramStart"/>
      <w:r w:rsidRPr="001D4F80">
        <w:t>-  2</w:t>
      </w:r>
      <w:proofErr w:type="gramEnd"/>
      <w:r w:rsidR="000E3CE1">
        <w:rPr>
          <w:color w:val="FF0000"/>
          <w:sz w:val="26"/>
        </w:rPr>
        <w:sym w:font="Symbol" w:char="F0A8"/>
      </w:r>
    </w:p>
    <w:p w:rsidR="00E20370" w:rsidRPr="001D4F80" w:rsidRDefault="00E20370" w:rsidP="00E20370">
      <w:pPr>
        <w:tabs>
          <w:tab w:val="left" w:pos="709"/>
          <w:tab w:val="left" w:pos="1418"/>
        </w:tabs>
        <w:spacing w:before="0" w:after="0"/>
        <w:rPr>
          <w:bCs/>
        </w:rPr>
      </w:pPr>
      <w:proofErr w:type="gramStart"/>
      <w:r w:rsidRPr="001D4F80">
        <w:t>2NT  -</w:t>
      </w:r>
      <w:proofErr w:type="gramEnd"/>
      <w:r w:rsidRPr="001D4F80">
        <w:t xml:space="preserve">  ?</w:t>
      </w:r>
      <w:r w:rsidRPr="001D4F80">
        <w:tab/>
        <w:t xml:space="preserve">(=22-23HP) </w:t>
      </w:r>
    </w:p>
    <w:p w:rsidR="00E20370" w:rsidRPr="001D4F80" w:rsidRDefault="00E20370" w:rsidP="00E20370">
      <w:pPr>
        <w:tabs>
          <w:tab w:val="left" w:pos="709"/>
          <w:tab w:val="left" w:pos="1276"/>
          <w:tab w:val="left" w:pos="1418"/>
        </w:tabs>
        <w:spacing w:before="0" w:after="0"/>
        <w:rPr>
          <w:bCs/>
        </w:rPr>
      </w:pPr>
      <w:r w:rsidRPr="001D4F80">
        <w:rPr>
          <w:bCs/>
        </w:rPr>
        <w:tab/>
        <w:t>Eller:</w:t>
      </w:r>
    </w:p>
    <w:p w:rsidR="00E20370" w:rsidRPr="000E3CE1" w:rsidRDefault="00E20370" w:rsidP="00E20370">
      <w:pPr>
        <w:tabs>
          <w:tab w:val="left" w:pos="709"/>
          <w:tab w:val="left" w:pos="1276"/>
          <w:tab w:val="left" w:pos="1418"/>
        </w:tabs>
        <w:spacing w:before="0" w:after="0"/>
      </w:pPr>
      <w:r w:rsidRPr="001D4F80">
        <w:t>2</w:t>
      </w:r>
      <w:r w:rsidR="000E3CE1">
        <w:rPr>
          <w:sz w:val="26"/>
        </w:rPr>
        <w:sym w:font="Symbol" w:char="F0A7"/>
      </w:r>
      <w:r w:rsidRPr="001D4F80">
        <w:t xml:space="preserve">    </w:t>
      </w:r>
      <w:proofErr w:type="gramStart"/>
      <w:r w:rsidRPr="001D4F80">
        <w:t>-  2</w:t>
      </w:r>
      <w:proofErr w:type="gramEnd"/>
      <w:r w:rsidR="000E3CE1">
        <w:rPr>
          <w:color w:val="FF0000"/>
          <w:sz w:val="26"/>
        </w:rPr>
        <w:sym w:font="Symbol" w:char="F0A9"/>
      </w:r>
      <w:r w:rsidR="00DB42FF" w:rsidRPr="001D4F80">
        <w:t>/</w:t>
      </w:r>
      <w:r w:rsidR="000E3CE1">
        <w:rPr>
          <w:sz w:val="26"/>
        </w:rPr>
        <w:sym w:font="Symbol" w:char="F0AA"/>
      </w:r>
    </w:p>
    <w:p w:rsidR="00E20370" w:rsidRPr="001D4F80" w:rsidRDefault="00E20370" w:rsidP="00E20370">
      <w:pPr>
        <w:tabs>
          <w:tab w:val="left" w:pos="709"/>
          <w:tab w:val="left" w:pos="1418"/>
        </w:tabs>
        <w:spacing w:before="0" w:after="0"/>
        <w:rPr>
          <w:bCs/>
        </w:rPr>
      </w:pPr>
      <w:proofErr w:type="gramStart"/>
      <w:r w:rsidRPr="001D4F80">
        <w:t>2NT  -</w:t>
      </w:r>
      <w:proofErr w:type="gramEnd"/>
      <w:r w:rsidRPr="001D4F80">
        <w:t xml:space="preserve">  ?</w:t>
      </w:r>
      <w:r w:rsidRPr="001D4F80">
        <w:tab/>
        <w:t xml:space="preserve">(=22-23HP) </w:t>
      </w:r>
    </w:p>
    <w:p w:rsidR="00E20370" w:rsidRPr="001D4F80" w:rsidRDefault="00E20370" w:rsidP="00E20370">
      <w:pPr>
        <w:tabs>
          <w:tab w:val="left" w:pos="709"/>
          <w:tab w:val="left" w:pos="1276"/>
          <w:tab w:val="left" w:pos="1418"/>
        </w:tabs>
        <w:spacing w:before="0" w:after="0"/>
        <w:rPr>
          <w:bCs/>
        </w:rPr>
      </w:pPr>
      <w:r w:rsidRPr="001D4F80">
        <w:rPr>
          <w:bCs/>
        </w:rPr>
        <w:tab/>
        <w:t>Eller:</w:t>
      </w:r>
    </w:p>
    <w:p w:rsidR="00E20370" w:rsidRPr="000E3CE1" w:rsidRDefault="00E20370" w:rsidP="00E20370">
      <w:pPr>
        <w:tabs>
          <w:tab w:val="left" w:pos="709"/>
          <w:tab w:val="left" w:pos="1276"/>
          <w:tab w:val="left" w:pos="1418"/>
        </w:tabs>
        <w:spacing w:before="0" w:after="0"/>
      </w:pPr>
      <w:r w:rsidRPr="001D4F80">
        <w:t>2</w:t>
      </w:r>
      <w:r w:rsidR="000E3CE1">
        <w:rPr>
          <w:color w:val="FF0000"/>
          <w:sz w:val="26"/>
        </w:rPr>
        <w:sym w:font="Symbol" w:char="F0A8"/>
      </w:r>
      <w:r w:rsidRPr="001D4F80">
        <w:t xml:space="preserve">    </w:t>
      </w:r>
      <w:proofErr w:type="gramStart"/>
      <w:r w:rsidRPr="001D4F80">
        <w:t>-  2</w:t>
      </w:r>
      <w:proofErr w:type="gramEnd"/>
      <w:r w:rsidR="000E3CE1">
        <w:rPr>
          <w:color w:val="FF0000"/>
          <w:sz w:val="26"/>
        </w:rPr>
        <w:sym w:font="Symbol" w:char="F0A9"/>
      </w:r>
    </w:p>
    <w:p w:rsidR="00E20370" w:rsidRPr="001D4F80" w:rsidRDefault="00E20370" w:rsidP="00E20370">
      <w:pPr>
        <w:tabs>
          <w:tab w:val="left" w:pos="709"/>
          <w:tab w:val="left" w:pos="1418"/>
        </w:tabs>
        <w:spacing w:before="0" w:after="0"/>
      </w:pPr>
      <w:proofErr w:type="gramStart"/>
      <w:r w:rsidRPr="001D4F80">
        <w:t>2NT  -</w:t>
      </w:r>
      <w:proofErr w:type="gramEnd"/>
      <w:r w:rsidRPr="001D4F80">
        <w:t xml:space="preserve">  ?</w:t>
      </w:r>
      <w:r w:rsidRPr="001D4F80">
        <w:tab/>
        <w:t xml:space="preserve">(=20-21HP) </w:t>
      </w:r>
    </w:p>
    <w:p w:rsidR="00E20370" w:rsidRPr="001D4F80" w:rsidRDefault="00E20370" w:rsidP="00E20370">
      <w:pPr>
        <w:tabs>
          <w:tab w:val="left" w:pos="1418"/>
        </w:tabs>
        <w:spacing w:before="0" w:after="0"/>
        <w:ind w:left="1418" w:hanging="567"/>
      </w:pPr>
      <w:r w:rsidRPr="001D4F80">
        <w:t>3</w:t>
      </w:r>
      <w:r w:rsidR="000E3CE1">
        <w:rPr>
          <w:sz w:val="26"/>
        </w:rPr>
        <w:sym w:font="Symbol" w:char="F0A7"/>
      </w:r>
      <w:r w:rsidRPr="001D4F80">
        <w:tab/>
        <w:t>= Puppet Stayman: (= spørsmål etter 4- eller 5-korts M)</w:t>
      </w:r>
    </w:p>
    <w:p w:rsidR="00E20370" w:rsidRPr="001D4F80" w:rsidRDefault="00E20370" w:rsidP="00E20370">
      <w:pPr>
        <w:spacing w:before="0" w:after="0"/>
        <w:ind w:left="1985" w:hanging="567"/>
      </w:pPr>
      <w:r w:rsidRPr="001D4F80">
        <w:t>3</w:t>
      </w:r>
      <w:r w:rsidR="000E3CE1">
        <w:rPr>
          <w:color w:val="FF0000"/>
          <w:sz w:val="26"/>
        </w:rPr>
        <w:sym w:font="Symbol" w:char="F0A8"/>
      </w:r>
      <w:r w:rsidRPr="001D4F80">
        <w:tab/>
        <w:t>= 4-kort i én eller begge M.</w:t>
      </w:r>
    </w:p>
    <w:p w:rsidR="00E20370" w:rsidRPr="001D4F80" w:rsidRDefault="00E20370" w:rsidP="00E20370">
      <w:pPr>
        <w:spacing w:before="0" w:after="0"/>
        <w:ind w:left="2552" w:hanging="567"/>
      </w:pPr>
      <w:r w:rsidRPr="001D4F80">
        <w:t>3</w:t>
      </w:r>
      <w:r w:rsidR="000E3CE1">
        <w:rPr>
          <w:color w:val="FF0000"/>
          <w:sz w:val="26"/>
        </w:rPr>
        <w:sym w:font="Symbol" w:char="F0A9"/>
      </w:r>
      <w:r w:rsidRPr="001D4F80">
        <w:tab/>
        <w:t xml:space="preserve">= 4-kort </w:t>
      </w:r>
      <w:r w:rsidR="000E3CE1">
        <w:rPr>
          <w:sz w:val="26"/>
        </w:rPr>
        <w:sym w:font="Symbol" w:char="F0AA"/>
      </w:r>
      <w:r w:rsidRPr="001D4F80">
        <w:t xml:space="preserve"> (Vridd).</w:t>
      </w:r>
    </w:p>
    <w:p w:rsidR="00E20370" w:rsidRPr="001D4F80" w:rsidRDefault="00E20370" w:rsidP="00E20370">
      <w:pPr>
        <w:spacing w:before="0" w:after="0"/>
        <w:ind w:left="2552" w:hanging="567"/>
      </w:pPr>
      <w:r w:rsidRPr="001D4F80">
        <w:t>3</w:t>
      </w:r>
      <w:r w:rsidR="000E3CE1">
        <w:rPr>
          <w:sz w:val="26"/>
        </w:rPr>
        <w:sym w:font="Symbol" w:char="F0AA"/>
      </w:r>
      <w:r w:rsidRPr="001D4F80">
        <w:tab/>
        <w:t xml:space="preserve">= 4-kort </w:t>
      </w:r>
      <w:r w:rsidR="000E3CE1">
        <w:rPr>
          <w:color w:val="FF0000"/>
          <w:sz w:val="26"/>
        </w:rPr>
        <w:sym w:font="Symbol" w:char="F0A9"/>
      </w:r>
      <w:r w:rsidRPr="001D4F80">
        <w:t xml:space="preserve"> (Vridd).</w:t>
      </w:r>
    </w:p>
    <w:p w:rsidR="00E20370" w:rsidRPr="001D4F80" w:rsidRDefault="00E20370" w:rsidP="00E20370">
      <w:pPr>
        <w:spacing w:before="0" w:after="0"/>
        <w:ind w:left="2552" w:hanging="567"/>
      </w:pPr>
      <w:r w:rsidRPr="001D4F80">
        <w:t>3NT</w:t>
      </w:r>
      <w:r w:rsidRPr="001D4F80">
        <w:tab/>
        <w:t xml:space="preserve">= Var ute etter 5-korts </w:t>
      </w:r>
      <w:r w:rsidR="000E3CE1">
        <w:rPr>
          <w:color w:val="FF0000"/>
          <w:sz w:val="26"/>
        </w:rPr>
        <w:sym w:font="Symbol" w:char="F0A9"/>
      </w:r>
      <w:r w:rsidRPr="001D4F80">
        <w:t>/</w:t>
      </w:r>
      <w:r w:rsidR="000E3CE1">
        <w:rPr>
          <w:sz w:val="26"/>
        </w:rPr>
        <w:sym w:font="Symbol" w:char="F0AA"/>
      </w:r>
      <w:r w:rsidRPr="001D4F80">
        <w:t>.</w:t>
      </w:r>
    </w:p>
    <w:p w:rsidR="00E20370" w:rsidRPr="001D4F80" w:rsidRDefault="00E20370" w:rsidP="00E20370">
      <w:pPr>
        <w:spacing w:before="0" w:after="0"/>
        <w:ind w:left="1985" w:hanging="567"/>
      </w:pPr>
      <w:r w:rsidRPr="001D4F80">
        <w:t>4</w:t>
      </w:r>
      <w:r w:rsidR="000E3CE1">
        <w:rPr>
          <w:sz w:val="26"/>
        </w:rPr>
        <w:sym w:font="Symbol" w:char="F0A7"/>
      </w:r>
      <w:r w:rsidRPr="001D4F80">
        <w:tab/>
        <w:t xml:space="preserve">= </w:t>
      </w:r>
      <w:r>
        <w:t>SLEMINV</w:t>
      </w:r>
      <w:r w:rsidRPr="001D4F80">
        <w:t xml:space="preserve"> med 4-4 i </w:t>
      </w:r>
      <w:r w:rsidR="000E3CE1">
        <w:rPr>
          <w:color w:val="FF0000"/>
          <w:sz w:val="26"/>
        </w:rPr>
        <w:sym w:font="Symbol" w:char="F0A9"/>
      </w:r>
      <w:r w:rsidRPr="001D4F80">
        <w:t>/</w:t>
      </w:r>
      <w:r w:rsidR="000E3CE1">
        <w:rPr>
          <w:sz w:val="26"/>
        </w:rPr>
        <w:sym w:font="Symbol" w:char="F0AA"/>
      </w:r>
      <w:r w:rsidRPr="001D4F80">
        <w:t>.</w:t>
      </w:r>
    </w:p>
    <w:p w:rsidR="00E20370" w:rsidRPr="001D4F80" w:rsidRDefault="00E20370" w:rsidP="00E20370">
      <w:pPr>
        <w:spacing w:before="0" w:after="0"/>
        <w:ind w:left="2552" w:hanging="567"/>
      </w:pPr>
      <w:r w:rsidRPr="001D4F80">
        <w:t>4</w:t>
      </w:r>
      <w:r w:rsidR="000E3CE1">
        <w:rPr>
          <w:color w:val="FF0000"/>
          <w:sz w:val="26"/>
        </w:rPr>
        <w:sym w:font="Symbol" w:char="F0A8"/>
      </w:r>
      <w:r w:rsidRPr="001D4F80">
        <w:tab/>
        <w:t xml:space="preserve">= CUE med </w:t>
      </w:r>
      <w:r w:rsidR="000E3CE1">
        <w:rPr>
          <w:color w:val="FF0000"/>
          <w:sz w:val="26"/>
        </w:rPr>
        <w:sym w:font="Symbol" w:char="F0A9"/>
      </w:r>
      <w:r w:rsidRPr="001D4F80">
        <w:t>/</w:t>
      </w:r>
      <w:r w:rsidR="000E3CE1">
        <w:rPr>
          <w:sz w:val="26"/>
        </w:rPr>
        <w:sym w:font="Symbol" w:char="F0AA"/>
      </w:r>
      <w:r w:rsidRPr="001D4F80">
        <w:t xml:space="preserve"> som trumf. Deretter:</w:t>
      </w:r>
    </w:p>
    <w:p w:rsidR="00E20370" w:rsidRPr="001D4F80" w:rsidRDefault="00E20370" w:rsidP="00E20370">
      <w:pPr>
        <w:tabs>
          <w:tab w:val="left" w:pos="1701"/>
          <w:tab w:val="left" w:pos="2552"/>
        </w:tabs>
        <w:spacing w:before="0" w:after="0"/>
        <w:ind w:left="1701" w:hanging="425"/>
      </w:pPr>
      <w:r w:rsidRPr="001D4F80">
        <w:tab/>
      </w:r>
      <w:r w:rsidRPr="001D4F80">
        <w:tab/>
        <w:t>4NT</w:t>
      </w:r>
      <w:r w:rsidRPr="001D4F80">
        <w:tab/>
        <w:t xml:space="preserve">= </w:t>
      </w:r>
      <w:r>
        <w:t>BLW</w:t>
      </w:r>
      <w:r w:rsidRPr="001D4F80">
        <w:t xml:space="preserve"> med </w:t>
      </w:r>
      <w:r w:rsidR="000E3CE1">
        <w:rPr>
          <w:color w:val="FF0000"/>
          <w:sz w:val="26"/>
        </w:rPr>
        <w:sym w:font="Symbol" w:char="F0A9"/>
      </w:r>
      <w:r w:rsidRPr="001D4F80">
        <w:t xml:space="preserve"> som trumf.</w:t>
      </w:r>
    </w:p>
    <w:p w:rsidR="00E20370" w:rsidRPr="001D4F80" w:rsidRDefault="00E20370" w:rsidP="00E20370">
      <w:pPr>
        <w:tabs>
          <w:tab w:val="left" w:pos="2552"/>
        </w:tabs>
        <w:spacing w:before="0" w:after="0"/>
        <w:ind w:left="2552" w:hanging="567"/>
      </w:pPr>
      <w:r w:rsidRPr="001D4F80">
        <w:t>4</w:t>
      </w:r>
      <w:r w:rsidR="000E3CE1">
        <w:rPr>
          <w:color w:val="FF0000"/>
          <w:sz w:val="26"/>
        </w:rPr>
        <w:sym w:font="Symbol" w:char="F0A9"/>
      </w:r>
      <w:r w:rsidRPr="001D4F80">
        <w:tab/>
        <w:t>= NF.</w:t>
      </w:r>
    </w:p>
    <w:p w:rsidR="00E20370" w:rsidRPr="001D4F80" w:rsidRDefault="00E20370" w:rsidP="00E20370">
      <w:pPr>
        <w:spacing w:before="0" w:after="0"/>
        <w:ind w:left="2552" w:hanging="567"/>
      </w:pPr>
      <w:r w:rsidRPr="001D4F80">
        <w:t>4</w:t>
      </w:r>
      <w:r w:rsidR="000E3CE1">
        <w:rPr>
          <w:sz w:val="26"/>
        </w:rPr>
        <w:sym w:font="Symbol" w:char="F0AA"/>
      </w:r>
      <w:r w:rsidRPr="001D4F80">
        <w:tab/>
        <w:t>= NF.</w:t>
      </w:r>
    </w:p>
    <w:p w:rsidR="00E20370" w:rsidRPr="001D4F80" w:rsidRDefault="00E20370" w:rsidP="00E20370">
      <w:pPr>
        <w:spacing w:before="0" w:after="0"/>
        <w:ind w:left="2552" w:hanging="567"/>
      </w:pPr>
      <w:r w:rsidRPr="001D4F80">
        <w:t>4NT</w:t>
      </w:r>
      <w:r w:rsidRPr="001D4F80">
        <w:tab/>
        <w:t xml:space="preserve">= </w:t>
      </w:r>
      <w:r>
        <w:t>BLW</w:t>
      </w:r>
      <w:r w:rsidRPr="001D4F80">
        <w:t xml:space="preserve"> med </w:t>
      </w:r>
      <w:r w:rsidR="000E3CE1">
        <w:rPr>
          <w:sz w:val="26"/>
        </w:rPr>
        <w:sym w:font="Symbol" w:char="F0AA"/>
      </w:r>
      <w:r w:rsidRPr="001D4F80">
        <w:t xml:space="preserve"> som trumf.</w:t>
      </w:r>
    </w:p>
    <w:p w:rsidR="00E20370" w:rsidRPr="001D4F80" w:rsidRDefault="00E20370" w:rsidP="00E20370">
      <w:pPr>
        <w:spacing w:before="0" w:after="0"/>
        <w:ind w:left="1985" w:hanging="567"/>
      </w:pPr>
      <w:r w:rsidRPr="001D4F80">
        <w:t>4</w:t>
      </w:r>
      <w:r w:rsidR="000E3CE1">
        <w:rPr>
          <w:color w:val="FF0000"/>
          <w:sz w:val="26"/>
        </w:rPr>
        <w:sym w:font="Symbol" w:char="F0A8"/>
      </w:r>
      <w:r w:rsidRPr="001D4F80">
        <w:tab/>
        <w:t xml:space="preserve">= Velg M. 4-4 i </w:t>
      </w:r>
      <w:r w:rsidR="000E3CE1">
        <w:rPr>
          <w:color w:val="FF0000"/>
          <w:sz w:val="26"/>
        </w:rPr>
        <w:sym w:font="Symbol" w:char="F0A9"/>
      </w:r>
      <w:r w:rsidRPr="001D4F80">
        <w:t>/</w:t>
      </w:r>
      <w:r w:rsidR="000E3CE1">
        <w:rPr>
          <w:sz w:val="26"/>
        </w:rPr>
        <w:sym w:font="Symbol" w:char="F0AA"/>
      </w:r>
      <w:proofErr w:type="gramStart"/>
      <w:r w:rsidRPr="001D4F80">
        <w:t>.Ikke</w:t>
      </w:r>
      <w:proofErr w:type="gramEnd"/>
      <w:r w:rsidRPr="001D4F80">
        <w:t xml:space="preserve"> sleminteressert.</w:t>
      </w:r>
    </w:p>
    <w:p w:rsidR="00E20370" w:rsidRPr="000E3CE1" w:rsidRDefault="00E20370" w:rsidP="00E20370">
      <w:pPr>
        <w:spacing w:before="0" w:after="0"/>
        <w:ind w:left="1418" w:hanging="567"/>
      </w:pPr>
      <w:r w:rsidRPr="001D4F80">
        <w:t>3</w:t>
      </w:r>
      <w:r w:rsidR="000E3CE1">
        <w:rPr>
          <w:color w:val="FF0000"/>
          <w:sz w:val="26"/>
        </w:rPr>
        <w:sym w:font="Symbol" w:char="F0A8"/>
      </w:r>
      <w:r w:rsidRPr="001D4F80">
        <w:tab/>
        <w:t>= Overføring med 5+</w:t>
      </w:r>
      <w:r w:rsidR="000E3CE1">
        <w:rPr>
          <w:color w:val="FF0000"/>
          <w:sz w:val="26"/>
        </w:rPr>
        <w:sym w:font="Symbol" w:char="F0A9"/>
      </w:r>
    </w:p>
    <w:p w:rsidR="00E20370" w:rsidRPr="001D4F80" w:rsidRDefault="00E20370" w:rsidP="00E20370">
      <w:pPr>
        <w:spacing w:before="0" w:after="0"/>
        <w:ind w:left="1985" w:hanging="567"/>
      </w:pPr>
      <w:r w:rsidRPr="001D4F80">
        <w:t>3</w:t>
      </w:r>
      <w:r w:rsidR="000E3CE1">
        <w:rPr>
          <w:sz w:val="26"/>
        </w:rPr>
        <w:sym w:font="Symbol" w:char="F0AA"/>
      </w:r>
      <w:r w:rsidRPr="001D4F80">
        <w:t>/4</w:t>
      </w:r>
      <w:r w:rsidR="000E3CE1">
        <w:rPr>
          <w:sz w:val="26"/>
        </w:rPr>
        <w:sym w:font="Symbol" w:char="F0A7"/>
      </w:r>
      <w:r w:rsidRPr="001D4F80">
        <w:t>/</w:t>
      </w:r>
      <w:r w:rsidR="000E3CE1">
        <w:rPr>
          <w:color w:val="FF0000"/>
          <w:sz w:val="26"/>
        </w:rPr>
        <w:sym w:font="Symbol" w:char="F0A8"/>
      </w:r>
      <w:r w:rsidRPr="001D4F80">
        <w:tab/>
        <w:t xml:space="preserve">= CUE-bid med </w:t>
      </w:r>
      <w:r w:rsidR="000E3CE1">
        <w:rPr>
          <w:color w:val="FF0000"/>
          <w:sz w:val="26"/>
        </w:rPr>
        <w:sym w:font="Symbol" w:char="F0A9"/>
      </w:r>
      <w:r w:rsidRPr="001D4F80">
        <w:t xml:space="preserve"> som trumf.</w:t>
      </w:r>
    </w:p>
    <w:p w:rsidR="00E20370" w:rsidRPr="001D4F80" w:rsidRDefault="00E20370" w:rsidP="00E20370">
      <w:pPr>
        <w:tabs>
          <w:tab w:val="left" w:pos="1985"/>
        </w:tabs>
        <w:spacing w:before="0" w:after="0"/>
        <w:ind w:left="1985" w:hanging="567"/>
      </w:pPr>
      <w:r w:rsidRPr="001D4F80">
        <w:t>3NT</w:t>
      </w:r>
      <w:r w:rsidRPr="001D4F80">
        <w:tab/>
      </w:r>
      <w:r w:rsidRPr="001D4F80">
        <w:tab/>
      </w:r>
      <w:r w:rsidRPr="001D4F80">
        <w:tab/>
        <w:t>= NF.</w:t>
      </w:r>
    </w:p>
    <w:p w:rsidR="00E20370" w:rsidRPr="001D4F80" w:rsidRDefault="00E20370" w:rsidP="00E20370">
      <w:pPr>
        <w:spacing w:before="0" w:after="0"/>
        <w:ind w:left="1985" w:hanging="567"/>
      </w:pPr>
      <w:r w:rsidRPr="001D4F80">
        <w:t>4</w:t>
      </w:r>
      <w:r w:rsidR="000E3CE1">
        <w:rPr>
          <w:color w:val="FF0000"/>
          <w:sz w:val="26"/>
        </w:rPr>
        <w:sym w:font="Symbol" w:char="F0A9"/>
      </w:r>
      <w:r w:rsidRPr="001D4F80">
        <w:tab/>
      </w:r>
      <w:r w:rsidRPr="001D4F80">
        <w:tab/>
      </w:r>
      <w:r w:rsidRPr="001D4F80">
        <w:tab/>
        <w:t>= NF.</w:t>
      </w:r>
    </w:p>
    <w:p w:rsidR="00E20370" w:rsidRPr="000E3CE1" w:rsidRDefault="00E20370" w:rsidP="00E20370">
      <w:pPr>
        <w:tabs>
          <w:tab w:val="left" w:pos="1701"/>
        </w:tabs>
        <w:spacing w:before="0" w:after="0"/>
        <w:ind w:left="1418" w:hanging="567"/>
      </w:pPr>
      <w:r w:rsidRPr="001D4F80">
        <w:t>3</w:t>
      </w:r>
      <w:r w:rsidR="000E3CE1">
        <w:rPr>
          <w:color w:val="FF0000"/>
          <w:sz w:val="26"/>
        </w:rPr>
        <w:sym w:font="Symbol" w:char="F0A9"/>
      </w:r>
      <w:r w:rsidRPr="001D4F80">
        <w:tab/>
        <w:t>= Overføring med 5+</w:t>
      </w:r>
      <w:r w:rsidR="000E3CE1">
        <w:rPr>
          <w:sz w:val="26"/>
        </w:rPr>
        <w:sym w:font="Symbol" w:char="F0AA"/>
      </w:r>
    </w:p>
    <w:p w:rsidR="00E20370" w:rsidRPr="001D4F80" w:rsidRDefault="00E20370" w:rsidP="00E20370">
      <w:pPr>
        <w:spacing w:before="0" w:after="0"/>
        <w:ind w:left="1985" w:hanging="567"/>
      </w:pPr>
      <w:r w:rsidRPr="001D4F80">
        <w:t>3NT</w:t>
      </w:r>
      <w:r w:rsidRPr="001D4F80">
        <w:tab/>
      </w:r>
      <w:r w:rsidRPr="001D4F80">
        <w:tab/>
      </w:r>
      <w:r w:rsidRPr="001D4F80">
        <w:tab/>
        <w:t>= NF.</w:t>
      </w:r>
    </w:p>
    <w:p w:rsidR="00E20370" w:rsidRPr="001D4F80" w:rsidRDefault="00E20370" w:rsidP="00E20370">
      <w:pPr>
        <w:spacing w:before="0" w:after="0"/>
        <w:ind w:left="1985" w:hanging="567"/>
      </w:pPr>
      <w:r w:rsidRPr="001D4F80">
        <w:t>4</w:t>
      </w:r>
      <w:r w:rsidR="000E3CE1">
        <w:rPr>
          <w:sz w:val="26"/>
        </w:rPr>
        <w:sym w:font="Symbol" w:char="F0A7"/>
      </w:r>
      <w:r w:rsidRPr="001D4F80">
        <w:t>/</w:t>
      </w:r>
      <w:r w:rsidR="000E3CE1">
        <w:rPr>
          <w:color w:val="FF0000"/>
          <w:sz w:val="26"/>
        </w:rPr>
        <w:sym w:font="Symbol" w:char="F0A8"/>
      </w:r>
      <w:r w:rsidRPr="001D4F80">
        <w:t>/</w:t>
      </w:r>
      <w:r w:rsidR="000E3CE1">
        <w:rPr>
          <w:color w:val="FF0000"/>
          <w:sz w:val="26"/>
        </w:rPr>
        <w:sym w:font="Symbol" w:char="F0A9"/>
      </w:r>
      <w:r w:rsidRPr="001D4F80">
        <w:tab/>
        <w:t xml:space="preserve">= CUE-bid med </w:t>
      </w:r>
      <w:r w:rsidR="000E3CE1">
        <w:rPr>
          <w:sz w:val="26"/>
        </w:rPr>
        <w:sym w:font="Symbol" w:char="F0AA"/>
      </w:r>
      <w:r w:rsidRPr="001D4F80">
        <w:t xml:space="preserve"> som trumf.</w:t>
      </w:r>
    </w:p>
    <w:p w:rsidR="00E20370" w:rsidRPr="001D4F80" w:rsidRDefault="00E20370" w:rsidP="00E20370">
      <w:pPr>
        <w:tabs>
          <w:tab w:val="left" w:pos="1985"/>
        </w:tabs>
        <w:spacing w:before="0" w:after="0"/>
        <w:ind w:left="1985" w:hanging="567"/>
      </w:pPr>
      <w:r w:rsidRPr="001D4F80">
        <w:t>4</w:t>
      </w:r>
      <w:r w:rsidR="000E3CE1">
        <w:rPr>
          <w:sz w:val="26"/>
        </w:rPr>
        <w:sym w:font="Symbol" w:char="F0AA"/>
      </w:r>
      <w:r w:rsidRPr="001D4F80">
        <w:tab/>
      </w:r>
      <w:r w:rsidRPr="001D4F80">
        <w:tab/>
      </w:r>
      <w:r w:rsidRPr="001D4F80">
        <w:tab/>
        <w:t>= NF.</w:t>
      </w:r>
    </w:p>
    <w:p w:rsidR="00E20370" w:rsidRPr="001D4F80" w:rsidRDefault="00E20370" w:rsidP="00E20370">
      <w:pPr>
        <w:spacing w:before="0" w:after="0"/>
        <w:ind w:left="1985" w:hanging="567"/>
      </w:pPr>
      <w:r w:rsidRPr="001D4F80">
        <w:t>3NT</w:t>
      </w:r>
      <w:r w:rsidRPr="001D4F80">
        <w:tab/>
      </w:r>
      <w:r w:rsidRPr="001D4F80">
        <w:tab/>
      </w:r>
      <w:r w:rsidRPr="001D4F80">
        <w:tab/>
        <w:t>= Benekter 4/5 kortM.</w:t>
      </w:r>
    </w:p>
    <w:p w:rsidR="00E20370" w:rsidRPr="001D4F80" w:rsidRDefault="00E20370" w:rsidP="00E20370">
      <w:pPr>
        <w:tabs>
          <w:tab w:val="left" w:pos="1418"/>
        </w:tabs>
        <w:spacing w:before="0" w:after="0"/>
        <w:ind w:left="1418" w:hanging="567"/>
        <w:rPr>
          <w:lang w:val="da-DK"/>
        </w:rPr>
      </w:pPr>
      <w:r w:rsidRPr="001D4F80">
        <w:rPr>
          <w:lang w:val="da-DK"/>
        </w:rPr>
        <w:t>3</w:t>
      </w:r>
      <w:r w:rsidR="000E3CE1">
        <w:rPr>
          <w:sz w:val="26"/>
          <w:lang w:val="da-DK"/>
        </w:rPr>
        <w:sym w:font="Symbol" w:char="F0AA"/>
      </w:r>
      <w:r w:rsidRPr="001D4F80">
        <w:rPr>
          <w:lang w:val="da-DK"/>
        </w:rPr>
        <w:tab/>
        <w:t>= Minorstayman.</w:t>
      </w:r>
    </w:p>
    <w:p w:rsidR="00E20370" w:rsidRPr="001D4F80" w:rsidRDefault="00E20370" w:rsidP="00E20370">
      <w:pPr>
        <w:tabs>
          <w:tab w:val="left" w:pos="1843"/>
        </w:tabs>
        <w:spacing w:before="0" w:after="0"/>
        <w:ind w:left="1985" w:hanging="567"/>
        <w:rPr>
          <w:lang w:val="da-DK"/>
        </w:rPr>
      </w:pPr>
      <w:r w:rsidRPr="001D4F80">
        <w:rPr>
          <w:lang w:val="da-DK"/>
        </w:rPr>
        <w:t>3NT</w:t>
      </w:r>
      <w:r w:rsidRPr="001D4F80">
        <w:rPr>
          <w:lang w:val="da-DK"/>
        </w:rPr>
        <w:tab/>
        <w:t>= Ingen 4-korts m.</w:t>
      </w:r>
    </w:p>
    <w:p w:rsidR="00E20370" w:rsidRPr="001D4F80" w:rsidRDefault="00E20370" w:rsidP="00E20370">
      <w:pPr>
        <w:tabs>
          <w:tab w:val="left" w:pos="1843"/>
        </w:tabs>
        <w:spacing w:before="0" w:after="0"/>
        <w:ind w:left="1985" w:hanging="567"/>
      </w:pPr>
      <w:r w:rsidRPr="001D4F80">
        <w:t>4</w:t>
      </w:r>
      <w:r w:rsidR="000E3CE1">
        <w:rPr>
          <w:sz w:val="26"/>
        </w:rPr>
        <w:sym w:font="Symbol" w:char="F0A7"/>
      </w:r>
      <w:r w:rsidRPr="001D4F80">
        <w:tab/>
      </w:r>
      <w:r w:rsidRPr="001D4F80">
        <w:tab/>
        <w:t>= Minst 4-korts</w:t>
      </w:r>
      <w:r w:rsidR="000E3CE1">
        <w:rPr>
          <w:sz w:val="26"/>
        </w:rPr>
        <w:sym w:font="Symbol" w:char="F0A7"/>
      </w:r>
      <w:r w:rsidRPr="001D4F80">
        <w:t xml:space="preserve">. </w:t>
      </w:r>
    </w:p>
    <w:p w:rsidR="00E20370" w:rsidRPr="001D4F80" w:rsidRDefault="00E20370" w:rsidP="00E20370">
      <w:pPr>
        <w:tabs>
          <w:tab w:val="left" w:pos="567"/>
          <w:tab w:val="left" w:pos="1843"/>
          <w:tab w:val="left" w:pos="2835"/>
        </w:tabs>
        <w:spacing w:before="0" w:after="0"/>
        <w:ind w:left="1985" w:hanging="567"/>
      </w:pPr>
      <w:r w:rsidRPr="001D4F80">
        <w:tab/>
      </w:r>
      <w:r w:rsidRPr="001D4F80">
        <w:tab/>
        <w:t>Etter dette er:</w:t>
      </w:r>
    </w:p>
    <w:p w:rsidR="00E20370" w:rsidRPr="001D4F80" w:rsidRDefault="00E20370" w:rsidP="00E20370">
      <w:pPr>
        <w:tabs>
          <w:tab w:val="left" w:pos="567"/>
          <w:tab w:val="left" w:pos="1843"/>
          <w:tab w:val="left" w:pos="1985"/>
          <w:tab w:val="left" w:pos="2835"/>
        </w:tabs>
        <w:spacing w:before="0" w:after="0"/>
        <w:ind w:left="1985" w:hanging="567"/>
      </w:pPr>
      <w:r w:rsidRPr="001D4F80">
        <w:tab/>
      </w:r>
      <w:r w:rsidRPr="001D4F80">
        <w:tab/>
        <w:t xml:space="preserve">CUE </w:t>
      </w:r>
      <w:r w:rsidRPr="001D4F80">
        <w:tab/>
        <w:t xml:space="preserve">= </w:t>
      </w:r>
      <w:r>
        <w:t>SLEMINV</w:t>
      </w:r>
      <w:r w:rsidRPr="001D4F80">
        <w:t>.</w:t>
      </w:r>
    </w:p>
    <w:p w:rsidR="00E20370" w:rsidRPr="001D4F80" w:rsidRDefault="00E20370" w:rsidP="00E20370">
      <w:pPr>
        <w:tabs>
          <w:tab w:val="left" w:pos="567"/>
          <w:tab w:val="left" w:pos="1843"/>
          <w:tab w:val="left" w:pos="1985"/>
        </w:tabs>
        <w:spacing w:before="0" w:after="0"/>
        <w:ind w:left="1985" w:hanging="567"/>
      </w:pPr>
      <w:r w:rsidRPr="001D4F80">
        <w:tab/>
      </w:r>
      <w:r w:rsidRPr="001D4F80">
        <w:tab/>
        <w:t>4NT</w:t>
      </w:r>
      <w:r w:rsidRPr="001D4F80">
        <w:tab/>
        <w:t>= NF.</w:t>
      </w:r>
    </w:p>
    <w:p w:rsidR="00E20370" w:rsidRPr="001D4F80" w:rsidRDefault="00E20370" w:rsidP="00E20370">
      <w:pPr>
        <w:tabs>
          <w:tab w:val="left" w:pos="1843"/>
          <w:tab w:val="left" w:pos="1985"/>
        </w:tabs>
        <w:spacing w:before="0" w:after="0"/>
        <w:ind w:left="1985" w:hanging="567"/>
        <w:rPr>
          <w:szCs w:val="24"/>
        </w:rPr>
      </w:pPr>
      <w:r w:rsidRPr="001D4F80">
        <w:t>4</w:t>
      </w:r>
      <w:r w:rsidR="000E3CE1">
        <w:rPr>
          <w:color w:val="FF0000"/>
          <w:sz w:val="26"/>
        </w:rPr>
        <w:sym w:font="Symbol" w:char="F0A8"/>
      </w:r>
      <w:r w:rsidRPr="001D4F80">
        <w:tab/>
      </w:r>
      <w:r w:rsidRPr="001D4F80">
        <w:tab/>
        <w:t>= Minst 4-korts</w:t>
      </w:r>
      <w:r w:rsidR="000E3CE1">
        <w:rPr>
          <w:color w:val="FF0000"/>
          <w:sz w:val="26"/>
        </w:rPr>
        <w:sym w:font="Symbol" w:char="F0A8"/>
      </w:r>
      <w:r w:rsidRPr="001D4F80">
        <w:t xml:space="preserve">. </w:t>
      </w:r>
    </w:p>
    <w:p w:rsidR="00E20370" w:rsidRPr="001D4F80" w:rsidRDefault="00E20370" w:rsidP="00E20370">
      <w:pPr>
        <w:tabs>
          <w:tab w:val="left" w:pos="567"/>
          <w:tab w:val="left" w:pos="1843"/>
          <w:tab w:val="left" w:pos="2835"/>
        </w:tabs>
        <w:spacing w:before="0" w:after="0"/>
        <w:ind w:left="1985" w:hanging="567"/>
      </w:pPr>
      <w:r w:rsidRPr="001D4F80">
        <w:tab/>
      </w:r>
      <w:r w:rsidRPr="001D4F80">
        <w:tab/>
        <w:t>Etter dette er:</w:t>
      </w:r>
    </w:p>
    <w:p w:rsidR="00E20370" w:rsidRPr="001D4F80" w:rsidRDefault="00E20370" w:rsidP="00E20370">
      <w:pPr>
        <w:tabs>
          <w:tab w:val="left" w:pos="567"/>
          <w:tab w:val="left" w:pos="1843"/>
          <w:tab w:val="left" w:pos="1985"/>
          <w:tab w:val="left" w:pos="2835"/>
        </w:tabs>
        <w:spacing w:before="0" w:after="0"/>
        <w:ind w:left="1985" w:hanging="567"/>
      </w:pPr>
      <w:r w:rsidRPr="001D4F80">
        <w:tab/>
      </w:r>
      <w:r w:rsidRPr="001D4F80">
        <w:tab/>
        <w:t xml:space="preserve">CUE </w:t>
      </w:r>
      <w:r w:rsidRPr="001D4F80">
        <w:tab/>
        <w:t xml:space="preserve">= </w:t>
      </w:r>
      <w:r>
        <w:t>SLEMINV</w:t>
      </w:r>
      <w:r w:rsidRPr="001D4F80">
        <w:t>.</w:t>
      </w:r>
    </w:p>
    <w:p w:rsidR="00E20370" w:rsidRPr="001D4F80" w:rsidRDefault="00E20370" w:rsidP="00E20370">
      <w:pPr>
        <w:tabs>
          <w:tab w:val="left" w:pos="567"/>
          <w:tab w:val="left" w:pos="1843"/>
          <w:tab w:val="left" w:pos="1985"/>
        </w:tabs>
        <w:spacing w:before="0" w:after="0"/>
        <w:ind w:left="1985" w:hanging="567"/>
      </w:pPr>
      <w:r w:rsidRPr="001D4F80">
        <w:tab/>
      </w:r>
      <w:r w:rsidRPr="001D4F80">
        <w:tab/>
        <w:t>4NT</w:t>
      </w:r>
      <w:r w:rsidRPr="001D4F80">
        <w:tab/>
        <w:t>= NF.</w:t>
      </w:r>
    </w:p>
    <w:p w:rsidR="00E20370" w:rsidRPr="001D4F80" w:rsidRDefault="00E20370" w:rsidP="00E20370">
      <w:pPr>
        <w:tabs>
          <w:tab w:val="left" w:pos="567"/>
          <w:tab w:val="left" w:pos="1843"/>
          <w:tab w:val="left" w:pos="2835"/>
        </w:tabs>
        <w:spacing w:before="0" w:after="0"/>
        <w:ind w:left="1985" w:hanging="567"/>
      </w:pPr>
      <w:r w:rsidRPr="001D4F80">
        <w:t>4</w:t>
      </w:r>
      <w:r w:rsidR="000E3CE1">
        <w:rPr>
          <w:color w:val="FF0000"/>
          <w:sz w:val="26"/>
        </w:rPr>
        <w:sym w:font="Symbol" w:char="F0A9"/>
      </w:r>
      <w:r w:rsidRPr="001D4F80">
        <w:tab/>
      </w:r>
      <w:r w:rsidRPr="001D4F80">
        <w:tab/>
        <w:t>= CUE med begge: 4+</w:t>
      </w:r>
      <w:r w:rsidR="000E3CE1">
        <w:rPr>
          <w:sz w:val="26"/>
        </w:rPr>
        <w:sym w:font="Symbol" w:char="F0A7"/>
      </w:r>
      <w:r w:rsidRPr="001D4F80">
        <w:t xml:space="preserve"> og 4+</w:t>
      </w:r>
      <w:r w:rsidR="000E3CE1">
        <w:rPr>
          <w:color w:val="FF0000"/>
          <w:sz w:val="26"/>
        </w:rPr>
        <w:sym w:font="Symbol" w:char="F0A8"/>
      </w:r>
      <w:r w:rsidRPr="001D4F80">
        <w:t>.</w:t>
      </w:r>
    </w:p>
    <w:p w:rsidR="00E20370" w:rsidRPr="001D4F80" w:rsidRDefault="00E20370" w:rsidP="00E20370">
      <w:pPr>
        <w:tabs>
          <w:tab w:val="left" w:pos="567"/>
          <w:tab w:val="left" w:pos="1843"/>
          <w:tab w:val="left" w:pos="2835"/>
        </w:tabs>
        <w:spacing w:before="0" w:after="0"/>
        <w:ind w:left="1985" w:hanging="567"/>
      </w:pPr>
      <w:r w:rsidRPr="001D4F80">
        <w:t>4</w:t>
      </w:r>
      <w:r w:rsidR="000E3CE1">
        <w:rPr>
          <w:sz w:val="26"/>
        </w:rPr>
        <w:sym w:font="Symbol" w:char="F0AA"/>
      </w:r>
      <w:r w:rsidRPr="001D4F80">
        <w:tab/>
      </w:r>
      <w:r w:rsidRPr="001D4F80">
        <w:tab/>
        <w:t>= CUE med begge: 4+</w:t>
      </w:r>
      <w:r w:rsidR="000E3CE1">
        <w:rPr>
          <w:sz w:val="26"/>
        </w:rPr>
        <w:sym w:font="Symbol" w:char="F0A7"/>
      </w:r>
      <w:r w:rsidRPr="001D4F80">
        <w:t xml:space="preserve"> og 4+</w:t>
      </w:r>
      <w:r w:rsidR="000E3CE1">
        <w:rPr>
          <w:color w:val="FF0000"/>
          <w:sz w:val="26"/>
        </w:rPr>
        <w:sym w:font="Symbol" w:char="F0A8"/>
      </w:r>
      <w:r w:rsidRPr="001D4F80">
        <w:t>.</w:t>
      </w:r>
    </w:p>
    <w:p w:rsidR="00E20370" w:rsidRPr="001D4F80" w:rsidRDefault="00E20370" w:rsidP="00E20370">
      <w:pPr>
        <w:tabs>
          <w:tab w:val="left" w:pos="1418"/>
        </w:tabs>
        <w:spacing w:before="0" w:after="0"/>
        <w:ind w:left="1418" w:hanging="567"/>
      </w:pPr>
      <w:r w:rsidRPr="001D4F80">
        <w:t>3NT</w:t>
      </w:r>
      <w:r w:rsidRPr="001D4F80">
        <w:tab/>
        <w:t>= NF.</w:t>
      </w:r>
    </w:p>
    <w:p w:rsidR="00E20370" w:rsidRPr="001D4F80" w:rsidRDefault="00E20370" w:rsidP="00E20370">
      <w:pPr>
        <w:tabs>
          <w:tab w:val="left" w:pos="1418"/>
        </w:tabs>
        <w:spacing w:before="0" w:after="0"/>
        <w:ind w:left="1418" w:hanging="567"/>
      </w:pPr>
      <w:r w:rsidRPr="001D4F80">
        <w:rPr>
          <w:b/>
          <w:bCs/>
        </w:rPr>
        <w:t>4</w:t>
      </w:r>
      <w:r w:rsidR="000E3CE1">
        <w:rPr>
          <w:b/>
          <w:bCs/>
          <w:sz w:val="26"/>
        </w:rPr>
        <w:sym w:font="Symbol" w:char="F0A7"/>
      </w:r>
      <w:r w:rsidRPr="001D4F80">
        <w:rPr>
          <w:b/>
          <w:bCs/>
        </w:rPr>
        <w:tab/>
        <w:t xml:space="preserve">= </w:t>
      </w:r>
      <w:r w:rsidRPr="001D4F80">
        <w:t>Sleminteresse i</w:t>
      </w:r>
      <w:r w:rsidR="000E3CE1">
        <w:rPr>
          <w:sz w:val="26"/>
        </w:rPr>
        <w:sym w:font="Symbol" w:char="F0A7"/>
      </w:r>
      <w:r w:rsidRPr="001D4F80">
        <w:t>.</w:t>
      </w:r>
    </w:p>
    <w:p w:rsidR="00E20370" w:rsidRPr="001D4F80" w:rsidRDefault="00E20370" w:rsidP="00E20370">
      <w:pPr>
        <w:tabs>
          <w:tab w:val="left" w:pos="1418"/>
        </w:tabs>
        <w:spacing w:before="0" w:after="0"/>
        <w:ind w:left="1418" w:hanging="567"/>
      </w:pPr>
      <w:r w:rsidRPr="001D4F80">
        <w:tab/>
        <w:t xml:space="preserve">4NT = tar ikke imot </w:t>
      </w:r>
      <w:r>
        <w:t>INV</w:t>
      </w:r>
      <w:r w:rsidRPr="001D4F80">
        <w:t>en (spillemelding)</w:t>
      </w:r>
    </w:p>
    <w:p w:rsidR="00E20370" w:rsidRPr="001D4F80" w:rsidRDefault="00E20370" w:rsidP="00E20370">
      <w:pPr>
        <w:tabs>
          <w:tab w:val="left" w:pos="1418"/>
        </w:tabs>
        <w:spacing w:before="0" w:after="0"/>
        <w:ind w:left="1418" w:hanging="567"/>
      </w:pPr>
      <w:r w:rsidRPr="001D4F80">
        <w:tab/>
        <w:t>CUE = sleminteressert.</w:t>
      </w:r>
    </w:p>
    <w:p w:rsidR="00E20370" w:rsidRPr="001D4F80" w:rsidRDefault="00E20370" w:rsidP="00E20370">
      <w:pPr>
        <w:tabs>
          <w:tab w:val="left" w:pos="1418"/>
        </w:tabs>
        <w:spacing w:before="0" w:after="0"/>
        <w:ind w:left="1418" w:hanging="567"/>
      </w:pPr>
      <w:r w:rsidRPr="001D4F80">
        <w:rPr>
          <w:b/>
          <w:bCs/>
        </w:rPr>
        <w:t>4</w:t>
      </w:r>
      <w:r w:rsidR="000E3CE1">
        <w:rPr>
          <w:b/>
          <w:bCs/>
          <w:color w:val="FF0000"/>
          <w:sz w:val="26"/>
        </w:rPr>
        <w:sym w:font="Symbol" w:char="F0A8"/>
      </w:r>
      <w:r w:rsidRPr="001D4F80">
        <w:rPr>
          <w:b/>
          <w:bCs/>
        </w:rPr>
        <w:tab/>
        <w:t xml:space="preserve">= </w:t>
      </w:r>
      <w:r w:rsidRPr="001D4F80">
        <w:t>Sleminteresse i</w:t>
      </w:r>
      <w:r w:rsidR="000E3CE1">
        <w:rPr>
          <w:color w:val="FF0000"/>
          <w:sz w:val="26"/>
        </w:rPr>
        <w:sym w:font="Symbol" w:char="F0A8"/>
      </w:r>
      <w:r w:rsidRPr="001D4F80">
        <w:t>.</w:t>
      </w:r>
    </w:p>
    <w:p w:rsidR="00E20370" w:rsidRPr="001D4F80" w:rsidRDefault="00E20370" w:rsidP="00E20370">
      <w:pPr>
        <w:tabs>
          <w:tab w:val="left" w:pos="1418"/>
        </w:tabs>
        <w:spacing w:before="0" w:after="0"/>
        <w:ind w:left="1418" w:hanging="567"/>
      </w:pPr>
      <w:r w:rsidRPr="001D4F80">
        <w:tab/>
        <w:t xml:space="preserve">4NT = tar ikke imot </w:t>
      </w:r>
      <w:r>
        <w:t>INV</w:t>
      </w:r>
      <w:r w:rsidRPr="001D4F80">
        <w:t>en (spillemelding)</w:t>
      </w:r>
    </w:p>
    <w:p w:rsidR="00E20370" w:rsidRPr="001D4F80" w:rsidRDefault="00E20370" w:rsidP="00E20370">
      <w:pPr>
        <w:tabs>
          <w:tab w:val="left" w:pos="1418"/>
        </w:tabs>
        <w:spacing w:before="0" w:after="0"/>
        <w:ind w:left="1418" w:hanging="567"/>
      </w:pPr>
      <w:r w:rsidRPr="001D4F80">
        <w:tab/>
        <w:t>CUE = sleminteressert.</w:t>
      </w:r>
    </w:p>
    <w:p w:rsidR="00E20370" w:rsidRPr="001D4F80" w:rsidRDefault="00E20370" w:rsidP="00E20370">
      <w:pPr>
        <w:tabs>
          <w:tab w:val="left" w:pos="1418"/>
        </w:tabs>
        <w:spacing w:before="0" w:after="0"/>
        <w:ind w:left="1418" w:hanging="567"/>
      </w:pPr>
      <w:r w:rsidRPr="001D4F80">
        <w:t>4</w:t>
      </w:r>
      <w:r w:rsidR="000E3CE1">
        <w:rPr>
          <w:color w:val="FF0000"/>
          <w:sz w:val="26"/>
        </w:rPr>
        <w:sym w:font="Symbol" w:char="F0A9"/>
      </w:r>
      <w:r w:rsidRPr="001D4F80">
        <w:tab/>
        <w:t>= NF. Ikke slemambitiøs.</w:t>
      </w:r>
    </w:p>
    <w:p w:rsidR="00E20370" w:rsidRPr="001D4F80" w:rsidRDefault="00E20370" w:rsidP="00E20370">
      <w:pPr>
        <w:tabs>
          <w:tab w:val="left" w:pos="1418"/>
        </w:tabs>
        <w:spacing w:before="0" w:after="0"/>
        <w:ind w:left="1418" w:hanging="567"/>
      </w:pPr>
      <w:r w:rsidRPr="001D4F80">
        <w:t>4</w:t>
      </w:r>
      <w:r w:rsidR="000E3CE1">
        <w:rPr>
          <w:sz w:val="26"/>
        </w:rPr>
        <w:sym w:font="Symbol" w:char="F0AA"/>
      </w:r>
      <w:r w:rsidRPr="001D4F80">
        <w:tab/>
        <w:t>= NF. Ikke slemambitiøs.</w:t>
      </w:r>
    </w:p>
    <w:p w:rsidR="00E20370" w:rsidRPr="001D4F80" w:rsidRDefault="00E20370" w:rsidP="00E20370">
      <w:pPr>
        <w:tabs>
          <w:tab w:val="left" w:pos="1418"/>
        </w:tabs>
        <w:spacing w:before="0" w:after="0"/>
        <w:ind w:left="1418" w:hanging="567"/>
      </w:pPr>
      <w:r w:rsidRPr="001D4F80">
        <w:t>4NT</w:t>
      </w:r>
      <w:r w:rsidRPr="001D4F80">
        <w:tab/>
        <w:t>= Kvantitativ.</w:t>
      </w:r>
    </w:p>
    <w:p w:rsidR="00E20370" w:rsidRPr="001D4F80" w:rsidRDefault="00E20370" w:rsidP="00E20370">
      <w:pPr>
        <w:tabs>
          <w:tab w:val="left" w:pos="1276"/>
        </w:tabs>
        <w:spacing w:before="0" w:after="0"/>
      </w:pPr>
    </w:p>
    <w:p w:rsidR="00E20370" w:rsidRPr="000E3CE1" w:rsidRDefault="00E20370" w:rsidP="00DB42FF">
      <w:pPr>
        <w:pStyle w:val="Overskrift2"/>
        <w:rPr>
          <w:lang w:val="nb-NO"/>
        </w:rPr>
      </w:pPr>
      <w:bookmarkStart w:id="364" w:name="_Toc266934355"/>
      <w:bookmarkStart w:id="365" w:name="_Toc361740719"/>
      <w:bookmarkStart w:id="366" w:name="_Toc362476651"/>
      <w:r w:rsidRPr="000E3CE1">
        <w:rPr>
          <w:lang w:val="nb-NO"/>
        </w:rPr>
        <w:t>Etter at 2</w:t>
      </w:r>
      <w:r w:rsidR="000E3CE1">
        <w:rPr>
          <w:sz w:val="32"/>
          <w:lang w:val="nb-NO"/>
        </w:rPr>
        <w:sym w:font="Symbol" w:char="F0A7"/>
      </w:r>
      <w:r w:rsidRPr="000E3CE1">
        <w:rPr>
          <w:lang w:val="nb-NO"/>
        </w:rPr>
        <w:t xml:space="preserve"> blir doblet:</w:t>
      </w:r>
      <w:bookmarkEnd w:id="364"/>
      <w:bookmarkEnd w:id="365"/>
      <w:bookmarkEnd w:id="366"/>
    </w:p>
    <w:p w:rsidR="00E20370" w:rsidRPr="001D4F80" w:rsidRDefault="00E20370" w:rsidP="00E20370">
      <w:pPr>
        <w:tabs>
          <w:tab w:val="left" w:pos="1276"/>
          <w:tab w:val="left" w:pos="2127"/>
        </w:tabs>
        <w:spacing w:before="0" w:after="0"/>
        <w:ind w:hanging="2127"/>
      </w:pPr>
    </w:p>
    <w:p w:rsidR="00E20370" w:rsidRPr="001D4F80" w:rsidRDefault="00E20370" w:rsidP="00E20370">
      <w:pPr>
        <w:spacing w:before="0" w:after="0"/>
        <w:ind w:left="1276" w:hanging="1276"/>
      </w:pPr>
      <w:r w:rsidRPr="001D4F80">
        <w:t>Pass</w:t>
      </w:r>
      <w:r w:rsidRPr="001D4F80">
        <w:tab/>
        <w:t>= 0-5HP UBAL eller 0-7HP BAL. Minst H10xx i</w:t>
      </w:r>
      <w:r w:rsidR="000E3CE1">
        <w:rPr>
          <w:sz w:val="26"/>
        </w:rPr>
        <w:sym w:font="Symbol" w:char="F0A7"/>
      </w:r>
      <w:r w:rsidRPr="001D4F80">
        <w:t xml:space="preserve">. Viser interesse for å spille </w:t>
      </w:r>
      <w:r w:rsidRPr="000E3CE1">
        <w:rPr>
          <w:sz w:val="26"/>
        </w:rPr>
        <w:t>2</w:t>
      </w:r>
      <w:r w:rsidR="000E3CE1">
        <w:rPr>
          <w:sz w:val="26"/>
        </w:rPr>
        <w:sym w:font="Symbol" w:char="F0A7"/>
      </w:r>
      <w:r w:rsidRPr="000E3CE1">
        <w:rPr>
          <w:sz w:val="26"/>
        </w:rPr>
        <w:t>x</w:t>
      </w:r>
      <w:r w:rsidRPr="001D4F80">
        <w:t>.</w:t>
      </w:r>
    </w:p>
    <w:p w:rsidR="00E20370" w:rsidRPr="001D4F80" w:rsidRDefault="00E20370" w:rsidP="00E20370">
      <w:pPr>
        <w:spacing w:before="0" w:after="0"/>
        <w:ind w:left="1276" w:hanging="1276"/>
      </w:pPr>
      <w:r w:rsidRPr="001D4F80">
        <w:t>Re</w:t>
      </w:r>
      <w:r>
        <w:t>x</w:t>
      </w:r>
      <w:r w:rsidRPr="001D4F80">
        <w:tab/>
        <w:t xml:space="preserve">= Sterk oppfordring til å spille </w:t>
      </w:r>
      <w:r w:rsidRPr="000E3CE1">
        <w:rPr>
          <w:sz w:val="26"/>
        </w:rPr>
        <w:t>2</w:t>
      </w:r>
      <w:r w:rsidR="000E3CE1">
        <w:rPr>
          <w:sz w:val="26"/>
        </w:rPr>
        <w:sym w:font="Symbol" w:char="F0A7"/>
      </w:r>
      <w:r w:rsidRPr="000E3CE1">
        <w:rPr>
          <w:sz w:val="26"/>
        </w:rPr>
        <w:t>xx</w:t>
      </w:r>
      <w:r w:rsidRPr="001D4F80">
        <w:t>. Minst HHxxx i</w:t>
      </w:r>
      <w:r w:rsidR="000E3CE1">
        <w:rPr>
          <w:sz w:val="26"/>
        </w:rPr>
        <w:sym w:font="Symbol" w:char="F0A7"/>
      </w:r>
      <w:r w:rsidRPr="001D4F80">
        <w:t>.</w:t>
      </w:r>
    </w:p>
    <w:p w:rsidR="00E20370" w:rsidRPr="001D4F80" w:rsidRDefault="00E20370" w:rsidP="00E20370">
      <w:pPr>
        <w:spacing w:before="0" w:after="0"/>
        <w:ind w:left="1276" w:hanging="1276"/>
      </w:pPr>
      <w:r w:rsidRPr="001D4F80">
        <w:t>2</w:t>
      </w:r>
      <w:r w:rsidR="000E3CE1">
        <w:rPr>
          <w:color w:val="FF0000"/>
          <w:sz w:val="26"/>
        </w:rPr>
        <w:sym w:font="Symbol" w:char="F0A8"/>
      </w:r>
      <w:r w:rsidRPr="001D4F80">
        <w:tab/>
        <w:t>= System</w:t>
      </w:r>
    </w:p>
    <w:p w:rsidR="00E20370" w:rsidRPr="001D4F80" w:rsidRDefault="00E20370" w:rsidP="00E20370">
      <w:pPr>
        <w:spacing w:before="0" w:after="0"/>
        <w:ind w:left="1276" w:hanging="1276"/>
      </w:pPr>
      <w:r w:rsidRPr="001D4F80">
        <w:t>2</w:t>
      </w:r>
      <w:r w:rsidR="000E3CE1">
        <w:rPr>
          <w:color w:val="FF0000"/>
          <w:sz w:val="26"/>
        </w:rPr>
        <w:sym w:font="Symbol" w:char="F0A9"/>
      </w:r>
      <w:r w:rsidRPr="001D4F80">
        <w:t>/</w:t>
      </w:r>
      <w:r w:rsidR="000E3CE1">
        <w:rPr>
          <w:sz w:val="26"/>
        </w:rPr>
        <w:sym w:font="Symbol" w:char="F0AA"/>
      </w:r>
      <w:r w:rsidRPr="001D4F80">
        <w:rPr>
          <w:szCs w:val="24"/>
        </w:rPr>
        <w:tab/>
      </w:r>
      <w:r w:rsidRPr="001D4F80">
        <w:t>= System</w:t>
      </w:r>
    </w:p>
    <w:p w:rsidR="00E20370" w:rsidRPr="001D4F80" w:rsidRDefault="00E20370" w:rsidP="00E20370">
      <w:pPr>
        <w:spacing w:before="0" w:after="0"/>
        <w:ind w:left="1276" w:hanging="1276"/>
      </w:pPr>
      <w:r w:rsidRPr="001D4F80">
        <w:t>2NT</w:t>
      </w:r>
      <w:r w:rsidRPr="001D4F80">
        <w:tab/>
        <w:t>= System</w:t>
      </w:r>
    </w:p>
    <w:p w:rsidR="00E20370" w:rsidRPr="001D4F80" w:rsidRDefault="00E20370" w:rsidP="00E20370">
      <w:pPr>
        <w:spacing w:before="0" w:after="0"/>
        <w:ind w:left="1276" w:hanging="1276"/>
      </w:pPr>
      <w:r w:rsidRPr="001D4F80">
        <w:t>3</w:t>
      </w:r>
      <w:r w:rsidR="000E3CE1">
        <w:rPr>
          <w:sz w:val="26"/>
        </w:rPr>
        <w:sym w:font="Symbol" w:char="F0A7"/>
      </w:r>
      <w:r w:rsidRPr="001D4F80">
        <w:t>/</w:t>
      </w:r>
      <w:r w:rsidR="000E3CE1">
        <w:rPr>
          <w:color w:val="FF0000"/>
          <w:sz w:val="26"/>
        </w:rPr>
        <w:sym w:font="Symbol" w:char="F0A8"/>
      </w:r>
      <w:r w:rsidRPr="001D4F80">
        <w:tab/>
        <w:t>= System</w:t>
      </w:r>
    </w:p>
    <w:p w:rsidR="00E20370" w:rsidRPr="001D4F80" w:rsidRDefault="00E20370" w:rsidP="00E20370">
      <w:pPr>
        <w:tabs>
          <w:tab w:val="left" w:pos="1276"/>
        </w:tabs>
        <w:spacing w:before="0" w:after="0"/>
      </w:pPr>
    </w:p>
    <w:p w:rsidR="00E20370" w:rsidRPr="00DB42FF" w:rsidRDefault="00E20370" w:rsidP="00DB42FF">
      <w:pPr>
        <w:pStyle w:val="Overskrift2"/>
      </w:pPr>
      <w:bookmarkStart w:id="367" w:name="_Toc266934356"/>
      <w:bookmarkStart w:id="368" w:name="_Toc361740720"/>
      <w:bookmarkStart w:id="369" w:name="_Toc362476652"/>
      <w:r w:rsidRPr="00DB42FF">
        <w:t>Ved innmeldinger over 2</w:t>
      </w:r>
      <w:r w:rsidR="000E3CE1">
        <w:rPr>
          <w:sz w:val="32"/>
        </w:rPr>
        <w:sym w:font="Symbol" w:char="F0A7"/>
      </w:r>
      <w:r w:rsidRPr="00DB42FF">
        <w:t>:</w:t>
      </w:r>
      <w:bookmarkEnd w:id="367"/>
      <w:bookmarkEnd w:id="368"/>
      <w:bookmarkEnd w:id="369"/>
    </w:p>
    <w:p w:rsidR="00E20370" w:rsidRPr="001D4F80" w:rsidRDefault="00E20370" w:rsidP="00E20370">
      <w:pPr>
        <w:tabs>
          <w:tab w:val="decimal" w:pos="1134"/>
          <w:tab w:val="left" w:pos="1276"/>
        </w:tabs>
        <w:spacing w:before="0" w:after="0"/>
      </w:pPr>
    </w:p>
    <w:p w:rsidR="00E20370" w:rsidRPr="001D4F80" w:rsidRDefault="00E20370" w:rsidP="00E20370">
      <w:pPr>
        <w:tabs>
          <w:tab w:val="decimal" w:pos="1134"/>
          <w:tab w:val="left" w:pos="1276"/>
        </w:tabs>
        <w:spacing w:before="0" w:after="0"/>
      </w:pPr>
      <w:r w:rsidRPr="001D4F80">
        <w:t>Pass</w:t>
      </w:r>
      <w:r w:rsidRPr="001D4F80">
        <w:tab/>
      </w:r>
      <w:r w:rsidRPr="001D4F80">
        <w:tab/>
        <w:t>= Negativ</w:t>
      </w:r>
    </w:p>
    <w:p w:rsidR="00E20370" w:rsidRPr="001D4F80" w:rsidRDefault="00E20370" w:rsidP="00E20370">
      <w:pPr>
        <w:tabs>
          <w:tab w:val="decimal" w:pos="1134"/>
          <w:tab w:val="left" w:pos="1276"/>
        </w:tabs>
        <w:spacing w:before="0" w:after="0"/>
      </w:pPr>
      <w:r>
        <w:t>X</w:t>
      </w:r>
      <w:r w:rsidRPr="001D4F80">
        <w:tab/>
      </w:r>
      <w:r w:rsidRPr="001D4F80">
        <w:tab/>
        <w:t xml:space="preserve">= </w:t>
      </w:r>
      <w:r>
        <w:t>STRAFF</w:t>
      </w:r>
      <w:r w:rsidRPr="001D4F80">
        <w:t xml:space="preserve"> (Sterkt forslag) </w:t>
      </w:r>
    </w:p>
    <w:p w:rsidR="00E20370" w:rsidRPr="001D4F80" w:rsidRDefault="00E20370" w:rsidP="00E20370">
      <w:pPr>
        <w:pStyle w:val="Overskrift1"/>
        <w:tabs>
          <w:tab w:val="clear" w:pos="432"/>
          <w:tab w:val="num" w:pos="1134"/>
          <w:tab w:val="left" w:pos="1276"/>
        </w:tabs>
        <w:spacing w:before="0" w:after="0"/>
        <w:ind w:left="0" w:firstLine="0"/>
        <w:rPr>
          <w:lang w:val="nb-NO"/>
        </w:rPr>
      </w:pPr>
      <w:r w:rsidRPr="001D4F80">
        <w:rPr>
          <w:sz w:val="22"/>
          <w:lang w:val="nb-NO"/>
        </w:rPr>
        <w:br w:type="page"/>
      </w:r>
      <w:bookmarkStart w:id="370" w:name="Toru"/>
      <w:bookmarkStart w:id="371" w:name="_Toc266934357"/>
      <w:bookmarkEnd w:id="370"/>
      <w:r w:rsidRPr="001D4F80">
        <w:rPr>
          <w:sz w:val="22"/>
          <w:lang w:val="nb-NO"/>
        </w:rPr>
        <w:t xml:space="preserve"> </w:t>
      </w:r>
      <w:bookmarkStart w:id="372" w:name="_Toc361740721"/>
      <w:bookmarkStart w:id="373" w:name="_Toc362476653"/>
      <w:r w:rsidRPr="001D4F80">
        <w:rPr>
          <w:lang w:val="nb-NO"/>
        </w:rPr>
        <w:t>Åpning 2</w:t>
      </w:r>
      <w:r w:rsidR="000E3CE1">
        <w:rPr>
          <w:color w:val="FF0000"/>
          <w:sz w:val="36"/>
          <w:lang w:val="nb-NO"/>
        </w:rPr>
        <w:sym w:font="Symbol" w:char="F0A8"/>
      </w:r>
      <w:r w:rsidRPr="001D4F80">
        <w:rPr>
          <w:lang w:val="nb-NO"/>
        </w:rPr>
        <w:t xml:space="preserve"> (Multi</w:t>
      </w:r>
      <w:bookmarkEnd w:id="371"/>
      <w:r w:rsidRPr="001D4F80">
        <w:rPr>
          <w:lang w:val="nb-NO"/>
        </w:rPr>
        <w:t>)</w:t>
      </w:r>
      <w:bookmarkEnd w:id="372"/>
      <w:bookmarkEnd w:id="373"/>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Åpning 2</w:t>
      </w:r>
      <w:r w:rsidR="000E3CE1">
        <w:rPr>
          <w:color w:val="FF0000"/>
          <w:sz w:val="26"/>
        </w:rPr>
        <w:sym w:font="Symbol" w:char="F0A8"/>
      </w:r>
      <w:r w:rsidRPr="001D4F80">
        <w:rPr>
          <w:sz w:val="22"/>
        </w:rPr>
        <w:t xml:space="preserve"> er Multi. Åpningen viser</w:t>
      </w:r>
      <w:r w:rsidR="00DB42FF">
        <w:rPr>
          <w:sz w:val="22"/>
        </w:rPr>
        <w:t xml:space="preserve"> </w:t>
      </w:r>
      <w:r w:rsidR="00DB42FF" w:rsidRPr="001D4F80">
        <w:rPr>
          <w:sz w:val="22"/>
        </w:rPr>
        <w:t>Svake 2</w:t>
      </w:r>
      <w:r w:rsidR="000E3CE1">
        <w:rPr>
          <w:color w:val="FF0000"/>
          <w:sz w:val="26"/>
        </w:rPr>
        <w:sym w:font="Symbol" w:char="F0A9"/>
      </w:r>
      <w:r w:rsidR="00DB42FF" w:rsidRPr="001D4F80">
        <w:rPr>
          <w:sz w:val="22"/>
        </w:rPr>
        <w:t>/</w:t>
      </w:r>
      <w:r w:rsidR="000E3CE1">
        <w:rPr>
          <w:sz w:val="26"/>
        </w:rPr>
        <w:sym w:font="Symbol" w:char="F0AA"/>
      </w:r>
      <w:r w:rsidR="00DB42FF" w:rsidRPr="001D4F80">
        <w:rPr>
          <w:sz w:val="22"/>
        </w:rPr>
        <w:t xml:space="preserve"> </w:t>
      </w:r>
      <w:proofErr w:type="gramStart"/>
      <w:r w:rsidR="00DB42FF" w:rsidRPr="001D4F80">
        <w:rPr>
          <w:sz w:val="22"/>
        </w:rPr>
        <w:t>(7-10HP )</w:t>
      </w:r>
      <w:r w:rsidR="00DB42FF">
        <w:rPr>
          <w:sz w:val="22"/>
        </w:rPr>
        <w:t xml:space="preserve"> </w:t>
      </w:r>
      <w:proofErr w:type="gramEnd"/>
      <w:r w:rsidR="00DB42FF">
        <w:rPr>
          <w:sz w:val="22"/>
        </w:rPr>
        <w:t xml:space="preserve">eller </w:t>
      </w:r>
      <w:r w:rsidR="00DB42FF" w:rsidRPr="001D4F80">
        <w:rPr>
          <w:sz w:val="22"/>
          <w:lang w:val="sv-SE"/>
        </w:rPr>
        <w:t>20-21NT eller 24-25NT (hopp).</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Svake 2</w:t>
      </w:r>
      <w:r w:rsidR="000E3CE1">
        <w:rPr>
          <w:color w:val="FF0000"/>
          <w:sz w:val="26"/>
        </w:rPr>
        <w:sym w:font="Symbol" w:char="F0A9"/>
      </w:r>
      <w:r w:rsidRPr="001D4F80">
        <w:rPr>
          <w:sz w:val="22"/>
        </w:rPr>
        <w:t>/</w:t>
      </w:r>
      <w:r w:rsidR="000E3CE1">
        <w:rPr>
          <w:sz w:val="26"/>
        </w:rPr>
        <w:sym w:font="Symbol" w:char="F0AA"/>
      </w:r>
      <w:r w:rsidRPr="001D4F80">
        <w:rPr>
          <w:sz w:val="22"/>
        </w:rPr>
        <w:t xml:space="preserve"> </w:t>
      </w:r>
      <w:proofErr w:type="gramStart"/>
      <w:r w:rsidRPr="001D4F80">
        <w:rPr>
          <w:sz w:val="22"/>
        </w:rPr>
        <w:t>(7-10HP )</w:t>
      </w:r>
      <w:proofErr w:type="gramEnd"/>
      <w:r w:rsidRPr="001D4F80">
        <w:rPr>
          <w:sz w:val="22"/>
        </w:rPr>
        <w:t>. I faresonen og i 1. og 2. hånd bør man ha HHxxxx eller bedre(=MAX farge). Utenfor sonen bør fargen MIN være HJ10xxx. Hånden kan inneholde MAX (9-10HP) eller MIN (5-8HP). Svake 2 skal i prinsippet ikke inneholde noen sidefarge i M, og heller ikke så mye som 2 ess.</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lang w:val="sv-SE"/>
        </w:rPr>
      </w:pPr>
      <w:r w:rsidRPr="001D4F80">
        <w:rPr>
          <w:sz w:val="22"/>
          <w:lang w:val="sv-SE"/>
        </w:rPr>
        <w:t>Eller:</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lang w:val="sv-SE"/>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lang w:val="sv-SE"/>
        </w:rPr>
        <w:t xml:space="preserve">20-21NT eller 24-25NT (hopp). </w:t>
      </w:r>
      <w:r w:rsidRPr="001D4F80">
        <w:rPr>
          <w:sz w:val="22"/>
        </w:rPr>
        <w:t>Puppet Stayman og overføringer etter 2</w:t>
      </w:r>
      <w:r w:rsidR="000E3CE1">
        <w:rPr>
          <w:color w:val="FF0000"/>
          <w:sz w:val="26"/>
        </w:rPr>
        <w:sym w:font="Symbol" w:char="F0A8"/>
      </w:r>
      <w:r w:rsidRPr="001D4F80">
        <w:rPr>
          <w:sz w:val="22"/>
        </w:rPr>
        <w:t>–2</w:t>
      </w:r>
      <w:r w:rsidR="000E3CE1">
        <w:rPr>
          <w:color w:val="FF0000"/>
          <w:sz w:val="26"/>
        </w:rPr>
        <w:sym w:font="Symbol" w:char="F0A9"/>
      </w:r>
      <w:r w:rsidRPr="001D4F80">
        <w:rPr>
          <w:sz w:val="22"/>
        </w:rPr>
        <w:t>/</w:t>
      </w:r>
      <w:r w:rsidR="000E3CE1">
        <w:rPr>
          <w:sz w:val="26"/>
        </w:rPr>
        <w:sym w:font="Symbol" w:char="F0AA"/>
      </w:r>
      <w:r w:rsidRPr="001D4F80">
        <w:rPr>
          <w:sz w:val="22"/>
        </w:rPr>
        <w:t>–2NT/3NT.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DB42FF" w:rsidRDefault="00E20370" w:rsidP="00DB42FF">
      <w:pPr>
        <w:pStyle w:val="Overskrift2"/>
        <w:tabs>
          <w:tab w:val="clear" w:pos="1569"/>
          <w:tab w:val="num" w:pos="1143"/>
        </w:tabs>
        <w:ind w:left="1143"/>
      </w:pPr>
      <w:bookmarkStart w:id="374" w:name="_Toc266934358"/>
      <w:r w:rsidRPr="009A564E">
        <w:rPr>
          <w:lang w:val="nb-NO"/>
        </w:rPr>
        <w:t xml:space="preserve"> </w:t>
      </w:r>
      <w:bookmarkStart w:id="375" w:name="_Toc361740722"/>
      <w:bookmarkStart w:id="376" w:name="_Toc362476654"/>
      <w:r w:rsidRPr="001D4F80">
        <w:t>Svar på 2</w:t>
      </w:r>
      <w:bookmarkEnd w:id="374"/>
      <w:r w:rsidR="000E3CE1">
        <w:rPr>
          <w:color w:val="FF0000"/>
          <w:sz w:val="32"/>
        </w:rPr>
        <w:sym w:font="Symbol" w:char="F0A8"/>
      </w:r>
      <w:r w:rsidRPr="001D4F80">
        <w:rPr>
          <w:color w:val="FF0000"/>
        </w:rPr>
        <w:t xml:space="preserve"> </w:t>
      </w:r>
      <w:r w:rsidRPr="001D4F80">
        <w:t>Multi:</w:t>
      </w:r>
      <w:bookmarkEnd w:id="375"/>
      <w:bookmarkEnd w:id="376"/>
      <w:r w:rsidR="00CC173F" w:rsidRPr="001D4F80">
        <w:fldChar w:fldCharType="begin"/>
      </w:r>
      <w:r w:rsidRPr="001D4F80">
        <w:instrText xml:space="preserve">tc "Svar på 2 </w:instrText>
      </w:r>
      <w:r w:rsidRPr="001D4F80">
        <w:rPr>
          <w:rFonts w:cs="Comic Sans MS"/>
        </w:rPr>
        <w:instrText></w:instrText>
      </w:r>
      <w:r w:rsidRPr="001D4F80">
        <w:instrText>\:"</w:instrText>
      </w:r>
      <w:r w:rsidR="00CC173F" w:rsidRPr="001D4F80">
        <w:fldChar w:fldCharType="end"/>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9"/>
      </w:r>
      <w:r w:rsidRPr="001D4F80">
        <w:rPr>
          <w:sz w:val="22"/>
        </w:rPr>
        <w:t xml:space="preserve"> = Dårlig i</w:t>
      </w:r>
      <w:r w:rsidR="000E3CE1">
        <w:rPr>
          <w:color w:val="FF0000"/>
          <w:sz w:val="26"/>
        </w:rPr>
        <w:sym w:font="Symbol" w:char="F0A9"/>
      </w:r>
      <w:r w:rsidRPr="001D4F80">
        <w:rPr>
          <w:sz w:val="22"/>
        </w:rPr>
        <w:t>, kanskje bedre i</w:t>
      </w:r>
      <w:r w:rsidR="000E3CE1">
        <w:rPr>
          <w:sz w:val="26"/>
        </w:rPr>
        <w:sym w:font="Symbol" w:char="F0AA"/>
      </w:r>
      <w:r w:rsidRPr="001D4F80">
        <w:rPr>
          <w:sz w:val="22"/>
        </w:rPr>
        <w:t xml:space="preserve">. Ber om </w:t>
      </w:r>
      <w:r w:rsidRPr="001D4F80">
        <w:rPr>
          <w:b/>
          <w:sz w:val="22"/>
        </w:rPr>
        <w:t>pass</w:t>
      </w:r>
      <w:r w:rsidRPr="001D4F80">
        <w:rPr>
          <w:sz w:val="22"/>
        </w:rPr>
        <w:t xml:space="preserve"> med svake 2</w:t>
      </w:r>
      <w:r w:rsidR="000E3CE1">
        <w:rPr>
          <w:color w:val="FF0000"/>
          <w:sz w:val="26"/>
        </w:rPr>
        <w:sym w:font="Symbol" w:char="F0A9"/>
      </w:r>
      <w:r w:rsidRPr="001D4F80">
        <w:rPr>
          <w:sz w:val="22"/>
        </w:rPr>
        <w:t>, melding av 2</w:t>
      </w:r>
      <w:r w:rsidR="000E3CE1">
        <w:rPr>
          <w:sz w:val="26"/>
        </w:rPr>
        <w:sym w:font="Symbol" w:char="F0AA"/>
      </w:r>
      <w:r w:rsidRPr="001D4F80">
        <w:rPr>
          <w:sz w:val="22"/>
        </w:rPr>
        <w:t xml:space="preserve"> med svake 2</w:t>
      </w:r>
      <w:r w:rsidR="000E3CE1">
        <w:rPr>
          <w:sz w:val="26"/>
        </w:rPr>
        <w:sym w:font="Symbol" w:char="F0AA"/>
      </w:r>
      <w:r w:rsidRPr="001D4F80">
        <w:rPr>
          <w:sz w:val="22"/>
        </w:rPr>
        <w:t xml:space="preserve">, </w:t>
      </w:r>
      <w:r w:rsidRPr="001D4F80">
        <w:rPr>
          <w:b/>
          <w:sz w:val="22"/>
        </w:rPr>
        <w:t>2NT</w:t>
      </w:r>
      <w:r w:rsidRPr="001D4F80">
        <w:rPr>
          <w:sz w:val="22"/>
        </w:rPr>
        <w:t xml:space="preserve"> med 20-21NT-hånden. (Puppet Stayman og overføringer) og </w:t>
      </w:r>
      <w:r w:rsidRPr="001D4F80">
        <w:rPr>
          <w:b/>
          <w:sz w:val="22"/>
        </w:rPr>
        <w:t>3NT</w:t>
      </w:r>
      <w:r w:rsidRPr="001D4F80">
        <w:rPr>
          <w:sz w:val="22"/>
        </w:rPr>
        <w:t xml:space="preserve"> med 24-25NT-hånden. (Puppet Stayman og overføringer). Direkte hopp til 4M er spillemelding med langfarge i meldt M uansett om motparten har meldt eller ei.</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8"/>
      </w:r>
      <w:r w:rsidRPr="001D4F80">
        <w:rPr>
          <w:color w:val="FF0000"/>
          <w:sz w:val="22"/>
        </w:rPr>
        <w:t xml:space="preserve"> </w:t>
      </w:r>
      <w:r w:rsidRPr="001D4F80">
        <w:rPr>
          <w:sz w:val="22"/>
        </w:rPr>
        <w:t>-</w:t>
      </w:r>
      <w:r w:rsidRPr="001D4F80">
        <w:rPr>
          <w:sz w:val="22"/>
        </w:rPr>
        <w:tab/>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rPr>
      </w:pPr>
      <w:r w:rsidRPr="001D4F80">
        <w:rPr>
          <w:sz w:val="22"/>
        </w:rPr>
        <w:t>2</w:t>
      </w:r>
      <w:r w:rsidR="000E3CE1">
        <w:rPr>
          <w:color w:val="FF0000"/>
          <w:sz w:val="26"/>
        </w:rPr>
        <w:sym w:font="Symbol" w:char="F0A9"/>
      </w:r>
      <w:r w:rsidRPr="001D4F80">
        <w:rPr>
          <w:color w:val="FF0000"/>
          <w:sz w:val="22"/>
        </w:rPr>
        <w:tab/>
      </w:r>
      <w:r w:rsidRPr="001D4F80">
        <w:rPr>
          <w:color w:val="000000"/>
          <w:sz w:val="22"/>
        </w:rPr>
        <w:t>=</w:t>
      </w:r>
      <w:r w:rsidRPr="001D4F80">
        <w:rPr>
          <w:color w:val="FF0000"/>
          <w:sz w:val="22"/>
        </w:rPr>
        <w:t xml:space="preserve"> </w:t>
      </w:r>
      <w:r w:rsidRPr="001D4F80">
        <w:rPr>
          <w:sz w:val="22"/>
        </w:rPr>
        <w:t>Dårlig i</w:t>
      </w:r>
      <w:r w:rsidR="000E3CE1">
        <w:rPr>
          <w:color w:val="FF0000"/>
          <w:sz w:val="26"/>
        </w:rPr>
        <w:sym w:font="Symbol" w:char="F0A9"/>
      </w:r>
      <w:r w:rsidRPr="001D4F80">
        <w:rPr>
          <w:sz w:val="22"/>
        </w:rPr>
        <w:t>, kanskje bedre i</w:t>
      </w:r>
      <w:r w:rsidR="000E3CE1">
        <w:rPr>
          <w:sz w:val="26"/>
        </w:rPr>
        <w:sym w:font="Symbol" w:char="F0AA"/>
      </w:r>
      <w:r w:rsidRPr="001D4F80">
        <w:rPr>
          <w:sz w:val="22"/>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rPr>
      </w:pPr>
      <w:r w:rsidRPr="001D4F80">
        <w:rPr>
          <w:sz w:val="22"/>
        </w:rPr>
        <w:t>2</w:t>
      </w:r>
      <w:r w:rsidR="000E3CE1">
        <w:rPr>
          <w:sz w:val="26"/>
        </w:rPr>
        <w:sym w:font="Symbol" w:char="F0AA"/>
      </w:r>
      <w:r w:rsidRPr="001D4F80">
        <w:rPr>
          <w:sz w:val="22"/>
        </w:rPr>
        <w:tab/>
        <w:t>= Spillemelding i</w:t>
      </w:r>
      <w:r w:rsidR="000E3CE1">
        <w:rPr>
          <w:sz w:val="26"/>
        </w:rPr>
        <w:sym w:font="Symbol" w:char="F0AA"/>
      </w:r>
      <w:r w:rsidRPr="001D4F80">
        <w:rPr>
          <w:sz w:val="22"/>
        </w:rPr>
        <w:t>. Krav til minst 3</w:t>
      </w:r>
      <w:r w:rsidR="000E3CE1">
        <w:rPr>
          <w:color w:val="FF0000"/>
          <w:sz w:val="26"/>
        </w:rPr>
        <w:sym w:font="Symbol" w:char="F0A9"/>
      </w:r>
      <w:r w:rsidRPr="001D4F80">
        <w:rPr>
          <w:sz w:val="22"/>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3</w:t>
      </w:r>
      <w:r w:rsidR="000E3CE1">
        <w:rPr>
          <w:sz w:val="26"/>
          <w:lang w:val="da-DK"/>
        </w:rPr>
        <w:sym w:font="Symbol" w:char="F0A7"/>
      </w:r>
      <w:r w:rsidRPr="001D4F80">
        <w:rPr>
          <w:sz w:val="22"/>
          <w:lang w:val="da-DK"/>
        </w:rPr>
        <w:tab/>
        <w:t xml:space="preserve">= Naturlig </w:t>
      </w:r>
      <w:r>
        <w:rPr>
          <w:sz w:val="22"/>
          <w:lang w:val="da-DK"/>
        </w:rPr>
        <w:t>SPERR</w:t>
      </w:r>
      <w:r w:rsidRPr="001D4F80">
        <w:rPr>
          <w:sz w:val="22"/>
          <w:lang w:val="da-DK"/>
        </w:rPr>
        <w:t xml:space="preserve"> med 6-korts</w:t>
      </w:r>
      <w:r w:rsidR="000E3CE1">
        <w:rPr>
          <w:sz w:val="26"/>
          <w:lang w:val="da-DK"/>
        </w:rPr>
        <w:sym w:font="Symbol" w:char="F0A7"/>
      </w:r>
      <w:r w:rsidRPr="001D4F80">
        <w:rPr>
          <w:sz w:val="22"/>
          <w:lang w:val="da-DK"/>
        </w:rPr>
        <w:t>. Dårlig i M.</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3</w:t>
      </w:r>
      <w:r w:rsidR="000E3CE1">
        <w:rPr>
          <w:color w:val="FF0000"/>
          <w:sz w:val="26"/>
          <w:lang w:val="da-DK"/>
        </w:rPr>
        <w:sym w:font="Symbol" w:char="F0A8"/>
      </w:r>
      <w:r w:rsidRPr="001D4F80">
        <w:rPr>
          <w:sz w:val="22"/>
          <w:lang w:val="da-DK"/>
        </w:rPr>
        <w:tab/>
        <w:t xml:space="preserve">= Naturlig </w:t>
      </w:r>
      <w:r>
        <w:rPr>
          <w:sz w:val="22"/>
          <w:lang w:val="da-DK"/>
        </w:rPr>
        <w:t>SPERR</w:t>
      </w:r>
      <w:r w:rsidRPr="001D4F80">
        <w:rPr>
          <w:sz w:val="22"/>
          <w:lang w:val="da-DK"/>
        </w:rPr>
        <w:t xml:space="preserve"> med 6-korts</w:t>
      </w:r>
      <w:r w:rsidR="000E3CE1">
        <w:rPr>
          <w:color w:val="FF0000"/>
          <w:sz w:val="26"/>
          <w:lang w:val="da-DK"/>
        </w:rPr>
        <w:sym w:font="Symbol" w:char="F0A8"/>
      </w:r>
      <w:r w:rsidRPr="001D4F80">
        <w:rPr>
          <w:sz w:val="22"/>
          <w:lang w:val="da-DK"/>
        </w:rPr>
        <w:t>. Dårlig i M.</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3</w:t>
      </w:r>
      <w:r w:rsidR="000E3CE1">
        <w:rPr>
          <w:color w:val="FF0000"/>
          <w:sz w:val="26"/>
          <w:lang w:val="da-DK"/>
        </w:rPr>
        <w:sym w:font="Symbol" w:char="F0A9"/>
      </w:r>
      <w:r w:rsidRPr="001D4F80">
        <w:rPr>
          <w:sz w:val="22"/>
          <w:lang w:val="da-DK"/>
        </w:rPr>
        <w:tab/>
        <w:t xml:space="preserve">= </w:t>
      </w:r>
      <w:r>
        <w:rPr>
          <w:sz w:val="22"/>
          <w:lang w:val="da-DK"/>
        </w:rPr>
        <w:t>SPERR</w:t>
      </w:r>
      <w:r w:rsidRPr="001D4F80">
        <w:rPr>
          <w:sz w:val="22"/>
          <w:lang w:val="da-DK"/>
        </w:rPr>
        <w:t xml:space="preserve"> hvis </w:t>
      </w:r>
      <w:r>
        <w:rPr>
          <w:sz w:val="22"/>
          <w:lang w:val="da-DK"/>
        </w:rPr>
        <w:t>ÅH</w:t>
      </w:r>
      <w:r w:rsidRPr="001D4F80">
        <w:rPr>
          <w:sz w:val="22"/>
          <w:lang w:val="da-DK"/>
        </w:rPr>
        <w:t xml:space="preserve"> har </w:t>
      </w:r>
      <w:r w:rsidR="000E3CE1">
        <w:rPr>
          <w:color w:val="FF0000"/>
          <w:sz w:val="26"/>
          <w:lang w:val="da-DK"/>
        </w:rPr>
        <w:sym w:font="Symbol" w:char="F0A9"/>
      </w:r>
      <w:r w:rsidRPr="001D4F80">
        <w:rPr>
          <w:sz w:val="22"/>
          <w:lang w:val="da-DK"/>
        </w:rPr>
        <w:t xml:space="preserve"> (kan være krav hvis </w:t>
      </w:r>
      <w:r>
        <w:rPr>
          <w:sz w:val="22"/>
          <w:lang w:val="da-DK"/>
        </w:rPr>
        <w:t>ÅH</w:t>
      </w:r>
      <w:r w:rsidRPr="001D4F80">
        <w:rPr>
          <w:sz w:val="22"/>
          <w:lang w:val="da-DK"/>
        </w:rPr>
        <w:t xml:space="preserve"> har</w:t>
      </w:r>
      <w:r w:rsidR="000E3CE1">
        <w:rPr>
          <w:sz w:val="26"/>
          <w:lang w:val="da-DK"/>
        </w:rPr>
        <w:sym w:font="Symbol" w:char="F0AA"/>
      </w:r>
      <w:r w:rsidRPr="001D4F80">
        <w:rPr>
          <w:sz w:val="22"/>
          <w:lang w:val="da-DK"/>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3</w:t>
      </w:r>
      <w:r w:rsidR="000E3CE1">
        <w:rPr>
          <w:sz w:val="26"/>
          <w:lang w:val="da-DK"/>
        </w:rPr>
        <w:sym w:font="Symbol" w:char="F0AA"/>
      </w:r>
      <w:r w:rsidRPr="001D4F80">
        <w:rPr>
          <w:sz w:val="22"/>
          <w:lang w:val="da-DK"/>
        </w:rPr>
        <w:tab/>
        <w:t xml:space="preserve">= KRAV hvis </w:t>
      </w:r>
      <w:r>
        <w:rPr>
          <w:sz w:val="22"/>
          <w:lang w:val="da-DK"/>
        </w:rPr>
        <w:t>ÅH</w:t>
      </w:r>
      <w:r w:rsidRPr="001D4F80">
        <w:rPr>
          <w:sz w:val="22"/>
          <w:lang w:val="da-DK"/>
        </w:rPr>
        <w:t xml:space="preserve"> har </w:t>
      </w:r>
      <w:r w:rsidR="000E3CE1">
        <w:rPr>
          <w:color w:val="FF0000"/>
          <w:sz w:val="26"/>
          <w:lang w:val="da-DK"/>
        </w:rPr>
        <w:sym w:font="Symbol" w:char="F0A9"/>
      </w:r>
      <w:r w:rsidRPr="001D4F80">
        <w:rPr>
          <w:sz w:val="22"/>
          <w:lang w:val="da-DK"/>
        </w:rPr>
        <w:t xml:space="preserve"> (</w:t>
      </w:r>
      <w:r>
        <w:rPr>
          <w:sz w:val="22"/>
          <w:lang w:val="da-DK"/>
        </w:rPr>
        <w:t>SPERR</w:t>
      </w:r>
      <w:r w:rsidRPr="001D4F80">
        <w:rPr>
          <w:sz w:val="22"/>
          <w:lang w:val="da-DK"/>
        </w:rPr>
        <w:t xml:space="preserve"> hvis </w:t>
      </w:r>
      <w:r>
        <w:rPr>
          <w:sz w:val="22"/>
          <w:lang w:val="da-DK"/>
        </w:rPr>
        <w:t>ÅH</w:t>
      </w:r>
      <w:r w:rsidRPr="001D4F80">
        <w:rPr>
          <w:sz w:val="22"/>
          <w:lang w:val="da-DK"/>
        </w:rPr>
        <w:t xml:space="preserve"> har</w:t>
      </w:r>
      <w:r w:rsidR="000E3CE1">
        <w:rPr>
          <w:sz w:val="26"/>
          <w:lang w:val="da-DK"/>
        </w:rPr>
        <w:sym w:font="Symbol" w:char="F0AA"/>
      </w:r>
      <w:r w:rsidRPr="001D4F80">
        <w:rPr>
          <w:sz w:val="22"/>
          <w:lang w:val="da-DK"/>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3NT</w:t>
      </w:r>
      <w:r w:rsidRPr="001D4F80">
        <w:rPr>
          <w:sz w:val="22"/>
          <w:lang w:val="da-DK"/>
        </w:rPr>
        <w:tab/>
        <w:t>= NF. Forslag til kontrakt.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701" w:right="0" w:hanging="567"/>
        <w:rPr>
          <w:sz w:val="22"/>
          <w:lang w:val="da-DK"/>
        </w:rPr>
      </w:pPr>
      <w:r w:rsidRPr="001D4F80">
        <w:rPr>
          <w:sz w:val="22"/>
          <w:lang w:val="da-DK"/>
        </w:rPr>
        <w:t>4</w:t>
      </w:r>
      <w:r w:rsidR="000E3CE1">
        <w:rPr>
          <w:sz w:val="26"/>
          <w:lang w:val="da-DK"/>
        </w:rPr>
        <w:sym w:font="Symbol" w:char="F0A7"/>
      </w:r>
      <w:r w:rsidRPr="001D4F80">
        <w:rPr>
          <w:sz w:val="22"/>
          <w:lang w:val="da-DK"/>
        </w:rPr>
        <w:tab/>
        <w:t>= Tilpass til begge M. CUE. Ber om CUE i</w:t>
      </w:r>
      <w:r w:rsidR="000E3CE1">
        <w:rPr>
          <w:color w:val="FF0000"/>
          <w:sz w:val="26"/>
          <w:lang w:val="da-DK"/>
        </w:rPr>
        <w:sym w:font="Symbol" w:char="F0A8"/>
      </w:r>
      <w:r w:rsidRPr="001D4F80">
        <w:rPr>
          <w:sz w:val="22"/>
          <w:lang w:val="da-DK"/>
        </w:rPr>
        <w:t>. Retur til trumffargen hvis hånden er dårlig. Stor sleminteresse: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701" w:right="0" w:hanging="567"/>
        <w:rPr>
          <w:sz w:val="22"/>
          <w:lang w:val="da-DK"/>
        </w:rPr>
      </w:pPr>
      <w:r w:rsidRPr="001D4F80">
        <w:rPr>
          <w:sz w:val="22"/>
          <w:lang w:val="da-DK"/>
        </w:rPr>
        <w:tab/>
      </w:r>
      <w:r w:rsidRPr="001D4F80">
        <w:rPr>
          <w:sz w:val="22"/>
          <w:lang w:val="da-DK"/>
        </w:rPr>
        <w:tab/>
      </w:r>
      <w:r w:rsidRPr="001D4F80">
        <w:rPr>
          <w:sz w:val="22"/>
          <w:lang w:val="da-DK"/>
        </w:rPr>
        <w:tab/>
        <w:t>4</w:t>
      </w:r>
      <w:r w:rsidR="000E3CE1">
        <w:rPr>
          <w:color w:val="FF0000"/>
          <w:sz w:val="26"/>
          <w:lang w:val="da-DK"/>
        </w:rPr>
        <w:sym w:font="Symbol" w:char="F0A9"/>
      </w:r>
      <w:r w:rsidRPr="001D4F80">
        <w:rPr>
          <w:sz w:val="22"/>
          <w:lang w:val="da-DK"/>
        </w:rPr>
        <w:t xml:space="preserve"> </w:t>
      </w:r>
      <w:r w:rsidRPr="001D4F80">
        <w:rPr>
          <w:sz w:val="22"/>
          <w:lang w:val="da-DK"/>
        </w:rPr>
        <w:tab/>
        <w:t>= Ikke</w:t>
      </w:r>
      <w:r w:rsidR="000E3CE1">
        <w:rPr>
          <w:color w:val="FF0000"/>
          <w:sz w:val="26"/>
          <w:lang w:val="da-DK"/>
        </w:rPr>
        <w:sym w:font="Symbol" w:char="F0A8"/>
      </w:r>
      <w:r w:rsidRPr="001D4F80">
        <w:rPr>
          <w:sz w:val="22"/>
          <w:lang w:val="da-DK"/>
        </w:rPr>
        <w:t>–CUE. NF.</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701" w:right="0" w:hanging="567"/>
        <w:rPr>
          <w:sz w:val="22"/>
          <w:lang w:val="da-DK"/>
        </w:rPr>
      </w:pPr>
      <w:r w:rsidRPr="001D4F80">
        <w:rPr>
          <w:sz w:val="22"/>
          <w:lang w:val="da-DK"/>
        </w:rPr>
        <w:tab/>
      </w:r>
      <w:r w:rsidRPr="001D4F80">
        <w:rPr>
          <w:sz w:val="22"/>
          <w:lang w:val="da-DK"/>
        </w:rPr>
        <w:tab/>
      </w:r>
      <w:r w:rsidRPr="001D4F80">
        <w:rPr>
          <w:sz w:val="22"/>
          <w:lang w:val="da-DK"/>
        </w:rPr>
        <w:tab/>
        <w:t>4</w:t>
      </w:r>
      <w:r w:rsidR="000E3CE1">
        <w:rPr>
          <w:sz w:val="26"/>
          <w:lang w:val="da-DK"/>
        </w:rPr>
        <w:sym w:font="Symbol" w:char="F0AA"/>
      </w:r>
      <w:r w:rsidRPr="001D4F80">
        <w:rPr>
          <w:sz w:val="22"/>
          <w:lang w:val="da-DK"/>
        </w:rPr>
        <w:tab/>
        <w:t>= Ikke</w:t>
      </w:r>
      <w:r w:rsidR="000E3CE1">
        <w:rPr>
          <w:color w:val="FF0000"/>
          <w:sz w:val="26"/>
          <w:lang w:val="da-DK"/>
        </w:rPr>
        <w:sym w:font="Symbol" w:char="F0A8"/>
      </w:r>
      <w:r w:rsidRPr="001D4F80">
        <w:rPr>
          <w:sz w:val="22"/>
          <w:lang w:val="da-DK"/>
        </w:rPr>
        <w:t>–CUE. NF.</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701" w:right="0" w:hanging="567"/>
        <w:rPr>
          <w:sz w:val="22"/>
          <w:lang w:val="da-DK"/>
        </w:rPr>
      </w:pPr>
      <w:r w:rsidRPr="001D4F80">
        <w:rPr>
          <w:sz w:val="22"/>
          <w:lang w:val="da-DK"/>
        </w:rPr>
        <w:tab/>
      </w:r>
      <w:r w:rsidRPr="001D4F80">
        <w:rPr>
          <w:sz w:val="22"/>
          <w:lang w:val="da-DK"/>
        </w:rPr>
        <w:tab/>
      </w:r>
      <w:r w:rsidRPr="001D4F80">
        <w:rPr>
          <w:sz w:val="22"/>
          <w:lang w:val="da-DK"/>
        </w:rPr>
        <w:tab/>
        <w:t xml:space="preserve">4NT </w:t>
      </w:r>
      <w:r w:rsidRPr="001D4F80">
        <w:rPr>
          <w:sz w:val="22"/>
          <w:lang w:val="da-DK"/>
        </w:rPr>
        <w:tab/>
        <w:t xml:space="preserve">= </w:t>
      </w:r>
      <w:r>
        <w:rPr>
          <w:sz w:val="22"/>
          <w:lang w:val="da-DK"/>
        </w:rPr>
        <w:t>BLW</w:t>
      </w:r>
      <w:r w:rsidRPr="001D4F80">
        <w:rPr>
          <w:sz w:val="22"/>
          <w:lang w:val="da-DK"/>
        </w:rPr>
        <w:t xml:space="preserve">. (med </w:t>
      </w:r>
      <w:r w:rsidR="000E3CE1">
        <w:rPr>
          <w:color w:val="FF0000"/>
          <w:sz w:val="26"/>
          <w:lang w:val="da-DK"/>
        </w:rPr>
        <w:sym w:font="Symbol" w:char="F0A9"/>
      </w:r>
      <w:r w:rsidRPr="001D4F80">
        <w:rPr>
          <w:color w:val="FF0000"/>
          <w:sz w:val="22"/>
        </w:rPr>
        <w:t xml:space="preserve"> </w:t>
      </w:r>
      <w:r w:rsidRPr="001D4F80">
        <w:rPr>
          <w:sz w:val="22"/>
          <w:lang w:val="da-DK"/>
        </w:rPr>
        <w:t>som trumf)</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701" w:right="0" w:hanging="567"/>
        <w:rPr>
          <w:sz w:val="22"/>
        </w:rPr>
      </w:pPr>
      <w:r w:rsidRPr="001D4F80">
        <w:rPr>
          <w:sz w:val="22"/>
          <w:lang w:val="da-DK"/>
        </w:rPr>
        <w:t>4</w:t>
      </w:r>
      <w:r w:rsidR="000E3CE1">
        <w:rPr>
          <w:color w:val="FF0000"/>
          <w:sz w:val="26"/>
          <w:lang w:val="da-DK"/>
        </w:rPr>
        <w:sym w:font="Symbol" w:char="F0A8"/>
      </w:r>
      <w:r w:rsidRPr="001D4F80">
        <w:rPr>
          <w:sz w:val="22"/>
          <w:lang w:val="da-DK"/>
        </w:rPr>
        <w:tab/>
        <w:t xml:space="preserve">= Tilpass til begge M.  Meld M! </w:t>
      </w:r>
      <w:r w:rsidRPr="001D4F80">
        <w:rPr>
          <w:sz w:val="22"/>
        </w:rPr>
        <w:t xml:space="preserve">Moderat sleminteresse. Deretter: 4NT = </w:t>
      </w:r>
      <w:r>
        <w:rPr>
          <w:sz w:val="22"/>
        </w:rPr>
        <w:t>BLW</w:t>
      </w:r>
      <w:r w:rsidRPr="001D4F80">
        <w:rPr>
          <w:sz w:val="22"/>
        </w:rPr>
        <w:t xml:space="preserve"> (sleminteresse likevel </w:t>
      </w:r>
      <w:r w:rsidRPr="001D4F80">
        <w:rPr>
          <w:sz w:val="22"/>
          <w:lang w:val="da-DK"/>
        </w:rPr>
        <w:t xml:space="preserve">når </w:t>
      </w:r>
      <w:r>
        <w:rPr>
          <w:sz w:val="22"/>
          <w:lang w:val="da-DK"/>
        </w:rPr>
        <w:t>ÅH</w:t>
      </w:r>
      <w:r w:rsidRPr="001D4F80">
        <w:rPr>
          <w:sz w:val="22"/>
          <w:lang w:val="da-DK"/>
        </w:rPr>
        <w:t xml:space="preserve"> har</w:t>
      </w:r>
      <w:r w:rsidR="000E3CE1">
        <w:rPr>
          <w:sz w:val="26"/>
          <w:lang w:val="da-DK"/>
        </w:rPr>
        <w:sym w:font="Symbol" w:char="F0AA"/>
      </w:r>
      <w:r w:rsidRPr="001D4F80">
        <w:rPr>
          <w:sz w:val="22"/>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4</w:t>
      </w:r>
      <w:r w:rsidR="000E3CE1">
        <w:rPr>
          <w:sz w:val="26"/>
          <w:lang w:val="da-DK"/>
        </w:rPr>
        <w:sym w:font="Symbol" w:char="F0A7"/>
      </w:r>
      <w:r w:rsidRPr="001D4F80">
        <w:rPr>
          <w:sz w:val="22"/>
          <w:lang w:val="da-DK"/>
        </w:rPr>
        <w:tab/>
        <w:t xml:space="preserve">= Naturlig </w:t>
      </w:r>
      <w:r>
        <w:rPr>
          <w:sz w:val="22"/>
          <w:lang w:val="da-DK"/>
        </w:rPr>
        <w:t>SPERR</w:t>
      </w:r>
      <w:r w:rsidRPr="001D4F80">
        <w:rPr>
          <w:sz w:val="22"/>
          <w:lang w:val="da-DK"/>
        </w:rPr>
        <w:t xml:space="preserve"> med 7+-korts</w:t>
      </w:r>
      <w:r w:rsidR="000E3CE1">
        <w:rPr>
          <w:sz w:val="26"/>
          <w:lang w:val="da-DK"/>
        </w:rPr>
        <w:sym w:font="Symbol" w:char="F0A7"/>
      </w:r>
      <w:r w:rsidRPr="001D4F80">
        <w:rPr>
          <w:sz w:val="22"/>
          <w:lang w:val="da-DK"/>
        </w:rPr>
        <w:t>. Dårlig i M.</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lang w:val="da-DK"/>
        </w:rPr>
        <w:t>4</w:t>
      </w:r>
      <w:r w:rsidR="000E3CE1">
        <w:rPr>
          <w:color w:val="FF0000"/>
          <w:sz w:val="26"/>
          <w:lang w:val="da-DK"/>
        </w:rPr>
        <w:sym w:font="Symbol" w:char="F0A8"/>
      </w:r>
      <w:r w:rsidRPr="001D4F80">
        <w:rPr>
          <w:sz w:val="22"/>
          <w:lang w:val="da-DK"/>
        </w:rPr>
        <w:tab/>
        <w:t xml:space="preserve">= Naturlig </w:t>
      </w:r>
      <w:r>
        <w:rPr>
          <w:sz w:val="22"/>
          <w:lang w:val="da-DK"/>
        </w:rPr>
        <w:t>SPERR</w:t>
      </w:r>
      <w:r w:rsidRPr="001D4F80">
        <w:rPr>
          <w:sz w:val="22"/>
          <w:lang w:val="da-DK"/>
        </w:rPr>
        <w:t xml:space="preserve"> med 7+-korts</w:t>
      </w:r>
      <w:r w:rsidR="000E3CE1">
        <w:rPr>
          <w:color w:val="FF0000"/>
          <w:sz w:val="26"/>
          <w:lang w:val="da-DK"/>
        </w:rPr>
        <w:sym w:font="Symbol" w:char="F0A8"/>
      </w:r>
      <w:r w:rsidRPr="001D4F80">
        <w:rPr>
          <w:sz w:val="22"/>
          <w:lang w:val="da-DK"/>
        </w:rPr>
        <w:t>. Dårlig i M.</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lang w:val="da-DK"/>
        </w:rPr>
      </w:pPr>
      <w:r w:rsidRPr="001D4F80">
        <w:rPr>
          <w:sz w:val="22"/>
        </w:rPr>
        <w:t>4</w:t>
      </w:r>
      <w:r w:rsidR="000E3CE1">
        <w:rPr>
          <w:color w:val="FF0000"/>
          <w:sz w:val="26"/>
        </w:rPr>
        <w:sym w:font="Symbol" w:char="F0A9"/>
      </w:r>
      <w:r w:rsidRPr="001D4F80">
        <w:rPr>
          <w:sz w:val="22"/>
        </w:rPr>
        <w:tab/>
        <w:t>=</w:t>
      </w:r>
      <w:r w:rsidRPr="001D4F80">
        <w:rPr>
          <w:sz w:val="22"/>
        </w:rPr>
        <w:tab/>
        <w:t xml:space="preserve"> 7-8-kortsfarge i </w:t>
      </w:r>
      <w:r w:rsidR="000E3CE1">
        <w:rPr>
          <w:color w:val="FF0000"/>
          <w:sz w:val="26"/>
        </w:rPr>
        <w:sym w:font="Symbol" w:char="F0A9"/>
      </w:r>
      <w:r w:rsidRPr="001D4F80">
        <w:rPr>
          <w:sz w:val="22"/>
        </w:rPr>
        <w:t xml:space="preserve"> og spillemelding.</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134" w:right="0" w:hanging="567"/>
        <w:rPr>
          <w:sz w:val="22"/>
        </w:rPr>
      </w:pPr>
      <w:r w:rsidRPr="001D4F80">
        <w:rPr>
          <w:sz w:val="22"/>
        </w:rPr>
        <w:t>4</w:t>
      </w:r>
      <w:r w:rsidR="000E3CE1">
        <w:rPr>
          <w:sz w:val="26"/>
        </w:rPr>
        <w:sym w:font="Symbol" w:char="F0AA"/>
      </w:r>
      <w:r w:rsidRPr="001D4F80">
        <w:rPr>
          <w:sz w:val="22"/>
        </w:rPr>
        <w:tab/>
        <w:t xml:space="preserve">= 7-8-kortsfarge i </w:t>
      </w:r>
      <w:r w:rsidR="000E3CE1">
        <w:rPr>
          <w:sz w:val="26"/>
        </w:rPr>
        <w:sym w:font="Symbol" w:char="F0AA"/>
      </w:r>
      <w:r w:rsidRPr="001D4F80">
        <w:rPr>
          <w:sz w:val="22"/>
        </w:rPr>
        <w:t xml:space="preserve"> og spillemelding.</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186A6D" w:rsidRDefault="00186A6D">
      <w:pPr>
        <w:spacing w:before="0" w:after="200" w:line="276" w:lineRule="auto"/>
        <w:rPr>
          <w:b/>
          <w:sz w:val="24"/>
        </w:rPr>
      </w:pPr>
      <w:r>
        <w:br w:type="page"/>
      </w:r>
    </w:p>
    <w:p w:rsidR="00E20370" w:rsidRPr="00DB42FF" w:rsidRDefault="00E20370" w:rsidP="00DB42FF">
      <w:pPr>
        <w:pStyle w:val="Overskrift3"/>
      </w:pPr>
      <w:r w:rsidRPr="009A564E">
        <w:rPr>
          <w:lang w:val="nb-NO"/>
        </w:rPr>
        <w:t xml:space="preserve"> </w:t>
      </w:r>
      <w:bookmarkStart w:id="377" w:name="_Toc361740723"/>
      <w:bookmarkStart w:id="378" w:name="_Toc362476655"/>
      <w:r w:rsidRPr="00DB42FF">
        <w:t>Meldinger etter 2</w:t>
      </w:r>
      <w:r w:rsidR="000E3CE1">
        <w:rPr>
          <w:color w:val="FF0000"/>
          <w:sz w:val="28"/>
        </w:rPr>
        <w:sym w:font="Symbol" w:char="F0A8"/>
      </w:r>
      <w:r w:rsidRPr="00DB42FF">
        <w:t xml:space="preserve"> – 2</w:t>
      </w:r>
      <w:r w:rsidR="000E3CE1">
        <w:rPr>
          <w:color w:val="FF0000"/>
          <w:sz w:val="28"/>
        </w:rPr>
        <w:sym w:font="Symbol" w:char="F0A9"/>
      </w:r>
      <w:r w:rsidRPr="00DB42FF">
        <w:t>:</w:t>
      </w:r>
      <w:bookmarkEnd w:id="377"/>
      <w:bookmarkEnd w:id="378"/>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8"/>
      </w:r>
      <w:r w:rsidRPr="001D4F80">
        <w:rPr>
          <w:color w:val="FF0000"/>
          <w:sz w:val="22"/>
        </w:rPr>
        <w:t xml:space="preserve"> </w:t>
      </w:r>
      <w:r w:rsidRPr="001D4F80">
        <w:rPr>
          <w:sz w:val="22"/>
        </w:rPr>
        <w:t>-</w:t>
      </w:r>
      <w:r w:rsidRPr="001D4F80">
        <w:rPr>
          <w:sz w:val="22"/>
        </w:rPr>
        <w:tab/>
        <w:t>2</w:t>
      </w:r>
      <w:r w:rsidR="000E3CE1">
        <w:rPr>
          <w:color w:val="FF0000"/>
          <w:sz w:val="26"/>
        </w:rPr>
        <w:sym w:font="Symbol" w:char="F0A9"/>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pass</w:t>
      </w:r>
      <w:r w:rsidRPr="001D4F80">
        <w:rPr>
          <w:sz w:val="22"/>
        </w:rPr>
        <w:tab/>
        <w:t>= spillemelding. Har svake 2</w:t>
      </w:r>
      <w:r w:rsidR="000E3CE1">
        <w:rPr>
          <w:color w:val="FF0000"/>
          <w:sz w:val="26"/>
        </w:rPr>
        <w:sym w:font="Symbol" w:char="F0A9"/>
      </w:r>
      <w:r w:rsidRPr="001D4F80">
        <w:rPr>
          <w:sz w:val="22"/>
        </w:rPr>
        <w:t>.</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sz w:val="26"/>
        </w:rPr>
        <w:sym w:font="Symbol" w:char="F0AA"/>
      </w:r>
      <w:r w:rsidRPr="001D4F80">
        <w:rPr>
          <w:sz w:val="22"/>
        </w:rPr>
        <w:tab/>
        <w:t>= Har svake 2</w:t>
      </w:r>
      <w:r w:rsidR="000E3CE1">
        <w:rPr>
          <w:sz w:val="26"/>
        </w:rPr>
        <w:sym w:font="Symbol" w:char="F0AA"/>
      </w:r>
      <w:r w:rsidRPr="001D4F80">
        <w:rPr>
          <w:sz w:val="22"/>
        </w:rPr>
        <w:t xml:space="preserve">. </w:t>
      </w:r>
      <w:r>
        <w:rPr>
          <w:sz w:val="22"/>
        </w:rPr>
        <w:t>SH</w:t>
      </w:r>
      <w:r w:rsidRPr="001D4F80">
        <w:rPr>
          <w:sz w:val="22"/>
        </w:rPr>
        <w:t xml:space="preserve"> kan nå finne ut mer om hånden.</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2NT</w:t>
      </w:r>
      <w:r w:rsidRPr="001D4F80">
        <w:rPr>
          <w:sz w:val="22"/>
        </w:rPr>
        <w:tab/>
        <w:t>= 20-21NT. (Puppet Stayman og overføringer).</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2NT</w:t>
      </w:r>
      <w:r w:rsidRPr="001D4F80">
        <w:rPr>
          <w:sz w:val="22"/>
        </w:rPr>
        <w:tab/>
        <w:t>= 24-25NT. (Puppet Stayman og overføringer).</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0E3CE1" w:rsidRDefault="00E20370" w:rsidP="00DB42FF">
      <w:pPr>
        <w:pStyle w:val="Overskrift4"/>
        <w:rPr>
          <w:lang w:val="nb-NO"/>
        </w:rPr>
      </w:pPr>
      <w:r w:rsidRPr="009A564E">
        <w:rPr>
          <w:lang w:val="nb-NO"/>
        </w:rPr>
        <w:t xml:space="preserve"> </w:t>
      </w:r>
      <w:r w:rsidRPr="000E3CE1">
        <w:rPr>
          <w:lang w:val="nb-NO"/>
        </w:rPr>
        <w:t>Meldinger etter 2</w:t>
      </w:r>
      <w:r w:rsidR="000E3CE1">
        <w:rPr>
          <w:color w:val="FF0000"/>
          <w:sz w:val="26"/>
          <w:lang w:val="nb-NO"/>
        </w:rPr>
        <w:sym w:font="Symbol" w:char="F0A8"/>
      </w:r>
      <w:r w:rsidRPr="000E3CE1">
        <w:rPr>
          <w:lang w:val="nb-NO"/>
        </w:rPr>
        <w:t xml:space="preserve"> - 2</w:t>
      </w:r>
      <w:r w:rsidR="000E3CE1">
        <w:rPr>
          <w:color w:val="FF0000"/>
          <w:sz w:val="26"/>
          <w:lang w:val="nb-NO"/>
        </w:rPr>
        <w:sym w:font="Symbol" w:char="F0A9"/>
      </w:r>
      <w:r w:rsidRPr="000E3CE1">
        <w:rPr>
          <w:lang w:val="nb-NO"/>
        </w:rPr>
        <w:t xml:space="preserve"> - 2</w:t>
      </w:r>
      <w:r w:rsidR="000E3CE1">
        <w:rPr>
          <w:sz w:val="26"/>
          <w:lang w:val="nb-NO"/>
        </w:rPr>
        <w:sym w:font="Symbol" w:char="F0AA"/>
      </w:r>
      <w:r w:rsidRPr="000E3CE1">
        <w:rPr>
          <w:lang w:val="nb-NO"/>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8"/>
      </w:r>
      <w:r w:rsidRPr="001D4F80">
        <w:rPr>
          <w:color w:val="FF0000"/>
          <w:sz w:val="22"/>
        </w:rPr>
        <w:t xml:space="preserve"> </w:t>
      </w:r>
      <w:r w:rsidRPr="001D4F80">
        <w:rPr>
          <w:sz w:val="22"/>
        </w:rPr>
        <w:t>-</w:t>
      </w:r>
      <w:r w:rsidRPr="001D4F80">
        <w:rPr>
          <w:sz w:val="22"/>
        </w:rPr>
        <w:tab/>
        <w:t>2</w:t>
      </w:r>
      <w:r w:rsidR="000E3CE1">
        <w:rPr>
          <w:color w:val="FF0000"/>
          <w:sz w:val="26"/>
        </w:rPr>
        <w:sym w:font="Symbol" w:char="F0A9"/>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sz w:val="26"/>
        </w:rPr>
        <w:sym w:font="Symbol" w:char="F0AA"/>
      </w:r>
      <w:r w:rsidRPr="001D4F80">
        <w:rPr>
          <w:sz w:val="22"/>
        </w:rPr>
        <w:t xml:space="preserve"> -</w:t>
      </w:r>
      <w:r w:rsidRPr="001D4F80">
        <w:rPr>
          <w:sz w:val="22"/>
        </w:rPr>
        <w:tab/>
        <w:t>?</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pass</w:t>
      </w:r>
      <w:r w:rsidRPr="001D4F80">
        <w:rPr>
          <w:sz w:val="22"/>
        </w:rPr>
        <w:tab/>
        <w:t>= spillemelding</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2NT</w:t>
      </w:r>
      <w:r w:rsidRPr="001D4F80">
        <w:rPr>
          <w:sz w:val="22"/>
        </w:rPr>
        <w:tab/>
        <w:t>= INV i NT med max singel</w:t>
      </w:r>
      <w:r w:rsidR="000E3CE1">
        <w:rPr>
          <w:sz w:val="26"/>
        </w:rPr>
        <w:sym w:font="Symbol" w:char="F0AA"/>
      </w:r>
      <w:r w:rsidRPr="001D4F80">
        <w:rPr>
          <w:sz w:val="22"/>
        </w:rPr>
        <w:t>.</w:t>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3</w:t>
      </w:r>
      <w:r w:rsidR="000E3CE1">
        <w:rPr>
          <w:sz w:val="26"/>
        </w:rPr>
        <w:sym w:font="Symbol" w:char="F0A7"/>
      </w:r>
      <w:r w:rsidRPr="001D4F80">
        <w:rPr>
          <w:sz w:val="22"/>
        </w:rPr>
        <w:tab/>
      </w:r>
      <w:proofErr w:type="gramStart"/>
      <w:r w:rsidRPr="001D4F80">
        <w:rPr>
          <w:sz w:val="22"/>
        </w:rPr>
        <w:t>=   Beskriv</w:t>
      </w:r>
      <w:proofErr w:type="gramEnd"/>
      <w:r w:rsidRPr="001D4F80">
        <w:rPr>
          <w:sz w:val="22"/>
        </w:rPr>
        <w:t xml:space="preserve"> hånden din!</w:t>
      </w:r>
    </w:p>
    <w:p w:rsidR="00E20370" w:rsidRPr="001D4F80" w:rsidRDefault="00E20370" w:rsidP="00E20370">
      <w:pPr>
        <w:pStyle w:val="Brdtekst"/>
        <w:tabs>
          <w:tab w:val="left" w:pos="567"/>
          <w:tab w:val="left" w:pos="1701"/>
          <w:tab w:val="left" w:pos="1985"/>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hanging="709"/>
        <w:rPr>
          <w:sz w:val="22"/>
        </w:rPr>
      </w:pPr>
      <w:r w:rsidRPr="001D4F80">
        <w:rPr>
          <w:sz w:val="22"/>
        </w:rPr>
        <w:t>3</w:t>
      </w:r>
      <w:r w:rsidR="000E3CE1">
        <w:rPr>
          <w:color w:val="FF0000"/>
          <w:sz w:val="26"/>
        </w:rPr>
        <w:sym w:font="Symbol" w:char="F0A8"/>
      </w:r>
      <w:r w:rsidRPr="001D4F80">
        <w:rPr>
          <w:sz w:val="22"/>
        </w:rPr>
        <w:tab/>
      </w:r>
      <w:r w:rsidRPr="001D4F80">
        <w:rPr>
          <w:sz w:val="22"/>
        </w:rPr>
        <w:tab/>
        <w:t>= MIN farge + MIN styrke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w:t>
      </w:r>
      <w:r w:rsidR="000E3CE1">
        <w:rPr>
          <w:color w:val="FF0000"/>
          <w:sz w:val="26"/>
        </w:rPr>
        <w:sym w:font="Symbol" w:char="F0A9"/>
      </w:r>
      <w:r w:rsidRPr="001D4F80">
        <w:rPr>
          <w:sz w:val="22"/>
        </w:rPr>
        <w:tab/>
        <w:t>=</w:t>
      </w:r>
      <w:r w:rsidRPr="001D4F80">
        <w:rPr>
          <w:sz w:val="22"/>
        </w:rPr>
        <w:tab/>
        <w:t xml:space="preserve">CUE (benekter CUE I lavere farge).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3NT</w:t>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7"/>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8"/>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9"/>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985"/>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hanging="709"/>
        <w:rPr>
          <w:sz w:val="22"/>
        </w:rPr>
      </w:pPr>
      <w:r w:rsidRPr="001D4F80">
        <w:rPr>
          <w:sz w:val="22"/>
        </w:rPr>
        <w:t>3</w:t>
      </w:r>
      <w:r w:rsidR="000E3CE1">
        <w:rPr>
          <w:color w:val="FF0000"/>
          <w:sz w:val="26"/>
        </w:rPr>
        <w:sym w:font="Symbol" w:char="F0A9"/>
      </w:r>
      <w:r w:rsidRPr="001D4F80">
        <w:rPr>
          <w:sz w:val="22"/>
        </w:rPr>
        <w:tab/>
      </w:r>
      <w:r w:rsidRPr="001D4F80">
        <w:rPr>
          <w:sz w:val="22"/>
        </w:rPr>
        <w:tab/>
        <w:t>= MAX farge + MIN styrke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3NT</w:t>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7"/>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8"/>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9"/>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985"/>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hanging="709"/>
        <w:rPr>
          <w:sz w:val="22"/>
        </w:rPr>
      </w:pPr>
      <w:r w:rsidRPr="001D4F80">
        <w:rPr>
          <w:sz w:val="22"/>
        </w:rPr>
        <w:t>3</w:t>
      </w:r>
      <w:r w:rsidR="000E3CE1">
        <w:rPr>
          <w:sz w:val="26"/>
        </w:rPr>
        <w:sym w:font="Symbol" w:char="F0AA"/>
      </w:r>
      <w:r w:rsidRPr="001D4F80">
        <w:rPr>
          <w:sz w:val="22"/>
        </w:rPr>
        <w:tab/>
      </w:r>
      <w:r w:rsidRPr="001D4F80">
        <w:rPr>
          <w:sz w:val="22"/>
        </w:rPr>
        <w:tab/>
        <w:t>= MIN farge + MAX styrke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3NT</w:t>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7"/>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8"/>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9"/>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701"/>
          <w:tab w:val="left" w:pos="1985"/>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hanging="709"/>
        <w:rPr>
          <w:sz w:val="22"/>
        </w:rPr>
      </w:pPr>
      <w:r w:rsidRPr="001D4F80">
        <w:rPr>
          <w:sz w:val="22"/>
        </w:rPr>
        <w:t>3NT</w:t>
      </w:r>
      <w:r w:rsidRPr="001D4F80">
        <w:rPr>
          <w:sz w:val="22"/>
        </w:rPr>
        <w:tab/>
        <w:t>= MAX farge + MAX styrke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sz w:val="26"/>
        </w:rPr>
        <w:sym w:font="Symbol" w:char="F0A7"/>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8"/>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rPr>
      </w:pPr>
      <w:r w:rsidRPr="001D4F80">
        <w:rPr>
          <w:sz w:val="22"/>
        </w:rPr>
        <w:t>4</w:t>
      </w:r>
      <w:r w:rsidR="000E3CE1">
        <w:rPr>
          <w:color w:val="FF0000"/>
          <w:sz w:val="26"/>
        </w:rPr>
        <w:sym w:font="Symbol" w:char="F0A9"/>
      </w:r>
      <w:r w:rsidRPr="001D4F80">
        <w:rPr>
          <w:sz w:val="22"/>
        </w:rPr>
        <w:tab/>
        <w:t>=</w:t>
      </w:r>
      <w:r w:rsidRPr="001D4F80">
        <w:rPr>
          <w:sz w:val="22"/>
        </w:rPr>
        <w:tab/>
        <w:t>CUE (benekter CUE I lavere farge).</w:t>
      </w:r>
    </w:p>
    <w:p w:rsidR="00E20370" w:rsidRPr="001D4F80" w:rsidRDefault="00E20370" w:rsidP="00E20370">
      <w:pPr>
        <w:pStyle w:val="Brdtekst"/>
        <w:tabs>
          <w:tab w:val="left" w:pos="567"/>
          <w:tab w:val="left" w:pos="1701"/>
          <w:tab w:val="left" w:pos="1843"/>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2694" w:right="0" w:hanging="709"/>
        <w:rPr>
          <w:sz w:val="22"/>
          <w:lang w:val="en-GB"/>
        </w:rPr>
      </w:pPr>
      <w:r w:rsidRPr="001D4F80">
        <w:rPr>
          <w:sz w:val="22"/>
          <w:lang w:val="en-GB"/>
        </w:rPr>
        <w:t>4</w:t>
      </w:r>
      <w:r w:rsidR="000E3CE1">
        <w:rPr>
          <w:sz w:val="26"/>
          <w:lang w:val="en-GB"/>
        </w:rPr>
        <w:sym w:font="Symbol" w:char="F0AA"/>
      </w:r>
      <w:r w:rsidRPr="001D4F80">
        <w:rPr>
          <w:sz w:val="22"/>
          <w:lang w:val="en-GB"/>
        </w:rPr>
        <w:tab/>
        <w:t>=</w:t>
      </w:r>
      <w:r w:rsidRPr="001D4F80">
        <w:rPr>
          <w:sz w:val="22"/>
          <w:lang w:val="en-GB"/>
        </w:rPr>
        <w:tab/>
        <w:t xml:space="preserve">NF </w:t>
      </w:r>
    </w:p>
    <w:p w:rsidR="00E20370" w:rsidRPr="001D4F8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rPr>
          <w:sz w:val="22"/>
          <w:lang w:val="en-GB"/>
        </w:rPr>
      </w:pPr>
      <w:r w:rsidRPr="001D4F80">
        <w:rPr>
          <w:sz w:val="22"/>
          <w:lang w:val="en-GB"/>
        </w:rPr>
        <w:t>(MAX farge = H H x x x x</w:t>
      </w:r>
    </w:p>
    <w:p w:rsidR="00E20370" w:rsidRPr="001D4F8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985" w:right="0"/>
        <w:rPr>
          <w:sz w:val="22"/>
        </w:rPr>
      </w:pPr>
      <w:r w:rsidRPr="001D4F80">
        <w:rPr>
          <w:sz w:val="22"/>
        </w:rPr>
        <w:t xml:space="preserve">MAX styrke = 9-10HP.) </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3</w:t>
      </w:r>
      <w:r w:rsidR="000E3CE1">
        <w:rPr>
          <w:color w:val="FF0000"/>
          <w:sz w:val="26"/>
        </w:rPr>
        <w:sym w:font="Symbol" w:char="F0A8"/>
      </w:r>
      <w:r w:rsidRPr="001D4F80">
        <w:rPr>
          <w:sz w:val="22"/>
        </w:rPr>
        <w:tab/>
        <w:t>=</w:t>
      </w:r>
      <w:r w:rsidRPr="001D4F80">
        <w:rPr>
          <w:sz w:val="22"/>
        </w:rPr>
        <w:tab/>
        <w:t xml:space="preserve">CUE med </w:t>
      </w:r>
      <w:r w:rsidR="000E3CE1">
        <w:rPr>
          <w:sz w:val="26"/>
        </w:rPr>
        <w:sym w:font="Symbol" w:char="F0AA"/>
      </w:r>
      <w:r w:rsidRPr="001D4F80">
        <w:rPr>
          <w:sz w:val="22"/>
        </w:rPr>
        <w:t>-støtte.</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3</w:t>
      </w:r>
      <w:r w:rsidR="000E3CE1">
        <w:rPr>
          <w:color w:val="FF0000"/>
          <w:sz w:val="26"/>
        </w:rPr>
        <w:sym w:font="Symbol" w:char="F0A9"/>
      </w:r>
      <w:r w:rsidRPr="001D4F80">
        <w:rPr>
          <w:sz w:val="22"/>
        </w:rPr>
        <w:tab/>
        <w:t>=</w:t>
      </w:r>
      <w:r w:rsidRPr="001D4F80">
        <w:rPr>
          <w:sz w:val="22"/>
        </w:rPr>
        <w:tab/>
        <w:t xml:space="preserve">CUE med </w:t>
      </w:r>
      <w:r w:rsidR="000E3CE1">
        <w:rPr>
          <w:sz w:val="26"/>
        </w:rPr>
        <w:sym w:font="Symbol" w:char="F0AA"/>
      </w:r>
      <w:r w:rsidRPr="001D4F80">
        <w:rPr>
          <w:sz w:val="22"/>
        </w:rPr>
        <w:t>-støtte.</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3</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3NT</w:t>
      </w:r>
      <w:r w:rsidRPr="001D4F80">
        <w:rPr>
          <w:sz w:val="22"/>
        </w:rPr>
        <w:tab/>
        <w:t>=</w:t>
      </w:r>
      <w:r w:rsidRPr="001D4F80">
        <w:rPr>
          <w:sz w:val="22"/>
        </w:rPr>
        <w:tab/>
        <w:t>NF. Forslag til kontrakt.</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4</w:t>
      </w:r>
      <w:r w:rsidR="000E3CE1">
        <w:rPr>
          <w:sz w:val="26"/>
        </w:rPr>
        <w:sym w:font="Symbol" w:char="F0A7"/>
      </w:r>
      <w:r w:rsidRPr="001D4F80">
        <w:rPr>
          <w:sz w:val="22"/>
        </w:rPr>
        <w:tab/>
        <w:t>=</w:t>
      </w:r>
      <w:r w:rsidRPr="001D4F80">
        <w:rPr>
          <w:sz w:val="22"/>
        </w:rPr>
        <w:tab/>
        <w:t xml:space="preserve">CUE med </w:t>
      </w:r>
      <w:r w:rsidR="000E3CE1">
        <w:rPr>
          <w:sz w:val="26"/>
        </w:rPr>
        <w:sym w:font="Symbol" w:char="F0AA"/>
      </w:r>
      <w:r w:rsidRPr="001D4F80">
        <w:rPr>
          <w:sz w:val="22"/>
        </w:rPr>
        <w:t>-støtte.</w:t>
      </w:r>
    </w:p>
    <w:p w:rsidR="00E20370" w:rsidRPr="001D4F80" w:rsidRDefault="00E20370" w:rsidP="00E20370">
      <w:pPr>
        <w:pStyle w:val="Brdtekst"/>
        <w:tabs>
          <w:tab w:val="left" w:pos="567"/>
          <w:tab w:val="left" w:pos="1276"/>
          <w:tab w:val="left" w:pos="1701"/>
          <w:tab w:val="left" w:pos="1843"/>
          <w:tab w:val="left" w:pos="2268"/>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1276" w:right="0" w:hanging="709"/>
        <w:rPr>
          <w:sz w:val="22"/>
        </w:rPr>
      </w:pPr>
      <w:r w:rsidRPr="001D4F80">
        <w:rPr>
          <w:sz w:val="22"/>
        </w:rPr>
        <w:t>4</w:t>
      </w:r>
      <w:r w:rsidR="000E3CE1">
        <w:rPr>
          <w:sz w:val="26"/>
        </w:rPr>
        <w:sym w:font="Symbol" w:char="F0AA"/>
      </w:r>
      <w:r w:rsidRPr="001D4F80">
        <w:rPr>
          <w:sz w:val="22"/>
        </w:rPr>
        <w:tab/>
        <w:t>=</w:t>
      </w:r>
      <w:r w:rsidRPr="001D4F80">
        <w:rPr>
          <w:sz w:val="22"/>
        </w:rPr>
        <w:tab/>
        <w:t xml:space="preserve">NF. </w:t>
      </w:r>
    </w:p>
    <w:p w:rsidR="00E20370" w:rsidRPr="001D4F80" w:rsidRDefault="00E20370" w:rsidP="00E20370">
      <w:pPr>
        <w:pStyle w:val="Brdtekst"/>
        <w:tabs>
          <w:tab w:val="left" w:pos="567"/>
          <w:tab w:val="left" w:pos="1276"/>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DB42FF" w:rsidRDefault="00E20370" w:rsidP="00DB42FF">
      <w:pPr>
        <w:pStyle w:val="Overskrift3"/>
      </w:pPr>
      <w:r w:rsidRPr="00DB42FF">
        <w:t xml:space="preserve"> </w:t>
      </w:r>
      <w:bookmarkStart w:id="379" w:name="_Toc361740724"/>
      <w:bookmarkStart w:id="380" w:name="_Toc362476656"/>
      <w:r w:rsidRPr="00DB42FF">
        <w:t>Meldinger etter 2</w:t>
      </w:r>
      <w:r w:rsidR="000E3CE1">
        <w:rPr>
          <w:color w:val="FF0000"/>
          <w:sz w:val="28"/>
        </w:rPr>
        <w:sym w:font="Symbol" w:char="F0A8"/>
      </w:r>
      <w:r w:rsidRPr="00DB42FF">
        <w:t xml:space="preserve"> – 2</w:t>
      </w:r>
      <w:r w:rsidR="000E3CE1">
        <w:rPr>
          <w:sz w:val="28"/>
        </w:rPr>
        <w:sym w:font="Symbol" w:char="F0AA"/>
      </w:r>
      <w:r w:rsidRPr="00DB42FF">
        <w:t>:</w:t>
      </w:r>
      <w:bookmarkEnd w:id="379"/>
      <w:bookmarkEnd w:id="380"/>
    </w:p>
    <w:p w:rsidR="00E20370" w:rsidRPr="001D4F8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sz w:val="26"/>
        </w:rPr>
        <w:sym w:font="Symbol" w:char="F0AA"/>
      </w:r>
      <w:r w:rsidRPr="001D4F80">
        <w:rPr>
          <w:sz w:val="22"/>
        </w:rPr>
        <w:t xml:space="preserve"> er dårlig i </w:t>
      </w:r>
      <w:r w:rsidR="000E3CE1">
        <w:rPr>
          <w:sz w:val="26"/>
        </w:rPr>
        <w:sym w:font="Symbol" w:char="F0AA"/>
      </w:r>
      <w:r w:rsidRPr="001D4F80">
        <w:rPr>
          <w:sz w:val="22"/>
        </w:rPr>
        <w:t>-kontrakt, men krav til minst 3</w:t>
      </w:r>
      <w:r w:rsidR="000E3CE1">
        <w:rPr>
          <w:color w:val="FF0000"/>
          <w:sz w:val="26"/>
        </w:rPr>
        <w:sym w:font="Symbol" w:char="F0A9"/>
      </w:r>
      <w:r w:rsidRPr="001D4F80">
        <w:rPr>
          <w:color w:val="FF0000"/>
          <w:sz w:val="22"/>
        </w:rPr>
        <w:t xml:space="preserve"> </w:t>
      </w:r>
      <w:r w:rsidRPr="001D4F80">
        <w:rPr>
          <w:sz w:val="22"/>
        </w:rPr>
        <w:t>hvis svake 2</w:t>
      </w:r>
      <w:r w:rsidR="000E3CE1">
        <w:rPr>
          <w:color w:val="FF0000"/>
          <w:sz w:val="26"/>
        </w:rPr>
        <w:sym w:font="Symbol" w:char="F0A9"/>
      </w:r>
      <w:r w:rsidRPr="001D4F80">
        <w:rPr>
          <w:sz w:val="22"/>
        </w:rPr>
        <w:t>. Ber om pass med svake 2</w:t>
      </w:r>
      <w:r w:rsidR="000E3CE1">
        <w:rPr>
          <w:sz w:val="26"/>
        </w:rPr>
        <w:sym w:font="Symbol" w:char="F0AA"/>
      </w:r>
      <w:r w:rsidRPr="001D4F80">
        <w:rPr>
          <w:sz w:val="22"/>
        </w:rPr>
        <w:t>, melding av 3</w:t>
      </w:r>
      <w:r w:rsidR="000E3CE1">
        <w:rPr>
          <w:color w:val="FF0000"/>
          <w:sz w:val="26"/>
        </w:rPr>
        <w:sym w:font="Symbol" w:char="F0A9"/>
      </w:r>
      <w:r w:rsidRPr="001D4F80">
        <w:rPr>
          <w:sz w:val="22"/>
        </w:rPr>
        <w:t xml:space="preserve"> med MIN, CUE med MAX (9-10HP og HHxxxx), </w:t>
      </w:r>
      <w:r w:rsidRPr="001D4F80">
        <w:rPr>
          <w:b/>
          <w:sz w:val="22"/>
        </w:rPr>
        <w:t>2NT</w:t>
      </w:r>
      <w:r w:rsidRPr="001D4F80">
        <w:rPr>
          <w:sz w:val="22"/>
        </w:rPr>
        <w:t xml:space="preserve"> med 20-21NT-hånden. (Puppet Stayman og overføringer) og </w:t>
      </w:r>
      <w:r w:rsidRPr="001D4F80">
        <w:rPr>
          <w:b/>
          <w:sz w:val="22"/>
        </w:rPr>
        <w:t>3NT</w:t>
      </w:r>
      <w:r w:rsidRPr="001D4F80">
        <w:rPr>
          <w:sz w:val="22"/>
        </w:rPr>
        <w:t xml:space="preserve"> med 24-25NT-hånden. (Puppet Stayman og overføringer). </w:t>
      </w:r>
    </w:p>
    <w:p w:rsidR="00E20370" w:rsidRPr="001D4F8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8"/>
      </w:r>
      <w:r w:rsidRPr="001D4F80">
        <w:rPr>
          <w:color w:val="FF0000"/>
          <w:sz w:val="22"/>
        </w:rPr>
        <w:t xml:space="preserve"> </w:t>
      </w:r>
      <w:r w:rsidRPr="001D4F80">
        <w:rPr>
          <w:sz w:val="22"/>
        </w:rPr>
        <w:t>-</w:t>
      </w:r>
      <w:r w:rsidRPr="001D4F80">
        <w:rPr>
          <w:sz w:val="22"/>
        </w:rPr>
        <w:tab/>
        <w:t>2</w:t>
      </w:r>
      <w:r w:rsidR="000E3CE1">
        <w:rPr>
          <w:sz w:val="26"/>
        </w:rPr>
        <w:sym w:font="Symbol" w:char="F0AA"/>
      </w:r>
      <w:r w:rsidRPr="001D4F80">
        <w:rPr>
          <w:sz w:val="22"/>
        </w:rPr>
        <w:tab/>
      </w:r>
      <w:r>
        <w:rPr>
          <w:sz w:val="22"/>
        </w:rPr>
        <w:t xml:space="preserve">= </w:t>
      </w:r>
      <w:r w:rsidRPr="001D4F80">
        <w:rPr>
          <w:sz w:val="22"/>
        </w:rPr>
        <w:t>(NF, RF hvis svake 2</w:t>
      </w:r>
      <w:r w:rsidR="000E3CE1">
        <w:rPr>
          <w:color w:val="FF0000"/>
          <w:sz w:val="26"/>
        </w:rPr>
        <w:sym w:font="Symbol" w:char="F0A9"/>
      </w:r>
      <w:r w:rsidRPr="001D4F80">
        <w:rPr>
          <w:sz w:val="22"/>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Pr>
          <w:sz w:val="22"/>
        </w:rPr>
        <w:t>?</w:t>
      </w:r>
    </w:p>
    <w:p w:rsidR="00E20370" w:rsidRPr="000E3CE1"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pass</w:t>
      </w:r>
      <w:r w:rsidRPr="001D4F80">
        <w:rPr>
          <w:sz w:val="22"/>
        </w:rPr>
        <w:tab/>
        <w:t>= spillemelding. Har svake 2</w:t>
      </w:r>
      <w:r w:rsidR="000E3CE1">
        <w:rPr>
          <w:sz w:val="26"/>
        </w:rPr>
        <w:sym w:font="Symbol" w:char="F0AA"/>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2NT</w:t>
      </w:r>
      <w:r w:rsidRPr="001D4F80">
        <w:rPr>
          <w:sz w:val="22"/>
        </w:rPr>
        <w:tab/>
        <w:t>= 20-21NT. Puppet Stayman og overføringer)</w:t>
      </w:r>
    </w:p>
    <w:p w:rsidR="00E20370" w:rsidRPr="000E3CE1"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sz w:val="26"/>
        </w:rPr>
        <w:sym w:font="Symbol" w:char="F0A7"/>
      </w:r>
      <w:r w:rsidRPr="001D4F80">
        <w:rPr>
          <w:sz w:val="22"/>
        </w:rPr>
        <w:tab/>
        <w:t>= CUE m/svake 2</w:t>
      </w:r>
      <w:r w:rsidR="000E3CE1">
        <w:rPr>
          <w:color w:val="FF0000"/>
          <w:sz w:val="26"/>
        </w:rPr>
        <w:sym w:font="Symbol" w:char="F0A9"/>
      </w:r>
    </w:p>
    <w:p w:rsidR="00E20370" w:rsidRPr="000E3CE1"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color w:val="FF0000"/>
          <w:sz w:val="26"/>
        </w:rPr>
        <w:sym w:font="Symbol" w:char="F0A8"/>
      </w:r>
      <w:r w:rsidRPr="001D4F80">
        <w:rPr>
          <w:sz w:val="22"/>
        </w:rPr>
        <w:tab/>
        <w:t>= CUE m/svake 2</w:t>
      </w:r>
      <w:r w:rsidR="000E3CE1">
        <w:rPr>
          <w:color w:val="FF0000"/>
          <w:sz w:val="26"/>
        </w:rPr>
        <w:sym w:font="Symbol" w:char="F0A9"/>
      </w:r>
    </w:p>
    <w:p w:rsidR="00E20370" w:rsidRPr="001D4F80" w:rsidRDefault="00E20370" w:rsidP="00E2037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color w:val="FF0000"/>
          <w:sz w:val="26"/>
        </w:rPr>
        <w:sym w:font="Symbol" w:char="F0A9"/>
      </w:r>
      <w:r w:rsidRPr="001D4F80">
        <w:rPr>
          <w:color w:val="FF0000"/>
          <w:sz w:val="22"/>
        </w:rPr>
        <w:tab/>
      </w:r>
      <w:r w:rsidRPr="001D4F80">
        <w:rPr>
          <w:sz w:val="22"/>
        </w:rPr>
        <w:t>= MIN (max 8 HP og ikke mer enn max Hknxxxx)</w:t>
      </w:r>
    </w:p>
    <w:p w:rsidR="00E20370" w:rsidRPr="000E3CE1"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sz w:val="26"/>
        </w:rPr>
        <w:sym w:font="Symbol" w:char="F0AA"/>
      </w:r>
      <w:r w:rsidRPr="001D4F80">
        <w:rPr>
          <w:sz w:val="22"/>
        </w:rPr>
        <w:tab/>
        <w:t>= CUE m/svake 2</w:t>
      </w:r>
      <w:r w:rsidR="000E3CE1">
        <w:rPr>
          <w:color w:val="FF0000"/>
          <w:sz w:val="26"/>
        </w:rPr>
        <w:sym w:font="Symbol" w:char="F0A9"/>
      </w:r>
    </w:p>
    <w:p w:rsidR="00E20370" w:rsidRPr="001D4F80" w:rsidRDefault="00E20370" w:rsidP="00E2037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3NT</w:t>
      </w:r>
      <w:r w:rsidRPr="001D4F80">
        <w:rPr>
          <w:sz w:val="22"/>
        </w:rPr>
        <w:tab/>
        <w:t>= 24-25NT. Puppet Stayman og overføringer)</w:t>
      </w:r>
    </w:p>
    <w:p w:rsidR="00E20370" w:rsidRPr="001D4F80" w:rsidRDefault="00E20370" w:rsidP="00E20370">
      <w:pPr>
        <w:tabs>
          <w:tab w:val="left" w:pos="1276"/>
          <w:tab w:val="left" w:pos="1418"/>
        </w:tabs>
        <w:spacing w:before="0" w:after="0"/>
      </w:pPr>
    </w:p>
    <w:p w:rsidR="00E20370" w:rsidRPr="000E3CE1" w:rsidRDefault="00E20370" w:rsidP="00DB42FF">
      <w:pPr>
        <w:pStyle w:val="Overskrift4"/>
        <w:rPr>
          <w:lang w:val="nb-NO"/>
        </w:rPr>
      </w:pPr>
      <w:r w:rsidRPr="000E3CE1">
        <w:rPr>
          <w:lang w:val="nb-NO"/>
        </w:rPr>
        <w:t xml:space="preserve"> Meldinger etter 2</w:t>
      </w:r>
      <w:r w:rsidR="000E3CE1">
        <w:rPr>
          <w:color w:val="FF0000"/>
          <w:sz w:val="26"/>
          <w:lang w:val="nb-NO"/>
        </w:rPr>
        <w:sym w:font="Symbol" w:char="F0A8"/>
      </w:r>
      <w:r w:rsidRPr="000E3CE1">
        <w:rPr>
          <w:lang w:val="nb-NO"/>
        </w:rPr>
        <w:t xml:space="preserve"> </w:t>
      </w:r>
      <w:proofErr w:type="gramStart"/>
      <w:r w:rsidRPr="000E3CE1">
        <w:rPr>
          <w:lang w:val="nb-NO"/>
        </w:rPr>
        <w:t>-  2</w:t>
      </w:r>
      <w:proofErr w:type="gramEnd"/>
      <w:r w:rsidR="000E3CE1">
        <w:rPr>
          <w:color w:val="FF0000"/>
          <w:sz w:val="26"/>
          <w:lang w:val="nb-NO"/>
        </w:rPr>
        <w:sym w:font="Symbol" w:char="F0A9"/>
      </w:r>
      <w:r w:rsidRPr="000E3CE1">
        <w:rPr>
          <w:lang w:val="nb-NO"/>
        </w:rPr>
        <w:t>/</w:t>
      </w:r>
      <w:r w:rsidR="000E3CE1">
        <w:rPr>
          <w:sz w:val="26"/>
          <w:lang w:val="nb-NO"/>
        </w:rPr>
        <w:sym w:font="Symbol" w:char="F0AA"/>
      </w:r>
      <w:r w:rsidRPr="000E3CE1">
        <w:rPr>
          <w:lang w:val="nb-NO"/>
        </w:rPr>
        <w:t xml:space="preserve"> - 2NT</w:t>
      </w:r>
    </w:p>
    <w:p w:rsidR="00186A6D" w:rsidRDefault="00186A6D" w:rsidP="00E20370">
      <w:pPr>
        <w:tabs>
          <w:tab w:val="left" w:pos="851"/>
          <w:tab w:val="left" w:pos="1276"/>
          <w:tab w:val="left" w:pos="1418"/>
        </w:tabs>
        <w:spacing w:before="0" w:after="0"/>
      </w:pPr>
    </w:p>
    <w:p w:rsidR="00E20370" w:rsidRPr="000E3CE1" w:rsidRDefault="00E20370" w:rsidP="00E20370">
      <w:pPr>
        <w:tabs>
          <w:tab w:val="left" w:pos="851"/>
          <w:tab w:val="left" w:pos="1276"/>
          <w:tab w:val="left" w:pos="1418"/>
        </w:tabs>
        <w:spacing w:before="0" w:after="0"/>
      </w:pPr>
      <w:r w:rsidRPr="001D4F80">
        <w:t>2</w:t>
      </w:r>
      <w:r w:rsidR="000E3CE1">
        <w:rPr>
          <w:color w:val="FF0000"/>
          <w:sz w:val="26"/>
        </w:rPr>
        <w:sym w:font="Symbol" w:char="F0A8"/>
      </w:r>
      <w:r w:rsidRPr="001D4F80">
        <w:t xml:space="preserve">   -</w:t>
      </w:r>
      <w:r w:rsidRPr="001D4F80">
        <w:tab/>
        <w:t>2</w:t>
      </w:r>
      <w:r w:rsidR="000E3CE1">
        <w:rPr>
          <w:color w:val="FF0000"/>
          <w:sz w:val="26"/>
        </w:rPr>
        <w:sym w:font="Symbol" w:char="F0A9"/>
      </w:r>
      <w:r w:rsidRPr="001D4F80">
        <w:t>/</w:t>
      </w:r>
      <w:r w:rsidR="000E3CE1">
        <w:rPr>
          <w:sz w:val="26"/>
        </w:rPr>
        <w:sym w:font="Symbol" w:char="F0AA"/>
      </w:r>
    </w:p>
    <w:p w:rsidR="00E20370" w:rsidRPr="001D4F80" w:rsidRDefault="00E20370" w:rsidP="00E20370">
      <w:pPr>
        <w:tabs>
          <w:tab w:val="left" w:pos="851"/>
          <w:tab w:val="left" w:pos="1276"/>
          <w:tab w:val="left" w:pos="1418"/>
        </w:tabs>
        <w:spacing w:before="0" w:after="0"/>
        <w:rPr>
          <w:bCs/>
        </w:rPr>
      </w:pPr>
      <w:r w:rsidRPr="001D4F80">
        <w:t>2NT -</w:t>
      </w:r>
      <w:r w:rsidRPr="001D4F80">
        <w:tab/>
        <w:t>?</w:t>
      </w:r>
      <w:r w:rsidRPr="001D4F80">
        <w:tab/>
      </w:r>
      <w:r w:rsidRPr="001D4F80">
        <w:tab/>
      </w:r>
      <w:r w:rsidRPr="001D4F80">
        <w:tab/>
        <w:t xml:space="preserve">(Etter dette: </w:t>
      </w:r>
      <w:r w:rsidRPr="001D4F80">
        <w:rPr>
          <w:bCs/>
        </w:rPr>
        <w:t>Puppet Stayman og overføringer)</w:t>
      </w:r>
    </w:p>
    <w:p w:rsidR="00E20370" w:rsidRPr="001D4F80" w:rsidRDefault="00E20370" w:rsidP="00E20370">
      <w:pPr>
        <w:tabs>
          <w:tab w:val="left" w:pos="709"/>
          <w:tab w:val="left" w:pos="851"/>
          <w:tab w:val="left" w:pos="1276"/>
          <w:tab w:val="left" w:pos="1418"/>
        </w:tabs>
        <w:spacing w:before="0" w:after="0"/>
      </w:pPr>
      <w:r w:rsidRPr="001D4F80">
        <w:tab/>
        <w:t>3</w:t>
      </w:r>
      <w:r w:rsidR="000E3CE1">
        <w:rPr>
          <w:sz w:val="26"/>
        </w:rPr>
        <w:sym w:font="Symbol" w:char="F0A7"/>
      </w:r>
      <w:r w:rsidRPr="001D4F80">
        <w:tab/>
        <w:t xml:space="preserve">= Puppet Stayman: Spørsmål etter 4- eller 5-korts </w:t>
      </w:r>
      <w:r w:rsidR="000E3CE1">
        <w:rPr>
          <w:color w:val="FF0000"/>
          <w:sz w:val="26"/>
        </w:rPr>
        <w:sym w:font="Symbol" w:char="F0A9"/>
      </w:r>
      <w:r w:rsidRPr="001D4F80">
        <w:t>/</w:t>
      </w:r>
      <w:r w:rsidR="000E3CE1">
        <w:rPr>
          <w:sz w:val="26"/>
        </w:rPr>
        <w:sym w:font="Symbol" w:char="F0AA"/>
      </w:r>
      <w:r w:rsidRPr="001D4F80">
        <w:t>.</w:t>
      </w:r>
    </w:p>
    <w:p w:rsidR="00E20370" w:rsidRPr="001D4F80" w:rsidRDefault="00E20370" w:rsidP="00E20370">
      <w:pPr>
        <w:tabs>
          <w:tab w:val="left" w:pos="851"/>
          <w:tab w:val="left" w:pos="1276"/>
          <w:tab w:val="left" w:pos="1843"/>
        </w:tabs>
        <w:spacing w:before="0" w:after="0"/>
      </w:pPr>
      <w:r w:rsidRPr="001D4F80">
        <w:tab/>
      </w:r>
      <w:r w:rsidRPr="001D4F80">
        <w:tab/>
        <w:t>3</w:t>
      </w:r>
      <w:r w:rsidR="000E3CE1">
        <w:rPr>
          <w:color w:val="FF0000"/>
          <w:sz w:val="26"/>
        </w:rPr>
        <w:sym w:font="Symbol" w:char="F0A8"/>
      </w:r>
      <w:r w:rsidRPr="001D4F80">
        <w:tab/>
        <w:t xml:space="preserve">= </w:t>
      </w:r>
      <w:r w:rsidRPr="001D4F80">
        <w:tab/>
        <w:t>4-kort i én eller begge M</w:t>
      </w:r>
    </w:p>
    <w:p w:rsidR="00E20370" w:rsidRPr="001D4F80" w:rsidRDefault="00E20370" w:rsidP="00E20370">
      <w:pPr>
        <w:tabs>
          <w:tab w:val="left" w:pos="851"/>
          <w:tab w:val="left" w:pos="1276"/>
          <w:tab w:val="left" w:pos="1843"/>
          <w:tab w:val="left" w:pos="2552"/>
        </w:tabs>
        <w:spacing w:before="0" w:after="0"/>
      </w:pPr>
      <w:r w:rsidRPr="001D4F80">
        <w:tab/>
      </w:r>
      <w:r w:rsidRPr="001D4F80">
        <w:tab/>
      </w:r>
      <w:r w:rsidRPr="001D4F80">
        <w:tab/>
        <w:t>3</w:t>
      </w:r>
      <w:r w:rsidR="000E3CE1">
        <w:rPr>
          <w:color w:val="FF0000"/>
          <w:sz w:val="26"/>
        </w:rPr>
        <w:sym w:font="Symbol" w:char="F0A9"/>
      </w:r>
      <w:r w:rsidRPr="001D4F80">
        <w:tab/>
        <w:t xml:space="preserve">= 4-kort </w:t>
      </w:r>
      <w:r w:rsidR="000E3CE1">
        <w:rPr>
          <w:sz w:val="26"/>
        </w:rPr>
        <w:sym w:font="Symbol" w:char="F0AA"/>
      </w:r>
      <w:r w:rsidRPr="001D4F80">
        <w:t xml:space="preserve"> (Vridd)</w:t>
      </w:r>
    </w:p>
    <w:p w:rsidR="00E20370" w:rsidRPr="001D4F80" w:rsidRDefault="00E20370" w:rsidP="00E20370">
      <w:pPr>
        <w:tabs>
          <w:tab w:val="left" w:pos="851"/>
          <w:tab w:val="left" w:pos="1276"/>
          <w:tab w:val="left" w:pos="1843"/>
          <w:tab w:val="left" w:pos="2552"/>
        </w:tabs>
        <w:spacing w:before="0" w:after="0"/>
      </w:pPr>
      <w:r w:rsidRPr="001D4F80">
        <w:tab/>
      </w:r>
      <w:r w:rsidRPr="001D4F80">
        <w:tab/>
      </w:r>
      <w:r w:rsidRPr="001D4F80">
        <w:tab/>
        <w:t>3</w:t>
      </w:r>
      <w:r w:rsidR="000E3CE1">
        <w:rPr>
          <w:sz w:val="26"/>
        </w:rPr>
        <w:sym w:font="Symbol" w:char="F0AA"/>
      </w:r>
      <w:r w:rsidRPr="001D4F80">
        <w:tab/>
        <w:t xml:space="preserve">= 4-kort </w:t>
      </w:r>
      <w:r w:rsidR="000E3CE1">
        <w:rPr>
          <w:color w:val="FF0000"/>
          <w:sz w:val="26"/>
        </w:rPr>
        <w:sym w:font="Symbol" w:char="F0A9"/>
      </w:r>
      <w:r w:rsidRPr="001D4F80">
        <w:t xml:space="preserve"> (Vridd)</w:t>
      </w:r>
    </w:p>
    <w:p w:rsidR="00E20370" w:rsidRPr="001D4F80" w:rsidRDefault="00E20370" w:rsidP="00E20370">
      <w:pPr>
        <w:tabs>
          <w:tab w:val="left" w:pos="851"/>
          <w:tab w:val="left" w:pos="1276"/>
          <w:tab w:val="left" w:pos="1843"/>
          <w:tab w:val="left" w:pos="2552"/>
        </w:tabs>
        <w:spacing w:before="0" w:after="0"/>
      </w:pPr>
      <w:r w:rsidRPr="001D4F80">
        <w:tab/>
      </w:r>
      <w:r w:rsidRPr="001D4F80">
        <w:tab/>
      </w:r>
      <w:r w:rsidRPr="001D4F80">
        <w:tab/>
        <w:t>3NT</w:t>
      </w:r>
      <w:r w:rsidRPr="001D4F80">
        <w:tab/>
        <w:t xml:space="preserve">= Var ute etter 5-korts </w:t>
      </w:r>
      <w:r w:rsidR="000E3CE1">
        <w:rPr>
          <w:color w:val="FF0000"/>
          <w:sz w:val="26"/>
        </w:rPr>
        <w:sym w:font="Symbol" w:char="F0A9"/>
      </w:r>
      <w:r w:rsidRPr="001D4F80">
        <w:t>/</w:t>
      </w:r>
      <w:r w:rsidR="000E3CE1">
        <w:rPr>
          <w:sz w:val="26"/>
        </w:rPr>
        <w:sym w:font="Symbol" w:char="F0AA"/>
      </w:r>
      <w:r w:rsidRPr="001D4F80">
        <w:t>.</w:t>
      </w:r>
    </w:p>
    <w:p w:rsidR="00E20370" w:rsidRPr="001D4F80" w:rsidRDefault="00E20370" w:rsidP="00E20370">
      <w:pPr>
        <w:tabs>
          <w:tab w:val="left" w:pos="709"/>
          <w:tab w:val="left" w:pos="1276"/>
        </w:tabs>
        <w:spacing w:before="0" w:after="0"/>
        <w:ind w:left="2552" w:hanging="709"/>
      </w:pPr>
      <w:r w:rsidRPr="001D4F80">
        <w:t>4</w:t>
      </w:r>
      <w:r w:rsidR="000E3CE1">
        <w:rPr>
          <w:sz w:val="26"/>
        </w:rPr>
        <w:sym w:font="Symbol" w:char="F0A7"/>
      </w:r>
      <w:r w:rsidRPr="001D4F80">
        <w:tab/>
        <w:t xml:space="preserve">= </w:t>
      </w:r>
      <w:r>
        <w:t>SLEMINV</w:t>
      </w:r>
      <w:r w:rsidRPr="001D4F80">
        <w:t xml:space="preserve"> med NT-</w:t>
      </w:r>
      <w:r>
        <w:t>ÅH</w:t>
      </w:r>
      <w:r w:rsidRPr="001D4F80">
        <w:t>s M. (4-4 i M).</w:t>
      </w:r>
    </w:p>
    <w:p w:rsidR="00E20370" w:rsidRPr="001D4F80" w:rsidRDefault="00E20370" w:rsidP="00E20370">
      <w:pPr>
        <w:tabs>
          <w:tab w:val="left" w:pos="709"/>
          <w:tab w:val="left" w:pos="1276"/>
        </w:tabs>
        <w:spacing w:before="0" w:after="0"/>
        <w:ind w:left="3261" w:hanging="709"/>
      </w:pPr>
      <w:r w:rsidRPr="001D4F80">
        <w:t>4</w:t>
      </w:r>
      <w:r w:rsidR="000E3CE1">
        <w:rPr>
          <w:color w:val="FF0000"/>
          <w:sz w:val="26"/>
        </w:rPr>
        <w:sym w:font="Symbol" w:char="F0A8"/>
      </w:r>
      <w:r w:rsidRPr="001D4F80">
        <w:rPr>
          <w:color w:val="FF0000"/>
        </w:rPr>
        <w:tab/>
      </w:r>
      <w:r w:rsidRPr="001D4F80">
        <w:t xml:space="preserve">= CUE med </w:t>
      </w:r>
      <w:r w:rsidR="000E3CE1">
        <w:rPr>
          <w:color w:val="FF0000"/>
          <w:sz w:val="26"/>
        </w:rPr>
        <w:sym w:font="Symbol" w:char="F0A9"/>
      </w:r>
      <w:r w:rsidRPr="001D4F80">
        <w:t>/</w:t>
      </w:r>
      <w:r w:rsidR="000E3CE1">
        <w:rPr>
          <w:sz w:val="26"/>
        </w:rPr>
        <w:sym w:font="Symbol" w:char="F0AA"/>
      </w:r>
      <w:r w:rsidRPr="001D4F80">
        <w:t xml:space="preserve"> som trumf. Deretter:</w:t>
      </w:r>
    </w:p>
    <w:p w:rsidR="00E20370" w:rsidRPr="001D4F80" w:rsidRDefault="00E20370" w:rsidP="00E20370">
      <w:pPr>
        <w:tabs>
          <w:tab w:val="left" w:pos="851"/>
          <w:tab w:val="left" w:pos="1276"/>
        </w:tabs>
        <w:spacing w:before="0" w:after="0"/>
        <w:ind w:left="3261" w:hanging="709"/>
      </w:pPr>
      <w:r w:rsidRPr="001D4F80">
        <w:tab/>
        <w:t>4NT</w:t>
      </w:r>
      <w:r w:rsidRPr="001D4F80">
        <w:tab/>
        <w:t xml:space="preserve">= </w:t>
      </w:r>
      <w:r>
        <w:t>BLW</w:t>
      </w:r>
      <w:r w:rsidRPr="001D4F80">
        <w:t xml:space="preserve"> med </w:t>
      </w:r>
      <w:r w:rsidR="000E3CE1">
        <w:rPr>
          <w:color w:val="FF0000"/>
          <w:sz w:val="26"/>
        </w:rPr>
        <w:sym w:font="Symbol" w:char="F0A9"/>
      </w:r>
      <w:r w:rsidRPr="001D4F80">
        <w:t xml:space="preserve"> som trumf</w:t>
      </w:r>
    </w:p>
    <w:p w:rsidR="00E20370" w:rsidRPr="001D4F80" w:rsidRDefault="00E20370" w:rsidP="00E20370">
      <w:pPr>
        <w:tabs>
          <w:tab w:val="left" w:pos="851"/>
          <w:tab w:val="left" w:pos="1276"/>
        </w:tabs>
        <w:spacing w:before="0" w:after="0"/>
        <w:ind w:left="3261" w:hanging="709"/>
      </w:pPr>
      <w:r w:rsidRPr="001D4F80">
        <w:t>4</w:t>
      </w:r>
      <w:r w:rsidR="000E3CE1">
        <w:rPr>
          <w:color w:val="FF0000"/>
          <w:sz w:val="26"/>
        </w:rPr>
        <w:sym w:font="Symbol" w:char="F0A9"/>
      </w:r>
      <w:r w:rsidRPr="001D4F80">
        <w:tab/>
        <w:t>= NF</w:t>
      </w:r>
    </w:p>
    <w:p w:rsidR="00E20370" w:rsidRPr="001D4F80" w:rsidRDefault="00E20370" w:rsidP="00E20370">
      <w:pPr>
        <w:tabs>
          <w:tab w:val="left" w:pos="851"/>
          <w:tab w:val="left" w:pos="1276"/>
        </w:tabs>
        <w:spacing w:before="0" w:after="0"/>
        <w:ind w:left="3261" w:hanging="709"/>
      </w:pPr>
      <w:r w:rsidRPr="001D4F80">
        <w:t>4</w:t>
      </w:r>
      <w:r w:rsidR="000E3CE1">
        <w:rPr>
          <w:sz w:val="26"/>
        </w:rPr>
        <w:sym w:font="Symbol" w:char="F0AA"/>
      </w:r>
      <w:r w:rsidRPr="001D4F80">
        <w:tab/>
        <w:t>= NF</w:t>
      </w:r>
    </w:p>
    <w:p w:rsidR="00E20370" w:rsidRPr="001D4F80" w:rsidRDefault="00E20370" w:rsidP="00E20370">
      <w:pPr>
        <w:tabs>
          <w:tab w:val="left" w:pos="851"/>
          <w:tab w:val="left" w:pos="1276"/>
        </w:tabs>
        <w:spacing w:before="0" w:after="0"/>
        <w:ind w:left="3261" w:hanging="709"/>
      </w:pPr>
      <w:r w:rsidRPr="001D4F80">
        <w:t>4NT</w:t>
      </w:r>
      <w:r w:rsidRPr="001D4F80">
        <w:tab/>
        <w:t xml:space="preserve">= </w:t>
      </w:r>
      <w:r>
        <w:t>BLW</w:t>
      </w:r>
      <w:r w:rsidRPr="001D4F80">
        <w:t xml:space="preserve"> med </w:t>
      </w:r>
      <w:r w:rsidR="000E3CE1">
        <w:rPr>
          <w:sz w:val="26"/>
        </w:rPr>
        <w:sym w:font="Symbol" w:char="F0AA"/>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color w:val="FF0000"/>
          <w:sz w:val="26"/>
        </w:rPr>
        <w:sym w:font="Symbol" w:char="F0A8"/>
      </w:r>
      <w:r w:rsidRPr="001D4F80">
        <w:tab/>
        <w:t>= Velg majorutgang. (4-4 i M).</w:t>
      </w:r>
    </w:p>
    <w:p w:rsidR="00E20370" w:rsidRPr="000E3CE1" w:rsidRDefault="00E20370" w:rsidP="00E20370">
      <w:pPr>
        <w:tabs>
          <w:tab w:val="left" w:pos="851"/>
          <w:tab w:val="left" w:pos="1276"/>
        </w:tabs>
        <w:spacing w:before="0" w:after="0"/>
        <w:ind w:left="1843" w:hanging="567"/>
      </w:pPr>
      <w:r w:rsidRPr="001D4F80">
        <w:t>3</w:t>
      </w:r>
      <w:r w:rsidR="000E3CE1">
        <w:rPr>
          <w:color w:val="FF0000"/>
          <w:sz w:val="26"/>
        </w:rPr>
        <w:sym w:font="Symbol" w:char="F0A9"/>
      </w:r>
      <w:r w:rsidRPr="001D4F80">
        <w:tab/>
        <w:t xml:space="preserve">= 5 kort </w:t>
      </w:r>
      <w:r w:rsidR="000E3CE1">
        <w:rPr>
          <w:color w:val="FF0000"/>
          <w:sz w:val="26"/>
        </w:rPr>
        <w:sym w:font="Symbol" w:char="F0A9"/>
      </w:r>
    </w:p>
    <w:p w:rsidR="00E20370" w:rsidRPr="001D4F80" w:rsidRDefault="00E20370" w:rsidP="00E20370">
      <w:pPr>
        <w:tabs>
          <w:tab w:val="left" w:pos="851"/>
          <w:tab w:val="left" w:pos="1276"/>
        </w:tabs>
        <w:spacing w:before="0" w:after="0"/>
        <w:ind w:left="2552" w:hanging="709"/>
      </w:pPr>
      <w:r w:rsidRPr="001D4F80">
        <w:t>3</w:t>
      </w:r>
      <w:r w:rsidR="000E3CE1">
        <w:rPr>
          <w:sz w:val="26"/>
        </w:rPr>
        <w:sym w:font="Symbol" w:char="F0AA"/>
      </w:r>
      <w:r w:rsidRPr="001D4F80">
        <w:tab/>
        <w:t xml:space="preserve">= CUE-bid med </w:t>
      </w:r>
      <w:r w:rsidR="000E3CE1">
        <w:rPr>
          <w:color w:val="FF0000"/>
          <w:sz w:val="26"/>
        </w:rPr>
        <w:sym w:font="Symbol" w:char="F0A9"/>
      </w:r>
      <w:r w:rsidRPr="001D4F80">
        <w:t xml:space="preserve"> som trumf.</w:t>
      </w:r>
    </w:p>
    <w:p w:rsidR="00E20370" w:rsidRPr="001D4F80" w:rsidRDefault="00E20370" w:rsidP="00E20370">
      <w:pPr>
        <w:tabs>
          <w:tab w:val="left" w:pos="851"/>
          <w:tab w:val="left" w:pos="1276"/>
        </w:tabs>
        <w:spacing w:before="0" w:after="0"/>
        <w:ind w:left="2552" w:hanging="709"/>
      </w:pPr>
      <w:r w:rsidRPr="001D4F80">
        <w:t>3NT</w:t>
      </w:r>
      <w:r w:rsidRPr="001D4F80">
        <w:tab/>
        <w:t>= Forslag til kontrakt.</w:t>
      </w:r>
    </w:p>
    <w:p w:rsidR="00E20370" w:rsidRPr="001D4F80" w:rsidRDefault="00E20370" w:rsidP="00E20370">
      <w:pPr>
        <w:tabs>
          <w:tab w:val="left" w:pos="851"/>
          <w:tab w:val="left" w:pos="1276"/>
        </w:tabs>
        <w:spacing w:before="0" w:after="0"/>
        <w:ind w:left="2552" w:hanging="709"/>
      </w:pPr>
      <w:r w:rsidRPr="001D4F80">
        <w:t>4</w:t>
      </w:r>
      <w:r w:rsidR="000E3CE1">
        <w:rPr>
          <w:sz w:val="26"/>
        </w:rPr>
        <w:sym w:font="Symbol" w:char="F0A7"/>
      </w:r>
      <w:r w:rsidRPr="001D4F80">
        <w:tab/>
        <w:t xml:space="preserve">= CUE-bid med </w:t>
      </w:r>
      <w:r w:rsidR="000E3CE1">
        <w:rPr>
          <w:color w:val="FF0000"/>
          <w:sz w:val="26"/>
        </w:rPr>
        <w:sym w:font="Symbol" w:char="F0A9"/>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color w:val="FF0000"/>
          <w:sz w:val="26"/>
        </w:rPr>
        <w:sym w:font="Symbol" w:char="F0A8"/>
      </w:r>
      <w:r w:rsidRPr="001D4F80">
        <w:tab/>
        <w:t xml:space="preserve">= CUE-bid med </w:t>
      </w:r>
      <w:r w:rsidR="000E3CE1">
        <w:rPr>
          <w:color w:val="FF0000"/>
          <w:sz w:val="26"/>
        </w:rPr>
        <w:sym w:font="Symbol" w:char="F0A9"/>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color w:val="FF0000"/>
          <w:sz w:val="26"/>
        </w:rPr>
        <w:sym w:font="Symbol" w:char="F0A9"/>
      </w:r>
      <w:r w:rsidRPr="001D4F80">
        <w:rPr>
          <w:color w:val="FF0000"/>
        </w:rPr>
        <w:tab/>
      </w:r>
      <w:r w:rsidRPr="001D4F80">
        <w:t>= NF.</w:t>
      </w:r>
    </w:p>
    <w:p w:rsidR="00E20370" w:rsidRPr="000E3CE1" w:rsidRDefault="00E20370" w:rsidP="00E20370">
      <w:pPr>
        <w:tabs>
          <w:tab w:val="left" w:pos="851"/>
          <w:tab w:val="left" w:pos="1276"/>
        </w:tabs>
        <w:spacing w:before="0" w:after="0"/>
        <w:ind w:left="1843" w:hanging="567"/>
      </w:pPr>
      <w:r w:rsidRPr="001D4F80">
        <w:t>3</w:t>
      </w:r>
      <w:r w:rsidR="000E3CE1">
        <w:rPr>
          <w:sz w:val="26"/>
        </w:rPr>
        <w:sym w:font="Symbol" w:char="F0AA"/>
      </w:r>
      <w:r w:rsidRPr="001D4F80">
        <w:tab/>
        <w:t xml:space="preserve">= 5 kort </w:t>
      </w:r>
      <w:r w:rsidR="000E3CE1">
        <w:rPr>
          <w:sz w:val="26"/>
        </w:rPr>
        <w:sym w:font="Symbol" w:char="F0AA"/>
      </w:r>
    </w:p>
    <w:p w:rsidR="00E20370" w:rsidRPr="001D4F80" w:rsidRDefault="00E20370" w:rsidP="00E20370">
      <w:pPr>
        <w:tabs>
          <w:tab w:val="left" w:pos="851"/>
          <w:tab w:val="left" w:pos="1276"/>
        </w:tabs>
        <w:spacing w:before="0" w:after="0"/>
        <w:ind w:left="2552" w:hanging="709"/>
      </w:pPr>
      <w:r w:rsidRPr="001D4F80">
        <w:t>3NT</w:t>
      </w:r>
      <w:r w:rsidRPr="001D4F80">
        <w:tab/>
        <w:t xml:space="preserve">= </w:t>
      </w:r>
      <w:r w:rsidRPr="001D4F80">
        <w:tab/>
        <w:t>NF</w:t>
      </w:r>
    </w:p>
    <w:p w:rsidR="00E20370" w:rsidRPr="001D4F80" w:rsidRDefault="00E20370" w:rsidP="00E20370">
      <w:pPr>
        <w:tabs>
          <w:tab w:val="left" w:pos="851"/>
          <w:tab w:val="left" w:pos="1276"/>
        </w:tabs>
        <w:spacing w:before="0" w:after="0"/>
        <w:ind w:left="2552" w:hanging="709"/>
      </w:pPr>
      <w:r w:rsidRPr="001D4F80">
        <w:t>4</w:t>
      </w:r>
      <w:r w:rsidR="000E3CE1">
        <w:rPr>
          <w:sz w:val="26"/>
        </w:rPr>
        <w:sym w:font="Symbol" w:char="F0A7"/>
      </w:r>
      <w:r w:rsidRPr="001D4F80">
        <w:tab/>
        <w:t xml:space="preserve">= CUE-bid med </w:t>
      </w:r>
      <w:r w:rsidR="000E3CE1">
        <w:rPr>
          <w:sz w:val="26"/>
        </w:rPr>
        <w:sym w:font="Symbol" w:char="F0AA"/>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color w:val="FF0000"/>
          <w:sz w:val="26"/>
        </w:rPr>
        <w:sym w:font="Symbol" w:char="F0A8"/>
      </w:r>
      <w:r w:rsidRPr="001D4F80">
        <w:tab/>
        <w:t xml:space="preserve">= CUE-bid med </w:t>
      </w:r>
      <w:r w:rsidR="000E3CE1">
        <w:rPr>
          <w:sz w:val="26"/>
        </w:rPr>
        <w:sym w:font="Symbol" w:char="F0AA"/>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color w:val="FF0000"/>
          <w:sz w:val="26"/>
        </w:rPr>
        <w:sym w:font="Symbol" w:char="F0A9"/>
      </w:r>
      <w:r w:rsidRPr="001D4F80">
        <w:tab/>
        <w:t xml:space="preserve">= CUE-bid med </w:t>
      </w:r>
      <w:r w:rsidR="000E3CE1">
        <w:rPr>
          <w:sz w:val="26"/>
        </w:rPr>
        <w:sym w:font="Symbol" w:char="F0AA"/>
      </w:r>
      <w:r w:rsidRPr="001D4F80">
        <w:t xml:space="preserve"> som trumf</w:t>
      </w:r>
    </w:p>
    <w:p w:rsidR="00E20370" w:rsidRPr="001D4F80" w:rsidRDefault="00E20370" w:rsidP="00E20370">
      <w:pPr>
        <w:tabs>
          <w:tab w:val="left" w:pos="851"/>
          <w:tab w:val="left" w:pos="1276"/>
        </w:tabs>
        <w:spacing w:before="0" w:after="0"/>
        <w:ind w:left="2552" w:hanging="709"/>
      </w:pPr>
      <w:r w:rsidRPr="001D4F80">
        <w:t>4</w:t>
      </w:r>
      <w:r w:rsidR="000E3CE1">
        <w:rPr>
          <w:sz w:val="26"/>
        </w:rPr>
        <w:sym w:font="Symbol" w:char="F0AA"/>
      </w:r>
      <w:r w:rsidRPr="001D4F80">
        <w:tab/>
        <w:t xml:space="preserve">= </w:t>
      </w:r>
      <w:r w:rsidRPr="001D4F80">
        <w:tab/>
        <w:t>NF</w:t>
      </w:r>
    </w:p>
    <w:p w:rsidR="00E20370" w:rsidRPr="001D4F80" w:rsidRDefault="00E20370" w:rsidP="00E20370">
      <w:pPr>
        <w:tabs>
          <w:tab w:val="left" w:pos="851"/>
          <w:tab w:val="left" w:pos="1276"/>
        </w:tabs>
        <w:spacing w:before="0" w:after="0"/>
        <w:ind w:left="1843" w:hanging="567"/>
      </w:pPr>
      <w:r w:rsidRPr="001D4F80">
        <w:t>3NT</w:t>
      </w:r>
      <w:r w:rsidRPr="001D4F80">
        <w:tab/>
        <w:t xml:space="preserve">= Benekter 4/5 kort i </w:t>
      </w:r>
      <w:r w:rsidR="000E3CE1">
        <w:rPr>
          <w:color w:val="FF0000"/>
          <w:sz w:val="26"/>
        </w:rPr>
        <w:sym w:font="Symbol" w:char="F0A9"/>
      </w:r>
      <w:r w:rsidRPr="001D4F80">
        <w:t>/</w:t>
      </w:r>
      <w:r w:rsidR="000E3CE1">
        <w:rPr>
          <w:sz w:val="26"/>
        </w:rPr>
        <w:sym w:font="Symbol" w:char="F0AA"/>
      </w:r>
      <w:r w:rsidRPr="001D4F80">
        <w:t>.</w:t>
      </w:r>
    </w:p>
    <w:p w:rsidR="00E20370" w:rsidRPr="001D4F80" w:rsidRDefault="00E20370" w:rsidP="00E20370">
      <w:pPr>
        <w:tabs>
          <w:tab w:val="left" w:pos="851"/>
          <w:tab w:val="left" w:pos="1276"/>
          <w:tab w:val="left" w:pos="1418"/>
        </w:tabs>
        <w:spacing w:before="0" w:after="0"/>
        <w:ind w:left="1276" w:hanging="567"/>
      </w:pPr>
      <w:r w:rsidRPr="001D4F80">
        <w:t>3</w:t>
      </w:r>
      <w:r w:rsidR="000E3CE1">
        <w:rPr>
          <w:color w:val="FF0000"/>
          <w:sz w:val="26"/>
        </w:rPr>
        <w:sym w:font="Symbol" w:char="F0A8"/>
      </w:r>
      <w:r w:rsidRPr="001D4F80">
        <w:tab/>
        <w:t>= Overføring til</w:t>
      </w:r>
      <w:r w:rsidR="000E3CE1">
        <w:rPr>
          <w:color w:val="FF0000"/>
          <w:sz w:val="26"/>
        </w:rPr>
        <w:sym w:font="Symbol" w:char="F0A9"/>
      </w:r>
      <w:r w:rsidRPr="001D4F80">
        <w:t>.</w:t>
      </w:r>
    </w:p>
    <w:p w:rsidR="00E20370" w:rsidRPr="001D4F80" w:rsidRDefault="00E20370" w:rsidP="00E20370">
      <w:pPr>
        <w:tabs>
          <w:tab w:val="left" w:pos="851"/>
          <w:tab w:val="left" w:pos="1276"/>
          <w:tab w:val="left" w:pos="1418"/>
        </w:tabs>
        <w:spacing w:before="0" w:after="0"/>
        <w:ind w:left="1843" w:hanging="567"/>
      </w:pPr>
      <w:r w:rsidRPr="001D4F80">
        <w:t>3</w:t>
      </w:r>
      <w:r w:rsidR="000E3CE1">
        <w:rPr>
          <w:color w:val="FF0000"/>
          <w:sz w:val="26"/>
        </w:rPr>
        <w:sym w:font="Symbol" w:char="F0A9"/>
      </w:r>
      <w:r w:rsidRPr="001D4F80">
        <w:tab/>
        <w:t>= Ja vel</w:t>
      </w:r>
    </w:p>
    <w:p w:rsidR="00E20370" w:rsidRPr="001D4F80" w:rsidRDefault="00E20370" w:rsidP="00E20370">
      <w:pPr>
        <w:tabs>
          <w:tab w:val="left" w:pos="851"/>
          <w:tab w:val="left" w:pos="1276"/>
          <w:tab w:val="left" w:pos="1418"/>
        </w:tabs>
        <w:spacing w:before="0" w:after="0"/>
        <w:ind w:left="2552" w:hanging="709"/>
      </w:pPr>
      <w:r w:rsidRPr="001D4F80">
        <w:t>Pass</w:t>
      </w:r>
      <w:r w:rsidRPr="001D4F80">
        <w:tab/>
        <w:t>= Vil ikke høyere</w:t>
      </w:r>
    </w:p>
    <w:p w:rsidR="00E20370" w:rsidRPr="001D4F80" w:rsidRDefault="00E20370" w:rsidP="00E20370">
      <w:pPr>
        <w:tabs>
          <w:tab w:val="left" w:pos="851"/>
          <w:tab w:val="left" w:pos="1276"/>
          <w:tab w:val="left" w:pos="1418"/>
        </w:tabs>
        <w:spacing w:before="0" w:after="0"/>
        <w:ind w:left="2552" w:hanging="709"/>
      </w:pPr>
      <w:r w:rsidRPr="001D4F80">
        <w:t>3NT</w:t>
      </w:r>
      <w:r w:rsidRPr="001D4F80">
        <w:tab/>
        <w:t>= Pass eller korriger til 4</w:t>
      </w:r>
      <w:r w:rsidR="000E3CE1">
        <w:rPr>
          <w:color w:val="FF0000"/>
          <w:sz w:val="26"/>
        </w:rPr>
        <w:sym w:font="Symbol" w:char="F0A9"/>
      </w:r>
      <w:r w:rsidRPr="001D4F80">
        <w:rPr>
          <w:color w:val="FF0000"/>
        </w:rPr>
        <w:t xml:space="preserve"> </w:t>
      </w:r>
      <w:r w:rsidRPr="001D4F80">
        <w:t>med 3+</w:t>
      </w:r>
      <w:r w:rsidR="000E3CE1">
        <w:rPr>
          <w:color w:val="FF0000"/>
          <w:sz w:val="26"/>
        </w:rPr>
        <w:sym w:font="Symbol" w:char="F0A9"/>
      </w:r>
      <w:r w:rsidRPr="001D4F80">
        <w:t>.</w:t>
      </w:r>
    </w:p>
    <w:p w:rsidR="00E20370" w:rsidRPr="001D4F80" w:rsidRDefault="00E20370" w:rsidP="00E20370">
      <w:pPr>
        <w:tabs>
          <w:tab w:val="left" w:pos="851"/>
          <w:tab w:val="left" w:pos="1276"/>
          <w:tab w:val="left" w:pos="1418"/>
        </w:tabs>
        <w:spacing w:before="0" w:after="0"/>
        <w:ind w:left="2552" w:hanging="709"/>
      </w:pPr>
      <w:r w:rsidRPr="001D4F80">
        <w:t>CUE</w:t>
      </w:r>
      <w:r w:rsidRPr="001D4F80">
        <w:tab/>
        <w:t xml:space="preserve">= </w:t>
      </w:r>
      <w:r>
        <w:t>SLEMINV</w:t>
      </w:r>
      <w:r w:rsidRPr="001D4F80">
        <w:t>. 3NT/4</w:t>
      </w:r>
      <w:r w:rsidR="000E3CE1">
        <w:rPr>
          <w:color w:val="FF0000"/>
          <w:sz w:val="26"/>
        </w:rPr>
        <w:sym w:font="Symbol" w:char="F0A9"/>
      </w:r>
      <w:r w:rsidRPr="001D4F80">
        <w:t xml:space="preserve"> avslår </w:t>
      </w:r>
      <w:r>
        <w:t>INV</w:t>
      </w:r>
      <w:r w:rsidRPr="001D4F80">
        <w:t>en.</w:t>
      </w:r>
    </w:p>
    <w:p w:rsidR="00E20370" w:rsidRPr="001D4F80" w:rsidRDefault="00E20370" w:rsidP="00E20370">
      <w:pPr>
        <w:tabs>
          <w:tab w:val="left" w:pos="851"/>
          <w:tab w:val="left" w:pos="1276"/>
          <w:tab w:val="left" w:pos="1418"/>
        </w:tabs>
        <w:spacing w:before="0" w:after="0"/>
        <w:ind w:left="2552" w:hanging="709"/>
        <w:rPr>
          <w:lang w:val="sv-SE"/>
        </w:rPr>
      </w:pPr>
      <w:r w:rsidRPr="001D4F80">
        <w:rPr>
          <w:lang w:val="sv-SE"/>
        </w:rPr>
        <w:t>4</w:t>
      </w:r>
      <w:r w:rsidR="000E3CE1">
        <w:rPr>
          <w:color w:val="FF0000"/>
          <w:sz w:val="26"/>
          <w:lang w:val="sv-SE"/>
        </w:rPr>
        <w:sym w:font="Symbol" w:char="F0A9"/>
      </w:r>
      <w:r w:rsidRPr="001D4F80">
        <w:rPr>
          <w:lang w:val="sv-SE"/>
        </w:rPr>
        <w:tab/>
        <w:t>= NF med 6+</w:t>
      </w:r>
      <w:r w:rsidR="000E3CE1">
        <w:rPr>
          <w:color w:val="FF0000"/>
          <w:sz w:val="26"/>
          <w:lang w:val="sv-SE"/>
        </w:rPr>
        <w:sym w:font="Symbol" w:char="F0A9"/>
      </w:r>
      <w:r w:rsidRPr="001D4F80">
        <w:rPr>
          <w:lang w:val="sv-SE"/>
        </w:rPr>
        <w:t>.</w:t>
      </w:r>
    </w:p>
    <w:p w:rsidR="00E20370" w:rsidRPr="001D4F80" w:rsidRDefault="00E20370" w:rsidP="00E20370">
      <w:pPr>
        <w:tabs>
          <w:tab w:val="left" w:pos="851"/>
          <w:tab w:val="left" w:pos="1276"/>
          <w:tab w:val="left" w:pos="1418"/>
        </w:tabs>
        <w:spacing w:before="0" w:after="0"/>
        <w:ind w:left="1843" w:hanging="567"/>
        <w:rPr>
          <w:lang w:val="sv-SE"/>
        </w:rPr>
      </w:pPr>
      <w:r w:rsidRPr="001D4F80">
        <w:rPr>
          <w:lang w:val="sv-SE"/>
        </w:rPr>
        <w:t>CUE</w:t>
      </w:r>
      <w:r w:rsidRPr="001D4F80">
        <w:rPr>
          <w:lang w:val="sv-SE"/>
        </w:rPr>
        <w:tab/>
        <w:t>= Superfit: Minst 4+</w:t>
      </w:r>
      <w:r w:rsidR="000E3CE1">
        <w:rPr>
          <w:color w:val="FF0000"/>
          <w:sz w:val="26"/>
          <w:lang w:val="sv-SE"/>
        </w:rPr>
        <w:sym w:font="Symbol" w:char="F0A9"/>
      </w:r>
      <w:r w:rsidRPr="001D4F80">
        <w:rPr>
          <w:lang w:val="sv-SE"/>
        </w:rPr>
        <w:t>.</w:t>
      </w:r>
    </w:p>
    <w:p w:rsidR="00E20370" w:rsidRPr="001D4F80" w:rsidRDefault="00E20370" w:rsidP="00E20370">
      <w:pPr>
        <w:tabs>
          <w:tab w:val="left" w:pos="851"/>
          <w:tab w:val="left" w:pos="1134"/>
          <w:tab w:val="left" w:pos="1418"/>
        </w:tabs>
        <w:spacing w:before="0" w:after="0"/>
        <w:ind w:left="1843" w:hanging="567"/>
      </w:pPr>
      <w:r w:rsidRPr="001D4F80">
        <w:t>3NT</w:t>
      </w:r>
      <w:r w:rsidRPr="001D4F80">
        <w:tab/>
        <w:t>= MAX dobbel</w:t>
      </w:r>
      <w:r w:rsidR="000E3CE1">
        <w:rPr>
          <w:color w:val="FF0000"/>
          <w:sz w:val="26"/>
        </w:rPr>
        <w:sym w:font="Symbol" w:char="F0A9"/>
      </w:r>
      <w:r w:rsidRPr="001D4F80">
        <w:t>, men stort stikkpotensiale.</w:t>
      </w:r>
    </w:p>
    <w:p w:rsidR="00E20370" w:rsidRPr="001D4F80" w:rsidRDefault="00E20370" w:rsidP="00E20370">
      <w:pPr>
        <w:tabs>
          <w:tab w:val="left" w:pos="851"/>
          <w:tab w:val="left" w:pos="1276"/>
          <w:tab w:val="left" w:pos="1418"/>
        </w:tabs>
        <w:spacing w:before="0" w:after="0"/>
        <w:ind w:left="1843" w:hanging="567"/>
      </w:pPr>
      <w:r w:rsidRPr="001D4F80">
        <w:t>4</w:t>
      </w:r>
      <w:r w:rsidR="000E3CE1">
        <w:rPr>
          <w:color w:val="FF0000"/>
          <w:sz w:val="26"/>
        </w:rPr>
        <w:sym w:font="Symbol" w:char="F0A9"/>
      </w:r>
      <w:r w:rsidRPr="001D4F80">
        <w:tab/>
        <w:t>= NF.</w:t>
      </w:r>
    </w:p>
    <w:p w:rsidR="00E20370" w:rsidRPr="001D4F80" w:rsidRDefault="00E20370" w:rsidP="00E20370">
      <w:pPr>
        <w:tabs>
          <w:tab w:val="left" w:pos="851"/>
          <w:tab w:val="left" w:pos="1276"/>
          <w:tab w:val="left" w:pos="1418"/>
        </w:tabs>
        <w:spacing w:before="0" w:after="0"/>
        <w:ind w:firstLine="709"/>
      </w:pPr>
      <w:r w:rsidRPr="001D4F80">
        <w:t>3</w:t>
      </w:r>
      <w:r w:rsidR="000E3CE1">
        <w:rPr>
          <w:color w:val="FF0000"/>
          <w:sz w:val="26"/>
        </w:rPr>
        <w:sym w:font="Symbol" w:char="F0A9"/>
      </w:r>
      <w:r w:rsidRPr="001D4F80">
        <w:tab/>
        <w:t>= Overføring til</w:t>
      </w:r>
      <w:r w:rsidR="000E3CE1">
        <w:rPr>
          <w:sz w:val="26"/>
        </w:rPr>
        <w:sym w:font="Symbol" w:char="F0AA"/>
      </w:r>
      <w:r w:rsidRPr="001D4F80">
        <w:t>.</w:t>
      </w:r>
    </w:p>
    <w:p w:rsidR="00E20370" w:rsidRPr="001D4F80" w:rsidRDefault="00E20370" w:rsidP="00E20370">
      <w:pPr>
        <w:tabs>
          <w:tab w:val="left" w:pos="851"/>
          <w:tab w:val="left" w:pos="1276"/>
          <w:tab w:val="left" w:pos="1418"/>
        </w:tabs>
        <w:spacing w:before="0" w:after="0"/>
        <w:ind w:left="1843" w:hanging="567"/>
      </w:pPr>
      <w:r w:rsidRPr="001D4F80">
        <w:t>3</w:t>
      </w:r>
      <w:r w:rsidR="000E3CE1">
        <w:rPr>
          <w:sz w:val="26"/>
        </w:rPr>
        <w:sym w:font="Symbol" w:char="F0AA"/>
      </w:r>
      <w:r w:rsidRPr="001D4F80">
        <w:tab/>
        <w:t>= Ja vel</w:t>
      </w:r>
    </w:p>
    <w:p w:rsidR="00E20370" w:rsidRPr="001D4F80" w:rsidRDefault="00E20370" w:rsidP="00E20370">
      <w:pPr>
        <w:tabs>
          <w:tab w:val="left" w:pos="851"/>
          <w:tab w:val="left" w:pos="1276"/>
          <w:tab w:val="left" w:pos="1418"/>
        </w:tabs>
        <w:spacing w:before="0" w:after="0"/>
        <w:ind w:left="2552" w:hanging="709"/>
      </w:pPr>
      <w:r w:rsidRPr="001D4F80">
        <w:t>Pass</w:t>
      </w:r>
      <w:r w:rsidRPr="001D4F80">
        <w:tab/>
        <w:t>= Vil ikke høyere</w:t>
      </w:r>
    </w:p>
    <w:p w:rsidR="00E20370" w:rsidRPr="001D4F80" w:rsidRDefault="00E20370" w:rsidP="00E20370">
      <w:pPr>
        <w:tabs>
          <w:tab w:val="left" w:pos="851"/>
          <w:tab w:val="left" w:pos="1276"/>
          <w:tab w:val="left" w:pos="1418"/>
        </w:tabs>
        <w:spacing w:before="0" w:after="0"/>
        <w:ind w:left="2552" w:hanging="709"/>
      </w:pPr>
      <w:r w:rsidRPr="001D4F80">
        <w:t>3NT</w:t>
      </w:r>
      <w:r w:rsidRPr="001D4F80">
        <w:tab/>
        <w:t>= Pass eller korriger til 4</w:t>
      </w:r>
      <w:r w:rsidR="000E3CE1">
        <w:rPr>
          <w:sz w:val="26"/>
        </w:rPr>
        <w:sym w:font="Symbol" w:char="F0AA"/>
      </w:r>
      <w:r w:rsidRPr="001D4F80">
        <w:rPr>
          <w:color w:val="FF0000"/>
        </w:rPr>
        <w:t xml:space="preserve"> </w:t>
      </w:r>
      <w:r w:rsidRPr="001D4F80">
        <w:t>med 3+</w:t>
      </w:r>
      <w:r w:rsidR="000E3CE1">
        <w:rPr>
          <w:sz w:val="26"/>
        </w:rPr>
        <w:sym w:font="Symbol" w:char="F0AA"/>
      </w:r>
      <w:r w:rsidRPr="001D4F80">
        <w:t>.</w:t>
      </w:r>
    </w:p>
    <w:p w:rsidR="00E20370" w:rsidRPr="001D4F80" w:rsidRDefault="00E20370" w:rsidP="00E20370">
      <w:pPr>
        <w:tabs>
          <w:tab w:val="left" w:pos="851"/>
          <w:tab w:val="left" w:pos="1276"/>
          <w:tab w:val="left" w:pos="1418"/>
        </w:tabs>
        <w:spacing w:before="0" w:after="0"/>
        <w:ind w:left="2552" w:hanging="709"/>
      </w:pPr>
      <w:r w:rsidRPr="001D4F80">
        <w:t>CUE</w:t>
      </w:r>
      <w:r w:rsidRPr="001D4F80">
        <w:tab/>
        <w:t xml:space="preserve">= </w:t>
      </w:r>
      <w:r>
        <w:t>SLEMINV</w:t>
      </w:r>
      <w:r w:rsidRPr="001D4F80">
        <w:t>. 3NT/4</w:t>
      </w:r>
      <w:r w:rsidR="000E3CE1">
        <w:rPr>
          <w:sz w:val="26"/>
        </w:rPr>
        <w:sym w:font="Symbol" w:char="F0AA"/>
      </w:r>
      <w:r w:rsidRPr="001D4F80">
        <w:t xml:space="preserve"> avslår </w:t>
      </w:r>
      <w:r>
        <w:t>INV</w:t>
      </w:r>
      <w:r w:rsidRPr="001D4F80">
        <w:t>en.</w:t>
      </w:r>
    </w:p>
    <w:p w:rsidR="00E20370" w:rsidRPr="001D4F80" w:rsidRDefault="00E20370" w:rsidP="00E20370">
      <w:pPr>
        <w:tabs>
          <w:tab w:val="left" w:pos="851"/>
          <w:tab w:val="left" w:pos="1276"/>
          <w:tab w:val="left" w:pos="1418"/>
        </w:tabs>
        <w:spacing w:before="0" w:after="0"/>
        <w:ind w:left="2552" w:hanging="709"/>
        <w:rPr>
          <w:lang w:val="sv-SE"/>
        </w:rPr>
      </w:pPr>
      <w:r w:rsidRPr="001D4F80">
        <w:rPr>
          <w:lang w:val="sv-SE"/>
        </w:rPr>
        <w:t>4</w:t>
      </w:r>
      <w:r w:rsidR="000E3CE1">
        <w:rPr>
          <w:sz w:val="26"/>
          <w:lang w:val="sv-SE"/>
        </w:rPr>
        <w:sym w:font="Symbol" w:char="F0AA"/>
      </w:r>
      <w:r w:rsidRPr="001D4F80">
        <w:rPr>
          <w:lang w:val="sv-SE"/>
        </w:rPr>
        <w:tab/>
        <w:t>= NF med 6+</w:t>
      </w:r>
      <w:r w:rsidR="000E3CE1">
        <w:rPr>
          <w:sz w:val="26"/>
          <w:lang w:val="sv-SE"/>
        </w:rPr>
        <w:sym w:font="Symbol" w:char="F0AA"/>
      </w:r>
      <w:r w:rsidRPr="001D4F80">
        <w:rPr>
          <w:lang w:val="sv-SE"/>
        </w:rPr>
        <w:t>.</w:t>
      </w:r>
    </w:p>
    <w:p w:rsidR="00E20370" w:rsidRPr="001D4F80" w:rsidRDefault="00E20370" w:rsidP="00E20370">
      <w:pPr>
        <w:tabs>
          <w:tab w:val="left" w:pos="851"/>
          <w:tab w:val="left" w:pos="1276"/>
          <w:tab w:val="left" w:pos="1418"/>
        </w:tabs>
        <w:spacing w:before="0" w:after="0"/>
        <w:ind w:left="1843" w:hanging="567"/>
        <w:rPr>
          <w:lang w:val="sv-SE"/>
        </w:rPr>
      </w:pPr>
      <w:r w:rsidRPr="001D4F80">
        <w:rPr>
          <w:lang w:val="sv-SE"/>
        </w:rPr>
        <w:t>CUE</w:t>
      </w:r>
      <w:r w:rsidRPr="001D4F80">
        <w:rPr>
          <w:lang w:val="sv-SE"/>
        </w:rPr>
        <w:tab/>
        <w:t>= Superfit: Minst 4+</w:t>
      </w:r>
      <w:r w:rsidR="000E3CE1">
        <w:rPr>
          <w:sz w:val="26"/>
          <w:lang w:val="sv-SE"/>
        </w:rPr>
        <w:sym w:font="Symbol" w:char="F0AA"/>
      </w:r>
      <w:r w:rsidRPr="001D4F80">
        <w:rPr>
          <w:lang w:val="sv-SE"/>
        </w:rPr>
        <w:t>.</w:t>
      </w:r>
    </w:p>
    <w:p w:rsidR="00E20370" w:rsidRPr="001D4F80" w:rsidRDefault="00E20370" w:rsidP="00E20370">
      <w:pPr>
        <w:tabs>
          <w:tab w:val="left" w:pos="851"/>
          <w:tab w:val="left" w:pos="1276"/>
          <w:tab w:val="left" w:pos="1418"/>
        </w:tabs>
        <w:spacing w:before="0" w:after="0"/>
        <w:ind w:left="1843" w:hanging="567"/>
      </w:pPr>
      <w:r w:rsidRPr="001D4F80">
        <w:t>3NT</w:t>
      </w:r>
      <w:r w:rsidRPr="001D4F80">
        <w:tab/>
        <w:t>= MAX dobbel</w:t>
      </w:r>
      <w:r w:rsidR="000E3CE1">
        <w:rPr>
          <w:sz w:val="26"/>
        </w:rPr>
        <w:sym w:font="Symbol" w:char="F0AA"/>
      </w:r>
      <w:r w:rsidRPr="001D4F80">
        <w:t>, men stort stikkpotensiale.</w:t>
      </w:r>
    </w:p>
    <w:p w:rsidR="00E20370" w:rsidRPr="001D4F80" w:rsidRDefault="00E20370" w:rsidP="00E20370">
      <w:pPr>
        <w:tabs>
          <w:tab w:val="left" w:pos="851"/>
          <w:tab w:val="left" w:pos="1276"/>
          <w:tab w:val="left" w:pos="1418"/>
        </w:tabs>
        <w:spacing w:before="0" w:after="0"/>
        <w:ind w:left="1843" w:hanging="567"/>
        <w:rPr>
          <w:lang w:val="sv-SE"/>
        </w:rPr>
      </w:pPr>
      <w:r w:rsidRPr="001D4F80">
        <w:rPr>
          <w:lang w:val="sv-SE"/>
        </w:rPr>
        <w:t>4</w:t>
      </w:r>
      <w:r w:rsidR="000E3CE1">
        <w:rPr>
          <w:sz w:val="26"/>
          <w:lang w:val="sv-SE"/>
        </w:rPr>
        <w:sym w:font="Symbol" w:char="F0AA"/>
      </w:r>
      <w:r w:rsidRPr="001D4F80">
        <w:rPr>
          <w:lang w:val="sv-SE"/>
        </w:rPr>
        <w:tab/>
        <w:t>= NF.</w:t>
      </w:r>
    </w:p>
    <w:p w:rsidR="00E20370" w:rsidRPr="001D4F80" w:rsidRDefault="00E20370" w:rsidP="00E20370">
      <w:pPr>
        <w:tabs>
          <w:tab w:val="left" w:pos="851"/>
          <w:tab w:val="left" w:pos="1276"/>
          <w:tab w:val="left" w:pos="1418"/>
        </w:tabs>
        <w:spacing w:before="0" w:after="0"/>
        <w:ind w:left="1276" w:hanging="567"/>
        <w:rPr>
          <w:lang w:val="sv-SE"/>
        </w:rPr>
      </w:pPr>
      <w:r w:rsidRPr="001D4F80">
        <w:rPr>
          <w:lang w:val="sv-SE"/>
        </w:rPr>
        <w:t>3</w:t>
      </w:r>
      <w:r w:rsidR="000E3CE1">
        <w:rPr>
          <w:sz w:val="26"/>
          <w:lang w:val="sv-SE"/>
        </w:rPr>
        <w:sym w:font="Symbol" w:char="F0AA"/>
      </w:r>
      <w:r w:rsidRPr="001D4F80">
        <w:rPr>
          <w:lang w:val="sv-SE"/>
        </w:rPr>
        <w:tab/>
        <w:t>= Minorstayman.</w:t>
      </w:r>
    </w:p>
    <w:p w:rsidR="00E20370" w:rsidRPr="001D4F80" w:rsidRDefault="00E20370" w:rsidP="00E20370">
      <w:pPr>
        <w:tabs>
          <w:tab w:val="left" w:pos="851"/>
          <w:tab w:val="left" w:pos="1276"/>
          <w:tab w:val="left" w:pos="1418"/>
        </w:tabs>
        <w:spacing w:before="0" w:after="0"/>
        <w:ind w:left="1843" w:hanging="567"/>
        <w:rPr>
          <w:lang w:val="da-DK"/>
        </w:rPr>
      </w:pPr>
      <w:r w:rsidRPr="001D4F80">
        <w:rPr>
          <w:lang w:val="da-DK"/>
        </w:rPr>
        <w:t>3NT</w:t>
      </w:r>
      <w:r w:rsidRPr="001D4F80">
        <w:rPr>
          <w:lang w:val="da-DK"/>
        </w:rPr>
        <w:tab/>
        <w:t>= Ingen 4-korts m.</w:t>
      </w:r>
    </w:p>
    <w:p w:rsidR="00E20370" w:rsidRPr="001D4F80" w:rsidRDefault="00E20370" w:rsidP="00E20370">
      <w:pPr>
        <w:tabs>
          <w:tab w:val="left" w:pos="851"/>
          <w:tab w:val="left" w:pos="1276"/>
          <w:tab w:val="left" w:pos="1418"/>
        </w:tabs>
        <w:spacing w:before="0" w:after="0"/>
        <w:ind w:left="1843" w:hanging="567"/>
      </w:pPr>
      <w:r w:rsidRPr="001D4F80">
        <w:t>4</w:t>
      </w:r>
      <w:r w:rsidR="000E3CE1">
        <w:rPr>
          <w:sz w:val="26"/>
        </w:rPr>
        <w:sym w:font="Symbol" w:char="F0A7"/>
      </w:r>
      <w:r w:rsidRPr="001D4F80">
        <w:tab/>
        <w:t>= Minst 4-korts</w:t>
      </w:r>
      <w:r w:rsidR="000E3CE1">
        <w:rPr>
          <w:sz w:val="26"/>
        </w:rPr>
        <w:sym w:font="Symbol" w:char="F0A7"/>
      </w:r>
      <w:r w:rsidRPr="001D4F80">
        <w:t>. Etter dette er:</w:t>
      </w:r>
    </w:p>
    <w:p w:rsidR="00E20370" w:rsidRPr="001D4F80" w:rsidRDefault="00E20370" w:rsidP="00E20370">
      <w:pPr>
        <w:tabs>
          <w:tab w:val="left" w:pos="567"/>
          <w:tab w:val="left" w:pos="851"/>
          <w:tab w:val="left" w:pos="1276"/>
          <w:tab w:val="left" w:pos="2835"/>
        </w:tabs>
        <w:spacing w:before="0" w:after="0"/>
        <w:ind w:left="2410" w:hanging="567"/>
      </w:pPr>
      <w:r w:rsidRPr="001D4F80">
        <w:t xml:space="preserve">CUE </w:t>
      </w:r>
      <w:r w:rsidRPr="001D4F80">
        <w:tab/>
        <w:t xml:space="preserve">= </w:t>
      </w:r>
      <w:r>
        <w:t>SLEMINV</w:t>
      </w:r>
      <w:r w:rsidRPr="001D4F80">
        <w:t>.</w:t>
      </w:r>
    </w:p>
    <w:p w:rsidR="00E20370" w:rsidRPr="001D4F80" w:rsidRDefault="00E20370" w:rsidP="00E20370">
      <w:pPr>
        <w:tabs>
          <w:tab w:val="left" w:pos="567"/>
          <w:tab w:val="left" w:pos="851"/>
          <w:tab w:val="left" w:pos="1276"/>
          <w:tab w:val="left" w:pos="2835"/>
        </w:tabs>
        <w:spacing w:before="0" w:after="0"/>
        <w:ind w:left="2410" w:hanging="567"/>
      </w:pPr>
      <w:r w:rsidRPr="001D4F80">
        <w:t>4NT</w:t>
      </w:r>
      <w:r w:rsidRPr="001D4F80">
        <w:tab/>
        <w:t>= NF.</w:t>
      </w:r>
    </w:p>
    <w:p w:rsidR="00E20370" w:rsidRPr="001D4F80" w:rsidRDefault="00E20370" w:rsidP="00E20370">
      <w:pPr>
        <w:tabs>
          <w:tab w:val="left" w:pos="851"/>
          <w:tab w:val="left" w:pos="1276"/>
          <w:tab w:val="left" w:pos="1418"/>
        </w:tabs>
        <w:spacing w:before="0" w:after="0"/>
        <w:ind w:left="1843" w:hanging="567"/>
        <w:rPr>
          <w:szCs w:val="24"/>
        </w:rPr>
      </w:pPr>
      <w:r w:rsidRPr="001D4F80">
        <w:t>4</w:t>
      </w:r>
      <w:r w:rsidR="000E3CE1">
        <w:rPr>
          <w:color w:val="FF0000"/>
          <w:sz w:val="26"/>
        </w:rPr>
        <w:sym w:font="Symbol" w:char="F0A8"/>
      </w:r>
      <w:r w:rsidRPr="001D4F80">
        <w:tab/>
        <w:t>= Minst 4-korts</w:t>
      </w:r>
      <w:r w:rsidR="000E3CE1">
        <w:rPr>
          <w:color w:val="FF0000"/>
          <w:sz w:val="26"/>
        </w:rPr>
        <w:sym w:font="Symbol" w:char="F0A8"/>
      </w:r>
      <w:r w:rsidRPr="001D4F80">
        <w:t>. Etter dette er:</w:t>
      </w:r>
    </w:p>
    <w:p w:rsidR="00E20370" w:rsidRPr="001D4F80" w:rsidRDefault="00E20370" w:rsidP="00E20370">
      <w:pPr>
        <w:tabs>
          <w:tab w:val="left" w:pos="567"/>
          <w:tab w:val="left" w:pos="851"/>
          <w:tab w:val="left" w:pos="1276"/>
          <w:tab w:val="left" w:pos="2835"/>
        </w:tabs>
        <w:spacing w:before="0" w:after="0"/>
        <w:ind w:left="2410" w:hanging="567"/>
      </w:pPr>
      <w:r w:rsidRPr="001D4F80">
        <w:t xml:space="preserve">CUE </w:t>
      </w:r>
      <w:r w:rsidRPr="001D4F80">
        <w:tab/>
        <w:t xml:space="preserve">= </w:t>
      </w:r>
      <w:r>
        <w:t>SLEMINV</w:t>
      </w:r>
      <w:r w:rsidRPr="001D4F80">
        <w:t>.</w:t>
      </w:r>
    </w:p>
    <w:p w:rsidR="00E20370" w:rsidRPr="001D4F80" w:rsidRDefault="00E20370" w:rsidP="00E20370">
      <w:pPr>
        <w:tabs>
          <w:tab w:val="left" w:pos="567"/>
          <w:tab w:val="left" w:pos="851"/>
          <w:tab w:val="left" w:pos="1276"/>
          <w:tab w:val="left" w:pos="2835"/>
        </w:tabs>
        <w:spacing w:before="0" w:after="0"/>
        <w:ind w:left="2410" w:hanging="567"/>
      </w:pPr>
      <w:r w:rsidRPr="001D4F80">
        <w:t>4NT</w:t>
      </w:r>
      <w:r w:rsidRPr="001D4F80">
        <w:tab/>
        <w:t>= NF.</w:t>
      </w:r>
    </w:p>
    <w:p w:rsidR="00E20370" w:rsidRPr="001D4F80" w:rsidRDefault="00E20370" w:rsidP="00E20370">
      <w:pPr>
        <w:tabs>
          <w:tab w:val="left" w:pos="567"/>
          <w:tab w:val="left" w:pos="851"/>
          <w:tab w:val="left" w:pos="1276"/>
          <w:tab w:val="left" w:pos="1843"/>
          <w:tab w:val="left" w:pos="2835"/>
        </w:tabs>
        <w:spacing w:before="0" w:after="0"/>
        <w:ind w:left="1843" w:hanging="567"/>
      </w:pPr>
      <w:r w:rsidRPr="001D4F80">
        <w:t>4</w:t>
      </w:r>
      <w:r w:rsidR="000E3CE1">
        <w:rPr>
          <w:color w:val="FF0000"/>
          <w:sz w:val="26"/>
        </w:rPr>
        <w:sym w:font="Symbol" w:char="F0A9"/>
      </w:r>
      <w:r w:rsidRPr="001D4F80">
        <w:tab/>
        <w:t>= CUE med begge: 4+</w:t>
      </w:r>
      <w:r w:rsidR="000E3CE1">
        <w:rPr>
          <w:sz w:val="26"/>
        </w:rPr>
        <w:sym w:font="Symbol" w:char="F0A7"/>
      </w:r>
      <w:r w:rsidRPr="001D4F80">
        <w:t xml:space="preserve"> og 4+</w:t>
      </w:r>
      <w:r w:rsidR="000E3CE1">
        <w:rPr>
          <w:color w:val="FF0000"/>
          <w:sz w:val="26"/>
        </w:rPr>
        <w:sym w:font="Symbol" w:char="F0A8"/>
      </w:r>
      <w:r w:rsidRPr="001D4F80">
        <w:t>.</w:t>
      </w:r>
    </w:p>
    <w:p w:rsidR="00E20370" w:rsidRPr="001D4F80" w:rsidRDefault="00E20370" w:rsidP="00E20370">
      <w:pPr>
        <w:tabs>
          <w:tab w:val="left" w:pos="567"/>
          <w:tab w:val="left" w:pos="851"/>
          <w:tab w:val="left" w:pos="1276"/>
          <w:tab w:val="left" w:pos="1843"/>
          <w:tab w:val="left" w:pos="2835"/>
        </w:tabs>
        <w:spacing w:before="0" w:after="0"/>
        <w:ind w:left="1843" w:hanging="567"/>
      </w:pPr>
      <w:r w:rsidRPr="001D4F80">
        <w:t>4</w:t>
      </w:r>
      <w:r w:rsidR="000E3CE1">
        <w:rPr>
          <w:sz w:val="26"/>
        </w:rPr>
        <w:sym w:font="Symbol" w:char="F0AA"/>
      </w:r>
      <w:r w:rsidRPr="001D4F80">
        <w:tab/>
        <w:t>= CUE med begge: 4+</w:t>
      </w:r>
      <w:r w:rsidR="000E3CE1">
        <w:rPr>
          <w:sz w:val="26"/>
        </w:rPr>
        <w:sym w:font="Symbol" w:char="F0A7"/>
      </w:r>
      <w:r w:rsidRPr="001D4F80">
        <w:t xml:space="preserve"> og 4+</w:t>
      </w:r>
      <w:r w:rsidR="000E3CE1">
        <w:rPr>
          <w:color w:val="FF0000"/>
          <w:sz w:val="26"/>
        </w:rPr>
        <w:sym w:font="Symbol" w:char="F0A8"/>
      </w:r>
      <w:r w:rsidRPr="001D4F80">
        <w:t>.</w:t>
      </w:r>
    </w:p>
    <w:p w:rsidR="00E20370" w:rsidRPr="001D4F80" w:rsidRDefault="00E20370" w:rsidP="00E20370">
      <w:pPr>
        <w:tabs>
          <w:tab w:val="left" w:pos="709"/>
          <w:tab w:val="left" w:pos="851"/>
          <w:tab w:val="left" w:pos="1276"/>
          <w:tab w:val="left" w:pos="1418"/>
        </w:tabs>
        <w:spacing w:before="0" w:after="0"/>
        <w:ind w:left="1276" w:hanging="567"/>
      </w:pPr>
      <w:r w:rsidRPr="001D4F80">
        <w:t>3NT</w:t>
      </w:r>
      <w:r w:rsidRPr="001D4F80">
        <w:tab/>
        <w:t>= NF.</w:t>
      </w:r>
    </w:p>
    <w:p w:rsidR="00E20370" w:rsidRPr="001D4F80" w:rsidRDefault="00E20370" w:rsidP="00E20370">
      <w:pPr>
        <w:tabs>
          <w:tab w:val="left" w:pos="851"/>
          <w:tab w:val="left" w:pos="1276"/>
          <w:tab w:val="left" w:pos="1418"/>
        </w:tabs>
        <w:spacing w:before="0" w:after="0"/>
        <w:ind w:left="1276" w:hanging="567"/>
        <w:rPr>
          <w:b/>
          <w:bCs/>
          <w:color w:val="008000"/>
        </w:rPr>
      </w:pPr>
      <w:r w:rsidRPr="001D4F80">
        <w:rPr>
          <w:b/>
          <w:bCs/>
        </w:rPr>
        <w:t>4</w:t>
      </w:r>
      <w:r w:rsidR="000E3CE1">
        <w:rPr>
          <w:b/>
          <w:bCs/>
          <w:sz w:val="26"/>
        </w:rPr>
        <w:sym w:font="Symbol" w:char="F0A7"/>
      </w:r>
      <w:r w:rsidRPr="001D4F80">
        <w:tab/>
        <w:t>= Sleminteresse med minst 6+</w:t>
      </w:r>
      <w:r w:rsidR="000E3CE1">
        <w:rPr>
          <w:sz w:val="26"/>
        </w:rPr>
        <w:sym w:font="Symbol" w:char="F0A7"/>
      </w:r>
      <w:r w:rsidRPr="001D4F80">
        <w:t>.</w:t>
      </w:r>
    </w:p>
    <w:p w:rsidR="00E20370" w:rsidRPr="001D4F80" w:rsidRDefault="00E20370" w:rsidP="00E20370">
      <w:pPr>
        <w:tabs>
          <w:tab w:val="left" w:pos="851"/>
          <w:tab w:val="left" w:pos="1276"/>
          <w:tab w:val="left" w:pos="1418"/>
        </w:tabs>
        <w:spacing w:before="0" w:after="0"/>
        <w:ind w:left="1843" w:hanging="567"/>
      </w:pPr>
      <w:r w:rsidRPr="001D4F80">
        <w:t xml:space="preserve">4NT = tar ikke imot </w:t>
      </w:r>
      <w:r>
        <w:t>INV</w:t>
      </w:r>
      <w:r w:rsidRPr="001D4F80">
        <w:t>en (spillemelding)</w:t>
      </w:r>
    </w:p>
    <w:p w:rsidR="00E20370" w:rsidRPr="001D4F80" w:rsidRDefault="00E20370" w:rsidP="00E20370">
      <w:pPr>
        <w:tabs>
          <w:tab w:val="left" w:pos="851"/>
          <w:tab w:val="left" w:pos="1276"/>
          <w:tab w:val="left" w:pos="1418"/>
        </w:tabs>
        <w:spacing w:before="0" w:after="0"/>
        <w:ind w:left="1843" w:hanging="567"/>
      </w:pPr>
      <w:r w:rsidRPr="001D4F80">
        <w:t xml:space="preserve">CUE = sleminteressert. (Deretter: </w:t>
      </w:r>
      <w:r>
        <w:t>BLW</w:t>
      </w:r>
      <w:r w:rsidRPr="001D4F80">
        <w:t>).</w:t>
      </w:r>
    </w:p>
    <w:p w:rsidR="00E20370" w:rsidRPr="001D4F80" w:rsidRDefault="00E20370" w:rsidP="00E20370">
      <w:pPr>
        <w:tabs>
          <w:tab w:val="left" w:pos="851"/>
          <w:tab w:val="left" w:pos="1276"/>
          <w:tab w:val="left" w:pos="1418"/>
        </w:tabs>
        <w:spacing w:before="0" w:after="0"/>
        <w:ind w:left="1276" w:hanging="567"/>
        <w:rPr>
          <w:b/>
          <w:bCs/>
          <w:color w:val="008000"/>
        </w:rPr>
      </w:pPr>
      <w:r w:rsidRPr="001D4F80">
        <w:rPr>
          <w:b/>
          <w:bCs/>
        </w:rPr>
        <w:t>4</w:t>
      </w:r>
      <w:r w:rsidR="000E3CE1">
        <w:rPr>
          <w:b/>
          <w:bCs/>
          <w:color w:val="FF0000"/>
          <w:sz w:val="26"/>
        </w:rPr>
        <w:sym w:font="Symbol" w:char="F0A8"/>
      </w:r>
      <w:r w:rsidRPr="001D4F80">
        <w:tab/>
        <w:t>= Sleminteresse med minst 6+</w:t>
      </w:r>
      <w:r w:rsidR="000E3CE1">
        <w:rPr>
          <w:color w:val="FF0000"/>
          <w:sz w:val="26"/>
        </w:rPr>
        <w:sym w:font="Symbol" w:char="F0A8"/>
      </w:r>
      <w:r w:rsidRPr="001D4F80">
        <w:t>.</w:t>
      </w:r>
    </w:p>
    <w:p w:rsidR="00E20370" w:rsidRPr="001D4F80" w:rsidRDefault="00E20370" w:rsidP="00E20370">
      <w:pPr>
        <w:tabs>
          <w:tab w:val="left" w:pos="851"/>
          <w:tab w:val="left" w:pos="1276"/>
          <w:tab w:val="left" w:pos="1418"/>
        </w:tabs>
        <w:spacing w:before="0" w:after="0"/>
        <w:ind w:left="1843" w:hanging="567"/>
      </w:pPr>
      <w:r w:rsidRPr="001D4F80">
        <w:t xml:space="preserve">4NT = tar ikke imot </w:t>
      </w:r>
      <w:r>
        <w:t>INV</w:t>
      </w:r>
      <w:r w:rsidRPr="001D4F80">
        <w:t>en (spillemelding)</w:t>
      </w:r>
    </w:p>
    <w:p w:rsidR="00E20370" w:rsidRPr="001D4F80" w:rsidRDefault="00E20370" w:rsidP="00E20370">
      <w:pPr>
        <w:tabs>
          <w:tab w:val="left" w:pos="851"/>
          <w:tab w:val="left" w:pos="1276"/>
          <w:tab w:val="left" w:pos="1418"/>
        </w:tabs>
        <w:spacing w:before="0" w:after="0"/>
        <w:ind w:left="1843" w:hanging="567"/>
      </w:pPr>
      <w:r w:rsidRPr="001D4F80">
        <w:t xml:space="preserve">CUE = sleminteressert. (Deretter: </w:t>
      </w:r>
      <w:r>
        <w:t>BLW</w:t>
      </w:r>
      <w:r w:rsidRPr="001D4F80">
        <w:t>).</w:t>
      </w:r>
    </w:p>
    <w:p w:rsidR="00E20370" w:rsidRPr="001D4F80" w:rsidRDefault="00E20370" w:rsidP="00E20370">
      <w:pPr>
        <w:tabs>
          <w:tab w:val="left" w:pos="851"/>
          <w:tab w:val="left" w:pos="1276"/>
          <w:tab w:val="left" w:pos="1418"/>
        </w:tabs>
        <w:spacing w:before="0" w:after="0"/>
        <w:ind w:left="1276" w:hanging="567"/>
      </w:pPr>
      <w:r w:rsidRPr="001D4F80">
        <w:t>4</w:t>
      </w:r>
      <w:r w:rsidR="000E3CE1">
        <w:rPr>
          <w:color w:val="FF0000"/>
          <w:sz w:val="26"/>
        </w:rPr>
        <w:sym w:font="Symbol" w:char="F0A9"/>
      </w:r>
      <w:r w:rsidRPr="001D4F80">
        <w:tab/>
        <w:t>= NF. Ikke sleminteressert.</w:t>
      </w:r>
    </w:p>
    <w:p w:rsidR="00E20370" w:rsidRPr="001D4F80" w:rsidRDefault="00E20370" w:rsidP="00E20370">
      <w:pPr>
        <w:tabs>
          <w:tab w:val="left" w:pos="851"/>
          <w:tab w:val="left" w:pos="1276"/>
          <w:tab w:val="left" w:pos="1418"/>
        </w:tabs>
        <w:spacing w:before="0" w:after="0"/>
        <w:ind w:left="1276" w:hanging="567"/>
      </w:pPr>
      <w:r w:rsidRPr="001D4F80">
        <w:t>4</w:t>
      </w:r>
      <w:r w:rsidR="000E3CE1">
        <w:rPr>
          <w:sz w:val="26"/>
        </w:rPr>
        <w:sym w:font="Symbol" w:char="F0AA"/>
      </w:r>
      <w:r w:rsidRPr="001D4F80">
        <w:tab/>
        <w:t>= NF. Ikke sleminteressert.</w:t>
      </w:r>
    </w:p>
    <w:p w:rsidR="00E20370" w:rsidRPr="001D4F80" w:rsidRDefault="00E20370" w:rsidP="00E20370">
      <w:pPr>
        <w:tabs>
          <w:tab w:val="left" w:pos="851"/>
          <w:tab w:val="left" w:pos="1276"/>
          <w:tab w:val="left" w:pos="1418"/>
        </w:tabs>
        <w:spacing w:before="0" w:after="0"/>
        <w:ind w:left="1276" w:hanging="567"/>
      </w:pPr>
      <w:r w:rsidRPr="001D4F80">
        <w:t>4NT</w:t>
      </w:r>
      <w:r w:rsidRPr="001D4F80">
        <w:tab/>
        <w:t>= Kvantitativ.</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DB42FF" w:rsidRDefault="00E20370" w:rsidP="00DB42FF">
      <w:pPr>
        <w:pStyle w:val="Overskrift3"/>
      </w:pPr>
      <w:r w:rsidRPr="00DB42FF">
        <w:t xml:space="preserve"> </w:t>
      </w:r>
      <w:bookmarkStart w:id="381" w:name="_Toc361740725"/>
      <w:bookmarkStart w:id="382" w:name="_Toc362476657"/>
      <w:r w:rsidRPr="00DB42FF">
        <w:t>Meldinger etter 2</w:t>
      </w:r>
      <w:r w:rsidR="000E3CE1">
        <w:rPr>
          <w:color w:val="FF0000"/>
          <w:sz w:val="28"/>
        </w:rPr>
        <w:sym w:font="Symbol" w:char="F0A8"/>
      </w:r>
      <w:r w:rsidRPr="00DB42FF">
        <w:t xml:space="preserve"> – 2NT:</w:t>
      </w:r>
      <w:bookmarkEnd w:id="381"/>
      <w:bookmarkEnd w:id="382"/>
    </w:p>
    <w:p w:rsidR="00DB42FF" w:rsidRDefault="00DB42FF"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2NT</w:t>
      </w:r>
      <w:r w:rsidRPr="001D4F80">
        <w:rPr>
          <w:sz w:val="22"/>
        </w:rPr>
        <w:tab/>
        <w:t xml:space="preserve">fra </w:t>
      </w:r>
      <w:r>
        <w:rPr>
          <w:sz w:val="22"/>
        </w:rPr>
        <w:t>SH</w:t>
      </w:r>
      <w:r w:rsidRPr="001D4F80">
        <w:rPr>
          <w:sz w:val="22"/>
        </w:rPr>
        <w:t xml:space="preserve"> er Teknisk krav (RF). </w:t>
      </w:r>
      <w:r w:rsidRPr="001D4F80">
        <w:rPr>
          <w:b/>
          <w:color w:val="FF0000"/>
          <w:sz w:val="22"/>
        </w:rPr>
        <w:t>NB! Kontrakten skal spilles på den sterke hånden:</w:t>
      </w:r>
      <w:r w:rsidRPr="001D4F80">
        <w:rPr>
          <w:sz w:val="22"/>
        </w:rPr>
        <w:t xml:space="preserve"> Derfor skal det overføres direkte med svak </w:t>
      </w:r>
      <w:r>
        <w:rPr>
          <w:sz w:val="22"/>
        </w:rPr>
        <w:t>ÅH</w:t>
      </w:r>
      <w:r w:rsidRPr="001D4F80">
        <w:rPr>
          <w:sz w:val="22"/>
        </w:rPr>
        <w:t xml:space="preserve"> og 3</w:t>
      </w:r>
      <w:r w:rsidR="000E3CE1">
        <w:rPr>
          <w:sz w:val="26"/>
        </w:rPr>
        <w:sym w:font="Symbol" w:char="F0A7"/>
      </w:r>
      <w:r w:rsidRPr="001D4F80">
        <w:rPr>
          <w:sz w:val="22"/>
        </w:rPr>
        <w:t xml:space="preserve"> etterfulgt av vridd M viser sterke svake 2</w:t>
      </w:r>
      <w:r w:rsidR="000E3CE1">
        <w:rPr>
          <w:color w:val="FF0000"/>
          <w:sz w:val="26"/>
        </w:rPr>
        <w:sym w:font="Symbol" w:char="F0A9"/>
      </w:r>
      <w:r w:rsidRPr="001D4F80">
        <w:rPr>
          <w:sz w:val="22"/>
        </w:rPr>
        <w:t>/</w:t>
      </w:r>
      <w:r w:rsidR="000E3CE1">
        <w:rPr>
          <w:sz w:val="26"/>
        </w:rPr>
        <w:sym w:font="Symbol" w:char="F0AA"/>
      </w:r>
      <w:r w:rsidRPr="001D4F80">
        <w:rPr>
          <w:sz w:val="22"/>
        </w:rPr>
        <w: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2</w:t>
      </w:r>
      <w:r w:rsidR="000E3CE1">
        <w:rPr>
          <w:color w:val="FF0000"/>
          <w:sz w:val="26"/>
        </w:rPr>
        <w:sym w:font="Symbol" w:char="F0A8"/>
      </w:r>
      <w:r w:rsidRPr="001D4F80">
        <w:rPr>
          <w:color w:val="FF0000"/>
          <w:sz w:val="22"/>
        </w:rPr>
        <w:t xml:space="preserve"> </w:t>
      </w:r>
      <w:r w:rsidRPr="001D4F80">
        <w:rPr>
          <w:sz w:val="22"/>
        </w:rPr>
        <w:t>-</w:t>
      </w:r>
      <w:r w:rsidRPr="001D4F80">
        <w:rPr>
          <w:sz w:val="22"/>
        </w:rPr>
        <w:tab/>
        <w:t>2NT</w:t>
      </w:r>
      <w:r w:rsidRPr="001D4F80">
        <w:rPr>
          <w:sz w:val="22"/>
        </w:rPr>
        <w:tab/>
        <w:t>(RF)</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sz w:val="26"/>
        </w:rPr>
        <w:sym w:font="Symbol" w:char="F0A7"/>
      </w:r>
      <w:r w:rsidRPr="001D4F80">
        <w:rPr>
          <w:sz w:val="22"/>
        </w:rPr>
        <w:t xml:space="preserve"> </w:t>
      </w:r>
      <w:r w:rsidRPr="001D4F80">
        <w:rPr>
          <w:sz w:val="22"/>
        </w:rPr>
        <w:tab/>
        <w:t>= Sterke svake 2</w:t>
      </w:r>
      <w:r w:rsidR="000E3CE1">
        <w:rPr>
          <w:color w:val="FF0000"/>
          <w:sz w:val="26"/>
        </w:rPr>
        <w:sym w:font="Symbol" w:char="F0A9"/>
      </w:r>
      <w:r w:rsidRPr="001D4F80">
        <w:rPr>
          <w:sz w:val="22"/>
        </w:rPr>
        <w:t>/</w:t>
      </w:r>
      <w:r w:rsidR="000E3CE1">
        <w:rPr>
          <w:sz w:val="26"/>
        </w:rPr>
        <w:sym w:font="Symbol" w:char="F0AA"/>
      </w:r>
      <w:r w:rsidRPr="001D4F80">
        <w:rPr>
          <w:sz w:val="22"/>
        </w:rPr>
        <w:t xml:space="preserve"> (MaximumHP </w:t>
      </w:r>
      <w:r w:rsidRPr="001D4F80">
        <w:rPr>
          <w:b/>
          <w:color w:val="FF0000"/>
          <w:sz w:val="22"/>
        </w:rPr>
        <w:t>og</w:t>
      </w:r>
      <w:r w:rsidRPr="001D4F80">
        <w:rPr>
          <w:sz w:val="22"/>
        </w:rPr>
        <w:t xml:space="preserve"> farge)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3</w:t>
      </w:r>
      <w:r w:rsidR="000E3CE1">
        <w:rPr>
          <w:color w:val="FF0000"/>
          <w:sz w:val="26"/>
        </w:rPr>
        <w:sym w:font="Symbol" w:char="F0A8"/>
      </w:r>
      <w:r w:rsidRPr="001D4F80">
        <w:rPr>
          <w:sz w:val="22"/>
        </w:rPr>
        <w:t xml:space="preserve"> </w:t>
      </w:r>
      <w:r w:rsidRPr="001D4F80">
        <w:rPr>
          <w:sz w:val="22"/>
        </w:rPr>
        <w:tab/>
        <w:t>= Hvilken farge da?</w:t>
      </w:r>
      <w:r w:rsidRPr="001D4F80">
        <w:rPr>
          <w:sz w:val="22"/>
        </w:rPr>
        <w:tab/>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r>
      <w:r w:rsidRPr="001D4F80">
        <w:rPr>
          <w:sz w:val="22"/>
        </w:rPr>
        <w:tab/>
        <w:t>3</w:t>
      </w:r>
      <w:r w:rsidR="000E3CE1">
        <w:rPr>
          <w:color w:val="FF0000"/>
          <w:sz w:val="26"/>
        </w:rPr>
        <w:sym w:font="Symbol" w:char="F0A9"/>
      </w:r>
      <w:r w:rsidRPr="001D4F80">
        <w:rPr>
          <w:color w:val="FF0000"/>
          <w:sz w:val="22"/>
        </w:rPr>
        <w:t xml:space="preserve"> </w:t>
      </w:r>
      <w:r w:rsidRPr="001D4F80">
        <w:rPr>
          <w:sz w:val="22"/>
        </w:rPr>
        <w:t>=</w:t>
      </w:r>
      <w:r w:rsidR="000E3CE1">
        <w:rPr>
          <w:sz w:val="26"/>
        </w:rPr>
        <w:sym w:font="Symbol" w:char="F0AA"/>
      </w:r>
      <w:r w:rsidRPr="001D4F80">
        <w:rPr>
          <w:sz w:val="22"/>
        </w:rPr>
        <w:t>. (Vri fargene)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r>
      <w:r w:rsidRPr="001D4F80">
        <w:rPr>
          <w:sz w:val="22"/>
        </w:rPr>
        <w:tab/>
        <w:t>3</w:t>
      </w:r>
      <w:r w:rsidR="000E3CE1">
        <w:rPr>
          <w:sz w:val="26"/>
        </w:rPr>
        <w:sym w:font="Symbol" w:char="F0AA"/>
      </w:r>
      <w:r w:rsidRPr="001D4F80">
        <w:rPr>
          <w:sz w:val="22"/>
        </w:rPr>
        <w:t xml:space="preserve"> =</w:t>
      </w:r>
      <w:r w:rsidR="000E3CE1">
        <w:rPr>
          <w:color w:val="FF0000"/>
          <w:sz w:val="26"/>
        </w:rPr>
        <w:sym w:font="Symbol" w:char="F0A9"/>
      </w:r>
      <w:r w:rsidRPr="001D4F80">
        <w:rPr>
          <w:sz w:val="22"/>
        </w:rPr>
        <w:t>. (Vri fargene)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color w:val="FF0000"/>
          <w:sz w:val="26"/>
        </w:rPr>
        <w:sym w:font="Symbol" w:char="F0A8"/>
      </w:r>
      <w:r w:rsidRPr="001D4F80">
        <w:rPr>
          <w:sz w:val="22"/>
        </w:rPr>
        <w:t xml:space="preserve"> </w:t>
      </w:r>
      <w:r w:rsidRPr="001D4F80">
        <w:rPr>
          <w:sz w:val="22"/>
        </w:rPr>
        <w:tab/>
        <w:t>= Svake svake 2</w:t>
      </w:r>
      <w:r w:rsidR="000E3CE1">
        <w:rPr>
          <w:color w:val="FF0000"/>
          <w:sz w:val="26"/>
        </w:rPr>
        <w:sym w:font="Symbol" w:char="F0A9"/>
      </w:r>
      <w:r w:rsidRPr="001D4F80">
        <w:rPr>
          <w:color w:val="FF0000"/>
          <w:sz w:val="22"/>
        </w:rPr>
        <w:t xml:space="preserve"> </w:t>
      </w:r>
      <w:r w:rsidRPr="001D4F80">
        <w:rPr>
          <w:sz w:val="22"/>
        </w:rPr>
        <w:t>(minimumHP og/eller farge)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3</w:t>
      </w:r>
      <w:r w:rsidR="000E3CE1">
        <w:rPr>
          <w:color w:val="FF0000"/>
          <w:sz w:val="26"/>
        </w:rPr>
        <w:sym w:font="Symbol" w:char="F0A9"/>
      </w:r>
      <w:r w:rsidRPr="001D4F80">
        <w:rPr>
          <w:sz w:val="22"/>
        </w:rPr>
        <w:t xml:space="preserve"> </w:t>
      </w:r>
      <w:r w:rsidRPr="001D4F80">
        <w:rPr>
          <w:sz w:val="22"/>
        </w:rPr>
        <w:tab/>
        <w:t>= Svake svake 2</w:t>
      </w:r>
      <w:r w:rsidR="000E3CE1">
        <w:rPr>
          <w:sz w:val="26"/>
        </w:rPr>
        <w:sym w:font="Symbol" w:char="F0AA"/>
      </w:r>
      <w:r w:rsidRPr="001D4F80">
        <w:rPr>
          <w:sz w:val="22"/>
        </w:rPr>
        <w:t xml:space="preserve"> (minimumHP og/eller farge)</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 xml:space="preserve">3NT </w:t>
      </w:r>
      <w:r w:rsidRPr="001D4F80">
        <w:rPr>
          <w:sz w:val="22"/>
        </w:rPr>
        <w:tab/>
        <w:t>= 20-21NT</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4</w:t>
      </w:r>
      <w:r w:rsidR="000E3CE1">
        <w:rPr>
          <w:sz w:val="26"/>
        </w:rPr>
        <w:sym w:font="Symbol" w:char="F0A7"/>
      </w:r>
      <w:r w:rsidRPr="001D4F80">
        <w:rPr>
          <w:sz w:val="22"/>
        </w:rPr>
        <w:tab/>
        <w:t>=</w:t>
      </w:r>
      <w:r w:rsidRPr="001D4F80">
        <w:rPr>
          <w:sz w:val="22"/>
        </w:rPr>
        <w:tab/>
        <w:t>Puppet Stayman</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r>
      <w:r w:rsidRPr="001D4F80">
        <w:rPr>
          <w:sz w:val="22"/>
        </w:rPr>
        <w:tab/>
      </w:r>
      <w:r w:rsidRPr="001D4F80">
        <w:rPr>
          <w:sz w:val="22"/>
          <w:lang w:val="da-DK"/>
        </w:rPr>
        <w:t>4</w:t>
      </w:r>
      <w:r w:rsidR="000E3CE1">
        <w:rPr>
          <w:color w:val="FF0000"/>
          <w:sz w:val="26"/>
          <w:lang w:val="da-DK"/>
        </w:rPr>
        <w:sym w:font="Symbol" w:char="F0A8"/>
      </w:r>
      <w:r w:rsidRPr="001D4F80">
        <w:rPr>
          <w:sz w:val="22"/>
        </w:rPr>
        <w:tab/>
      </w:r>
      <w:r w:rsidRPr="001D4F80">
        <w:rPr>
          <w:sz w:val="22"/>
        </w:rPr>
        <w:tab/>
        <w:t>= Minst en 4-korts M</w:t>
      </w: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color w:val="FF0000"/>
          <w:sz w:val="22"/>
        </w:rPr>
      </w:pPr>
      <w:r w:rsidRPr="001D4F80">
        <w:rPr>
          <w:sz w:val="22"/>
        </w:rPr>
        <w:tab/>
      </w:r>
      <w:r w:rsidRPr="001D4F80">
        <w:rPr>
          <w:sz w:val="22"/>
        </w:rPr>
        <w:tab/>
      </w:r>
      <w:r w:rsidRPr="001D4F80">
        <w:rPr>
          <w:sz w:val="22"/>
        </w:rPr>
        <w:tab/>
      </w:r>
      <w:r w:rsidRPr="001D4F80">
        <w:rPr>
          <w:sz w:val="22"/>
        </w:rPr>
        <w:tab/>
      </w:r>
      <w:r w:rsidRPr="001D4F80">
        <w:rPr>
          <w:sz w:val="22"/>
        </w:rPr>
        <w:tab/>
      </w:r>
      <w:r w:rsidRPr="001D4F80">
        <w:rPr>
          <w:sz w:val="22"/>
          <w:lang w:val="da-DK"/>
        </w:rPr>
        <w:t>4</w:t>
      </w:r>
      <w:r w:rsidR="000E3CE1">
        <w:rPr>
          <w:color w:val="FF0000"/>
          <w:sz w:val="26"/>
          <w:lang w:val="da-DK"/>
        </w:rPr>
        <w:sym w:font="Symbol" w:char="F0A9"/>
      </w:r>
      <w:r w:rsidRPr="001D4F80">
        <w:rPr>
          <w:sz w:val="22"/>
        </w:rPr>
        <w:tab/>
        <w:t xml:space="preserve">= </w:t>
      </w:r>
      <w:r w:rsidR="000E3CE1">
        <w:rPr>
          <w:sz w:val="26"/>
        </w:rPr>
        <w:sym w:font="Symbol" w:char="F0AA"/>
      </w: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color w:val="FF0000"/>
          <w:sz w:val="22"/>
        </w:rPr>
        <w:tab/>
      </w:r>
      <w:r w:rsidRPr="001D4F80">
        <w:rPr>
          <w:color w:val="FF0000"/>
          <w:sz w:val="22"/>
        </w:rPr>
        <w:tab/>
      </w:r>
      <w:r w:rsidRPr="001D4F80">
        <w:rPr>
          <w:color w:val="FF0000"/>
          <w:sz w:val="22"/>
        </w:rPr>
        <w:tab/>
      </w:r>
      <w:r w:rsidRPr="001D4F80">
        <w:rPr>
          <w:color w:val="FF0000"/>
          <w:sz w:val="22"/>
        </w:rPr>
        <w:tab/>
      </w:r>
      <w:r w:rsidRPr="001D4F80">
        <w:rPr>
          <w:color w:val="FF0000"/>
          <w:sz w:val="22"/>
        </w:rPr>
        <w:tab/>
      </w:r>
      <w:r w:rsidRPr="001D4F80">
        <w:rPr>
          <w:sz w:val="22"/>
          <w:lang w:val="da-DK"/>
        </w:rPr>
        <w:t>4</w:t>
      </w:r>
      <w:r w:rsidR="000E3CE1">
        <w:rPr>
          <w:sz w:val="26"/>
          <w:lang w:val="da-DK"/>
        </w:rPr>
        <w:sym w:font="Symbol" w:char="F0AA"/>
      </w:r>
      <w:r w:rsidRPr="001D4F80">
        <w:rPr>
          <w:sz w:val="22"/>
        </w:rPr>
        <w:tab/>
        <w:t xml:space="preserve">= </w:t>
      </w:r>
      <w:r w:rsidR="000E3CE1">
        <w:rPr>
          <w:color w:val="FF0000"/>
          <w:sz w:val="26"/>
        </w:rPr>
        <w:sym w:font="Symbol" w:char="F0A9"/>
      </w: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r>
      <w:r w:rsidRPr="001D4F80">
        <w:rPr>
          <w:sz w:val="22"/>
        </w:rPr>
        <w:tab/>
      </w:r>
      <w:r w:rsidRPr="001D4F80">
        <w:rPr>
          <w:sz w:val="22"/>
          <w:lang w:val="da-DK"/>
        </w:rPr>
        <w:t>4</w:t>
      </w:r>
      <w:r w:rsidR="000E3CE1">
        <w:rPr>
          <w:color w:val="FF0000"/>
          <w:sz w:val="26"/>
          <w:lang w:val="da-DK"/>
        </w:rPr>
        <w:sym w:font="Symbol" w:char="F0A9"/>
      </w:r>
      <w:r w:rsidRPr="001D4F80">
        <w:rPr>
          <w:sz w:val="22"/>
        </w:rPr>
        <w:tab/>
      </w:r>
      <w:r w:rsidRPr="001D4F80">
        <w:rPr>
          <w:sz w:val="22"/>
        </w:rPr>
        <w:tab/>
        <w:t xml:space="preserve">= </w:t>
      </w:r>
      <w:r w:rsidRPr="001D4F80">
        <w:rPr>
          <w:sz w:val="22"/>
          <w:lang w:val="da-DK"/>
        </w:rPr>
        <w:t>5</w:t>
      </w:r>
      <w:r w:rsidR="000E3CE1">
        <w:rPr>
          <w:color w:val="FF0000"/>
          <w:sz w:val="26"/>
          <w:lang w:val="da-DK"/>
        </w:rPr>
        <w:sym w:font="Symbol" w:char="F0A9"/>
      </w:r>
    </w:p>
    <w:p w:rsidR="00E20370" w:rsidRPr="000E3CE1"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r>
      <w:r w:rsidRPr="001D4F80">
        <w:rPr>
          <w:sz w:val="22"/>
        </w:rPr>
        <w:tab/>
      </w:r>
      <w:r w:rsidRPr="001D4F80">
        <w:rPr>
          <w:sz w:val="22"/>
          <w:lang w:val="da-DK"/>
        </w:rPr>
        <w:t>4</w:t>
      </w:r>
      <w:r w:rsidR="000E3CE1">
        <w:rPr>
          <w:sz w:val="26"/>
          <w:lang w:val="da-DK"/>
        </w:rPr>
        <w:sym w:font="Symbol" w:char="F0AA"/>
      </w:r>
      <w:r w:rsidRPr="001D4F80">
        <w:rPr>
          <w:sz w:val="22"/>
        </w:rPr>
        <w:tab/>
      </w:r>
      <w:r w:rsidRPr="001D4F80">
        <w:rPr>
          <w:sz w:val="22"/>
        </w:rPr>
        <w:tab/>
        <w:t xml:space="preserve">= </w:t>
      </w:r>
      <w:r w:rsidRPr="001D4F80">
        <w:rPr>
          <w:sz w:val="22"/>
          <w:lang w:val="da-DK"/>
        </w:rPr>
        <w:t>5</w:t>
      </w:r>
      <w:r w:rsidR="000E3CE1">
        <w:rPr>
          <w:sz w:val="26"/>
          <w:lang w:val="da-DK"/>
        </w:rPr>
        <w:sym w:font="Symbol" w:char="F0AA"/>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4</w:t>
      </w:r>
      <w:r w:rsidR="000E3CE1">
        <w:rPr>
          <w:color w:val="FF0000"/>
          <w:sz w:val="26"/>
        </w:rPr>
        <w:sym w:font="Symbol" w:char="F0A8"/>
      </w:r>
      <w:r w:rsidRPr="001D4F80">
        <w:rPr>
          <w:sz w:val="22"/>
        </w:rPr>
        <w:t xml:space="preserve"> </w:t>
      </w:r>
      <w:r w:rsidRPr="001D4F80">
        <w:rPr>
          <w:sz w:val="22"/>
        </w:rPr>
        <w:tab/>
        <w:t>= Overføring til 4</w:t>
      </w:r>
      <w:r w:rsidR="000E3CE1">
        <w:rPr>
          <w:color w:val="FF0000"/>
          <w:sz w:val="26"/>
        </w:rPr>
        <w:sym w:font="Symbol" w:char="F0A9"/>
      </w:r>
      <w:r w:rsidRPr="001D4F80">
        <w:rPr>
          <w:sz w:val="22"/>
        </w:rPr>
        <w:t>.</w:t>
      </w:r>
      <w:r w:rsidRPr="001D4F80">
        <w:rPr>
          <w:sz w:val="22"/>
        </w:rPr>
        <w:tab/>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4</w:t>
      </w:r>
      <w:r w:rsidR="000E3CE1">
        <w:rPr>
          <w:color w:val="FF0000"/>
          <w:sz w:val="26"/>
        </w:rPr>
        <w:sym w:font="Symbol" w:char="F0A9"/>
      </w:r>
      <w:r w:rsidRPr="001D4F80">
        <w:rPr>
          <w:sz w:val="22"/>
        </w:rPr>
        <w:t xml:space="preserve"> </w:t>
      </w:r>
      <w:r w:rsidRPr="001D4F80">
        <w:rPr>
          <w:sz w:val="22"/>
        </w:rPr>
        <w:tab/>
        <w:t>= Overføring til 4</w:t>
      </w:r>
      <w:r w:rsidR="000E3CE1">
        <w:rPr>
          <w:sz w:val="26"/>
        </w:rPr>
        <w:sym w:font="Symbol" w:char="F0AA"/>
      </w:r>
      <w:r w:rsidRPr="001D4F80">
        <w:rPr>
          <w:sz w:val="22"/>
        </w:rPr>
        <w:t>.</w:t>
      </w:r>
      <w:r w:rsidRPr="001D4F80">
        <w:rPr>
          <w:sz w:val="22"/>
        </w:rPr>
        <w:tab/>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ab/>
        <w:t xml:space="preserve">4NT </w:t>
      </w:r>
      <w:r w:rsidRPr="001D4F80">
        <w:rPr>
          <w:sz w:val="22"/>
        </w:rPr>
        <w:tab/>
        <w:t>= Kvantitativ.</w:t>
      </w:r>
    </w:p>
    <w:p w:rsidR="00E20370" w:rsidRPr="001D4F80" w:rsidRDefault="00E20370" w:rsidP="00E2037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r w:rsidRPr="001D4F80">
        <w:rPr>
          <w:sz w:val="22"/>
        </w:rPr>
        <w:t>4NT</w:t>
      </w:r>
      <w:r w:rsidRPr="001D4F80">
        <w:rPr>
          <w:sz w:val="22"/>
        </w:rPr>
        <w:tab/>
        <w:t xml:space="preserve">= 24-25NT (makker svarer på </w:t>
      </w:r>
      <w:r>
        <w:rPr>
          <w:sz w:val="22"/>
        </w:rPr>
        <w:t>BLW</w:t>
      </w:r>
      <w:r w:rsidRPr="001D4F80">
        <w:rPr>
          <w:sz w:val="22"/>
        </w:rPr>
        <w:t xml:space="preserve"> m/sleminteresse)</w:t>
      </w:r>
    </w:p>
    <w:p w:rsidR="00E20370" w:rsidRPr="001D4F80" w:rsidRDefault="00E20370" w:rsidP="00E20370">
      <w:pPr>
        <w:tabs>
          <w:tab w:val="left" w:pos="1276"/>
          <w:tab w:val="left" w:pos="1418"/>
        </w:tabs>
        <w:spacing w:before="0" w:after="0"/>
      </w:pPr>
    </w:p>
    <w:p w:rsidR="00E20370" w:rsidRPr="000E3CE1" w:rsidRDefault="00E20370" w:rsidP="00DB42FF">
      <w:pPr>
        <w:pStyle w:val="Overskrift2"/>
        <w:rPr>
          <w:lang w:val="nb-NO"/>
        </w:rPr>
      </w:pPr>
      <w:bookmarkStart w:id="383" w:name="_Toc361740726"/>
      <w:bookmarkStart w:id="384" w:name="_Toc362476658"/>
      <w:r w:rsidRPr="000E3CE1">
        <w:rPr>
          <w:lang w:val="nb-NO"/>
        </w:rPr>
        <w:t>Motparten melder inn etter 2</w:t>
      </w:r>
      <w:bookmarkEnd w:id="383"/>
      <w:r w:rsidR="000E3CE1">
        <w:rPr>
          <w:color w:val="FF0000"/>
          <w:sz w:val="32"/>
          <w:lang w:val="nb-NO"/>
        </w:rPr>
        <w:sym w:font="Symbol" w:char="F0A8"/>
      </w:r>
      <w:bookmarkEnd w:id="384"/>
      <w:r w:rsidRPr="000E3CE1">
        <w:rPr>
          <w:lang w:val="nb-NO"/>
        </w:rPr>
        <w:t xml:space="preserve"> </w:t>
      </w:r>
    </w:p>
    <w:p w:rsidR="00DB42FF" w:rsidRDefault="00DB42FF" w:rsidP="00E20370">
      <w:pPr>
        <w:tabs>
          <w:tab w:val="left" w:pos="1276"/>
        </w:tabs>
        <w:spacing w:before="0" w:after="0"/>
      </w:pPr>
    </w:p>
    <w:p w:rsidR="00E20370" w:rsidRPr="001D4F80" w:rsidRDefault="00E20370" w:rsidP="00E20370">
      <w:pPr>
        <w:tabs>
          <w:tab w:val="left" w:pos="1276"/>
        </w:tabs>
        <w:spacing w:before="0" w:after="0"/>
      </w:pPr>
      <w:r w:rsidRPr="001D4F80">
        <w:t>Etter 2</w:t>
      </w:r>
      <w:r w:rsidR="000E3CE1">
        <w:rPr>
          <w:color w:val="FF0000"/>
          <w:sz w:val="26"/>
        </w:rPr>
        <w:sym w:font="Symbol" w:char="F0A8"/>
      </w:r>
      <w:r w:rsidRPr="001D4F80">
        <w:t xml:space="preserve"> – (3</w:t>
      </w:r>
      <w:r w:rsidR="000E3CE1">
        <w:rPr>
          <w:sz w:val="26"/>
        </w:rPr>
        <w:sym w:font="Symbol" w:char="F0A7"/>
      </w:r>
      <w:r w:rsidRPr="001D4F80">
        <w:t>/</w:t>
      </w:r>
      <w:r w:rsidR="000E3CE1">
        <w:rPr>
          <w:color w:val="FF0000"/>
          <w:sz w:val="26"/>
        </w:rPr>
        <w:sym w:font="Symbol" w:char="F0A8"/>
      </w:r>
      <w:r w:rsidRPr="001D4F80">
        <w:t>)</w:t>
      </w:r>
      <w:r w:rsidRPr="001D4F80">
        <w:tab/>
        <w:t xml:space="preserve">= </w:t>
      </w:r>
      <w:r w:rsidRPr="001D4F80">
        <w:tab/>
        <w:t xml:space="preserve">x </w:t>
      </w:r>
      <w:r w:rsidRPr="001D4F80">
        <w:tab/>
        <w:t>= INV i begge M.</w:t>
      </w:r>
    </w:p>
    <w:p w:rsidR="00E20370" w:rsidRPr="001D4F80" w:rsidRDefault="00E20370" w:rsidP="00E20370">
      <w:pPr>
        <w:tabs>
          <w:tab w:val="left" w:pos="1276"/>
        </w:tabs>
        <w:spacing w:before="0" w:after="0"/>
      </w:pPr>
      <w:r w:rsidRPr="001D4F80">
        <w:tab/>
      </w:r>
      <w:r w:rsidRPr="001D4F80">
        <w:tab/>
      </w:r>
      <w:r w:rsidRPr="001D4F80">
        <w:tab/>
      </w:r>
      <w:r w:rsidRPr="001D4F80">
        <w:tab/>
        <w:t>3</w:t>
      </w:r>
      <w:r w:rsidR="000E3CE1">
        <w:rPr>
          <w:color w:val="FF0000"/>
          <w:sz w:val="26"/>
        </w:rPr>
        <w:sym w:font="Symbol" w:char="F0A9"/>
      </w:r>
      <w:r w:rsidRPr="001D4F80">
        <w:tab/>
        <w:t>= Stopp i din M.</w:t>
      </w:r>
    </w:p>
    <w:p w:rsidR="00E20370" w:rsidRPr="001D4F80" w:rsidRDefault="00E20370" w:rsidP="00E20370">
      <w:pPr>
        <w:tabs>
          <w:tab w:val="left" w:pos="1276"/>
        </w:tabs>
        <w:spacing w:before="0" w:after="0"/>
      </w:pPr>
      <w:r w:rsidRPr="001D4F80">
        <w:t>Etter 2</w:t>
      </w:r>
      <w:r w:rsidR="000E3CE1">
        <w:rPr>
          <w:color w:val="FF0000"/>
          <w:sz w:val="26"/>
        </w:rPr>
        <w:sym w:font="Symbol" w:char="F0A8"/>
      </w:r>
      <w:r w:rsidRPr="001D4F80">
        <w:t xml:space="preserve"> – (x)</w:t>
      </w:r>
      <w:r w:rsidRPr="001D4F80">
        <w:tab/>
        <w:t xml:space="preserve">= </w:t>
      </w:r>
      <w:r w:rsidRPr="001D4F80">
        <w:tab/>
        <w:t>xx</w:t>
      </w:r>
      <w:r w:rsidRPr="001D4F80">
        <w:tab/>
        <w:t>= Vis fargen din.</w:t>
      </w:r>
    </w:p>
    <w:p w:rsidR="00E20370" w:rsidRPr="001D4F80" w:rsidRDefault="00E20370" w:rsidP="00E20370">
      <w:pPr>
        <w:tabs>
          <w:tab w:val="left" w:pos="1276"/>
        </w:tabs>
        <w:spacing w:before="0" w:after="0"/>
      </w:pPr>
      <w:r w:rsidRPr="001D4F80">
        <w:tab/>
      </w:r>
      <w:r w:rsidRPr="001D4F80">
        <w:tab/>
      </w:r>
      <w:r w:rsidRPr="001D4F80">
        <w:tab/>
      </w:r>
      <w:r w:rsidRPr="001D4F80">
        <w:tab/>
        <w:t>2</w:t>
      </w:r>
      <w:r w:rsidR="000E3CE1">
        <w:rPr>
          <w:color w:val="FF0000"/>
          <w:sz w:val="26"/>
        </w:rPr>
        <w:sym w:font="Symbol" w:char="F0A9"/>
      </w:r>
      <w:r w:rsidRPr="001D4F80">
        <w:t>/</w:t>
      </w:r>
      <w:r w:rsidR="000E3CE1">
        <w:rPr>
          <w:sz w:val="26"/>
        </w:rPr>
        <w:sym w:font="Symbol" w:char="F0AA"/>
      </w:r>
      <w:r w:rsidRPr="001D4F80">
        <w:tab/>
        <w:t>= Egen god farge.</w:t>
      </w:r>
    </w:p>
    <w:p w:rsidR="00E20370" w:rsidRPr="001D4F80" w:rsidRDefault="00E20370" w:rsidP="00E20370">
      <w:pPr>
        <w:tabs>
          <w:tab w:val="left" w:pos="1276"/>
        </w:tabs>
        <w:spacing w:before="0" w:after="0"/>
      </w:pPr>
      <w:r w:rsidRPr="001D4F80">
        <w:tab/>
      </w:r>
      <w:r w:rsidRPr="001D4F80">
        <w:tab/>
      </w:r>
      <w:r w:rsidRPr="001D4F80">
        <w:tab/>
      </w:r>
      <w:r w:rsidRPr="001D4F80">
        <w:tab/>
        <w:t>2NT</w:t>
      </w:r>
      <w:r w:rsidRPr="001D4F80">
        <w:tab/>
        <w:t>= Vis verdiene: ”System on”!</w:t>
      </w:r>
    </w:p>
    <w:p w:rsidR="00E20370" w:rsidRPr="001D4F80" w:rsidRDefault="00E20370" w:rsidP="00E20370">
      <w:pPr>
        <w:tabs>
          <w:tab w:val="left" w:pos="1276"/>
        </w:tabs>
        <w:spacing w:before="0" w:after="0"/>
      </w:pPr>
      <w:r w:rsidRPr="001D4F80">
        <w:tab/>
      </w:r>
      <w:r w:rsidRPr="001D4F80">
        <w:tab/>
      </w:r>
      <w:r w:rsidRPr="001D4F80">
        <w:tab/>
      </w:r>
      <w:r w:rsidRPr="001D4F80">
        <w:tab/>
        <w:t>3</w:t>
      </w:r>
      <w:r w:rsidR="000E3CE1">
        <w:rPr>
          <w:color w:val="FF0000"/>
          <w:sz w:val="26"/>
        </w:rPr>
        <w:sym w:font="Symbol" w:char="F0A9"/>
      </w:r>
      <w:r w:rsidRPr="001D4F80">
        <w:tab/>
        <w:t xml:space="preserve">= </w:t>
      </w:r>
      <w:r>
        <w:t>SPERR</w:t>
      </w:r>
      <w:r w:rsidRPr="001D4F80">
        <w:t xml:space="preserve"> i din M.</w:t>
      </w:r>
    </w:p>
    <w:p w:rsidR="00E20370" w:rsidRPr="001D4F80" w:rsidRDefault="00E20370" w:rsidP="00E20370">
      <w:pPr>
        <w:tabs>
          <w:tab w:val="left" w:pos="1276"/>
        </w:tabs>
        <w:spacing w:before="0" w:after="0"/>
      </w:pPr>
      <w:r w:rsidRPr="001D4F80">
        <w:t>Etter 2</w:t>
      </w:r>
      <w:r w:rsidR="000E3CE1">
        <w:rPr>
          <w:color w:val="FF0000"/>
          <w:sz w:val="26"/>
        </w:rPr>
        <w:sym w:font="Symbol" w:char="F0A8"/>
      </w:r>
      <w:r w:rsidRPr="001D4F80">
        <w:t xml:space="preserve"> – (2</w:t>
      </w:r>
      <w:r w:rsidR="000E3CE1">
        <w:rPr>
          <w:color w:val="FF0000"/>
          <w:sz w:val="26"/>
        </w:rPr>
        <w:sym w:font="Symbol" w:char="F0A9"/>
      </w:r>
      <w:r w:rsidRPr="001D4F80">
        <w:t>/</w:t>
      </w:r>
      <w:r w:rsidR="000E3CE1">
        <w:rPr>
          <w:sz w:val="26"/>
        </w:rPr>
        <w:sym w:font="Symbol" w:char="F0AA"/>
      </w:r>
      <w:r w:rsidRPr="001D4F80">
        <w:t>)</w:t>
      </w:r>
      <w:r w:rsidRPr="001D4F80">
        <w:tab/>
      </w:r>
      <w:r w:rsidRPr="001D4F80">
        <w:tab/>
        <w:t>2NT</w:t>
      </w:r>
      <w:r w:rsidRPr="001D4F80">
        <w:tab/>
        <w:t>= Vis verdiene: ”System on”!</w:t>
      </w:r>
    </w:p>
    <w:p w:rsidR="00E20370" w:rsidRPr="001D4F80" w:rsidRDefault="00E20370" w:rsidP="00E20370">
      <w:pPr>
        <w:tabs>
          <w:tab w:val="left" w:pos="1276"/>
        </w:tabs>
        <w:spacing w:before="0" w:after="0"/>
      </w:pPr>
      <w:r w:rsidRPr="001D4F80">
        <w:tab/>
      </w:r>
      <w:r w:rsidRPr="001D4F80">
        <w:tab/>
      </w:r>
      <w:r w:rsidRPr="001D4F80">
        <w:tab/>
      </w:r>
      <w:r w:rsidRPr="001D4F80">
        <w:tab/>
        <w:t>x</w:t>
      </w:r>
      <w:r w:rsidRPr="001D4F80">
        <w:tab/>
        <w:t xml:space="preserve">= </w:t>
      </w:r>
      <w:r>
        <w:t>STRAFF</w:t>
      </w:r>
      <w:r w:rsidRPr="001D4F80">
        <w:t xml:space="preserve"> hvis makker har fargen/take out.</w:t>
      </w:r>
    </w:p>
    <w:p w:rsidR="00E20370" w:rsidRPr="001D4F80" w:rsidRDefault="00E20370" w:rsidP="00E20370">
      <w:pPr>
        <w:tabs>
          <w:tab w:val="left" w:pos="1276"/>
        </w:tabs>
        <w:spacing w:before="0" w:after="0"/>
      </w:pPr>
      <w:r w:rsidRPr="001D4F80">
        <w:tab/>
      </w:r>
      <w:r w:rsidRPr="001D4F80">
        <w:tab/>
      </w:r>
      <w:r w:rsidRPr="001D4F80">
        <w:tab/>
      </w:r>
      <w:r w:rsidRPr="001D4F80">
        <w:tab/>
        <w:t>3</w:t>
      </w:r>
      <w:r w:rsidR="000E3CE1">
        <w:rPr>
          <w:sz w:val="26"/>
        </w:rPr>
        <w:sym w:font="Symbol" w:char="F0A7"/>
      </w:r>
      <w:r w:rsidRPr="001D4F80">
        <w:t>/</w:t>
      </w:r>
      <w:r w:rsidR="000E3CE1">
        <w:rPr>
          <w:color w:val="FF0000"/>
          <w:sz w:val="26"/>
        </w:rPr>
        <w:sym w:font="Symbol" w:char="F0A8"/>
      </w:r>
      <w:r w:rsidRPr="001D4F80">
        <w:tab/>
        <w:t xml:space="preserve">= </w:t>
      </w:r>
      <w:r>
        <w:t>SPERR</w:t>
      </w:r>
      <w:r w:rsidRPr="001D4F80">
        <w:t xml:space="preserve"> med 6-kort (system).</w:t>
      </w:r>
      <w:r w:rsidRPr="001D4F80">
        <w:tab/>
      </w:r>
      <w:r w:rsidRPr="001D4F80">
        <w:tab/>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Hvis </w:t>
      </w:r>
      <w:r>
        <w:t>M4</w:t>
      </w:r>
      <w:r w:rsidRPr="001D4F80">
        <w:t xml:space="preserve"> melder seg inn etter 2</w:t>
      </w:r>
      <w:r w:rsidR="000E3CE1">
        <w:rPr>
          <w:color w:val="FF0000"/>
          <w:sz w:val="26"/>
        </w:rPr>
        <w:sym w:font="Symbol" w:char="F0A8"/>
      </w:r>
      <w:r w:rsidRPr="001D4F80">
        <w:t xml:space="preserve"> – 2NT, vil 3</w:t>
      </w:r>
      <w:r w:rsidR="000E3CE1">
        <w:rPr>
          <w:color w:val="FF0000"/>
          <w:sz w:val="26"/>
        </w:rPr>
        <w:sym w:font="Symbol" w:char="F0A9"/>
      </w:r>
      <w:r w:rsidRPr="001D4F80">
        <w:t>/4</w:t>
      </w:r>
      <w:r w:rsidR="000E3CE1">
        <w:rPr>
          <w:color w:val="FF0000"/>
          <w:sz w:val="26"/>
        </w:rPr>
        <w:sym w:font="Symbol" w:char="F0A9"/>
      </w:r>
      <w:r w:rsidRPr="001D4F80">
        <w:t xml:space="preserve"> fra </w:t>
      </w:r>
      <w:r>
        <w:t>SH</w:t>
      </w:r>
      <w:r w:rsidRPr="001D4F80">
        <w:t xml:space="preserve"> be om preferanse, 3NT vil være spillemelding og x blir </w:t>
      </w:r>
      <w:r>
        <w:t>STRAFF</w:t>
      </w:r>
      <w:r w:rsidRPr="001D4F80">
        <w:t xml:space="preserve">. Fra </w:t>
      </w:r>
      <w:r>
        <w:t>ÅH</w:t>
      </w:r>
      <w:r w:rsidRPr="001D4F80">
        <w:t xml:space="preserve"> vil </w:t>
      </w:r>
      <w:r>
        <w:t>x</w:t>
      </w:r>
      <w:r w:rsidRPr="001D4F80">
        <w:t xml:space="preserve"> av M hos motparten vise at de har truffet fargen din (eller at du har sterk NT), og pass viser den andre fargen. Ellers vil </w:t>
      </w:r>
      <w:r>
        <w:t>x</w:t>
      </w:r>
      <w:r w:rsidRPr="001D4F80">
        <w:t xml:space="preserve"> av alle andre meldinger hos motparten vise den sterke NT-hånden. Makker vil måtte avgjøre om </w:t>
      </w:r>
      <w:r>
        <w:t>x</w:t>
      </w:r>
      <w:r w:rsidRPr="001D4F80">
        <w:t xml:space="preserve"> skal stå eller om vi har noe annet (mer) i kortene.</w:t>
      </w:r>
    </w:p>
    <w:p w:rsidR="00E20370" w:rsidRPr="001D4F80" w:rsidRDefault="00E20370" w:rsidP="00E20370">
      <w:pPr>
        <w:tabs>
          <w:tab w:val="left" w:pos="1276"/>
          <w:tab w:val="left" w:pos="1418"/>
        </w:tabs>
        <w:spacing w:before="0" w:after="0"/>
      </w:pPr>
    </w:p>
    <w:p w:rsidR="00E20370" w:rsidRPr="001D4F80" w:rsidRDefault="00E20370" w:rsidP="00E20370">
      <w:pPr>
        <w:pStyle w:val="Overskrift1"/>
        <w:tabs>
          <w:tab w:val="clear" w:pos="432"/>
          <w:tab w:val="left" w:pos="1134"/>
        </w:tabs>
        <w:spacing w:before="0" w:after="0"/>
        <w:ind w:left="0" w:firstLine="0"/>
        <w:rPr>
          <w:lang w:val="nb-NO"/>
        </w:rPr>
      </w:pPr>
      <w:bookmarkStart w:id="385" w:name="Tohjtilfiresp"/>
      <w:bookmarkStart w:id="386" w:name="_Toc266934359"/>
      <w:bookmarkStart w:id="387" w:name="_Toc361740727"/>
      <w:bookmarkStart w:id="388" w:name="_Toc362476659"/>
      <w:bookmarkEnd w:id="385"/>
      <w:r w:rsidRPr="001D4F80">
        <w:rPr>
          <w:lang w:val="nb-NO"/>
        </w:rPr>
        <w:t>Høyere åpningsmeldinger</w:t>
      </w:r>
      <w:bookmarkEnd w:id="386"/>
      <w:bookmarkEnd w:id="387"/>
      <w:bookmarkEnd w:id="388"/>
    </w:p>
    <w:p w:rsidR="00E20370" w:rsidRPr="009A564E" w:rsidRDefault="00E20370" w:rsidP="00DB42FF">
      <w:pPr>
        <w:pStyle w:val="Overskrift2"/>
        <w:rPr>
          <w:lang w:val="nb-NO"/>
        </w:rPr>
      </w:pPr>
      <w:bookmarkStart w:id="389" w:name="_Toc266934360"/>
      <w:bookmarkStart w:id="390" w:name="_Toc361740728"/>
      <w:bookmarkStart w:id="391" w:name="_Toc362476660"/>
      <w:r w:rsidRPr="009A564E">
        <w:rPr>
          <w:lang w:val="nb-NO"/>
        </w:rPr>
        <w:t>Svar på åpning 2</w:t>
      </w:r>
      <w:r w:rsidR="000E3CE1">
        <w:rPr>
          <w:color w:val="FF0000"/>
          <w:sz w:val="32"/>
          <w:lang w:val="nb-NO"/>
        </w:rPr>
        <w:sym w:font="Symbol" w:char="F0A9"/>
      </w:r>
      <w:r w:rsidRPr="009A564E">
        <w:rPr>
          <w:lang w:val="nb-NO"/>
        </w:rPr>
        <w:t>: 7-</w:t>
      </w:r>
      <w:proofErr w:type="gramStart"/>
      <w:r w:rsidRPr="009A564E">
        <w:rPr>
          <w:lang w:val="nb-NO"/>
        </w:rPr>
        <w:t>10HP :</w:t>
      </w:r>
      <w:proofErr w:type="gramEnd"/>
      <w:r w:rsidRPr="009A564E">
        <w:rPr>
          <w:lang w:val="nb-NO"/>
        </w:rPr>
        <w:t xml:space="preserve">  5</w:t>
      </w:r>
      <w:r w:rsidR="000E3CE1">
        <w:rPr>
          <w:color w:val="FF0000"/>
          <w:sz w:val="32"/>
          <w:lang w:val="nb-NO"/>
        </w:rPr>
        <w:sym w:font="Symbol" w:char="F0A9"/>
      </w:r>
      <w:r w:rsidRPr="009A564E">
        <w:rPr>
          <w:lang w:val="nb-NO"/>
        </w:rPr>
        <w:t xml:space="preserve"> og 4+</w:t>
      </w:r>
      <w:r w:rsidR="00C62FC6">
        <w:rPr>
          <w:sz w:val="32"/>
        </w:rPr>
        <w:sym w:font="Symbol" w:char="F0A7"/>
      </w:r>
      <w:r w:rsidRPr="009A564E">
        <w:rPr>
          <w:lang w:val="nb-NO"/>
        </w:rPr>
        <w:t>/</w:t>
      </w:r>
      <w:bookmarkEnd w:id="389"/>
      <w:bookmarkEnd w:id="390"/>
      <w:r w:rsidR="00C62FC6">
        <w:rPr>
          <w:color w:val="FF0000"/>
          <w:sz w:val="32"/>
        </w:rPr>
        <w:sym w:font="Symbol" w:char="F0A8"/>
      </w:r>
      <w:bookmarkEnd w:id="391"/>
    </w:p>
    <w:p w:rsidR="00E20370" w:rsidRPr="001D4F80" w:rsidRDefault="00E20370" w:rsidP="00E20370">
      <w:pPr>
        <w:pStyle w:val="NormalList"/>
        <w:tabs>
          <w:tab w:val="clear" w:pos="1260"/>
          <w:tab w:val="left" w:pos="1276"/>
        </w:tabs>
        <w:spacing w:before="0" w:after="0"/>
        <w:ind w:left="0"/>
      </w:pPr>
    </w:p>
    <w:p w:rsidR="00E20370" w:rsidRPr="001D4F80" w:rsidRDefault="00E20370" w:rsidP="00E20370">
      <w:pPr>
        <w:pStyle w:val="NormalList"/>
        <w:tabs>
          <w:tab w:val="clear" w:pos="1260"/>
          <w:tab w:val="left" w:pos="1276"/>
        </w:tabs>
        <w:spacing w:before="0" w:after="0"/>
        <w:ind w:left="0" w:firstLine="0"/>
      </w:pPr>
      <w:r w:rsidRPr="001D4F80">
        <w:t>2NT spør etter den andre fargen. Etter 2NT er 3</w:t>
      </w:r>
      <w:r w:rsidR="000E3CE1">
        <w:rPr>
          <w:color w:val="FF0000"/>
          <w:sz w:val="26"/>
        </w:rPr>
        <w:sym w:font="Symbol" w:char="F0A9"/>
      </w:r>
      <w:r w:rsidRPr="001D4F80">
        <w:t xml:space="preserve">/4 i meldt m </w:t>
      </w:r>
      <w:r>
        <w:t>INV</w:t>
      </w:r>
      <w:r w:rsidRPr="001D4F80">
        <w:t xml:space="preserve">. </w:t>
      </w:r>
    </w:p>
    <w:p w:rsidR="00E20370" w:rsidRDefault="00E20370" w:rsidP="00E20370">
      <w:pPr>
        <w:pStyle w:val="NormalList"/>
        <w:tabs>
          <w:tab w:val="clear" w:pos="1260"/>
          <w:tab w:val="left" w:pos="1276"/>
        </w:tabs>
        <w:spacing w:before="0" w:after="0"/>
        <w:ind w:left="0" w:firstLine="0"/>
      </w:pPr>
    </w:p>
    <w:p w:rsidR="00E20370" w:rsidRPr="001D4F80" w:rsidRDefault="00E20370" w:rsidP="00E20370">
      <w:pPr>
        <w:pStyle w:val="NormalList"/>
        <w:tabs>
          <w:tab w:val="clear" w:pos="1260"/>
          <w:tab w:val="left" w:pos="1276"/>
        </w:tabs>
        <w:spacing w:before="0" w:after="0"/>
        <w:ind w:left="0" w:firstLine="0"/>
      </w:pPr>
      <w:r w:rsidRPr="001D4F80">
        <w:t>Utgangsmelding direkte er spillemelding med egen god farge. Ellers naturlig. Ny farge er krav, 3M/4m er spillemelding (</w:t>
      </w:r>
      <w:r>
        <w:t>SPERR</w:t>
      </w:r>
      <w:r w:rsidRPr="001D4F80">
        <w:t xml:space="preserve">). Direkte hopp til 4 i motsatt M er </w:t>
      </w:r>
      <w:r>
        <w:t>sperre</w:t>
      </w:r>
      <w:r w:rsidRPr="001D4F80">
        <w:t>utgang med egen langfarge,</w:t>
      </w:r>
    </w:p>
    <w:p w:rsidR="00E20370" w:rsidRPr="001D4F80" w:rsidRDefault="00E20370" w:rsidP="00E20370">
      <w:pPr>
        <w:pStyle w:val="NormalList"/>
        <w:tabs>
          <w:tab w:val="clear" w:pos="1260"/>
          <w:tab w:val="left" w:pos="1276"/>
        </w:tabs>
        <w:spacing w:before="0" w:after="0"/>
        <w:ind w:left="0"/>
      </w:pPr>
    </w:p>
    <w:p w:rsidR="00E20370" w:rsidRPr="009A564E" w:rsidRDefault="00E20370" w:rsidP="00DB42FF">
      <w:pPr>
        <w:pStyle w:val="Overskrift2"/>
        <w:rPr>
          <w:lang w:val="nb-NO"/>
        </w:rPr>
      </w:pPr>
      <w:bookmarkStart w:id="392" w:name="_Toc266934361"/>
      <w:bookmarkStart w:id="393" w:name="_Toc361740729"/>
      <w:bookmarkStart w:id="394" w:name="_Toc362476661"/>
      <w:r w:rsidRPr="009A564E">
        <w:rPr>
          <w:lang w:val="nb-NO"/>
        </w:rPr>
        <w:t>Svar på åpning 2</w:t>
      </w:r>
      <w:r w:rsidR="000E3CE1">
        <w:rPr>
          <w:sz w:val="32"/>
          <w:lang w:val="nb-NO"/>
        </w:rPr>
        <w:sym w:font="Symbol" w:char="F0AA"/>
      </w:r>
      <w:r w:rsidRPr="009A564E">
        <w:rPr>
          <w:lang w:val="nb-NO"/>
        </w:rPr>
        <w:t>: 7-</w:t>
      </w:r>
      <w:proofErr w:type="gramStart"/>
      <w:r w:rsidRPr="009A564E">
        <w:rPr>
          <w:lang w:val="nb-NO"/>
        </w:rPr>
        <w:t>10HP   5</w:t>
      </w:r>
      <w:proofErr w:type="gramEnd"/>
      <w:r w:rsidR="000E3CE1">
        <w:rPr>
          <w:sz w:val="32"/>
          <w:lang w:val="nb-NO"/>
        </w:rPr>
        <w:sym w:font="Symbol" w:char="F0AA"/>
      </w:r>
      <w:r w:rsidRPr="009A564E">
        <w:rPr>
          <w:lang w:val="nb-NO"/>
        </w:rPr>
        <w:t xml:space="preserve"> og 4+</w:t>
      </w:r>
      <w:r w:rsidR="00C62FC6">
        <w:rPr>
          <w:sz w:val="32"/>
        </w:rPr>
        <w:sym w:font="Symbol" w:char="F0A7"/>
      </w:r>
      <w:r w:rsidRPr="009A564E">
        <w:rPr>
          <w:lang w:val="nb-NO"/>
        </w:rPr>
        <w:t>/</w:t>
      </w:r>
      <w:bookmarkEnd w:id="392"/>
      <w:bookmarkEnd w:id="393"/>
      <w:r w:rsidR="00C62FC6">
        <w:rPr>
          <w:color w:val="FF0000"/>
          <w:sz w:val="32"/>
        </w:rPr>
        <w:sym w:font="Symbol" w:char="F0A8"/>
      </w:r>
      <w:bookmarkEnd w:id="394"/>
    </w:p>
    <w:p w:rsidR="00E20370" w:rsidRPr="001D4F80" w:rsidRDefault="00E20370" w:rsidP="00E20370">
      <w:pPr>
        <w:pStyle w:val="NormalList"/>
        <w:tabs>
          <w:tab w:val="clear" w:pos="1260"/>
          <w:tab w:val="left" w:pos="1276"/>
        </w:tabs>
        <w:spacing w:before="0" w:after="0"/>
        <w:ind w:left="0" w:firstLine="0"/>
      </w:pPr>
    </w:p>
    <w:p w:rsidR="00E20370" w:rsidRPr="001D4F80" w:rsidRDefault="00E20370" w:rsidP="00E20370">
      <w:pPr>
        <w:pStyle w:val="NormalList"/>
        <w:tabs>
          <w:tab w:val="clear" w:pos="1260"/>
          <w:tab w:val="left" w:pos="1276"/>
        </w:tabs>
        <w:spacing w:before="0" w:after="0"/>
        <w:ind w:left="0" w:firstLine="0"/>
      </w:pPr>
      <w:r w:rsidRPr="001D4F80">
        <w:t>2NT spør etter den andre fargen. Etter 2NT er 3</w:t>
      </w:r>
      <w:r w:rsidR="000E3CE1">
        <w:rPr>
          <w:sz w:val="26"/>
        </w:rPr>
        <w:sym w:font="Symbol" w:char="F0AA"/>
      </w:r>
      <w:r w:rsidRPr="001D4F80">
        <w:t xml:space="preserve">/4 i meldt m </w:t>
      </w:r>
      <w:r>
        <w:t>INV</w:t>
      </w:r>
      <w:r w:rsidRPr="001D4F80">
        <w:t xml:space="preserve">. </w:t>
      </w:r>
    </w:p>
    <w:p w:rsidR="00E20370" w:rsidRDefault="00E20370" w:rsidP="00E20370">
      <w:pPr>
        <w:pStyle w:val="NormalList"/>
        <w:tabs>
          <w:tab w:val="clear" w:pos="1260"/>
          <w:tab w:val="left" w:pos="1276"/>
        </w:tabs>
        <w:spacing w:before="0" w:after="0"/>
        <w:ind w:left="0" w:firstLine="0"/>
      </w:pPr>
    </w:p>
    <w:p w:rsidR="00E20370" w:rsidRDefault="00E20370" w:rsidP="00E20370">
      <w:pPr>
        <w:pStyle w:val="NormalList"/>
        <w:tabs>
          <w:tab w:val="clear" w:pos="1260"/>
          <w:tab w:val="left" w:pos="1276"/>
        </w:tabs>
        <w:spacing w:before="0" w:after="0"/>
        <w:ind w:left="0" w:firstLine="0"/>
      </w:pPr>
      <w:r w:rsidRPr="001D4F80">
        <w:t>Utgangsmelding direkte er spillemelding med egen god farge. Ellers naturlig. Ny farge er krav, 3M/4m er spillemelding (</w:t>
      </w:r>
      <w:r>
        <w:t>SPERR</w:t>
      </w:r>
      <w:r w:rsidRPr="001D4F80">
        <w:t xml:space="preserve">). Direkte hopp til 4 i motsatt M er </w:t>
      </w:r>
      <w:r>
        <w:t>sperreutgang med egen langfarge.</w:t>
      </w:r>
    </w:p>
    <w:p w:rsidR="00E20370" w:rsidRPr="001D4F80" w:rsidRDefault="00E20370" w:rsidP="00E20370">
      <w:pPr>
        <w:pStyle w:val="NormalList"/>
        <w:tabs>
          <w:tab w:val="clear" w:pos="1260"/>
          <w:tab w:val="left" w:pos="1276"/>
        </w:tabs>
        <w:spacing w:before="0" w:after="0"/>
        <w:ind w:left="0" w:firstLine="0"/>
      </w:pPr>
    </w:p>
    <w:p w:rsidR="00E20370" w:rsidRPr="009A564E" w:rsidRDefault="00E20370" w:rsidP="00DB42FF">
      <w:pPr>
        <w:pStyle w:val="Overskrift2"/>
        <w:rPr>
          <w:lang w:val="nb-NO"/>
        </w:rPr>
      </w:pPr>
      <w:bookmarkStart w:id="395" w:name="_Toc266934362"/>
      <w:bookmarkStart w:id="396" w:name="_Toc361740730"/>
      <w:bookmarkStart w:id="397" w:name="_Toc362476662"/>
      <w:r w:rsidRPr="009A564E">
        <w:rPr>
          <w:lang w:val="nb-NO"/>
        </w:rPr>
        <w:t xml:space="preserve">Svar på åpning 2NT: 5-5 i </w:t>
      </w:r>
      <w:r w:rsidR="00C62FC6">
        <w:rPr>
          <w:sz w:val="32"/>
        </w:rPr>
        <w:sym w:font="Symbol" w:char="F0A7"/>
      </w:r>
      <w:r w:rsidRPr="009A564E">
        <w:rPr>
          <w:lang w:val="nb-NO"/>
        </w:rPr>
        <w:t>+</w:t>
      </w:r>
      <w:r w:rsidR="00C62FC6">
        <w:rPr>
          <w:color w:val="FF0000"/>
          <w:sz w:val="32"/>
        </w:rPr>
        <w:sym w:font="Symbol" w:char="F0A8"/>
      </w:r>
      <w:r w:rsidRPr="009A564E">
        <w:rPr>
          <w:lang w:val="nb-NO"/>
        </w:rPr>
        <w:t xml:space="preserve"> + 6-11HP</w:t>
      </w:r>
      <w:bookmarkEnd w:id="395"/>
      <w:bookmarkEnd w:id="396"/>
      <w:bookmarkEnd w:id="397"/>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proofErr w:type="gramStart"/>
      <w:r w:rsidRPr="001D4F80">
        <w:t>2NT   -</w:t>
      </w:r>
      <w:proofErr w:type="gramEnd"/>
      <w:r w:rsidRPr="001D4F80">
        <w:tab/>
        <w:t>3</w:t>
      </w:r>
      <w:r w:rsidRPr="001D4F80">
        <w:rPr>
          <w:szCs w:val="24"/>
        </w:rPr>
        <w:sym w:font="Symbol" w:char="00A7"/>
      </w:r>
      <w:r w:rsidRPr="001D4F80">
        <w:tab/>
        <w:t xml:space="preserve">= Preferanse. </w:t>
      </w:r>
      <w:r>
        <w:t>SPERR</w:t>
      </w:r>
      <w:r w:rsidRPr="001D4F80">
        <w:t>.</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3</w:t>
      </w:r>
      <w:r w:rsidR="000E3CE1">
        <w:rPr>
          <w:color w:val="FF0000"/>
          <w:sz w:val="26"/>
        </w:rPr>
        <w:sym w:font="Symbol" w:char="F0A8"/>
      </w:r>
      <w:r w:rsidRPr="001D4F80">
        <w:tab/>
        <w:t xml:space="preserve">= Preferanse. </w:t>
      </w:r>
      <w:r>
        <w:t>SPERR</w:t>
      </w:r>
      <w:r w:rsidRPr="001D4F80">
        <w:t>.</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3</w:t>
      </w:r>
      <w:r w:rsidR="000E3CE1">
        <w:rPr>
          <w:color w:val="FF0000"/>
          <w:sz w:val="26"/>
        </w:rPr>
        <w:sym w:font="Symbol" w:char="F0A9"/>
      </w:r>
      <w:r w:rsidRPr="001D4F80">
        <w:tab/>
        <w:t>= 6-korts god</w:t>
      </w:r>
      <w:r w:rsidR="000E3CE1">
        <w:rPr>
          <w:color w:val="FF0000"/>
          <w:sz w:val="26"/>
        </w:rPr>
        <w:sym w:font="Symbol" w:char="F0A9"/>
      </w:r>
      <w:r w:rsidRPr="001D4F80">
        <w:t xml:space="preserve">, og krav </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r>
      <w:r w:rsidRPr="001D4F80">
        <w:tab/>
      </w:r>
      <w:r w:rsidRPr="001D4F80">
        <w:tab/>
        <w:t>(H/xx er nok til støtte)</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3</w:t>
      </w:r>
      <w:r w:rsidRPr="001D4F80">
        <w:rPr>
          <w:szCs w:val="24"/>
        </w:rPr>
        <w:sym w:font="Symbol" w:char="00AA"/>
      </w:r>
      <w:r w:rsidRPr="001D4F80">
        <w:tab/>
        <w:t xml:space="preserve">= 6-korts god </w:t>
      </w:r>
      <w:r w:rsidRPr="001D4F80">
        <w:rPr>
          <w:szCs w:val="24"/>
        </w:rPr>
        <w:sym w:font="Symbol" w:char="00AA"/>
      </w:r>
      <w:r w:rsidRPr="001D4F80">
        <w:t xml:space="preserve">, og krav </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r>
      <w:r w:rsidRPr="001D4F80">
        <w:tab/>
      </w:r>
      <w:r w:rsidRPr="001D4F80">
        <w:tab/>
        <w:t>(H/xx er nok til støtte)</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3NT</w:t>
      </w:r>
      <w:r w:rsidRPr="001D4F80">
        <w:tab/>
        <w:t>= NF</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rPr>
          <w:bCs/>
        </w:rPr>
      </w:pPr>
      <w:r w:rsidRPr="001D4F80">
        <w:rPr>
          <w:bCs/>
        </w:rPr>
        <w:tab/>
        <w:t>4</w:t>
      </w:r>
      <w:r w:rsidRPr="001D4F80">
        <w:rPr>
          <w:szCs w:val="24"/>
        </w:rPr>
        <w:sym w:font="Symbol" w:char="00A7"/>
      </w:r>
      <w:r w:rsidRPr="001D4F80">
        <w:rPr>
          <w:bCs/>
        </w:rPr>
        <w:tab/>
        <w:t xml:space="preserve">= Større </w:t>
      </w:r>
      <w:r>
        <w:rPr>
          <w:bCs/>
        </w:rPr>
        <w:t>SPERR</w:t>
      </w:r>
      <w:r w:rsidRPr="001D4F80">
        <w:rPr>
          <w:bCs/>
        </w:rPr>
        <w:t>.</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rPr>
          <w:bCs/>
        </w:rPr>
      </w:pPr>
      <w:r w:rsidRPr="001D4F80">
        <w:rPr>
          <w:bCs/>
        </w:rPr>
        <w:tab/>
        <w:t>4</w:t>
      </w:r>
      <w:r w:rsidR="000E3CE1">
        <w:rPr>
          <w:bCs/>
          <w:color w:val="FF0000"/>
          <w:sz w:val="26"/>
        </w:rPr>
        <w:sym w:font="Symbol" w:char="F0A8"/>
      </w:r>
      <w:r w:rsidRPr="001D4F80">
        <w:rPr>
          <w:bCs/>
        </w:rPr>
        <w:tab/>
        <w:t xml:space="preserve">= Større </w:t>
      </w:r>
      <w:r>
        <w:rPr>
          <w:bCs/>
        </w:rPr>
        <w:t>SPERR</w:t>
      </w:r>
      <w:r w:rsidRPr="001D4F80">
        <w:rPr>
          <w:bCs/>
        </w:rPr>
        <w:t>.</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4</w:t>
      </w:r>
      <w:r w:rsidR="000E3CE1">
        <w:rPr>
          <w:color w:val="FF0000"/>
          <w:sz w:val="26"/>
        </w:rPr>
        <w:sym w:font="Symbol" w:char="F0A9"/>
      </w:r>
      <w:r w:rsidRPr="001D4F80">
        <w:tab/>
        <w:t xml:space="preserve">= </w:t>
      </w:r>
      <w:r>
        <w:t>sperre</w:t>
      </w:r>
      <w:r w:rsidRPr="001D4F80">
        <w:t>utgang og spillemelding. NF.</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4</w:t>
      </w:r>
      <w:r w:rsidRPr="001D4F80">
        <w:rPr>
          <w:szCs w:val="24"/>
        </w:rPr>
        <w:sym w:font="Symbol" w:char="00AA"/>
      </w:r>
      <w:r w:rsidRPr="001D4F80">
        <w:tab/>
        <w:t xml:space="preserve">= </w:t>
      </w:r>
      <w:r>
        <w:t>sperre</w:t>
      </w:r>
      <w:r w:rsidRPr="001D4F80">
        <w:t>utgang og spillemelding. NF.</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4NT</w:t>
      </w:r>
      <w:r w:rsidRPr="001D4F80">
        <w:tab/>
        <w:t xml:space="preserve">= </w:t>
      </w:r>
      <w:r>
        <w:t>BLW</w:t>
      </w:r>
      <w:r w:rsidRPr="001D4F80">
        <w:t xml:space="preserve"> med </w:t>
      </w:r>
      <w:r w:rsidRPr="001D4F80">
        <w:rPr>
          <w:szCs w:val="24"/>
        </w:rPr>
        <w:sym w:font="Symbol" w:char="00A7"/>
      </w:r>
      <w:r w:rsidRPr="001D4F80">
        <w:rPr>
          <w:szCs w:val="24"/>
        </w:rPr>
        <w:t xml:space="preserve"> som trumf.</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5</w:t>
      </w:r>
      <w:r w:rsidRPr="001D4F80">
        <w:rPr>
          <w:szCs w:val="24"/>
        </w:rPr>
        <w:sym w:font="Symbol" w:char="00A7"/>
      </w:r>
      <w:r w:rsidRPr="001D4F80">
        <w:tab/>
        <w:t xml:space="preserve">= NF. </w:t>
      </w:r>
      <w:r>
        <w:t>sperre</w:t>
      </w:r>
      <w:r w:rsidRPr="001D4F80">
        <w:t>utgang</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r w:rsidRPr="001D4F80">
        <w:tab/>
        <w:t>5</w:t>
      </w:r>
      <w:r w:rsidR="000E3CE1">
        <w:rPr>
          <w:color w:val="FF0000"/>
          <w:sz w:val="26"/>
        </w:rPr>
        <w:sym w:font="Symbol" w:char="F0A8"/>
      </w:r>
      <w:r w:rsidRPr="001D4F80">
        <w:tab/>
        <w:t xml:space="preserve">= NF. </w:t>
      </w:r>
      <w:r>
        <w:t>sperre</w:t>
      </w:r>
      <w:r w:rsidRPr="001D4F80">
        <w:t>utgang</w:t>
      </w:r>
    </w:p>
    <w:p w:rsidR="00E20370" w:rsidRPr="001D4F80" w:rsidRDefault="00E20370" w:rsidP="00E20370">
      <w:pPr>
        <w:tabs>
          <w:tab w:val="left" w:pos="1134"/>
          <w:tab w:val="left" w:pos="1276"/>
          <w:tab w:val="left" w:pos="1985"/>
          <w:tab w:val="left" w:pos="2835"/>
          <w:tab w:val="left" w:pos="3686"/>
          <w:tab w:val="left" w:pos="4536"/>
          <w:tab w:val="left" w:pos="5387"/>
          <w:tab w:val="left" w:pos="6237"/>
          <w:tab w:val="left" w:pos="6946"/>
        </w:tabs>
        <w:spacing w:before="0" w:after="0"/>
      </w:pPr>
    </w:p>
    <w:p w:rsidR="00E20370" w:rsidRPr="001D4F80" w:rsidRDefault="00E20370" w:rsidP="00E20370">
      <w:pPr>
        <w:tabs>
          <w:tab w:val="left" w:pos="1276"/>
        </w:tabs>
        <w:spacing w:before="0" w:after="0"/>
      </w:pPr>
      <w:r w:rsidRPr="001D4F80">
        <w:t>Hvis 2NT-melderen løfter preferanse, har han 6-6/6-5 + max.</w:t>
      </w:r>
      <w:r>
        <w:t xml:space="preserve"> </w:t>
      </w:r>
      <w:r w:rsidRPr="001D4F80">
        <w:t xml:space="preserve">Hvis motparten blander seg inn, skal </w:t>
      </w:r>
      <w:r>
        <w:t>SH</w:t>
      </w:r>
      <w:r w:rsidRPr="001D4F80">
        <w:t xml:space="preserve"> likevel </w:t>
      </w:r>
      <w:r>
        <w:t>sperre</w:t>
      </w:r>
      <w:r w:rsidRPr="001D4F80">
        <w:t xml:space="preserve">melde så høyt han tør. Alle </w:t>
      </w:r>
      <w:r>
        <w:t>M-</w:t>
      </w:r>
      <w:r w:rsidRPr="001D4F80">
        <w:t>meldinger vil bli 5+ og RF.</w:t>
      </w:r>
      <w:r>
        <w:t xml:space="preserve"> </w:t>
      </w:r>
      <w:r w:rsidRPr="001D4F80">
        <w:t>NB! Normalt har 2NT-melderen under åpning, men han kan også ha minst 15HP. I så fall vil han vise dette med et CUE etter makkers initielle preferansemelding.</w:t>
      </w:r>
      <w:r w:rsidRPr="001D4F80">
        <w:tab/>
      </w:r>
    </w:p>
    <w:p w:rsidR="00E20370" w:rsidRPr="001D4F80" w:rsidRDefault="00E20370" w:rsidP="00E20370">
      <w:pPr>
        <w:tabs>
          <w:tab w:val="left" w:pos="1276"/>
        </w:tabs>
        <w:spacing w:before="0" w:after="0"/>
      </w:pPr>
    </w:p>
    <w:p w:rsidR="00E20370" w:rsidRPr="000E3CE1" w:rsidRDefault="00E20370" w:rsidP="00DB42FF">
      <w:pPr>
        <w:pStyle w:val="Overskrift2"/>
        <w:rPr>
          <w:lang w:val="nb-NO"/>
        </w:rPr>
      </w:pPr>
      <w:bookmarkStart w:id="398" w:name="_Toc266934363"/>
      <w:bookmarkStart w:id="399" w:name="_Toc361740731"/>
      <w:bookmarkStart w:id="400" w:name="_Toc362476663"/>
      <w:r w:rsidRPr="000E3CE1">
        <w:rPr>
          <w:lang w:val="nb-NO"/>
        </w:rPr>
        <w:t>Svar på åpning 3</w:t>
      </w:r>
      <w:r w:rsidR="000E3CE1">
        <w:rPr>
          <w:sz w:val="32"/>
          <w:lang w:val="nb-NO"/>
        </w:rPr>
        <w:sym w:font="Symbol" w:char="F0A7"/>
      </w:r>
      <w:r w:rsidRPr="000E3CE1">
        <w:rPr>
          <w:lang w:val="nb-NO"/>
        </w:rPr>
        <w:t xml:space="preserve"> &amp; 3</w:t>
      </w:r>
      <w:r w:rsidR="000E3CE1">
        <w:rPr>
          <w:color w:val="FF0000"/>
          <w:sz w:val="32"/>
          <w:lang w:val="nb-NO"/>
        </w:rPr>
        <w:sym w:font="Symbol" w:char="F0A8"/>
      </w:r>
      <w:r w:rsidRPr="000E3CE1">
        <w:rPr>
          <w:lang w:val="nb-NO"/>
        </w:rPr>
        <w:t xml:space="preserve"> (SPERR)</w:t>
      </w:r>
      <w:bookmarkEnd w:id="398"/>
      <w:bookmarkEnd w:id="399"/>
      <w:bookmarkEnd w:id="400"/>
    </w:p>
    <w:p w:rsidR="00E20370" w:rsidRPr="001D4F80" w:rsidRDefault="00E20370" w:rsidP="00E20370">
      <w:pPr>
        <w:pStyle w:val="NormalList"/>
        <w:tabs>
          <w:tab w:val="clear" w:pos="1260"/>
          <w:tab w:val="left" w:pos="1276"/>
        </w:tabs>
        <w:spacing w:before="0" w:after="0"/>
        <w:ind w:left="0" w:firstLine="0"/>
      </w:pP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Ny farge på 3-trinnet</w:t>
      </w:r>
      <w:r w:rsidRPr="001D4F80">
        <w:tab/>
        <w:t>= Naturlig krav</w:t>
      </w: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3NT</w:t>
      </w:r>
      <w:r w:rsidRPr="001D4F80">
        <w:tab/>
        <w:t>= NF</w:t>
      </w: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4 i samme m</w:t>
      </w:r>
      <w:r w:rsidRPr="001D4F80">
        <w:tab/>
        <w:t xml:space="preserve">= </w:t>
      </w:r>
      <w:r>
        <w:t>SPERR</w:t>
      </w:r>
      <w:r w:rsidRPr="001D4F80">
        <w:t xml:space="preserve"> (interesse for stamp?)</w:t>
      </w: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4 i motsatt m</w:t>
      </w:r>
      <w:r w:rsidRPr="001D4F80">
        <w:tab/>
        <w:t>= CUE-bid</w:t>
      </w: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4</w:t>
      </w:r>
      <w:r w:rsidR="000E3CE1">
        <w:rPr>
          <w:color w:val="FF0000"/>
          <w:sz w:val="26"/>
        </w:rPr>
        <w:sym w:font="Symbol" w:char="F0A9"/>
      </w:r>
      <w:r w:rsidRPr="001D4F80">
        <w:t>/</w:t>
      </w:r>
      <w:r w:rsidR="000E3CE1">
        <w:rPr>
          <w:sz w:val="26"/>
        </w:rPr>
        <w:sym w:font="Symbol" w:char="F0AA"/>
      </w:r>
      <w:r w:rsidRPr="001D4F80">
        <w:tab/>
        <w:t xml:space="preserve">= </w:t>
      </w:r>
      <w:r>
        <w:t>sperre</w:t>
      </w:r>
      <w:r w:rsidRPr="001D4F80">
        <w:t>utgang og spillemelding. Egen farge. NF.</w:t>
      </w:r>
    </w:p>
    <w:p w:rsidR="00E20370" w:rsidRPr="001D4F80" w:rsidRDefault="00E20370" w:rsidP="00E20370">
      <w:pPr>
        <w:pStyle w:val="NormalList"/>
        <w:tabs>
          <w:tab w:val="clear" w:pos="540"/>
          <w:tab w:val="clear" w:pos="720"/>
          <w:tab w:val="clear" w:pos="1260"/>
          <w:tab w:val="clear" w:pos="1440"/>
          <w:tab w:val="left" w:pos="2552"/>
        </w:tabs>
        <w:spacing w:before="0" w:after="0"/>
        <w:ind w:left="0" w:firstLine="0"/>
      </w:pPr>
      <w:r w:rsidRPr="001D4F80">
        <w:t>4NT</w:t>
      </w:r>
      <w:r w:rsidRPr="001D4F80">
        <w:tab/>
        <w:t xml:space="preserve">= </w:t>
      </w:r>
      <w:r>
        <w:t>BLW</w:t>
      </w:r>
    </w:p>
    <w:p w:rsidR="00E20370" w:rsidRPr="001D4F80" w:rsidRDefault="00E20370" w:rsidP="00E20370">
      <w:pPr>
        <w:pStyle w:val="NormalList"/>
        <w:tabs>
          <w:tab w:val="clear" w:pos="1260"/>
          <w:tab w:val="left" w:pos="1276"/>
        </w:tabs>
        <w:spacing w:before="0" w:after="0"/>
        <w:ind w:left="0"/>
      </w:pPr>
    </w:p>
    <w:p w:rsidR="00E20370" w:rsidRPr="000E3CE1" w:rsidRDefault="00E20370" w:rsidP="00DB42FF">
      <w:pPr>
        <w:pStyle w:val="Overskrift2"/>
        <w:rPr>
          <w:lang w:val="nb-NO"/>
        </w:rPr>
      </w:pPr>
      <w:bookmarkStart w:id="401" w:name="_Toc266934364"/>
      <w:bookmarkStart w:id="402" w:name="_Toc361740732"/>
      <w:bookmarkStart w:id="403" w:name="_Toc362476664"/>
      <w:r w:rsidRPr="000E3CE1">
        <w:rPr>
          <w:lang w:val="nb-NO"/>
        </w:rPr>
        <w:t>Svar på åpning 3</w:t>
      </w:r>
      <w:r w:rsidR="000E3CE1">
        <w:rPr>
          <w:color w:val="FF0000"/>
          <w:sz w:val="32"/>
          <w:lang w:val="nb-NO"/>
        </w:rPr>
        <w:sym w:font="Symbol" w:char="F0A9"/>
      </w:r>
      <w:r w:rsidRPr="000E3CE1">
        <w:rPr>
          <w:lang w:val="nb-NO"/>
        </w:rPr>
        <w:t xml:space="preserve">  (SPERR)</w:t>
      </w:r>
      <w:bookmarkEnd w:id="401"/>
      <w:bookmarkEnd w:id="402"/>
      <w:bookmarkEnd w:id="403"/>
    </w:p>
    <w:p w:rsidR="00E20370" w:rsidRPr="001D4F80" w:rsidRDefault="00E20370" w:rsidP="00E20370">
      <w:pPr>
        <w:pStyle w:val="NormalList"/>
        <w:tabs>
          <w:tab w:val="clear" w:pos="1260"/>
          <w:tab w:val="left" w:pos="1276"/>
        </w:tabs>
        <w:spacing w:before="0" w:after="0"/>
        <w:ind w:left="0" w:firstLine="0"/>
      </w:pPr>
    </w:p>
    <w:p w:rsidR="00E20370" w:rsidRPr="001D4F80" w:rsidRDefault="00E20370" w:rsidP="00E20370">
      <w:pPr>
        <w:pStyle w:val="NormalList"/>
        <w:tabs>
          <w:tab w:val="clear" w:pos="540"/>
          <w:tab w:val="clear" w:pos="1260"/>
          <w:tab w:val="left" w:pos="1134"/>
        </w:tabs>
        <w:spacing w:before="0" w:after="0"/>
        <w:ind w:left="0" w:firstLine="0"/>
      </w:pPr>
      <w:r w:rsidRPr="001D4F80">
        <w:t>3</w:t>
      </w:r>
      <w:r w:rsidR="000E3CE1">
        <w:rPr>
          <w:sz w:val="26"/>
        </w:rPr>
        <w:sym w:font="Symbol" w:char="F0AA"/>
      </w:r>
      <w:r w:rsidRPr="001D4F80">
        <w:tab/>
        <w:t xml:space="preserve">= </w:t>
      </w:r>
      <w:r w:rsidRPr="001D4F80">
        <w:tab/>
        <w:t>Naturlig krav</w:t>
      </w:r>
    </w:p>
    <w:p w:rsidR="00E20370" w:rsidRPr="00FB02C6" w:rsidRDefault="00E20370" w:rsidP="00E20370">
      <w:pPr>
        <w:pStyle w:val="NormalList"/>
        <w:tabs>
          <w:tab w:val="clear" w:pos="540"/>
          <w:tab w:val="clear" w:pos="1260"/>
          <w:tab w:val="left" w:pos="1134"/>
        </w:tabs>
        <w:spacing w:before="0" w:after="0"/>
        <w:ind w:left="0" w:firstLine="0"/>
        <w:rPr>
          <w:lang w:val="en-US"/>
        </w:rPr>
      </w:pPr>
      <w:r w:rsidRPr="00FB02C6">
        <w:rPr>
          <w:lang w:val="en-US"/>
        </w:rPr>
        <w:t>3NT</w:t>
      </w:r>
      <w:r w:rsidRPr="00FB02C6">
        <w:rPr>
          <w:lang w:val="en-US"/>
        </w:rPr>
        <w:tab/>
        <w:t xml:space="preserve">= </w:t>
      </w:r>
      <w:r w:rsidRPr="00FB02C6">
        <w:rPr>
          <w:lang w:val="en-US"/>
        </w:rPr>
        <w:tab/>
        <w:t>NF</w:t>
      </w:r>
    </w:p>
    <w:p w:rsidR="00E20370" w:rsidRPr="00FB02C6" w:rsidRDefault="00E20370" w:rsidP="00E20370">
      <w:pPr>
        <w:pStyle w:val="NormalList"/>
        <w:tabs>
          <w:tab w:val="clear" w:pos="540"/>
          <w:tab w:val="clear" w:pos="1260"/>
          <w:tab w:val="left" w:pos="1134"/>
        </w:tabs>
        <w:spacing w:before="0" w:after="0"/>
        <w:ind w:left="0" w:firstLine="0"/>
        <w:rPr>
          <w:lang w:val="en-US"/>
        </w:rPr>
      </w:pPr>
      <w:r w:rsidRPr="00FB02C6">
        <w:rPr>
          <w:lang w:val="en-US"/>
        </w:rPr>
        <w:t>4</w:t>
      </w:r>
      <w:r w:rsidR="000E3CE1">
        <w:rPr>
          <w:sz w:val="26"/>
        </w:rPr>
        <w:sym w:font="Symbol" w:char="F0A7"/>
      </w:r>
      <w:r w:rsidRPr="00FB02C6">
        <w:rPr>
          <w:szCs w:val="24"/>
          <w:lang w:val="en-US"/>
        </w:rPr>
        <w:t>/</w:t>
      </w:r>
      <w:r w:rsidR="000E3CE1">
        <w:rPr>
          <w:color w:val="FF0000"/>
          <w:sz w:val="26"/>
          <w:szCs w:val="24"/>
        </w:rPr>
        <w:sym w:font="Symbol" w:char="F0A8"/>
      </w:r>
      <w:r w:rsidRPr="00FB02C6">
        <w:rPr>
          <w:lang w:val="en-US"/>
        </w:rPr>
        <w:tab/>
        <w:t xml:space="preserve">= </w:t>
      </w:r>
      <w:r w:rsidRPr="00FB02C6">
        <w:rPr>
          <w:lang w:val="en-US"/>
        </w:rPr>
        <w:tab/>
        <w:t>CUE-bid</w:t>
      </w:r>
    </w:p>
    <w:p w:rsidR="00E20370" w:rsidRPr="00FB02C6" w:rsidRDefault="00E20370" w:rsidP="00E20370">
      <w:pPr>
        <w:pStyle w:val="NormalList"/>
        <w:tabs>
          <w:tab w:val="clear" w:pos="540"/>
          <w:tab w:val="clear" w:pos="1260"/>
          <w:tab w:val="left" w:pos="1134"/>
        </w:tabs>
        <w:spacing w:before="0" w:after="0"/>
        <w:ind w:left="0" w:firstLine="0"/>
        <w:rPr>
          <w:lang w:val="en-US"/>
        </w:rPr>
      </w:pPr>
      <w:r w:rsidRPr="00FB02C6">
        <w:rPr>
          <w:lang w:val="en-US"/>
        </w:rPr>
        <w:t>4</w:t>
      </w:r>
      <w:r w:rsidR="000E3CE1">
        <w:rPr>
          <w:color w:val="FF0000"/>
          <w:sz w:val="26"/>
        </w:rPr>
        <w:sym w:font="Symbol" w:char="F0A9"/>
      </w:r>
      <w:r w:rsidRPr="00FB02C6">
        <w:rPr>
          <w:lang w:val="en-US"/>
        </w:rPr>
        <w:tab/>
        <w:t xml:space="preserve">= </w:t>
      </w:r>
      <w:r w:rsidRPr="00FB02C6">
        <w:rPr>
          <w:lang w:val="en-US"/>
        </w:rPr>
        <w:tab/>
        <w:t>NF.</w:t>
      </w: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sz w:val="26"/>
        </w:rPr>
        <w:sym w:font="Symbol" w:char="F0AA"/>
      </w:r>
      <w:r w:rsidRPr="001D4F80">
        <w:tab/>
        <w:t xml:space="preserve">= </w:t>
      </w:r>
      <w:r w:rsidRPr="001D4F80">
        <w:tab/>
      </w:r>
      <w:r>
        <w:t>sperre</w:t>
      </w:r>
      <w:r w:rsidRPr="001D4F80">
        <w:t>utgang og spillemelding. Egen farge. NF.</w:t>
      </w:r>
    </w:p>
    <w:p w:rsidR="00E20370" w:rsidRPr="001D4F80" w:rsidRDefault="00E20370" w:rsidP="00E20370">
      <w:pPr>
        <w:pStyle w:val="NormalList"/>
        <w:tabs>
          <w:tab w:val="clear" w:pos="540"/>
          <w:tab w:val="clear" w:pos="1260"/>
          <w:tab w:val="left" w:pos="1134"/>
        </w:tabs>
        <w:spacing w:before="0" w:after="0"/>
        <w:ind w:left="0" w:firstLine="0"/>
      </w:pPr>
      <w:r w:rsidRPr="001D4F80">
        <w:t>4NT</w:t>
      </w:r>
      <w:r w:rsidRPr="001D4F80">
        <w:tab/>
        <w:t xml:space="preserve">= </w:t>
      </w:r>
      <w:r w:rsidRPr="001D4F80">
        <w:tab/>
      </w:r>
      <w:r>
        <w:t>BLW</w:t>
      </w:r>
    </w:p>
    <w:p w:rsidR="00E20370" w:rsidRPr="001D4F80" w:rsidRDefault="00E20370" w:rsidP="00E20370">
      <w:pPr>
        <w:pStyle w:val="NormalList"/>
        <w:tabs>
          <w:tab w:val="clear" w:pos="1260"/>
          <w:tab w:val="left" w:pos="1276"/>
        </w:tabs>
        <w:spacing w:before="0" w:after="0"/>
        <w:ind w:left="0"/>
      </w:pPr>
    </w:p>
    <w:p w:rsidR="00E20370" w:rsidRPr="000E3CE1" w:rsidRDefault="00E20370" w:rsidP="00DB42FF">
      <w:pPr>
        <w:pStyle w:val="Overskrift2"/>
        <w:rPr>
          <w:lang w:val="nb-NO"/>
        </w:rPr>
      </w:pPr>
      <w:bookmarkStart w:id="404" w:name="_Toc266934365"/>
      <w:bookmarkStart w:id="405" w:name="_Toc361740733"/>
      <w:bookmarkStart w:id="406" w:name="_Toc362476665"/>
      <w:r w:rsidRPr="000E3CE1">
        <w:rPr>
          <w:lang w:val="nb-NO"/>
        </w:rPr>
        <w:t>Svar på åpning 3</w:t>
      </w:r>
      <w:r w:rsidR="000E3CE1">
        <w:rPr>
          <w:sz w:val="32"/>
          <w:lang w:val="nb-NO"/>
        </w:rPr>
        <w:sym w:font="Symbol" w:char="F0AA"/>
      </w:r>
      <w:r w:rsidRPr="000E3CE1">
        <w:rPr>
          <w:lang w:val="nb-NO"/>
        </w:rPr>
        <w:t xml:space="preserve">  (SPERR)</w:t>
      </w:r>
      <w:bookmarkEnd w:id="404"/>
      <w:bookmarkEnd w:id="405"/>
      <w:bookmarkEnd w:id="406"/>
    </w:p>
    <w:p w:rsidR="00E20370" w:rsidRPr="001D4F80" w:rsidRDefault="00E20370" w:rsidP="00E20370">
      <w:pPr>
        <w:pStyle w:val="NormalList"/>
        <w:tabs>
          <w:tab w:val="clear" w:pos="1260"/>
          <w:tab w:val="left" w:pos="1276"/>
        </w:tabs>
        <w:spacing w:before="0" w:after="0"/>
        <w:ind w:left="0" w:firstLine="0"/>
      </w:pPr>
    </w:p>
    <w:p w:rsidR="00E20370" w:rsidRPr="000E3CE1" w:rsidRDefault="00E20370" w:rsidP="00E20370">
      <w:pPr>
        <w:pStyle w:val="NormalList"/>
        <w:tabs>
          <w:tab w:val="clear" w:pos="540"/>
          <w:tab w:val="clear" w:pos="1260"/>
          <w:tab w:val="left" w:pos="1134"/>
        </w:tabs>
        <w:spacing w:before="0" w:after="0"/>
        <w:ind w:left="0" w:firstLine="0"/>
        <w:rPr>
          <w:lang w:val="en-US"/>
        </w:rPr>
      </w:pPr>
      <w:r w:rsidRPr="000E3CE1">
        <w:rPr>
          <w:lang w:val="en-US"/>
        </w:rPr>
        <w:t>3NT</w:t>
      </w:r>
      <w:r w:rsidRPr="000E3CE1">
        <w:rPr>
          <w:lang w:val="en-US"/>
        </w:rPr>
        <w:tab/>
        <w:t xml:space="preserve">= </w:t>
      </w:r>
      <w:r w:rsidRPr="000E3CE1">
        <w:rPr>
          <w:lang w:val="en-US"/>
        </w:rPr>
        <w:tab/>
        <w:t>NF.</w:t>
      </w:r>
    </w:p>
    <w:p w:rsidR="00E20370" w:rsidRPr="000E3CE1" w:rsidRDefault="00E20370" w:rsidP="00E20370">
      <w:pPr>
        <w:pStyle w:val="NormalList"/>
        <w:tabs>
          <w:tab w:val="clear" w:pos="540"/>
          <w:tab w:val="clear" w:pos="1260"/>
          <w:tab w:val="left" w:pos="1134"/>
        </w:tabs>
        <w:spacing w:before="0" w:after="0"/>
        <w:ind w:left="0" w:firstLine="0"/>
        <w:rPr>
          <w:lang w:val="en-US"/>
        </w:rPr>
      </w:pPr>
      <w:r w:rsidRPr="000E3CE1">
        <w:rPr>
          <w:lang w:val="en-US"/>
        </w:rPr>
        <w:t>4</w:t>
      </w:r>
      <w:r w:rsidR="000E3CE1">
        <w:rPr>
          <w:sz w:val="26"/>
          <w:lang w:val="en-US"/>
        </w:rPr>
        <w:sym w:font="Symbol" w:char="F0A7"/>
      </w:r>
      <w:r w:rsidRPr="000E3CE1">
        <w:rPr>
          <w:szCs w:val="24"/>
          <w:lang w:val="en-US"/>
        </w:rPr>
        <w:t>/</w:t>
      </w:r>
      <w:r w:rsidR="000E3CE1">
        <w:rPr>
          <w:color w:val="FF0000"/>
          <w:sz w:val="26"/>
          <w:szCs w:val="24"/>
          <w:lang w:val="en-US"/>
        </w:rPr>
        <w:sym w:font="Symbol" w:char="F0A8"/>
      </w:r>
      <w:r w:rsidRPr="000E3CE1">
        <w:rPr>
          <w:lang w:val="en-US"/>
        </w:rPr>
        <w:tab/>
        <w:t xml:space="preserve">= </w:t>
      </w:r>
      <w:r w:rsidRPr="000E3CE1">
        <w:rPr>
          <w:lang w:val="en-US"/>
        </w:rPr>
        <w:tab/>
        <w:t>CUE-bid</w:t>
      </w: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color w:val="FF0000"/>
          <w:sz w:val="26"/>
        </w:rPr>
        <w:sym w:font="Symbol" w:char="F0A9"/>
      </w:r>
      <w:r w:rsidRPr="001D4F80">
        <w:tab/>
        <w:t xml:space="preserve">= </w:t>
      </w:r>
      <w:r w:rsidRPr="001D4F80">
        <w:tab/>
      </w:r>
      <w:r>
        <w:t>sperre</w:t>
      </w:r>
      <w:r w:rsidRPr="001D4F80">
        <w:t>utgang og spillemelding. Egen farge. NF.</w:t>
      </w: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sz w:val="26"/>
        </w:rPr>
        <w:sym w:font="Symbol" w:char="F0AA"/>
      </w:r>
      <w:r w:rsidRPr="001D4F80">
        <w:tab/>
        <w:t xml:space="preserve">= </w:t>
      </w:r>
      <w:r w:rsidRPr="001D4F80">
        <w:tab/>
        <w:t>NF.</w:t>
      </w:r>
    </w:p>
    <w:p w:rsidR="00E20370" w:rsidRPr="001D4F80" w:rsidRDefault="00E20370" w:rsidP="00E20370">
      <w:pPr>
        <w:pStyle w:val="NormalList"/>
        <w:tabs>
          <w:tab w:val="clear" w:pos="540"/>
          <w:tab w:val="clear" w:pos="1260"/>
          <w:tab w:val="left" w:pos="1134"/>
        </w:tabs>
        <w:spacing w:before="0" w:after="0"/>
        <w:ind w:left="0" w:firstLine="0"/>
      </w:pPr>
      <w:r w:rsidRPr="001D4F80">
        <w:t>4NT</w:t>
      </w:r>
      <w:r w:rsidRPr="001D4F80">
        <w:tab/>
        <w:t xml:space="preserve">= </w:t>
      </w:r>
      <w:r w:rsidRPr="001D4F80">
        <w:tab/>
      </w:r>
      <w:r>
        <w:t>BLW</w:t>
      </w:r>
    </w:p>
    <w:p w:rsidR="00E20370" w:rsidRPr="001D4F80" w:rsidRDefault="00E20370" w:rsidP="00E20370">
      <w:pPr>
        <w:pStyle w:val="NormalList"/>
        <w:tabs>
          <w:tab w:val="clear" w:pos="1260"/>
          <w:tab w:val="left" w:pos="1276"/>
        </w:tabs>
        <w:spacing w:before="0" w:after="0"/>
        <w:ind w:left="0"/>
      </w:pPr>
    </w:p>
    <w:p w:rsidR="00E20370" w:rsidRPr="009A564E" w:rsidRDefault="00E20370" w:rsidP="00DB42FF">
      <w:pPr>
        <w:pStyle w:val="Overskrift2"/>
        <w:rPr>
          <w:lang w:val="nb-NO"/>
        </w:rPr>
      </w:pPr>
      <w:bookmarkStart w:id="407" w:name="_Toc266934366"/>
      <w:bookmarkStart w:id="408" w:name="_Toc361740734"/>
      <w:bookmarkStart w:id="409" w:name="_Toc362476666"/>
      <w:r w:rsidRPr="009A564E">
        <w:rPr>
          <w:lang w:val="nb-NO"/>
        </w:rPr>
        <w:t>Svar på åpning 3NT (Gående m)</w:t>
      </w:r>
      <w:bookmarkEnd w:id="407"/>
      <w:bookmarkEnd w:id="408"/>
      <w:bookmarkEnd w:id="409"/>
    </w:p>
    <w:p w:rsidR="00DB42FF" w:rsidRDefault="00DB42FF" w:rsidP="00E20370">
      <w:pPr>
        <w:pStyle w:val="NormalList"/>
        <w:tabs>
          <w:tab w:val="clear" w:pos="540"/>
          <w:tab w:val="clear" w:pos="1260"/>
          <w:tab w:val="left" w:pos="1134"/>
        </w:tabs>
        <w:spacing w:before="0" w:after="0"/>
        <w:ind w:left="0" w:firstLine="0"/>
      </w:pP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sz w:val="26"/>
        </w:rPr>
        <w:sym w:font="Symbol" w:char="F0A7"/>
      </w:r>
      <w:r w:rsidRPr="001D4F80">
        <w:tab/>
        <w:t xml:space="preserve">= </w:t>
      </w:r>
      <w:r w:rsidRPr="001D4F80">
        <w:tab/>
        <w:t>Uttakminorfargen</w:t>
      </w: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color w:val="FF0000"/>
          <w:sz w:val="26"/>
        </w:rPr>
        <w:sym w:font="Symbol" w:char="F0A8"/>
      </w:r>
      <w:r w:rsidRPr="001D4F80">
        <w:tab/>
        <w:t xml:space="preserve">= </w:t>
      </w:r>
      <w:r w:rsidRPr="001D4F80">
        <w:tab/>
        <w:t>Spør om CUE-bid (kortfarge)</w:t>
      </w:r>
    </w:p>
    <w:p w:rsidR="00E20370" w:rsidRPr="001D4F80" w:rsidRDefault="00E20370" w:rsidP="00E20370">
      <w:pPr>
        <w:pStyle w:val="NormalList"/>
        <w:tabs>
          <w:tab w:val="clear" w:pos="540"/>
          <w:tab w:val="clear" w:pos="1260"/>
          <w:tab w:val="left" w:pos="1134"/>
        </w:tabs>
        <w:spacing w:before="0" w:after="0"/>
        <w:ind w:left="0" w:firstLine="0"/>
      </w:pPr>
      <w:r w:rsidRPr="001D4F80">
        <w:t>4</w:t>
      </w:r>
      <w:r w:rsidR="000E3CE1">
        <w:rPr>
          <w:color w:val="FF0000"/>
          <w:sz w:val="26"/>
        </w:rPr>
        <w:sym w:font="Symbol" w:char="F0A9"/>
      </w:r>
      <w:r w:rsidRPr="001D4F80">
        <w:rPr>
          <w:szCs w:val="24"/>
        </w:rPr>
        <w:t>/</w:t>
      </w:r>
      <w:r w:rsidR="000E3CE1">
        <w:rPr>
          <w:sz w:val="26"/>
          <w:szCs w:val="24"/>
        </w:rPr>
        <w:sym w:font="Symbol" w:char="F0AA"/>
      </w:r>
      <w:r w:rsidRPr="001D4F80">
        <w:tab/>
        <w:t xml:space="preserve">= </w:t>
      </w:r>
      <w:r w:rsidRPr="001D4F80">
        <w:tab/>
      </w:r>
      <w:r>
        <w:t>sperre</w:t>
      </w:r>
      <w:r w:rsidRPr="001D4F80">
        <w:t>utgang og spillemelding. Egen farge. NF.</w:t>
      </w:r>
    </w:p>
    <w:p w:rsidR="00E20370" w:rsidRPr="001D4F80" w:rsidRDefault="00E20370" w:rsidP="00E20370">
      <w:pPr>
        <w:pStyle w:val="NormalList"/>
        <w:tabs>
          <w:tab w:val="clear" w:pos="540"/>
          <w:tab w:val="clear" w:pos="1260"/>
          <w:tab w:val="left" w:pos="1134"/>
        </w:tabs>
        <w:spacing w:before="0" w:after="0"/>
        <w:ind w:left="0" w:firstLine="0"/>
        <w:rPr>
          <w:lang w:val="sv-SE"/>
        </w:rPr>
      </w:pPr>
      <w:r w:rsidRPr="001D4F80">
        <w:t>4NT</w:t>
      </w:r>
      <w:r w:rsidRPr="001D4F80">
        <w:tab/>
        <w:t xml:space="preserve">= </w:t>
      </w:r>
      <w:r w:rsidRPr="001D4F80">
        <w:tab/>
        <w:t xml:space="preserve">Spør om lengde. </w:t>
      </w:r>
      <w:r w:rsidRPr="001D4F80">
        <w:rPr>
          <w:lang w:val="sv-SE"/>
        </w:rPr>
        <w:t>5</w:t>
      </w:r>
      <w:r w:rsidR="000E3CE1">
        <w:rPr>
          <w:sz w:val="26"/>
          <w:lang w:val="sv-SE"/>
        </w:rPr>
        <w:sym w:font="Symbol" w:char="F0A7"/>
      </w:r>
      <w:r w:rsidRPr="001D4F80">
        <w:rPr>
          <w:lang w:val="sv-SE"/>
        </w:rPr>
        <w:t xml:space="preserve"> = 7 osv…</w:t>
      </w:r>
    </w:p>
    <w:p w:rsidR="00E20370" w:rsidRDefault="00E20370" w:rsidP="00E20370">
      <w:pPr>
        <w:pStyle w:val="NormalList"/>
        <w:tabs>
          <w:tab w:val="clear" w:pos="540"/>
          <w:tab w:val="clear" w:pos="1260"/>
          <w:tab w:val="left" w:pos="1134"/>
        </w:tabs>
        <w:spacing w:before="0" w:after="0"/>
        <w:ind w:left="0" w:firstLine="0"/>
        <w:rPr>
          <w:lang w:val="sv-SE"/>
        </w:rPr>
      </w:pPr>
      <w:r w:rsidRPr="001D4F80">
        <w:rPr>
          <w:lang w:val="sv-SE"/>
        </w:rPr>
        <w:t>5NT</w:t>
      </w:r>
      <w:r w:rsidRPr="001D4F80">
        <w:rPr>
          <w:lang w:val="sv-SE"/>
        </w:rPr>
        <w:tab/>
        <w:t xml:space="preserve">= </w:t>
      </w:r>
      <w:r w:rsidRPr="001D4F80">
        <w:rPr>
          <w:lang w:val="sv-SE"/>
        </w:rPr>
        <w:tab/>
        <w:t>Spillbar mot renons?</w:t>
      </w:r>
    </w:p>
    <w:p w:rsidR="00E20370" w:rsidRDefault="00E20370" w:rsidP="00E20370">
      <w:pPr>
        <w:pStyle w:val="NormalList"/>
        <w:tabs>
          <w:tab w:val="clear" w:pos="540"/>
          <w:tab w:val="clear" w:pos="1260"/>
          <w:tab w:val="left" w:pos="1134"/>
        </w:tabs>
        <w:spacing w:before="0" w:after="0"/>
        <w:ind w:left="0" w:firstLine="0"/>
        <w:rPr>
          <w:lang w:val="sv-SE"/>
        </w:rPr>
      </w:pPr>
    </w:p>
    <w:p w:rsidR="00D81985" w:rsidRPr="000E3CE1" w:rsidRDefault="00E20370" w:rsidP="00D81985">
      <w:pPr>
        <w:pStyle w:val="Overskrift2"/>
        <w:rPr>
          <w:lang w:val="nb-NO"/>
        </w:rPr>
      </w:pPr>
      <w:bookmarkStart w:id="410" w:name="_Toc266934367"/>
      <w:bookmarkStart w:id="411" w:name="_Toc361740735"/>
      <w:bookmarkStart w:id="412" w:name="_Toc362476667"/>
      <w:r w:rsidRPr="000E3CE1">
        <w:rPr>
          <w:lang w:val="nb-NO"/>
        </w:rPr>
        <w:t>Svar på åpning 4</w:t>
      </w:r>
      <w:r w:rsidR="000E3CE1">
        <w:rPr>
          <w:sz w:val="32"/>
          <w:lang w:val="nb-NO"/>
        </w:rPr>
        <w:sym w:font="Symbol" w:char="F0A7"/>
      </w:r>
      <w:r w:rsidRPr="000E3CE1">
        <w:rPr>
          <w:lang w:val="nb-NO"/>
        </w:rPr>
        <w:t xml:space="preserve"> (Gående</w:t>
      </w:r>
      <w:r w:rsidR="000E3CE1">
        <w:rPr>
          <w:color w:val="FF0000"/>
          <w:sz w:val="32"/>
          <w:lang w:val="nb-NO"/>
        </w:rPr>
        <w:sym w:font="Symbol" w:char="F0A9"/>
      </w:r>
      <w:r w:rsidRPr="000E3CE1">
        <w:rPr>
          <w:lang w:val="nb-NO"/>
        </w:rPr>
        <w:t>)</w:t>
      </w:r>
      <w:bookmarkEnd w:id="410"/>
      <w:bookmarkEnd w:id="411"/>
      <w:bookmarkEnd w:id="412"/>
    </w:p>
    <w:p w:rsidR="00E20370" w:rsidRPr="001D4F80" w:rsidRDefault="00E20370" w:rsidP="00E20370">
      <w:pPr>
        <w:pStyle w:val="NormalList"/>
        <w:keepNext/>
        <w:keepLines/>
        <w:tabs>
          <w:tab w:val="clear" w:pos="1260"/>
          <w:tab w:val="left" w:pos="1276"/>
        </w:tabs>
        <w:spacing w:before="0" w:after="0"/>
        <w:ind w:left="0"/>
      </w:pPr>
      <w:r w:rsidRPr="001D4F80">
        <w:rPr>
          <w:sz w:val="36"/>
          <w:szCs w:val="36"/>
        </w:rPr>
        <w:tab/>
      </w:r>
      <w:r w:rsidRPr="001D4F80">
        <w:t>4</w:t>
      </w:r>
      <w:r w:rsidR="000E3CE1">
        <w:rPr>
          <w:color w:val="FF0000"/>
          <w:sz w:val="26"/>
        </w:rPr>
        <w:sym w:font="Symbol" w:char="F0A8"/>
      </w:r>
      <w:r w:rsidRPr="001D4F80">
        <w:t xml:space="preserve"> </w:t>
      </w:r>
      <w:r w:rsidRPr="001D4F80">
        <w:tab/>
        <w:t>= (Relé:) Hvor mange?</w:t>
      </w:r>
    </w:p>
    <w:p w:rsidR="00E20370" w:rsidRPr="001D4F80" w:rsidRDefault="00E20370" w:rsidP="00E20370">
      <w:pPr>
        <w:pStyle w:val="NormalList"/>
        <w:keepNext/>
        <w:keepLines/>
        <w:tabs>
          <w:tab w:val="clear" w:pos="1260"/>
          <w:tab w:val="left" w:pos="1276"/>
        </w:tabs>
        <w:spacing w:before="0" w:after="0"/>
        <w:ind w:left="0"/>
      </w:pPr>
      <w:r w:rsidRPr="001D4F80">
        <w:tab/>
      </w:r>
      <w:r w:rsidRPr="001D4F80">
        <w:tab/>
      </w:r>
      <w:r w:rsidRPr="001D4F80">
        <w:tab/>
        <w:t>4</w:t>
      </w:r>
      <w:r w:rsidR="000E3CE1">
        <w:rPr>
          <w:color w:val="FF0000"/>
          <w:sz w:val="26"/>
        </w:rPr>
        <w:sym w:font="Symbol" w:char="F0A9"/>
      </w:r>
      <w:r w:rsidRPr="001D4F80">
        <w:tab/>
        <w:t>= 7 kort</w:t>
      </w:r>
    </w:p>
    <w:p w:rsidR="00E20370" w:rsidRPr="001D4F80" w:rsidRDefault="00E20370" w:rsidP="00E20370">
      <w:pPr>
        <w:pStyle w:val="NormalList"/>
        <w:keepNext/>
        <w:keepLines/>
        <w:tabs>
          <w:tab w:val="clear" w:pos="1260"/>
          <w:tab w:val="left" w:pos="1276"/>
        </w:tabs>
        <w:spacing w:before="0" w:after="0"/>
        <w:ind w:left="0"/>
      </w:pPr>
      <w:r w:rsidRPr="001D4F80">
        <w:tab/>
      </w:r>
      <w:r w:rsidRPr="001D4F80">
        <w:tab/>
      </w:r>
      <w:r w:rsidRPr="001D4F80">
        <w:tab/>
        <w:t>4</w:t>
      </w:r>
      <w:r w:rsidR="000E3CE1">
        <w:rPr>
          <w:sz w:val="26"/>
        </w:rPr>
        <w:sym w:font="Symbol" w:char="F0AA"/>
      </w:r>
      <w:r w:rsidRPr="001D4F80">
        <w:tab/>
        <w:t>= 8 kort</w:t>
      </w:r>
    </w:p>
    <w:p w:rsidR="00E20370" w:rsidRPr="001D4F80" w:rsidRDefault="00E20370" w:rsidP="00E20370">
      <w:pPr>
        <w:pStyle w:val="NormalList"/>
        <w:keepNext/>
        <w:keepLines/>
        <w:tabs>
          <w:tab w:val="clear" w:pos="1260"/>
          <w:tab w:val="left" w:pos="1276"/>
        </w:tabs>
        <w:spacing w:before="0" w:after="0"/>
        <w:ind w:left="0"/>
      </w:pPr>
      <w:r w:rsidRPr="001D4F80">
        <w:tab/>
      </w:r>
      <w:r w:rsidRPr="001D4F80">
        <w:tab/>
      </w:r>
      <w:r w:rsidRPr="001D4F80">
        <w:tab/>
        <w:t>4NT</w:t>
      </w:r>
      <w:r w:rsidRPr="001D4F80">
        <w:tab/>
        <w:t xml:space="preserve">= 9 kort osv. </w:t>
      </w:r>
    </w:p>
    <w:p w:rsidR="00E20370" w:rsidRPr="001D4F80" w:rsidRDefault="00E20370" w:rsidP="00E20370">
      <w:pPr>
        <w:pStyle w:val="NormalList"/>
        <w:keepNext/>
        <w:keepLines/>
        <w:tabs>
          <w:tab w:val="clear" w:pos="1260"/>
          <w:tab w:val="left" w:pos="1276"/>
        </w:tabs>
        <w:spacing w:before="0" w:after="0"/>
        <w:ind w:left="0"/>
      </w:pPr>
      <w:r w:rsidRPr="001D4F80">
        <w:tab/>
        <w:t>4</w:t>
      </w:r>
      <w:r w:rsidR="000E3CE1">
        <w:rPr>
          <w:color w:val="FF0000"/>
          <w:sz w:val="26"/>
        </w:rPr>
        <w:sym w:font="Symbol" w:char="F0A9"/>
      </w:r>
      <w:r w:rsidRPr="001D4F80">
        <w:rPr>
          <w:szCs w:val="24"/>
        </w:rPr>
        <w:t>/</w:t>
      </w:r>
      <w:r w:rsidR="000E3CE1">
        <w:rPr>
          <w:sz w:val="26"/>
          <w:szCs w:val="24"/>
        </w:rPr>
        <w:sym w:font="Symbol" w:char="F0AA"/>
      </w:r>
      <w:r w:rsidRPr="001D4F80">
        <w:rPr>
          <w:szCs w:val="24"/>
        </w:rPr>
        <w:tab/>
      </w:r>
      <w:r w:rsidRPr="001D4F80">
        <w:t>= NF</w:t>
      </w:r>
    </w:p>
    <w:p w:rsidR="00E20370" w:rsidRPr="001D4F80" w:rsidRDefault="00E20370" w:rsidP="00E20370">
      <w:pPr>
        <w:pStyle w:val="NormalList"/>
        <w:keepNext/>
        <w:keepLines/>
        <w:tabs>
          <w:tab w:val="clear" w:pos="1260"/>
          <w:tab w:val="left" w:pos="1276"/>
        </w:tabs>
        <w:spacing w:before="0" w:after="0"/>
        <w:ind w:left="0"/>
      </w:pPr>
    </w:p>
    <w:p w:rsidR="00E20370" w:rsidRPr="001D4F80" w:rsidRDefault="00E20370" w:rsidP="00E20370">
      <w:pPr>
        <w:pStyle w:val="NormalList"/>
        <w:tabs>
          <w:tab w:val="clear" w:pos="540"/>
          <w:tab w:val="clear" w:pos="1260"/>
          <w:tab w:val="left" w:pos="1134"/>
        </w:tabs>
        <w:spacing w:before="0" w:after="0"/>
        <w:ind w:left="0" w:firstLine="0"/>
        <w:rPr>
          <w:lang w:val="sv-SE"/>
        </w:rPr>
      </w:pPr>
    </w:p>
    <w:p w:rsidR="00E20370" w:rsidRPr="000E3CE1" w:rsidRDefault="00E20370" w:rsidP="00D81985">
      <w:pPr>
        <w:pStyle w:val="Overskrift2"/>
        <w:rPr>
          <w:lang w:val="nb-NO"/>
        </w:rPr>
      </w:pPr>
      <w:bookmarkStart w:id="413" w:name="_Toc266934368"/>
      <w:bookmarkStart w:id="414" w:name="_Toc361740736"/>
      <w:bookmarkStart w:id="415" w:name="_Toc362476668"/>
      <w:r w:rsidRPr="000E3CE1">
        <w:rPr>
          <w:lang w:val="nb-NO"/>
        </w:rPr>
        <w:t>Svar på åpning 4</w:t>
      </w:r>
      <w:r w:rsidR="000E3CE1">
        <w:rPr>
          <w:color w:val="FF0000"/>
          <w:sz w:val="32"/>
          <w:lang w:val="nb-NO"/>
        </w:rPr>
        <w:sym w:font="Symbol" w:char="F0A8"/>
      </w:r>
      <w:r w:rsidRPr="000E3CE1">
        <w:rPr>
          <w:lang w:val="nb-NO"/>
        </w:rPr>
        <w:t xml:space="preserve"> (Gående</w:t>
      </w:r>
      <w:r w:rsidR="000E3CE1">
        <w:rPr>
          <w:sz w:val="32"/>
          <w:lang w:val="nb-NO"/>
        </w:rPr>
        <w:sym w:font="Symbol" w:char="F0AA"/>
      </w:r>
      <w:r w:rsidRPr="000E3CE1">
        <w:rPr>
          <w:lang w:val="nb-NO"/>
        </w:rPr>
        <w:t>)</w:t>
      </w:r>
      <w:bookmarkEnd w:id="413"/>
      <w:bookmarkEnd w:id="414"/>
      <w:bookmarkEnd w:id="415"/>
    </w:p>
    <w:p w:rsidR="00E20370" w:rsidRPr="001D4F80" w:rsidRDefault="00E20370" w:rsidP="00E20370">
      <w:pPr>
        <w:pStyle w:val="NormalList"/>
        <w:tabs>
          <w:tab w:val="clear" w:pos="1260"/>
          <w:tab w:val="left" w:pos="1276"/>
        </w:tabs>
        <w:spacing w:before="0" w:after="0"/>
        <w:ind w:left="0" w:firstLine="0"/>
      </w:pPr>
      <w:r w:rsidRPr="001D4F80">
        <w:t>4</w:t>
      </w:r>
      <w:r w:rsidR="000E3CE1">
        <w:rPr>
          <w:color w:val="FF0000"/>
          <w:sz w:val="26"/>
        </w:rPr>
        <w:sym w:font="Symbol" w:char="F0A9"/>
      </w:r>
      <w:r w:rsidRPr="001D4F80">
        <w:t xml:space="preserve"> (Relé:)</w:t>
      </w:r>
      <w:r w:rsidRPr="001D4F80">
        <w:tab/>
        <w:t>Hvor mange?</w:t>
      </w:r>
    </w:p>
    <w:p w:rsidR="00E20370" w:rsidRPr="001D4F80" w:rsidRDefault="00E20370" w:rsidP="00E20370">
      <w:pPr>
        <w:pStyle w:val="NormalList"/>
        <w:tabs>
          <w:tab w:val="clear" w:pos="1260"/>
          <w:tab w:val="left" w:pos="1276"/>
        </w:tabs>
        <w:spacing w:before="0" w:after="0"/>
        <w:ind w:left="0" w:firstLine="0"/>
      </w:pPr>
      <w:r w:rsidRPr="001D4F80">
        <w:tab/>
      </w:r>
      <w:r w:rsidRPr="001D4F80">
        <w:tab/>
        <w:t>4</w:t>
      </w:r>
      <w:r w:rsidR="000E3CE1">
        <w:rPr>
          <w:sz w:val="26"/>
        </w:rPr>
        <w:sym w:font="Symbol" w:char="F0AA"/>
      </w:r>
      <w:r w:rsidRPr="001D4F80">
        <w:t xml:space="preserve">    = 7 kort</w:t>
      </w:r>
    </w:p>
    <w:p w:rsidR="00E20370" w:rsidRPr="001D4F80" w:rsidRDefault="00E20370" w:rsidP="00E20370">
      <w:pPr>
        <w:pStyle w:val="NormalList"/>
        <w:tabs>
          <w:tab w:val="clear" w:pos="1260"/>
          <w:tab w:val="left" w:pos="1276"/>
        </w:tabs>
        <w:spacing w:before="0" w:after="0"/>
        <w:ind w:left="0" w:firstLine="0"/>
      </w:pPr>
      <w:r w:rsidRPr="001D4F80">
        <w:tab/>
      </w:r>
      <w:r w:rsidRPr="001D4F80">
        <w:tab/>
        <w:t>4NT</w:t>
      </w:r>
      <w:r w:rsidRPr="001D4F80">
        <w:tab/>
        <w:t xml:space="preserve">= 8 kort osv. </w:t>
      </w:r>
    </w:p>
    <w:p w:rsidR="00E20370" w:rsidRPr="001D4F80" w:rsidRDefault="00E20370" w:rsidP="00E20370">
      <w:pPr>
        <w:pStyle w:val="NormalList"/>
        <w:tabs>
          <w:tab w:val="clear" w:pos="720"/>
          <w:tab w:val="clear" w:pos="1260"/>
          <w:tab w:val="left" w:pos="1276"/>
        </w:tabs>
        <w:spacing w:before="0" w:after="0"/>
        <w:ind w:left="0" w:firstLine="0"/>
      </w:pPr>
      <w:r w:rsidRPr="001D4F80">
        <w:t>4</w:t>
      </w:r>
      <w:r w:rsidR="000E3CE1">
        <w:rPr>
          <w:color w:val="FF0000"/>
          <w:sz w:val="26"/>
        </w:rPr>
        <w:sym w:font="Symbol" w:char="F0A9"/>
      </w:r>
      <w:r w:rsidRPr="001D4F80">
        <w:rPr>
          <w:szCs w:val="24"/>
        </w:rPr>
        <w:t>/</w:t>
      </w:r>
      <w:r w:rsidR="000E3CE1">
        <w:rPr>
          <w:sz w:val="26"/>
          <w:szCs w:val="24"/>
        </w:rPr>
        <w:sym w:font="Symbol" w:char="F0AA"/>
      </w:r>
      <w:r w:rsidRPr="001D4F80">
        <w:tab/>
        <w:t>= NF</w:t>
      </w:r>
    </w:p>
    <w:p w:rsidR="00E20370" w:rsidRPr="001D4F80" w:rsidRDefault="00E20370" w:rsidP="00E20370">
      <w:pPr>
        <w:pStyle w:val="NormalList"/>
        <w:tabs>
          <w:tab w:val="clear" w:pos="720"/>
          <w:tab w:val="clear" w:pos="1260"/>
          <w:tab w:val="left" w:pos="1276"/>
        </w:tabs>
        <w:spacing w:before="0" w:after="0"/>
        <w:ind w:left="0" w:firstLine="0"/>
      </w:pPr>
      <w:r w:rsidRPr="001D4F80">
        <w:t>4NT</w:t>
      </w:r>
      <w:r w:rsidRPr="001D4F80">
        <w:tab/>
      </w:r>
      <w:r w:rsidRPr="001D4F80">
        <w:tab/>
        <w:t xml:space="preserve">= </w:t>
      </w:r>
      <w:r>
        <w:t>BLW</w:t>
      </w:r>
    </w:p>
    <w:p w:rsidR="00E20370" w:rsidRPr="001D4F80" w:rsidRDefault="00E20370" w:rsidP="00E20370">
      <w:pPr>
        <w:pStyle w:val="NormalList"/>
        <w:tabs>
          <w:tab w:val="clear" w:pos="1260"/>
          <w:tab w:val="left" w:pos="1276"/>
        </w:tabs>
        <w:spacing w:before="0" w:after="0"/>
        <w:ind w:left="0"/>
      </w:pPr>
    </w:p>
    <w:p w:rsidR="00E20370" w:rsidRPr="000E3CE1" w:rsidRDefault="00E20370" w:rsidP="00D81985">
      <w:pPr>
        <w:pStyle w:val="Overskrift2"/>
        <w:rPr>
          <w:lang w:val="nb-NO"/>
        </w:rPr>
      </w:pPr>
      <w:bookmarkStart w:id="416" w:name="_Toc266934369"/>
      <w:bookmarkStart w:id="417" w:name="_Toc361740737"/>
      <w:bookmarkStart w:id="418" w:name="_Toc362476669"/>
      <w:r w:rsidRPr="000E3CE1">
        <w:rPr>
          <w:lang w:val="nb-NO"/>
        </w:rPr>
        <w:t>Svar på åpning 4</w:t>
      </w:r>
      <w:r w:rsidR="000E3CE1">
        <w:rPr>
          <w:color w:val="FF0000"/>
          <w:sz w:val="32"/>
          <w:lang w:val="nb-NO"/>
        </w:rPr>
        <w:sym w:font="Symbol" w:char="F0A9"/>
      </w:r>
      <w:r w:rsidRPr="000E3CE1">
        <w:rPr>
          <w:lang w:val="nb-NO"/>
        </w:rPr>
        <w:t xml:space="preserve"> &amp; 4</w:t>
      </w:r>
      <w:bookmarkEnd w:id="416"/>
      <w:bookmarkEnd w:id="417"/>
      <w:r w:rsidR="000E3CE1">
        <w:rPr>
          <w:sz w:val="32"/>
          <w:lang w:val="nb-NO"/>
        </w:rPr>
        <w:sym w:font="Symbol" w:char="F0AA"/>
      </w:r>
      <w:bookmarkEnd w:id="418"/>
    </w:p>
    <w:p w:rsidR="00E20370" w:rsidRPr="001D4F80" w:rsidRDefault="00E20370" w:rsidP="00E20370">
      <w:pPr>
        <w:pStyle w:val="NormalList"/>
        <w:tabs>
          <w:tab w:val="clear" w:pos="540"/>
          <w:tab w:val="clear" w:pos="720"/>
          <w:tab w:val="clear" w:pos="1260"/>
          <w:tab w:val="clear" w:pos="1440"/>
          <w:tab w:val="left" w:pos="1276"/>
          <w:tab w:val="left" w:pos="2410"/>
        </w:tabs>
        <w:spacing w:before="0" w:after="0"/>
        <w:ind w:left="0" w:firstLine="0"/>
      </w:pPr>
      <w:r w:rsidRPr="001D4F80">
        <w:t>4</w:t>
      </w:r>
      <w:r w:rsidR="000E3CE1">
        <w:rPr>
          <w:sz w:val="26"/>
        </w:rPr>
        <w:sym w:font="Symbol" w:char="F0AA"/>
      </w:r>
      <w:r w:rsidRPr="001D4F80">
        <w:tab/>
      </w:r>
      <w:r w:rsidRPr="001D4F80">
        <w:tab/>
        <w:t>= NF</w:t>
      </w:r>
    </w:p>
    <w:p w:rsidR="00E20370" w:rsidRPr="001D4F80" w:rsidRDefault="00E20370" w:rsidP="00E20370">
      <w:pPr>
        <w:pStyle w:val="NormalList"/>
        <w:tabs>
          <w:tab w:val="clear" w:pos="1260"/>
          <w:tab w:val="clear" w:pos="1440"/>
          <w:tab w:val="left" w:pos="1276"/>
          <w:tab w:val="left" w:pos="2410"/>
        </w:tabs>
        <w:spacing w:before="0" w:after="0"/>
        <w:ind w:left="0" w:firstLine="0"/>
      </w:pPr>
      <w:r w:rsidRPr="001D4F80">
        <w:t>Ny farge på 5-trinnet</w:t>
      </w:r>
      <w:r w:rsidRPr="001D4F80">
        <w:tab/>
        <w:t>= CUE-bid</w:t>
      </w:r>
    </w:p>
    <w:p w:rsidR="00E20370" w:rsidRPr="001D4F80" w:rsidRDefault="00E20370" w:rsidP="00E20370">
      <w:pPr>
        <w:pStyle w:val="NormalList"/>
        <w:tabs>
          <w:tab w:val="clear" w:pos="540"/>
          <w:tab w:val="clear" w:pos="720"/>
          <w:tab w:val="clear" w:pos="1260"/>
          <w:tab w:val="clear" w:pos="1440"/>
          <w:tab w:val="left" w:pos="2410"/>
        </w:tabs>
        <w:spacing w:before="0" w:after="0"/>
        <w:ind w:left="0" w:firstLine="0"/>
      </w:pPr>
      <w:r w:rsidRPr="001D4F80">
        <w:t>4NT</w:t>
      </w:r>
      <w:r w:rsidRPr="001D4F80">
        <w:tab/>
        <w:t xml:space="preserve">= </w:t>
      </w:r>
      <w:r>
        <w:t>BLW</w:t>
      </w:r>
    </w:p>
    <w:p w:rsidR="00E20370" w:rsidRPr="001D4F80" w:rsidRDefault="00E20370" w:rsidP="00E20370">
      <w:pPr>
        <w:pStyle w:val="NormalList"/>
        <w:tabs>
          <w:tab w:val="clear" w:pos="1260"/>
          <w:tab w:val="left" w:pos="1276"/>
        </w:tabs>
        <w:spacing w:before="0" w:after="0"/>
        <w:ind w:left="0"/>
      </w:pPr>
    </w:p>
    <w:p w:rsidR="00E20370" w:rsidRPr="00D81985" w:rsidRDefault="00E20370" w:rsidP="00D81985">
      <w:pPr>
        <w:pStyle w:val="Overskrift2"/>
      </w:pPr>
      <w:bookmarkStart w:id="419" w:name="_Toc266934370"/>
      <w:bookmarkStart w:id="420" w:name="_Toc361740738"/>
      <w:bookmarkStart w:id="421" w:name="_Toc362476670"/>
      <w:r w:rsidRPr="00D81985">
        <w:t>Svar på åpning 4NT</w:t>
      </w:r>
      <w:bookmarkEnd w:id="419"/>
      <w:bookmarkEnd w:id="420"/>
      <w:bookmarkEnd w:id="421"/>
    </w:p>
    <w:p w:rsidR="00E20370" w:rsidRPr="001D4F80" w:rsidRDefault="00E20370" w:rsidP="00E20370">
      <w:pPr>
        <w:pStyle w:val="NormalList"/>
        <w:tabs>
          <w:tab w:val="clear" w:pos="1260"/>
          <w:tab w:val="left" w:pos="993"/>
        </w:tabs>
        <w:spacing w:before="0" w:after="0"/>
        <w:ind w:left="0" w:firstLine="0"/>
      </w:pPr>
      <w:r w:rsidRPr="001D4F80">
        <w:t>5</w:t>
      </w:r>
      <w:r w:rsidR="000E3CE1">
        <w:rPr>
          <w:sz w:val="26"/>
        </w:rPr>
        <w:sym w:font="Symbol" w:char="F0A7"/>
      </w:r>
      <w:r w:rsidRPr="001D4F80">
        <w:tab/>
        <w:t xml:space="preserve">= </w:t>
      </w:r>
      <w:r w:rsidRPr="001D4F80">
        <w:tab/>
        <w:t>Ingen ess</w:t>
      </w:r>
    </w:p>
    <w:p w:rsidR="00E20370" w:rsidRPr="001D4F80" w:rsidRDefault="00E20370" w:rsidP="00E20370">
      <w:pPr>
        <w:pStyle w:val="NormalList"/>
        <w:tabs>
          <w:tab w:val="clear" w:pos="1260"/>
          <w:tab w:val="left" w:pos="993"/>
        </w:tabs>
        <w:spacing w:before="0" w:after="0"/>
        <w:ind w:left="0" w:firstLine="0"/>
      </w:pPr>
      <w:r w:rsidRPr="001D4F80">
        <w:t>5</w:t>
      </w:r>
      <w:r w:rsidR="000E3CE1">
        <w:rPr>
          <w:color w:val="FF0000"/>
          <w:sz w:val="26"/>
        </w:rPr>
        <w:sym w:font="Symbol" w:char="F0A8"/>
      </w:r>
      <w:r w:rsidRPr="001D4F80">
        <w:tab/>
        <w:t xml:space="preserve">= </w:t>
      </w:r>
      <w:r w:rsidRPr="001D4F80">
        <w:tab/>
      </w:r>
      <w:r w:rsidR="000E3CE1">
        <w:rPr>
          <w:color w:val="FF0000"/>
          <w:sz w:val="26"/>
        </w:rPr>
        <w:sym w:font="Symbol" w:char="F0A8"/>
      </w:r>
      <w:r w:rsidRPr="001D4F80">
        <w:t>-ess</w:t>
      </w:r>
    </w:p>
    <w:p w:rsidR="00E20370" w:rsidRPr="001D4F80" w:rsidRDefault="00E20370" w:rsidP="00E20370">
      <w:pPr>
        <w:pStyle w:val="NormalList"/>
        <w:tabs>
          <w:tab w:val="clear" w:pos="1260"/>
          <w:tab w:val="left" w:pos="993"/>
        </w:tabs>
        <w:spacing w:before="0" w:after="0"/>
        <w:ind w:left="0" w:firstLine="0"/>
      </w:pPr>
      <w:r w:rsidRPr="001D4F80">
        <w:t>5</w:t>
      </w:r>
      <w:r w:rsidR="000E3CE1">
        <w:rPr>
          <w:color w:val="FF0000"/>
          <w:sz w:val="26"/>
        </w:rPr>
        <w:sym w:font="Symbol" w:char="F0A9"/>
      </w:r>
      <w:r w:rsidRPr="001D4F80">
        <w:tab/>
        <w:t xml:space="preserve">= </w:t>
      </w:r>
      <w:r w:rsidRPr="001D4F80">
        <w:tab/>
      </w:r>
      <w:r w:rsidR="000E3CE1">
        <w:rPr>
          <w:color w:val="FF0000"/>
          <w:sz w:val="26"/>
        </w:rPr>
        <w:sym w:font="Symbol" w:char="F0A9"/>
      </w:r>
      <w:r w:rsidRPr="001D4F80">
        <w:t>-ess</w:t>
      </w:r>
    </w:p>
    <w:p w:rsidR="00E20370" w:rsidRPr="001D4F80" w:rsidRDefault="00E20370" w:rsidP="00E20370">
      <w:pPr>
        <w:pStyle w:val="NormalList"/>
        <w:tabs>
          <w:tab w:val="clear" w:pos="1260"/>
          <w:tab w:val="left" w:pos="993"/>
        </w:tabs>
        <w:spacing w:before="0" w:after="0"/>
        <w:ind w:left="0" w:firstLine="0"/>
      </w:pPr>
      <w:r w:rsidRPr="001D4F80">
        <w:t>5</w:t>
      </w:r>
      <w:r w:rsidR="000E3CE1">
        <w:rPr>
          <w:sz w:val="26"/>
        </w:rPr>
        <w:sym w:font="Symbol" w:char="F0AA"/>
      </w:r>
      <w:r w:rsidRPr="001D4F80">
        <w:tab/>
        <w:t xml:space="preserve">= </w:t>
      </w:r>
      <w:r w:rsidRPr="001D4F80">
        <w:tab/>
      </w:r>
      <w:r w:rsidR="000E3CE1">
        <w:rPr>
          <w:sz w:val="26"/>
        </w:rPr>
        <w:sym w:font="Symbol" w:char="F0AA"/>
      </w:r>
      <w:r w:rsidRPr="001D4F80">
        <w:t>-ess</w:t>
      </w:r>
    </w:p>
    <w:p w:rsidR="00E20370" w:rsidRPr="001D4F80" w:rsidRDefault="00E20370" w:rsidP="00E20370">
      <w:pPr>
        <w:pStyle w:val="NormalList"/>
        <w:tabs>
          <w:tab w:val="clear" w:pos="1260"/>
          <w:tab w:val="left" w:pos="993"/>
        </w:tabs>
        <w:spacing w:before="0" w:after="0"/>
        <w:ind w:left="0" w:firstLine="0"/>
      </w:pPr>
      <w:r w:rsidRPr="001D4F80">
        <w:t>5NT</w:t>
      </w:r>
      <w:r w:rsidRPr="001D4F80">
        <w:tab/>
        <w:t xml:space="preserve">= </w:t>
      </w:r>
      <w:r w:rsidRPr="001D4F80">
        <w:tab/>
        <w:t>To ess</w:t>
      </w:r>
    </w:p>
    <w:p w:rsidR="00E20370" w:rsidRPr="001D4F80" w:rsidRDefault="00E20370" w:rsidP="00E20370">
      <w:pPr>
        <w:pStyle w:val="NormalList"/>
        <w:tabs>
          <w:tab w:val="clear" w:pos="1260"/>
          <w:tab w:val="left" w:pos="993"/>
        </w:tabs>
        <w:spacing w:before="0" w:after="0"/>
        <w:ind w:left="0" w:firstLine="0"/>
      </w:pPr>
      <w:r w:rsidRPr="001D4F80">
        <w:t>6</w:t>
      </w:r>
      <w:r w:rsidR="000E3CE1">
        <w:rPr>
          <w:sz w:val="26"/>
        </w:rPr>
        <w:sym w:font="Symbol" w:char="F0A7"/>
      </w:r>
      <w:r w:rsidRPr="001D4F80">
        <w:tab/>
        <w:t xml:space="preserve">= </w:t>
      </w:r>
      <w:r w:rsidRPr="001D4F80">
        <w:tab/>
      </w:r>
      <w:r w:rsidR="000E3CE1">
        <w:rPr>
          <w:sz w:val="26"/>
        </w:rPr>
        <w:sym w:font="Symbol" w:char="F0A7"/>
      </w:r>
      <w:r w:rsidRPr="001D4F80">
        <w:t>-ess</w:t>
      </w:r>
    </w:p>
    <w:p w:rsidR="00E20370" w:rsidRPr="001D4F80" w:rsidRDefault="00E20370" w:rsidP="00E20370">
      <w:pPr>
        <w:pStyle w:val="NormalList"/>
        <w:tabs>
          <w:tab w:val="clear" w:pos="1260"/>
          <w:tab w:val="left" w:pos="993"/>
        </w:tabs>
        <w:spacing w:before="0" w:after="0"/>
        <w:ind w:left="0" w:firstLine="0"/>
      </w:pPr>
      <w:r w:rsidRPr="001D4F80">
        <w:t>7NT</w:t>
      </w:r>
      <w:r w:rsidRPr="001D4F80">
        <w:tab/>
        <w:t xml:space="preserve">= </w:t>
      </w:r>
      <w:r w:rsidRPr="001D4F80">
        <w:tab/>
        <w:t>Tre ess</w:t>
      </w:r>
    </w:p>
    <w:p w:rsidR="00E20370" w:rsidRPr="001D4F80" w:rsidRDefault="00E20370" w:rsidP="00E20370">
      <w:pPr>
        <w:tabs>
          <w:tab w:val="left" w:pos="1276"/>
        </w:tabs>
        <w:spacing w:before="0" w:after="0"/>
      </w:pPr>
    </w:p>
    <w:p w:rsidR="00186A6D" w:rsidRDefault="00186A6D">
      <w:pPr>
        <w:spacing w:before="0" w:after="200" w:line="276" w:lineRule="auto"/>
        <w:rPr>
          <w:b/>
          <w:kern w:val="32"/>
          <w:sz w:val="32"/>
        </w:rPr>
      </w:pPr>
      <w:bookmarkStart w:id="422" w:name="_Toc361740739"/>
      <w:r>
        <w:br w:type="page"/>
      </w:r>
    </w:p>
    <w:p w:rsidR="00E20370" w:rsidRPr="001D4F80" w:rsidRDefault="00E20370" w:rsidP="00E20370">
      <w:pPr>
        <w:pStyle w:val="Overskrift1"/>
        <w:tabs>
          <w:tab w:val="clear" w:pos="432"/>
          <w:tab w:val="left" w:pos="1134"/>
        </w:tabs>
        <w:spacing w:before="0" w:after="0"/>
        <w:ind w:left="0" w:firstLine="0"/>
        <w:rPr>
          <w:lang w:val="nb-NO"/>
        </w:rPr>
      </w:pPr>
      <w:bookmarkStart w:id="423" w:name="_Toc362476671"/>
      <w:r w:rsidRPr="001D4F80">
        <w:rPr>
          <w:lang w:val="nb-NO"/>
        </w:rPr>
        <w:t>Slemkonvensjoner</w:t>
      </w:r>
      <w:bookmarkEnd w:id="422"/>
      <w:bookmarkEnd w:id="423"/>
    </w:p>
    <w:p w:rsidR="00E20370" w:rsidRPr="001D4F80" w:rsidRDefault="00E20370" w:rsidP="00E20370">
      <w:pPr>
        <w:tabs>
          <w:tab w:val="left" w:pos="1276"/>
        </w:tabs>
        <w:spacing w:before="0" w:after="0"/>
      </w:pPr>
    </w:p>
    <w:p w:rsidR="00E20370" w:rsidRPr="00D81985" w:rsidRDefault="00E20370" w:rsidP="00D81985">
      <w:pPr>
        <w:pStyle w:val="Overskrift2"/>
      </w:pPr>
      <w:bookmarkStart w:id="424" w:name="_Toc361740740"/>
      <w:bookmarkStart w:id="425" w:name="_Toc362476672"/>
      <w:r w:rsidRPr="00D81985">
        <w:t>The Principle of Fast Arrival</w:t>
      </w:r>
      <w:bookmarkEnd w:id="424"/>
      <w:bookmarkEnd w:id="425"/>
      <w:r w:rsidR="00CC173F" w:rsidRPr="00D81985">
        <w:fldChar w:fldCharType="begin"/>
      </w:r>
      <w:r w:rsidRPr="00D81985">
        <w:instrText>tc "The Principle of Fast Arrival"</w:instrText>
      </w:r>
      <w:r w:rsidR="00CC173F" w:rsidRPr="00D81985">
        <w:fldChar w:fldCharType="end"/>
      </w:r>
    </w:p>
    <w:p w:rsidR="00E20370" w:rsidRPr="001D4F80" w:rsidRDefault="00E20370" w:rsidP="00E20370">
      <w:pPr>
        <w:pStyle w:val="Brdtekst3"/>
        <w:tabs>
          <w:tab w:val="left" w:pos="1276"/>
        </w:tabs>
        <w:spacing w:before="0" w:after="0"/>
        <w:ind w:right="0"/>
        <w:rPr>
          <w:lang w:val="en-GB"/>
        </w:rPr>
      </w:pPr>
    </w:p>
    <w:p w:rsidR="00E20370" w:rsidRPr="001D4F80" w:rsidRDefault="00E20370" w:rsidP="00E20370">
      <w:pPr>
        <w:pStyle w:val="Brdtekst3"/>
        <w:tabs>
          <w:tab w:val="left" w:pos="1276"/>
        </w:tabs>
        <w:spacing w:before="0" w:after="0"/>
        <w:ind w:right="0"/>
      </w:pPr>
      <w:r w:rsidRPr="001D4F80">
        <w:t xml:space="preserve">I slemsonen bør man benytte seg av et meget godt prinsipp, nemlig "The Principle of Fast Arrival". Dette prinsippet sier rett og slett at </w:t>
      </w:r>
      <w:r w:rsidRPr="00E54C5C">
        <w:rPr>
          <w:bCs/>
          <w:color w:val="FF0000"/>
        </w:rPr>
        <w:t>"jo hurtigere man kommer fram til en utgangskontrakt, jo mer sannsynlig er det at vi skal være bare der, og ikke høyere!"</w:t>
      </w:r>
      <w:r w:rsidRPr="00E54C5C">
        <w:t xml:space="preserve"> </w:t>
      </w:r>
      <w:r w:rsidRPr="001D4F80">
        <w:t>Dette er meget nyttig kunnskap å legge seg bak øret når man lurer på om man skal gå videre mot slem eller ei.</w:t>
      </w:r>
    </w:p>
    <w:p w:rsidR="00E20370" w:rsidRPr="001D4F80" w:rsidRDefault="00E20370" w:rsidP="00E20370">
      <w:pPr>
        <w:pStyle w:val="Brdtekst3"/>
        <w:tabs>
          <w:tab w:val="left" w:pos="1276"/>
        </w:tabs>
        <w:spacing w:before="0" w:after="0"/>
        <w:ind w:right="0"/>
        <w:rPr>
          <w:b/>
          <w:color w:val="FF0000"/>
        </w:rPr>
      </w:pPr>
    </w:p>
    <w:p w:rsidR="00E20370" w:rsidRPr="00D81985" w:rsidRDefault="00E20370" w:rsidP="00D81985">
      <w:pPr>
        <w:pStyle w:val="Overskrift2"/>
      </w:pPr>
      <w:bookmarkStart w:id="426" w:name="_Toc361740742"/>
      <w:bookmarkStart w:id="427" w:name="_Toc362476673"/>
      <w:r w:rsidRPr="00D81985">
        <w:t>Kvantitative 4NT på NT</w:t>
      </w:r>
      <w:bookmarkEnd w:id="426"/>
      <w:bookmarkEnd w:id="427"/>
    </w:p>
    <w:p w:rsidR="00E20370" w:rsidRPr="001D4F80" w:rsidRDefault="00E20370" w:rsidP="00E20370">
      <w:pPr>
        <w:pStyle w:val="Brdtekst3"/>
        <w:tabs>
          <w:tab w:val="left" w:pos="1276"/>
        </w:tabs>
        <w:spacing w:before="0" w:after="0"/>
        <w:ind w:right="0"/>
        <w:rPr>
          <w:b/>
          <w:color w:val="FF0000"/>
        </w:rPr>
      </w:pPr>
    </w:p>
    <w:p w:rsidR="00E20370" w:rsidRPr="001D4F80" w:rsidRDefault="00E20370" w:rsidP="00E20370">
      <w:pPr>
        <w:pStyle w:val="Brdtekst3"/>
        <w:tabs>
          <w:tab w:val="left" w:pos="1276"/>
        </w:tabs>
        <w:spacing w:before="0" w:after="0"/>
        <w:ind w:right="0"/>
      </w:pPr>
      <w:r w:rsidRPr="00E54C5C">
        <w:rPr>
          <w:color w:val="FF0000"/>
        </w:rPr>
        <w:t>NT etter NT-melding er alltid kvantitativt.</w:t>
      </w:r>
      <w:r w:rsidRPr="001D4F80">
        <w:t xml:space="preserve"> Makker sier pass med MIN for hva han har vist og legger på til 6NT med MAX/tillegg.</w:t>
      </w:r>
    </w:p>
    <w:p w:rsidR="00E20370" w:rsidRPr="001D4F80" w:rsidRDefault="00E20370" w:rsidP="00E20370">
      <w:pPr>
        <w:pStyle w:val="Brdtekst3"/>
        <w:tabs>
          <w:tab w:val="left" w:pos="1276"/>
        </w:tabs>
        <w:spacing w:before="0" w:after="0"/>
        <w:ind w:right="0"/>
      </w:pPr>
    </w:p>
    <w:p w:rsidR="00E20370" w:rsidRPr="00D81985" w:rsidRDefault="00E20370" w:rsidP="00D81985">
      <w:pPr>
        <w:pStyle w:val="Overskrift2"/>
      </w:pPr>
      <w:bookmarkStart w:id="428" w:name="_Toc361740744"/>
      <w:bookmarkStart w:id="429" w:name="_Toc362476674"/>
      <w:r w:rsidRPr="00D81985">
        <w:t xml:space="preserve">Mottak </w:t>
      </w:r>
      <w:proofErr w:type="gramStart"/>
      <w:r w:rsidRPr="00D81985">
        <w:t>og</w:t>
      </w:r>
      <w:proofErr w:type="gramEnd"/>
      <w:r w:rsidRPr="00D81985">
        <w:t xml:space="preserve"> avslag på SLEMINV</w:t>
      </w:r>
      <w:bookmarkEnd w:id="428"/>
      <w:bookmarkEnd w:id="429"/>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Over 3NT og over minormeldinger (når trumfen ennå ikke er avtalt), vil ny m på 4-trinnet alltid innebære en mild </w:t>
      </w:r>
      <w:r>
        <w:t>SLEMINV</w:t>
      </w:r>
      <w:r w:rsidRPr="001D4F80">
        <w:t xml:space="preserve"> i fargen. Man tar imot (og setter da fargen som trumf) gjennom billigste CUEBID, mens avslaget alltid heter 4NT.</w:t>
      </w:r>
    </w:p>
    <w:p w:rsidR="00E20370" w:rsidRPr="001D4F80" w:rsidRDefault="00E20370" w:rsidP="00E20370">
      <w:pPr>
        <w:tabs>
          <w:tab w:val="left" w:pos="1276"/>
        </w:tabs>
        <w:spacing w:before="0" w:after="0"/>
      </w:pPr>
    </w:p>
    <w:p w:rsidR="00E20370" w:rsidRPr="00D81985" w:rsidRDefault="00E20370" w:rsidP="00D81985">
      <w:pPr>
        <w:pStyle w:val="Overskrift2"/>
      </w:pPr>
      <w:bookmarkStart w:id="430" w:name="RKCB"/>
      <w:bookmarkStart w:id="431" w:name="_Toc266934372"/>
      <w:bookmarkStart w:id="432" w:name="_Toc361740745"/>
      <w:bookmarkStart w:id="433" w:name="_Toc362476675"/>
      <w:bookmarkEnd w:id="430"/>
      <w:r w:rsidRPr="00D81985">
        <w:t>Roman Key Card BLW: 4NT</w:t>
      </w:r>
      <w:bookmarkEnd w:id="431"/>
      <w:bookmarkEnd w:id="432"/>
      <w:bookmarkEnd w:id="433"/>
    </w:p>
    <w:p w:rsidR="00E20370" w:rsidRPr="001D4F80" w:rsidRDefault="00E20370" w:rsidP="00E20370">
      <w:pPr>
        <w:pStyle w:val="Brdtekst3"/>
        <w:tabs>
          <w:tab w:val="left" w:pos="1276"/>
        </w:tabs>
        <w:spacing w:before="0" w:after="0"/>
        <w:ind w:right="0"/>
        <w:rPr>
          <w:lang w:val="en-GB"/>
        </w:rPr>
      </w:pPr>
    </w:p>
    <w:p w:rsidR="00E20370" w:rsidRPr="001D4F80" w:rsidRDefault="00E20370" w:rsidP="00E20370">
      <w:pPr>
        <w:pStyle w:val="Brdtekst3"/>
        <w:tabs>
          <w:tab w:val="left" w:pos="1276"/>
        </w:tabs>
        <w:spacing w:before="0" w:after="0"/>
        <w:ind w:right="0"/>
        <w:rPr>
          <w:color w:val="000000"/>
        </w:rPr>
      </w:pPr>
      <w:r w:rsidRPr="001D4F80">
        <w:t xml:space="preserve">I </w:t>
      </w:r>
      <w:r>
        <w:t>BLW</w:t>
      </w:r>
      <w:r w:rsidRPr="001D4F80">
        <w:t xml:space="preserve"> regnes </w:t>
      </w:r>
      <w:r w:rsidRPr="001D4F80">
        <w:rPr>
          <w:color w:val="13017C"/>
        </w:rPr>
        <w:t>trumf konge som det 5. esset</w:t>
      </w:r>
      <w:r w:rsidRPr="001D4F80">
        <w:rPr>
          <w:color w:val="000000"/>
        </w:rPr>
        <w:t xml:space="preserve"> (= </w:t>
      </w:r>
      <w:r w:rsidRPr="001D4F80">
        <w:rPr>
          <w:color w:val="FF0000"/>
        </w:rPr>
        <w:t>K</w:t>
      </w:r>
      <w:r w:rsidRPr="001D4F80">
        <w:rPr>
          <w:color w:val="000000"/>
        </w:rPr>
        <w:t xml:space="preserve">ey </w:t>
      </w:r>
      <w:r w:rsidRPr="001D4F80">
        <w:rPr>
          <w:color w:val="FF0000"/>
        </w:rPr>
        <w:t>C</w:t>
      </w:r>
      <w:r w:rsidRPr="001D4F80">
        <w:rPr>
          <w:color w:val="000000"/>
        </w:rPr>
        <w:t xml:space="preserve">ard = nøkkelkort). </w:t>
      </w:r>
      <w:r w:rsidRPr="001D4F80">
        <w:rPr>
          <w:color w:val="13017C"/>
        </w:rPr>
        <w:t>Trumffargen bør være avtalt</w:t>
      </w:r>
      <w:r w:rsidRPr="001D4F80">
        <w:rPr>
          <w:color w:val="000000"/>
        </w:rPr>
        <w:t xml:space="preserve">, og i fall det er noen som helst tvil, er </w:t>
      </w:r>
      <w:r w:rsidRPr="001D4F80">
        <w:rPr>
          <w:color w:val="FF0000"/>
        </w:rPr>
        <w:t>avtalt trumffarge den siste meldte fargen før et eventuelt hopp til 4NT</w:t>
      </w:r>
      <w:r w:rsidRPr="001D4F80">
        <w:rPr>
          <w:color w:val="000000"/>
        </w:rPr>
        <w:t xml:space="preserve">. </w:t>
      </w:r>
      <w:r>
        <w:t>BLW</w:t>
      </w:r>
      <w:r w:rsidRPr="001D4F80">
        <w:t xml:space="preserve"> kan naturligvis brukes av beggemakkerparet, og på samme måte som meldingen kan hjelpe oss til å finne en spesifikk slem fordi nøkkelkortene er til stede, kan konvensjonen også hjelpe oss til å finne ut når vi bør stoppe under slem når trumfkvaliteten er for dårlig og eller det mangler for mange nøkkelkort:</w:t>
      </w:r>
      <w:r w:rsidRPr="001D4F80">
        <w:rPr>
          <w:color w:val="000000"/>
        </w:rPr>
        <w:t xml:space="preserve"> </w:t>
      </w:r>
    </w:p>
    <w:p w:rsidR="00E20370" w:rsidRPr="001D4F80" w:rsidRDefault="00E20370" w:rsidP="00E20370">
      <w:pPr>
        <w:pStyle w:val="Brdtekst3"/>
        <w:tabs>
          <w:tab w:val="left" w:pos="1276"/>
        </w:tabs>
        <w:spacing w:before="0" w:after="0"/>
        <w:ind w:right="0"/>
      </w:pPr>
    </w:p>
    <w:p w:rsidR="00E20370" w:rsidRPr="00D81985" w:rsidRDefault="00E20370" w:rsidP="00D81985">
      <w:pPr>
        <w:pStyle w:val="Overskrift3"/>
      </w:pPr>
      <w:bookmarkStart w:id="434" w:name="_Toc361740746"/>
      <w:bookmarkStart w:id="435" w:name="_Toc362476676"/>
      <w:r w:rsidRPr="00D81985">
        <w:t>Svar på BLW</w:t>
      </w:r>
      <w:bookmarkEnd w:id="434"/>
      <w:bookmarkEnd w:id="435"/>
    </w:p>
    <w:p w:rsidR="00D81985" w:rsidRDefault="00D81985" w:rsidP="00D81985">
      <w:pPr>
        <w:pStyle w:val="Brdtekst3"/>
        <w:tabs>
          <w:tab w:val="left" w:pos="1276"/>
        </w:tabs>
        <w:spacing w:before="0" w:after="0"/>
        <w:ind w:right="0"/>
      </w:pPr>
    </w:p>
    <w:p w:rsidR="00D81985" w:rsidRPr="001D4F80" w:rsidRDefault="00D81985" w:rsidP="00D81985">
      <w:pPr>
        <w:pStyle w:val="Brdtekst3"/>
        <w:tabs>
          <w:tab w:val="left" w:pos="1276"/>
        </w:tabs>
        <w:spacing w:before="0" w:after="0"/>
        <w:ind w:right="0"/>
      </w:pPr>
      <w:r w:rsidRPr="001D4F80">
        <w:t xml:space="preserve">Med avtalt trumffarge er 4NT alltid </w:t>
      </w:r>
      <w:r>
        <w:t>BLW</w:t>
      </w:r>
      <w:r w:rsidRPr="001D4F80">
        <w:t xml:space="preserve"> (</w:t>
      </w:r>
      <w:r>
        <w:t>Roman Key Card Blackwood</w:t>
      </w:r>
      <w:r w:rsidRPr="001D4F80">
        <w:t xml:space="preserve">). </w:t>
      </w:r>
    </w:p>
    <w:p w:rsidR="00D81985" w:rsidRDefault="00D81985" w:rsidP="00D81985">
      <w:pPr>
        <w:pStyle w:val="Brdtekst3"/>
        <w:tabs>
          <w:tab w:val="left" w:pos="1276"/>
        </w:tabs>
        <w:spacing w:before="0" w:after="0"/>
        <w:ind w:right="0"/>
      </w:pPr>
    </w:p>
    <w:p w:rsidR="00D81985" w:rsidRDefault="00D81985" w:rsidP="00D81985">
      <w:pPr>
        <w:pStyle w:val="Brdtekst3"/>
        <w:tabs>
          <w:tab w:val="left" w:pos="1276"/>
        </w:tabs>
        <w:spacing w:before="0" w:after="0"/>
        <w:ind w:right="0"/>
      </w:pPr>
      <w:r w:rsidRPr="001D4F80">
        <w:t xml:space="preserve">Uten avtalt trumffarge viser hopp til 4NT </w:t>
      </w:r>
      <w:r>
        <w:t>BLW</w:t>
      </w:r>
      <w:r w:rsidRPr="001D4F80">
        <w:t xml:space="preserve"> med siste meldte meldte farge som trumf, selv om denne ikke skulle være ekte. Når begge har meldt og motparten forstyrrer, er 4NT </w:t>
      </w:r>
      <w:r>
        <w:t>BLW</w:t>
      </w:r>
      <w:r w:rsidRPr="001D4F80">
        <w:t xml:space="preserve"> med makkers farge som trumf.</w:t>
      </w:r>
    </w:p>
    <w:p w:rsidR="00D81985" w:rsidRPr="001D4F80" w:rsidRDefault="00D81985" w:rsidP="00D81985">
      <w:pPr>
        <w:pStyle w:val="Brdtekst3"/>
        <w:tabs>
          <w:tab w:val="left" w:pos="1276"/>
        </w:tabs>
        <w:spacing w:before="0" w:after="0"/>
        <w:ind w:right="0"/>
      </w:pP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1. trinn</w:t>
      </w:r>
      <w:r w:rsidRPr="001D4F80">
        <w:tab/>
        <w:t>= 5</w:t>
      </w:r>
      <w:r w:rsidR="000E3CE1">
        <w:rPr>
          <w:sz w:val="26"/>
        </w:rPr>
        <w:sym w:font="Symbol" w:char="F0A7"/>
      </w:r>
      <w:r w:rsidRPr="001D4F80">
        <w:tab/>
        <w:t>= 0 eller 3 ess</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2. trinn</w:t>
      </w:r>
      <w:r w:rsidRPr="001D4F80">
        <w:tab/>
        <w:t>= 5</w:t>
      </w:r>
      <w:r w:rsidR="000E3CE1">
        <w:rPr>
          <w:color w:val="FF0000"/>
          <w:sz w:val="26"/>
        </w:rPr>
        <w:sym w:font="Symbol" w:char="F0A8"/>
      </w:r>
      <w:r w:rsidRPr="001D4F80">
        <w:tab/>
        <w:t>= 1 eller 4 ess</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3. trinn</w:t>
      </w:r>
      <w:r w:rsidRPr="001D4F80">
        <w:tab/>
        <w:t>= 5</w:t>
      </w:r>
      <w:r w:rsidR="000E3CE1">
        <w:rPr>
          <w:color w:val="FF0000"/>
          <w:sz w:val="26"/>
        </w:rPr>
        <w:sym w:font="Symbol" w:char="F0A9"/>
      </w:r>
      <w:r w:rsidRPr="001D4F80">
        <w:tab/>
        <w:t>= 2 ess uten trumf dame</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4. trinn</w:t>
      </w:r>
      <w:r w:rsidRPr="001D4F80">
        <w:tab/>
        <w:t>= 5</w:t>
      </w:r>
      <w:r w:rsidR="000E3CE1">
        <w:rPr>
          <w:sz w:val="26"/>
        </w:rPr>
        <w:sym w:font="Symbol" w:char="F0AA"/>
      </w:r>
      <w:r w:rsidRPr="001D4F80">
        <w:tab/>
        <w:t>= 2 ess med trumf dame</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5. trinn</w:t>
      </w:r>
      <w:r w:rsidRPr="001D4F80">
        <w:tab/>
        <w:t>= 5NT</w:t>
      </w:r>
      <w:r w:rsidRPr="001D4F80">
        <w:tab/>
        <w:t>= 1 eller 3 ess og renons i en farge</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6. trinn</w:t>
      </w:r>
      <w:r w:rsidRPr="001D4F80">
        <w:tab/>
        <w:t>= 6 i en farge under trumf</w:t>
      </w:r>
      <w:r w:rsidRPr="001D4F80">
        <w:tab/>
        <w:t>= 2 ess og renonsmeldte farge</w:t>
      </w:r>
    </w:p>
    <w:p w:rsidR="00E20370" w:rsidRPr="001D4F80" w:rsidRDefault="00E20370" w:rsidP="00E20370">
      <w:pPr>
        <w:pStyle w:val="NormalList"/>
        <w:tabs>
          <w:tab w:val="clear" w:pos="1260"/>
          <w:tab w:val="clear" w:pos="1440"/>
          <w:tab w:val="left" w:pos="993"/>
          <w:tab w:val="left" w:pos="3828"/>
        </w:tabs>
        <w:spacing w:before="0" w:after="0"/>
        <w:ind w:left="0" w:firstLine="0"/>
      </w:pPr>
      <w:r w:rsidRPr="001D4F80">
        <w:t>7. trinn</w:t>
      </w:r>
      <w:r w:rsidRPr="001D4F80">
        <w:tab/>
        <w:t xml:space="preserve">= 6 i trumffargen:   </w:t>
      </w:r>
      <w:r w:rsidRPr="001D4F80">
        <w:tab/>
        <w:t>= 2 ess og renons i høyereliggende farge</w:t>
      </w:r>
    </w:p>
    <w:p w:rsidR="00E20370" w:rsidRPr="001D4F80" w:rsidRDefault="00E20370" w:rsidP="00E20370">
      <w:pPr>
        <w:pStyle w:val="NormalList"/>
        <w:tabs>
          <w:tab w:val="clear" w:pos="1260"/>
          <w:tab w:val="left" w:pos="1276"/>
        </w:tabs>
        <w:spacing w:before="0" w:after="0"/>
        <w:ind w:left="0"/>
      </w:pPr>
    </w:p>
    <w:p w:rsidR="00E20370" w:rsidRPr="00D81985" w:rsidRDefault="00E20370" w:rsidP="00D81985">
      <w:pPr>
        <w:pStyle w:val="Overskrift3"/>
      </w:pPr>
      <w:bookmarkStart w:id="436" w:name="_Toc361740747"/>
      <w:bookmarkStart w:id="437" w:name="_Toc362476677"/>
      <w:r w:rsidRPr="00D81985">
        <w:t>Muligheter etter svar på BLW</w:t>
      </w:r>
      <w:bookmarkEnd w:id="436"/>
      <w:bookmarkEnd w:id="437"/>
    </w:p>
    <w:p w:rsidR="00E20370" w:rsidRPr="001D4F80" w:rsidRDefault="00E20370" w:rsidP="00E20370">
      <w:pPr>
        <w:tabs>
          <w:tab w:val="left" w:pos="1276"/>
          <w:tab w:val="left" w:pos="2977"/>
        </w:tabs>
        <w:autoSpaceDE w:val="0"/>
        <w:autoSpaceDN w:val="0"/>
        <w:adjustRightInd w:val="0"/>
        <w:spacing w:before="0" w:after="0"/>
        <w:rPr>
          <w:rFonts w:cs="Arial"/>
        </w:rPr>
      </w:pPr>
    </w:p>
    <w:p w:rsidR="00E20370" w:rsidRPr="001D4F80" w:rsidRDefault="00E20370" w:rsidP="00E20370">
      <w:pPr>
        <w:tabs>
          <w:tab w:val="left" w:pos="1276"/>
          <w:tab w:val="left" w:pos="2977"/>
        </w:tabs>
        <w:autoSpaceDE w:val="0"/>
        <w:autoSpaceDN w:val="0"/>
        <w:adjustRightInd w:val="0"/>
        <w:spacing w:before="0" w:after="0"/>
        <w:rPr>
          <w:rFonts w:cs="Arial"/>
        </w:rPr>
      </w:pPr>
      <w:r w:rsidRPr="001D4F80">
        <w:rPr>
          <w:rFonts w:cs="Arial"/>
        </w:rPr>
        <w:t xml:space="preserve">Etter at </w:t>
      </w:r>
      <w:r>
        <w:rPr>
          <w:rFonts w:cs="Arial"/>
        </w:rPr>
        <w:t>SH</w:t>
      </w:r>
      <w:r w:rsidRPr="001D4F80">
        <w:rPr>
          <w:rFonts w:cs="Arial"/>
        </w:rPr>
        <w:t xml:space="preserve"> har vist antall nøkkelkort har 4NT-melderen følgende muligheter:</w:t>
      </w:r>
    </w:p>
    <w:p w:rsidR="00E20370" w:rsidRPr="001D4F80" w:rsidRDefault="00E20370" w:rsidP="00E20370">
      <w:pPr>
        <w:tabs>
          <w:tab w:val="left" w:pos="284"/>
          <w:tab w:val="left" w:pos="1151"/>
          <w:tab w:val="left" w:pos="1276"/>
          <w:tab w:val="left" w:pos="2977"/>
        </w:tabs>
        <w:autoSpaceDE w:val="0"/>
        <w:autoSpaceDN w:val="0"/>
        <w:adjustRightInd w:val="0"/>
        <w:spacing w:before="0" w:after="0"/>
        <w:rPr>
          <w:rFonts w:cs="Arial"/>
        </w:rPr>
      </w:pPr>
      <w:r w:rsidRPr="001D4F80">
        <w:rPr>
          <w:rFonts w:cs="Arial"/>
        </w:rPr>
        <w:t>a)</w:t>
      </w:r>
      <w:r w:rsidRPr="001D4F80">
        <w:rPr>
          <w:rFonts w:cs="Arial"/>
        </w:rPr>
        <w:tab/>
        <w:t>Han kan melde 5 i trumf hvis det mangler 2 (eller flere) nøkkelkort (KC).</w:t>
      </w:r>
    </w:p>
    <w:p w:rsidR="00E20370" w:rsidRPr="001D4F80" w:rsidRDefault="00E20370" w:rsidP="00E20370">
      <w:pPr>
        <w:tabs>
          <w:tab w:val="left" w:pos="284"/>
          <w:tab w:val="left" w:pos="1151"/>
          <w:tab w:val="left" w:pos="1276"/>
          <w:tab w:val="left" w:pos="2977"/>
        </w:tabs>
        <w:autoSpaceDE w:val="0"/>
        <w:autoSpaceDN w:val="0"/>
        <w:adjustRightInd w:val="0"/>
        <w:spacing w:before="0" w:after="0"/>
        <w:rPr>
          <w:rFonts w:cs="Arial"/>
        </w:rPr>
      </w:pPr>
      <w:r w:rsidRPr="001D4F80">
        <w:rPr>
          <w:rFonts w:cs="Arial"/>
        </w:rPr>
        <w:t>b)</w:t>
      </w:r>
      <w:r w:rsidRPr="001D4F80">
        <w:rPr>
          <w:rFonts w:cs="Arial"/>
        </w:rPr>
        <w:tab/>
        <w:t>Han kan melde 6 i trumf dersom det kun mangler 1 KC, eller dersom man har alle nøkkelkortene, men det mangler spillestikk (/HP) for å ha nok til storeslem.</w:t>
      </w:r>
    </w:p>
    <w:p w:rsidR="00E20370" w:rsidRPr="001D4F80" w:rsidRDefault="00E20370" w:rsidP="00E20370">
      <w:pPr>
        <w:tabs>
          <w:tab w:val="left" w:pos="284"/>
          <w:tab w:val="left" w:pos="1151"/>
          <w:tab w:val="left" w:pos="1276"/>
          <w:tab w:val="left" w:pos="2977"/>
        </w:tabs>
        <w:autoSpaceDE w:val="0"/>
        <w:autoSpaceDN w:val="0"/>
        <w:adjustRightInd w:val="0"/>
        <w:spacing w:before="0" w:after="0"/>
        <w:rPr>
          <w:rFonts w:cs="Arial"/>
          <w:color w:val="000000"/>
        </w:rPr>
      </w:pPr>
      <w:r w:rsidRPr="001D4F80">
        <w:rPr>
          <w:rFonts w:cs="Arial"/>
        </w:rPr>
        <w:t xml:space="preserve">c) </w:t>
      </w:r>
      <w:r w:rsidRPr="001D4F80">
        <w:rPr>
          <w:rFonts w:cs="Arial"/>
        </w:rPr>
        <w:tab/>
        <w:t>Han kan spørre etter trumf Dame dersom svaret var 5</w:t>
      </w:r>
      <w:r w:rsidR="000E3CE1">
        <w:rPr>
          <w:rFonts w:cs="Arial"/>
          <w:sz w:val="26"/>
        </w:rPr>
        <w:sym w:font="Symbol" w:char="F0A7"/>
      </w:r>
      <w:r w:rsidRPr="001D4F80">
        <w:rPr>
          <w:rFonts w:cs="Arial"/>
        </w:rPr>
        <w:t xml:space="preserve"> eller 5</w:t>
      </w:r>
      <w:r w:rsidR="000E3CE1">
        <w:rPr>
          <w:rFonts w:cs="Arial"/>
          <w:color w:val="FF0000"/>
          <w:sz w:val="26"/>
        </w:rPr>
        <w:sym w:font="Symbol" w:char="F0A8"/>
      </w:r>
      <w:r w:rsidRPr="001D4F80">
        <w:rPr>
          <w:rFonts w:cs="Arial"/>
          <w:color w:val="000000"/>
        </w:rPr>
        <w:t>. Og senere kan han spørre etter konger med 5NT hvis makker har trumf Dame og det er plass nok til dette.</w:t>
      </w:r>
    </w:p>
    <w:p w:rsidR="00E20370" w:rsidRPr="001D4F80" w:rsidRDefault="00E20370" w:rsidP="00E20370">
      <w:pPr>
        <w:tabs>
          <w:tab w:val="left" w:pos="284"/>
          <w:tab w:val="left" w:pos="1151"/>
          <w:tab w:val="left" w:pos="1276"/>
          <w:tab w:val="left" w:pos="2977"/>
        </w:tabs>
        <w:autoSpaceDE w:val="0"/>
        <w:autoSpaceDN w:val="0"/>
        <w:adjustRightInd w:val="0"/>
        <w:spacing w:before="0" w:after="0"/>
        <w:rPr>
          <w:rFonts w:cs="Arial"/>
        </w:rPr>
      </w:pPr>
      <w:r w:rsidRPr="001D4F80">
        <w:rPr>
          <w:rFonts w:cs="Arial"/>
        </w:rPr>
        <w:t xml:space="preserve">d) </w:t>
      </w:r>
      <w:r w:rsidRPr="001D4F80">
        <w:rPr>
          <w:rFonts w:cs="Arial"/>
        </w:rPr>
        <w:tab/>
        <w:t>Han kan melde 5NT som spørsmål etter konger. Dette viser storesleminteresse og bekrefter at makkerparet har alle 5 KC samt trumf Dame.</w:t>
      </w:r>
    </w:p>
    <w:p w:rsidR="00E20370" w:rsidRPr="001D4F80" w:rsidRDefault="00E20370" w:rsidP="00E20370">
      <w:pPr>
        <w:tabs>
          <w:tab w:val="left" w:pos="284"/>
          <w:tab w:val="left" w:pos="1134"/>
          <w:tab w:val="left" w:pos="1276"/>
        </w:tabs>
        <w:spacing w:before="0" w:after="0"/>
      </w:pPr>
      <w:r w:rsidRPr="001D4F80">
        <w:rPr>
          <w:rFonts w:cs="Arial"/>
        </w:rPr>
        <w:t>e)</w:t>
      </w:r>
      <w:r w:rsidRPr="001D4F80">
        <w:rPr>
          <w:rFonts w:cs="Arial"/>
        </w:rPr>
        <w:tab/>
      </w:r>
      <w:r w:rsidRPr="001D4F80">
        <w:t>6 i en farge under trumf etter svar på 4NT ber makker melde storeslem med 3. kontroll (dame eller dobbelton) i fargen.</w:t>
      </w:r>
    </w:p>
    <w:p w:rsidR="00E20370" w:rsidRPr="001D4F80" w:rsidRDefault="00E20370" w:rsidP="00E20370">
      <w:pPr>
        <w:pStyle w:val="NormalComic"/>
        <w:tabs>
          <w:tab w:val="left" w:pos="1276"/>
        </w:tabs>
        <w:spacing w:before="0" w:after="0"/>
        <w:rPr>
          <w:sz w:val="18"/>
          <w:szCs w:val="18"/>
        </w:rPr>
      </w:pPr>
    </w:p>
    <w:p w:rsidR="00E20370" w:rsidRPr="00D81985" w:rsidRDefault="00E20370" w:rsidP="00D81985">
      <w:pPr>
        <w:pStyle w:val="Overskrift3"/>
      </w:pPr>
      <w:bookmarkStart w:id="438" w:name="_Toc361740748"/>
      <w:bookmarkStart w:id="439" w:name="_Toc362476678"/>
      <w:r w:rsidRPr="00D81985">
        <w:t>Trumf dame-spørsmålet:</w:t>
      </w:r>
      <w:bookmarkEnd w:id="438"/>
      <w:bookmarkEnd w:id="439"/>
    </w:p>
    <w:p w:rsidR="00E20370" w:rsidRPr="001D4F80" w:rsidRDefault="00E20370" w:rsidP="00E20370">
      <w:pPr>
        <w:tabs>
          <w:tab w:val="left" w:pos="1276"/>
        </w:tabs>
        <w:autoSpaceDE w:val="0"/>
        <w:autoSpaceDN w:val="0"/>
        <w:adjustRightInd w:val="0"/>
        <w:spacing w:before="0" w:after="0"/>
        <w:jc w:val="both"/>
        <w:rPr>
          <w:rFonts w:cs="Arial"/>
        </w:rPr>
      </w:pPr>
    </w:p>
    <w:p w:rsidR="00E20370" w:rsidRPr="00D81985" w:rsidRDefault="00E20370" w:rsidP="00E20370">
      <w:pPr>
        <w:tabs>
          <w:tab w:val="left" w:pos="1276"/>
        </w:tabs>
        <w:autoSpaceDE w:val="0"/>
        <w:autoSpaceDN w:val="0"/>
        <w:adjustRightInd w:val="0"/>
        <w:spacing w:before="0" w:after="0"/>
        <w:rPr>
          <w:rFonts w:cs="Arial"/>
          <w:color w:val="000000"/>
        </w:rPr>
      </w:pPr>
      <w:r w:rsidRPr="001D4F80">
        <w:rPr>
          <w:rFonts w:cs="Arial"/>
        </w:rPr>
        <w:t xml:space="preserve">Etter svaret </w:t>
      </w:r>
      <w:r w:rsidRPr="001D4F80">
        <w:t>5</w:t>
      </w:r>
      <w:r w:rsidR="000E3CE1">
        <w:rPr>
          <w:sz w:val="26"/>
        </w:rPr>
        <w:sym w:font="Symbol" w:char="F0A7"/>
      </w:r>
      <w:r w:rsidRPr="001D4F80">
        <w:rPr>
          <w:rFonts w:cs="Arial"/>
        </w:rPr>
        <w:t xml:space="preserve"> (0-3 KC) og </w:t>
      </w:r>
      <w:r w:rsidRPr="001D4F80">
        <w:t>5</w:t>
      </w:r>
      <w:r w:rsidR="000E3CE1">
        <w:rPr>
          <w:color w:val="FF0000"/>
          <w:sz w:val="26"/>
        </w:rPr>
        <w:sym w:font="Symbol" w:char="F0A8"/>
      </w:r>
      <w:r w:rsidRPr="001D4F80">
        <w:rPr>
          <w:rFonts w:cs="Arial"/>
          <w:color w:val="000000"/>
        </w:rPr>
        <w:t xml:space="preserve"> (1-4 KC) er billigste fargemelding (utenom trumf og NT) sp</w:t>
      </w:r>
      <w:r w:rsidR="00D81985">
        <w:rPr>
          <w:rFonts w:cs="Arial"/>
          <w:color w:val="000000"/>
        </w:rPr>
        <w:t xml:space="preserve">ørsmål etter trumf Dame. </w:t>
      </w:r>
      <w:r w:rsidRPr="001D4F80">
        <w:rPr>
          <w:rFonts w:cs="Arial"/>
          <w:color w:val="000000"/>
        </w:rPr>
        <w:t>På trumf Dame-spørsmålet er svarene:</w:t>
      </w:r>
    </w:p>
    <w:p w:rsidR="00E20370" w:rsidRPr="001D4F80" w:rsidRDefault="00E20370" w:rsidP="00E20370">
      <w:pPr>
        <w:tabs>
          <w:tab w:val="left" w:pos="1276"/>
        </w:tabs>
        <w:autoSpaceDE w:val="0"/>
        <w:autoSpaceDN w:val="0"/>
        <w:adjustRightInd w:val="0"/>
        <w:spacing w:before="0" w:after="0"/>
        <w:jc w:val="both"/>
        <w:rPr>
          <w:rFonts w:cs="Arial"/>
        </w:rPr>
      </w:pPr>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rPr>
      </w:pPr>
      <w:r w:rsidRPr="001D4F80">
        <w:rPr>
          <w:rFonts w:cs="Arial"/>
          <w:b/>
          <w:bCs/>
          <w:color w:val="13017C"/>
        </w:rPr>
        <w:t xml:space="preserve">5 i trumffargen </w:t>
      </w:r>
      <w:r w:rsidRPr="001D4F80">
        <w:rPr>
          <w:rFonts w:cs="Arial"/>
          <w:color w:val="000000"/>
        </w:rPr>
        <w:tab/>
        <w:t xml:space="preserve">=  </w:t>
      </w:r>
      <w:r w:rsidRPr="001D4F80">
        <w:rPr>
          <w:rFonts w:cs="Arial"/>
          <w:color w:val="000000"/>
        </w:rPr>
        <w:tab/>
        <w:t>Benekter trumf Dame.</w:t>
      </w:r>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color w:val="000000"/>
        </w:rPr>
      </w:pPr>
      <w:r w:rsidRPr="001D4F80">
        <w:rPr>
          <w:rFonts w:cs="Arial"/>
          <w:b/>
          <w:bCs/>
          <w:color w:val="13017C"/>
        </w:rPr>
        <w:t>5NT</w:t>
      </w:r>
      <w:r w:rsidRPr="001D4F80">
        <w:rPr>
          <w:rFonts w:cs="Arial"/>
          <w:color w:val="000000"/>
        </w:rPr>
        <w:tab/>
      </w:r>
      <w:r w:rsidRPr="001D4F80">
        <w:rPr>
          <w:rFonts w:cs="Arial"/>
          <w:color w:val="000000"/>
        </w:rPr>
        <w:tab/>
        <w:t xml:space="preserve">=  </w:t>
      </w:r>
      <w:r w:rsidRPr="001D4F80">
        <w:rPr>
          <w:rFonts w:cs="Arial"/>
          <w:color w:val="000000"/>
        </w:rPr>
        <w:tab/>
        <w:t xml:space="preserve">Har trumf Dame + kongen i en overliggende </w:t>
      </w:r>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rPr>
      </w:pPr>
      <w:r w:rsidRPr="001D4F80">
        <w:rPr>
          <w:rFonts w:cs="Arial"/>
          <w:b/>
          <w:bCs/>
          <w:color w:val="13017C"/>
        </w:rPr>
        <w:tab/>
      </w:r>
      <w:r w:rsidRPr="001D4F80">
        <w:rPr>
          <w:rFonts w:cs="Arial"/>
          <w:b/>
          <w:bCs/>
          <w:color w:val="13017C"/>
        </w:rPr>
        <w:tab/>
      </w:r>
      <w:r w:rsidRPr="001D4F80">
        <w:rPr>
          <w:rFonts w:cs="Arial"/>
          <w:b/>
          <w:bCs/>
          <w:color w:val="13017C"/>
        </w:rPr>
        <w:tab/>
      </w:r>
      <w:proofErr w:type="gramStart"/>
      <w:r w:rsidRPr="001D4F80">
        <w:rPr>
          <w:rFonts w:cs="Arial"/>
          <w:color w:val="000000"/>
        </w:rPr>
        <w:t>farge i forhold til trumffargen.</w:t>
      </w:r>
      <w:proofErr w:type="gramEnd"/>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color w:val="000000"/>
        </w:rPr>
      </w:pPr>
      <w:r w:rsidRPr="001D4F80">
        <w:rPr>
          <w:rFonts w:cs="Arial"/>
          <w:b/>
          <w:bCs/>
          <w:color w:val="13017C"/>
        </w:rPr>
        <w:t>Ny farge (5 eller 6)</w:t>
      </w:r>
      <w:r w:rsidRPr="001D4F80">
        <w:rPr>
          <w:rFonts w:cs="Arial"/>
          <w:color w:val="000000"/>
        </w:rPr>
        <w:tab/>
        <w:t xml:space="preserve">= </w:t>
      </w:r>
      <w:r w:rsidRPr="001D4F80">
        <w:rPr>
          <w:rFonts w:cs="Arial"/>
          <w:color w:val="000000"/>
        </w:rPr>
        <w:tab/>
        <w:t xml:space="preserve">Har trumf Dame + kongenmeldt farge </w:t>
      </w:r>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rPr>
      </w:pPr>
      <w:r w:rsidRPr="001D4F80">
        <w:rPr>
          <w:rFonts w:cs="Arial"/>
          <w:b/>
          <w:bCs/>
          <w:color w:val="13017C"/>
        </w:rPr>
        <w:tab/>
      </w:r>
      <w:r w:rsidRPr="001D4F80">
        <w:rPr>
          <w:rFonts w:cs="Arial"/>
          <w:b/>
          <w:bCs/>
          <w:color w:val="13017C"/>
        </w:rPr>
        <w:tab/>
      </w:r>
      <w:r w:rsidRPr="001D4F80">
        <w:rPr>
          <w:rFonts w:cs="Arial"/>
          <w:b/>
          <w:bCs/>
          <w:color w:val="13017C"/>
        </w:rPr>
        <w:tab/>
      </w:r>
      <w:r w:rsidRPr="001D4F80">
        <w:rPr>
          <w:rFonts w:cs="Arial"/>
          <w:color w:val="000000"/>
        </w:rPr>
        <w:t>(konger meldes alltid nedenfra).</w:t>
      </w:r>
    </w:p>
    <w:p w:rsidR="00E20370" w:rsidRPr="001D4F80" w:rsidRDefault="00E20370" w:rsidP="00E20370">
      <w:pPr>
        <w:tabs>
          <w:tab w:val="left" w:pos="1276"/>
          <w:tab w:val="left" w:pos="2552"/>
          <w:tab w:val="left" w:pos="2835"/>
        </w:tabs>
        <w:autoSpaceDE w:val="0"/>
        <w:autoSpaceDN w:val="0"/>
        <w:adjustRightInd w:val="0"/>
        <w:spacing w:before="0" w:after="0"/>
        <w:jc w:val="both"/>
        <w:rPr>
          <w:rFonts w:cs="Arial"/>
        </w:rPr>
      </w:pPr>
      <w:r w:rsidRPr="001D4F80">
        <w:rPr>
          <w:rFonts w:cs="Arial"/>
          <w:b/>
          <w:bCs/>
          <w:color w:val="13017C"/>
        </w:rPr>
        <w:t>6 i trumffargen</w:t>
      </w:r>
      <w:r w:rsidRPr="001D4F80">
        <w:rPr>
          <w:rFonts w:cs="Arial"/>
          <w:color w:val="000000"/>
        </w:rPr>
        <w:tab/>
        <w:t xml:space="preserve">=  </w:t>
      </w:r>
      <w:r w:rsidRPr="001D4F80">
        <w:rPr>
          <w:rFonts w:cs="Arial"/>
          <w:color w:val="000000"/>
        </w:rPr>
        <w:tab/>
        <w:t>Har trumf Dame, men ingen side-konger.</w:t>
      </w:r>
    </w:p>
    <w:p w:rsidR="00E20370" w:rsidRPr="001D4F80" w:rsidRDefault="00E20370" w:rsidP="00E20370">
      <w:pPr>
        <w:tabs>
          <w:tab w:val="left" w:pos="1276"/>
        </w:tabs>
        <w:autoSpaceDE w:val="0"/>
        <w:autoSpaceDN w:val="0"/>
        <w:adjustRightInd w:val="0"/>
        <w:spacing w:before="0" w:after="0"/>
        <w:jc w:val="both"/>
        <w:rPr>
          <w:rFonts w:cs="Arial"/>
        </w:rPr>
      </w:pPr>
    </w:p>
    <w:p w:rsidR="00E20370" w:rsidRPr="001D4F80" w:rsidRDefault="00E20370" w:rsidP="00E20370">
      <w:pPr>
        <w:tabs>
          <w:tab w:val="left" w:pos="1276"/>
        </w:tabs>
        <w:autoSpaceDE w:val="0"/>
        <w:autoSpaceDN w:val="0"/>
        <w:adjustRightInd w:val="0"/>
        <w:spacing w:before="0" w:after="0"/>
        <w:jc w:val="both"/>
        <w:rPr>
          <w:rFonts w:cs="Arial"/>
        </w:rPr>
      </w:pPr>
      <w:r w:rsidRPr="001D4F80">
        <w:rPr>
          <w:rFonts w:cs="Arial"/>
        </w:rPr>
        <w:t>Man har lov til å spørre etter trumf Dame selv om det mangler et KC. Dette kan være nyttig for å greie å unngå de slemmene der man mangler ett Ess og trumfdamen.</w:t>
      </w:r>
    </w:p>
    <w:p w:rsidR="00E20370" w:rsidRPr="001D4F80" w:rsidRDefault="00E20370" w:rsidP="00E20370">
      <w:pPr>
        <w:tabs>
          <w:tab w:val="left" w:pos="1276"/>
        </w:tabs>
        <w:autoSpaceDE w:val="0"/>
        <w:autoSpaceDN w:val="0"/>
        <w:adjustRightInd w:val="0"/>
        <w:spacing w:before="0" w:after="0"/>
        <w:jc w:val="both"/>
        <w:rPr>
          <w:rFonts w:cs="Arial"/>
        </w:rPr>
      </w:pPr>
    </w:p>
    <w:p w:rsidR="00E20370" w:rsidRDefault="00E20370" w:rsidP="00E20370">
      <w:pPr>
        <w:tabs>
          <w:tab w:val="left" w:pos="1276"/>
        </w:tabs>
        <w:autoSpaceDE w:val="0"/>
        <w:autoSpaceDN w:val="0"/>
        <w:adjustRightInd w:val="0"/>
        <w:spacing w:before="0" w:after="0"/>
        <w:jc w:val="both"/>
        <w:rPr>
          <w:rFonts w:cs="Arial"/>
        </w:rPr>
      </w:pPr>
      <w:r w:rsidRPr="001D4F80">
        <w:rPr>
          <w:rFonts w:cs="Arial"/>
        </w:rPr>
        <w:t xml:space="preserve">En nyttig tilleggsregel er at </w:t>
      </w:r>
      <w:r>
        <w:rPr>
          <w:rFonts w:cs="Arial"/>
        </w:rPr>
        <w:t>SH</w:t>
      </w:r>
      <w:r w:rsidRPr="001D4F80">
        <w:rPr>
          <w:rFonts w:cs="Arial"/>
        </w:rPr>
        <w:t xml:space="preserve"> kan melde som om han har trumf Dame hvis han vet at makkerparet har </w:t>
      </w:r>
      <w:r w:rsidRPr="001D4F80">
        <w:rPr>
          <w:rFonts w:cs="Arial"/>
          <w:b/>
          <w:color w:val="FF0000"/>
        </w:rPr>
        <w:t>minst 10 trumf til sammen</w:t>
      </w:r>
      <w:r w:rsidRPr="001D4F80">
        <w:rPr>
          <w:rFonts w:cs="Arial"/>
        </w:rPr>
        <w:t xml:space="preserve">. Trumfen vil jo da sitte 2-1 i hele </w:t>
      </w:r>
      <w:proofErr w:type="gramStart"/>
      <w:r w:rsidRPr="001D4F80">
        <w:rPr>
          <w:rFonts w:cs="Arial"/>
        </w:rPr>
        <w:t>78%</w:t>
      </w:r>
      <w:proofErr w:type="gramEnd"/>
      <w:r w:rsidRPr="001D4F80">
        <w:rPr>
          <w:rFonts w:cs="Arial"/>
        </w:rPr>
        <w:t xml:space="preserve"> av tilfellene. Og i de tilfellene hvor den sitter 3-0 vil man kunne finesse damen halvparten </w:t>
      </w:r>
      <w:r w:rsidR="00D81985">
        <w:rPr>
          <w:rFonts w:cs="Arial"/>
        </w:rPr>
        <w:t xml:space="preserve">av gangene. </w:t>
      </w:r>
    </w:p>
    <w:p w:rsidR="00D81985" w:rsidRPr="001D4F80" w:rsidRDefault="00D81985" w:rsidP="00E20370">
      <w:pPr>
        <w:tabs>
          <w:tab w:val="left" w:pos="1276"/>
        </w:tabs>
        <w:autoSpaceDE w:val="0"/>
        <w:autoSpaceDN w:val="0"/>
        <w:adjustRightInd w:val="0"/>
        <w:spacing w:before="0" w:after="0"/>
        <w:jc w:val="both"/>
        <w:rPr>
          <w:rFonts w:cs="Arial"/>
        </w:rPr>
      </w:pPr>
    </w:p>
    <w:p w:rsidR="00186A6D" w:rsidRPr="00186A6D" w:rsidRDefault="00186A6D">
      <w:pPr>
        <w:spacing w:before="0" w:after="200" w:line="276" w:lineRule="auto"/>
        <w:rPr>
          <w:b/>
          <w:sz w:val="24"/>
        </w:rPr>
      </w:pPr>
      <w:bookmarkStart w:id="440" w:name="_Toc361740749"/>
      <w:r>
        <w:br w:type="page"/>
      </w:r>
    </w:p>
    <w:p w:rsidR="00E20370" w:rsidRPr="00D81985" w:rsidRDefault="00E20370" w:rsidP="00D81985">
      <w:pPr>
        <w:pStyle w:val="Overskrift3"/>
      </w:pPr>
      <w:bookmarkStart w:id="441" w:name="_Toc362476679"/>
      <w:r w:rsidRPr="00D81985">
        <w:t>Konge-spørsmålet</w:t>
      </w:r>
      <w:bookmarkEnd w:id="440"/>
      <w:bookmarkEnd w:id="441"/>
    </w:p>
    <w:p w:rsidR="00E20370" w:rsidRPr="001D4F80" w:rsidRDefault="00E20370" w:rsidP="00E20370">
      <w:pPr>
        <w:tabs>
          <w:tab w:val="left" w:pos="1276"/>
        </w:tabs>
        <w:autoSpaceDE w:val="0"/>
        <w:autoSpaceDN w:val="0"/>
        <w:adjustRightInd w:val="0"/>
        <w:spacing w:before="0" w:after="0"/>
        <w:rPr>
          <w:rFonts w:cs="Arial"/>
        </w:rPr>
      </w:pPr>
    </w:p>
    <w:p w:rsidR="00E20370" w:rsidRPr="001D4F80" w:rsidRDefault="00E20370" w:rsidP="00E20370">
      <w:pPr>
        <w:tabs>
          <w:tab w:val="left" w:pos="1276"/>
        </w:tabs>
        <w:autoSpaceDE w:val="0"/>
        <w:autoSpaceDN w:val="0"/>
        <w:adjustRightInd w:val="0"/>
        <w:spacing w:before="0" w:after="0"/>
        <w:rPr>
          <w:rFonts w:cs="Arial"/>
        </w:rPr>
      </w:pPr>
      <w:r w:rsidRPr="001D4F80">
        <w:rPr>
          <w:rFonts w:cs="Arial"/>
        </w:rPr>
        <w:t xml:space="preserve">Etter at svarer har vist antall KC, kan 4NT-melderen spørre etter spesifikke konger med 5NT. Man kan også spørre direkte etter konger ved å melde 2 farger høyere enn svaret på </w:t>
      </w:r>
      <w:r>
        <w:rPr>
          <w:rFonts w:cs="Arial"/>
        </w:rPr>
        <w:t>BLW</w:t>
      </w:r>
      <w:r w:rsidRPr="001D4F80">
        <w:rPr>
          <w:rFonts w:cs="Arial"/>
        </w:rPr>
        <w:t xml:space="preserve">. Både denne meldingen og 5NT-spørsmålet garanterer at makkerparet har kontroll over alle 5 KC samt trumf Dame. </w:t>
      </w:r>
      <w:r>
        <w:rPr>
          <w:rFonts w:cs="Arial"/>
        </w:rPr>
        <w:t>SH</w:t>
      </w:r>
      <w:r w:rsidRPr="001D4F80">
        <w:rPr>
          <w:rFonts w:cs="Arial"/>
        </w:rPr>
        <w:t xml:space="preserve"> melder sine konger nedenfra. Farger han hopper over er farger han benekter kongen i. Hvis det er spurt etter trumf dame, vil neste ledige farge (utenom trumf) kunne spørre etter konger (sparer melderom). Dette gjelder særlig når svaret på dame-spørsmålet var 5NT eller høyere.</w:t>
      </w:r>
    </w:p>
    <w:p w:rsidR="00E20370" w:rsidRPr="001D4F80" w:rsidRDefault="00E20370" w:rsidP="00E20370">
      <w:pPr>
        <w:tabs>
          <w:tab w:val="left" w:pos="1276"/>
        </w:tabs>
        <w:autoSpaceDE w:val="0"/>
        <w:autoSpaceDN w:val="0"/>
        <w:adjustRightInd w:val="0"/>
        <w:spacing w:before="0" w:after="0"/>
        <w:rPr>
          <w:rFonts w:cs="Arial"/>
        </w:rPr>
      </w:pPr>
    </w:p>
    <w:p w:rsidR="00E20370" w:rsidRPr="001D4F80" w:rsidRDefault="00E20370" w:rsidP="00E20370">
      <w:pPr>
        <w:tabs>
          <w:tab w:val="left" w:pos="1276"/>
        </w:tabs>
        <w:autoSpaceDE w:val="0"/>
        <w:autoSpaceDN w:val="0"/>
        <w:adjustRightInd w:val="0"/>
        <w:spacing w:before="0" w:after="0"/>
        <w:rPr>
          <w:rFonts w:cs="Arial"/>
        </w:rPr>
      </w:pPr>
      <w:r w:rsidRPr="001D4F80">
        <w:rPr>
          <w:rFonts w:cs="Arial"/>
        </w:rPr>
        <w:t>Kongespørsmålet vil alltid være storeslem</w:t>
      </w:r>
      <w:r>
        <w:rPr>
          <w:rFonts w:cs="Arial"/>
        </w:rPr>
        <w:t>-</w:t>
      </w:r>
      <w:r w:rsidRPr="001D4F80">
        <w:rPr>
          <w:rFonts w:cs="Arial"/>
        </w:rPr>
        <w:t xml:space="preserve">INV. Når alle ess er vist, bør </w:t>
      </w:r>
      <w:r>
        <w:rPr>
          <w:rFonts w:cs="Arial"/>
        </w:rPr>
        <w:t>SH</w:t>
      </w:r>
      <w:r w:rsidRPr="001D4F80">
        <w:rPr>
          <w:rFonts w:cs="Arial"/>
        </w:rPr>
        <w:t xml:space="preserve"> derfor vurdere stikkpotensialet. Hvis han eksempelvis har en lang, gående farge som han ikke har fått vist, eller betydelige merverdier i form av uviste honnører) kan dette være nok til å legge kontrakten i storeslem. Hvis Konge-spørgeren melder en ny farge under trumffargen etter svaret, er dette spørsmål etter ytterligere uviste verdier. En konge til (eller andre betydelige uviste merverdier) vil da normalt være nok til å legge kontrakten på 7-trinnet.</w:t>
      </w:r>
    </w:p>
    <w:p w:rsidR="00E20370" w:rsidRPr="001D4F80" w:rsidRDefault="00E20370" w:rsidP="00E20370">
      <w:pPr>
        <w:tabs>
          <w:tab w:val="left" w:pos="1276"/>
        </w:tabs>
        <w:autoSpaceDE w:val="0"/>
        <w:autoSpaceDN w:val="0"/>
        <w:adjustRightInd w:val="0"/>
        <w:spacing w:before="0" w:after="0"/>
        <w:rPr>
          <w:rFonts w:cs="Arial"/>
        </w:rPr>
      </w:pPr>
    </w:p>
    <w:p w:rsidR="00E20370" w:rsidRPr="009A564E" w:rsidRDefault="00E20370" w:rsidP="00D81985">
      <w:pPr>
        <w:pStyle w:val="Overskrift3"/>
        <w:rPr>
          <w:lang w:val="nb-NO"/>
        </w:rPr>
      </w:pPr>
      <w:bookmarkStart w:id="442" w:name="_Toc361740750"/>
      <w:bookmarkStart w:id="443" w:name="_Toc362476680"/>
      <w:r w:rsidRPr="009A564E">
        <w:rPr>
          <w:lang w:val="nb-NO"/>
        </w:rPr>
        <w:t>6 i underliggende farge etter svar på 4NT</w:t>
      </w:r>
      <w:bookmarkEnd w:id="442"/>
      <w:bookmarkEnd w:id="443"/>
    </w:p>
    <w:p w:rsidR="00E20370" w:rsidRPr="001D4F80" w:rsidRDefault="00E20370" w:rsidP="00E20370">
      <w:pPr>
        <w:tabs>
          <w:tab w:val="left" w:pos="1276"/>
        </w:tabs>
        <w:spacing w:before="0" w:after="0"/>
      </w:pPr>
      <w:r w:rsidRPr="001D4F80">
        <w:t>6 i en farge under trumf etter svar på 4NT ber makker melde storeslem med 3. kontroll (dame eller dobbelton) i fargen.</w:t>
      </w:r>
    </w:p>
    <w:p w:rsidR="00E20370" w:rsidRPr="001D4F80" w:rsidRDefault="00E20370" w:rsidP="00E20370">
      <w:pPr>
        <w:tabs>
          <w:tab w:val="left" w:pos="1276"/>
        </w:tabs>
        <w:spacing w:before="0" w:after="0"/>
      </w:pPr>
    </w:p>
    <w:p w:rsidR="00E20370" w:rsidRPr="001D4F80" w:rsidRDefault="00E20370" w:rsidP="00D81985">
      <w:pPr>
        <w:pStyle w:val="Overskrift2"/>
      </w:pPr>
      <w:bookmarkStart w:id="444" w:name="_Toc361740751"/>
      <w:bookmarkStart w:id="445" w:name="_Toc362476681"/>
      <w:r w:rsidRPr="001D4F80">
        <w:t>DOPI/ROPI</w:t>
      </w:r>
      <w:bookmarkEnd w:id="444"/>
      <w:bookmarkEnd w:id="445"/>
    </w:p>
    <w:p w:rsidR="00E20370" w:rsidRPr="001D4F80" w:rsidRDefault="00E20370" w:rsidP="00E20370">
      <w:pPr>
        <w:tabs>
          <w:tab w:val="left" w:pos="1276"/>
          <w:tab w:val="left" w:pos="1440"/>
        </w:tabs>
        <w:spacing w:before="0" w:after="0"/>
        <w:rPr>
          <w:rFonts w:cs="Comic Sans MS"/>
        </w:rPr>
      </w:pPr>
      <w:r w:rsidRPr="001D4F80">
        <w:rPr>
          <w:rFonts w:cs="Comic Sans MS"/>
        </w:rPr>
        <w:t>Brukes ved innmelding over 4NT (</w:t>
      </w:r>
      <w:r>
        <w:rPr>
          <w:rFonts w:cs="Comic Sans MS"/>
        </w:rPr>
        <w:t>BLW</w:t>
      </w:r>
      <w:r w:rsidRPr="001D4F80">
        <w:rPr>
          <w:rFonts w:cs="Comic Sans MS"/>
        </w:rPr>
        <w:t xml:space="preserve">). </w:t>
      </w:r>
      <w:r w:rsidRPr="001D4F80">
        <w:rPr>
          <w:rFonts w:cs="Comic Sans MS"/>
          <w:b/>
          <w:color w:val="0000FF"/>
        </w:rPr>
        <w:t>D</w:t>
      </w:r>
      <w:r w:rsidRPr="001D4F80">
        <w:rPr>
          <w:rFonts w:cs="Comic Sans MS"/>
        </w:rPr>
        <w:t xml:space="preserve">obler viser </w:t>
      </w:r>
      <w:r w:rsidRPr="001D4F80">
        <w:rPr>
          <w:rFonts w:cs="Comic Sans MS"/>
          <w:b/>
          <w:color w:val="0000FF"/>
        </w:rPr>
        <w:t>0</w:t>
      </w:r>
      <w:r w:rsidRPr="001D4F80">
        <w:rPr>
          <w:rFonts w:cs="Comic Sans MS"/>
        </w:rPr>
        <w:t xml:space="preserve"> (=1. trinn = 0 eller 3 ess) </w:t>
      </w:r>
      <w:r w:rsidRPr="001D4F80">
        <w:rPr>
          <w:rFonts w:cs="Comic Sans MS"/>
          <w:b/>
          <w:color w:val="0000FF"/>
        </w:rPr>
        <w:t>P</w:t>
      </w:r>
      <w:r w:rsidRPr="001D4F80">
        <w:rPr>
          <w:rFonts w:cs="Comic Sans MS"/>
        </w:rPr>
        <w:t xml:space="preserve">ass viser </w:t>
      </w:r>
      <w:r w:rsidRPr="001D4F80">
        <w:rPr>
          <w:rFonts w:cs="Comic Sans MS"/>
          <w:b/>
          <w:color w:val="0000FF"/>
        </w:rPr>
        <w:t>1</w:t>
      </w:r>
      <w:r w:rsidRPr="001D4F80">
        <w:rPr>
          <w:rFonts w:cs="Comic Sans MS"/>
        </w:rPr>
        <w:t xml:space="preserve"> (=2. trinn = 1 eller 4 ess). Første farge utenom trumfen viser 3. trinn = 2 ess uten trumf dame og 2. farge viser 4. trinn = 2 ess med trumf dame.</w:t>
      </w:r>
    </w:p>
    <w:p w:rsidR="00E20370" w:rsidRPr="001D4F80" w:rsidRDefault="00E20370" w:rsidP="00E20370">
      <w:pPr>
        <w:tabs>
          <w:tab w:val="left" w:pos="1276"/>
          <w:tab w:val="left" w:pos="1440"/>
        </w:tabs>
        <w:spacing w:before="0" w:after="0"/>
        <w:rPr>
          <w:rFonts w:cs="Comic Sans MS"/>
        </w:rPr>
      </w:pPr>
    </w:p>
    <w:p w:rsidR="00E20370" w:rsidRPr="001D4F80" w:rsidRDefault="00E20370" w:rsidP="00E20370">
      <w:pPr>
        <w:tabs>
          <w:tab w:val="left" w:pos="1276"/>
          <w:tab w:val="left" w:pos="1440"/>
        </w:tabs>
        <w:spacing w:before="0" w:after="0"/>
        <w:rPr>
          <w:rFonts w:cs="Comic Sans MS"/>
        </w:rPr>
      </w:pPr>
      <w:r w:rsidRPr="001D4F80">
        <w:rPr>
          <w:rFonts w:cs="Comic Sans MS"/>
        </w:rPr>
        <w:t xml:space="preserve">Naturlig </w:t>
      </w:r>
      <w:r>
        <w:rPr>
          <w:rFonts w:cs="Comic Sans MS"/>
        </w:rPr>
        <w:t>Setter opp</w:t>
      </w:r>
      <w:r w:rsidRPr="001D4F80">
        <w:rPr>
          <w:rFonts w:cs="Comic Sans MS"/>
        </w:rPr>
        <w:t xml:space="preserve"> </w:t>
      </w:r>
      <w:r>
        <w:rPr>
          <w:rFonts w:cs="Comic Sans MS"/>
        </w:rPr>
        <w:t>BLW</w:t>
      </w:r>
      <w:r w:rsidRPr="001D4F80">
        <w:rPr>
          <w:rFonts w:cs="Comic Sans MS"/>
        </w:rPr>
        <w:t xml:space="preserve">: </w:t>
      </w:r>
      <w:r w:rsidRPr="001D4F80">
        <w:rPr>
          <w:rFonts w:cs="Comic Sans MS"/>
          <w:b/>
          <w:color w:val="FF0000"/>
        </w:rPr>
        <w:t>dame-spørsmålet</w:t>
      </w:r>
      <w:r w:rsidRPr="001D4F80">
        <w:rPr>
          <w:rFonts w:cs="Comic Sans MS"/>
        </w:rPr>
        <w:t xml:space="preserve"> (1 farge høyere enn svarfargen, men ikke trumffargen) og </w:t>
      </w:r>
      <w:r w:rsidRPr="001D4F80">
        <w:rPr>
          <w:rFonts w:cs="Comic Sans MS"/>
          <w:b/>
          <w:color w:val="FF0000"/>
        </w:rPr>
        <w:t>konge-spørsmålet</w:t>
      </w:r>
      <w:r w:rsidRPr="001D4F80">
        <w:rPr>
          <w:rFonts w:cs="Comic Sans MS"/>
        </w:rPr>
        <w:t xml:space="preserve"> = 5NT eller eventuelt fargen over svaret på damespørsmålet (hvis svaret på </w:t>
      </w:r>
      <w:r>
        <w:rPr>
          <w:rFonts w:cs="Comic Sans MS"/>
        </w:rPr>
        <w:t>BLW</w:t>
      </w:r>
      <w:r w:rsidRPr="001D4F80">
        <w:rPr>
          <w:rFonts w:cs="Comic Sans MS"/>
        </w:rPr>
        <w:t xml:space="preserve"> viste damen) to farger høyere enn svaret på </w:t>
      </w:r>
      <w:r>
        <w:rPr>
          <w:rFonts w:cs="Comic Sans MS"/>
        </w:rPr>
        <w:t>BLW</w:t>
      </w:r>
      <w:r w:rsidRPr="001D4F80">
        <w:rPr>
          <w:rFonts w:cs="Comic Sans MS"/>
        </w:rPr>
        <w:t xml:space="preserve"> når dette ikke viste damen). Heller ikke som svar på disse skal man melde keycard-verdier i en eventuell vist renonsfarge.</w:t>
      </w:r>
    </w:p>
    <w:p w:rsidR="00E20370" w:rsidRPr="001D4F80" w:rsidRDefault="00E20370" w:rsidP="00E20370">
      <w:pPr>
        <w:tabs>
          <w:tab w:val="left" w:pos="1276"/>
          <w:tab w:val="left" w:pos="1440"/>
        </w:tabs>
        <w:spacing w:before="0" w:after="0"/>
        <w:rPr>
          <w:rFonts w:cs="Comic Sans MS"/>
        </w:rPr>
      </w:pPr>
    </w:p>
    <w:p w:rsidR="00E20370" w:rsidRPr="001D4F80" w:rsidRDefault="00E20370" w:rsidP="00E20370">
      <w:pPr>
        <w:tabs>
          <w:tab w:val="left" w:pos="1276"/>
          <w:tab w:val="left" w:pos="1440"/>
        </w:tabs>
        <w:spacing w:before="0" w:after="0"/>
        <w:rPr>
          <w:rFonts w:cs="Comic Sans MS"/>
        </w:rPr>
      </w:pPr>
      <w:r w:rsidRPr="001D4F80">
        <w:rPr>
          <w:rFonts w:cs="Comic Sans MS"/>
        </w:rPr>
        <w:t xml:space="preserve">På kongespørsmålet skal </w:t>
      </w:r>
      <w:r>
        <w:rPr>
          <w:rFonts w:cs="Comic Sans MS"/>
        </w:rPr>
        <w:t>SH</w:t>
      </w:r>
      <w:r w:rsidRPr="001D4F80">
        <w:rPr>
          <w:rFonts w:cs="Comic Sans MS"/>
        </w:rPr>
        <w:t xml:space="preserve"> melde sine konger nedenfra. Kongespørsmålet er i seg selv en store</w:t>
      </w:r>
      <w:r>
        <w:rPr>
          <w:rFonts w:cs="Comic Sans MS"/>
        </w:rPr>
        <w:t>SLEMINV</w:t>
      </w:r>
      <w:r w:rsidRPr="001D4F80">
        <w:rPr>
          <w:rFonts w:cs="Comic Sans MS"/>
        </w:rPr>
        <w:t xml:space="preserve">, og garanterer at 1. kontroll er til stede i alle farger + trumf dame.  Med to sidekonger (ingen av dem i en eventuell renonsfarge) bør </w:t>
      </w:r>
      <w:r>
        <w:rPr>
          <w:rFonts w:cs="Comic Sans MS"/>
        </w:rPr>
        <w:t>SH</w:t>
      </w:r>
      <w:r w:rsidRPr="001D4F80">
        <w:rPr>
          <w:rFonts w:cs="Comic Sans MS"/>
        </w:rPr>
        <w:t xml:space="preserve"> løfte til 7, selv om makker slår av i 6.</w:t>
      </w:r>
    </w:p>
    <w:p w:rsidR="00E20370" w:rsidRPr="001D4F80" w:rsidRDefault="00E20370" w:rsidP="00E20370">
      <w:pPr>
        <w:tabs>
          <w:tab w:val="left" w:pos="1276"/>
        </w:tabs>
        <w:spacing w:before="0" w:after="0"/>
      </w:pPr>
    </w:p>
    <w:p w:rsidR="00186A6D" w:rsidRPr="00186A6D" w:rsidRDefault="00186A6D">
      <w:pPr>
        <w:spacing w:before="0" w:after="200" w:line="276" w:lineRule="auto"/>
        <w:rPr>
          <w:b/>
          <w:sz w:val="28"/>
        </w:rPr>
      </w:pPr>
      <w:bookmarkStart w:id="446" w:name="_Toc266934374"/>
      <w:bookmarkStart w:id="447" w:name="_Toc361740752"/>
      <w:r>
        <w:br w:type="page"/>
      </w:r>
    </w:p>
    <w:p w:rsidR="00E20370" w:rsidRPr="00D81985" w:rsidRDefault="00E20370" w:rsidP="00D81985">
      <w:pPr>
        <w:pStyle w:val="Overskrift2"/>
      </w:pPr>
      <w:bookmarkStart w:id="448" w:name="_Toc362476682"/>
      <w:r w:rsidRPr="00D81985">
        <w:t>”Store Frie 5NT”</w:t>
      </w:r>
      <w:bookmarkEnd w:id="446"/>
      <w:bookmarkEnd w:id="447"/>
      <w:bookmarkEnd w:id="448"/>
    </w:p>
    <w:p w:rsidR="00E20370" w:rsidRPr="001D4F80" w:rsidRDefault="00E20370" w:rsidP="00E20370">
      <w:pPr>
        <w:pStyle w:val="NormalList"/>
        <w:tabs>
          <w:tab w:val="clear" w:pos="1260"/>
          <w:tab w:val="left" w:pos="1276"/>
        </w:tabs>
        <w:spacing w:before="0" w:after="0"/>
        <w:ind w:left="0"/>
      </w:pPr>
    </w:p>
    <w:p w:rsidR="00E20370" w:rsidRPr="000E3CE1" w:rsidRDefault="00E20370" w:rsidP="00E20370">
      <w:pPr>
        <w:pStyle w:val="NormalList"/>
        <w:tabs>
          <w:tab w:val="clear" w:pos="1260"/>
          <w:tab w:val="left" w:pos="1276"/>
        </w:tabs>
        <w:spacing w:before="0" w:after="0"/>
        <w:ind w:left="0" w:firstLine="0"/>
      </w:pPr>
      <w:r w:rsidRPr="001D4F80">
        <w:t>2</w:t>
      </w:r>
      <w:r w:rsidR="000E3CE1">
        <w:rPr>
          <w:sz w:val="26"/>
        </w:rPr>
        <w:sym w:font="Symbol" w:char="F0A7"/>
      </w:r>
      <w:r w:rsidRPr="001D4F80">
        <w:t xml:space="preserve">    </w:t>
      </w:r>
      <w:proofErr w:type="gramStart"/>
      <w:r w:rsidRPr="001D4F80">
        <w:t>-  2</w:t>
      </w:r>
      <w:proofErr w:type="gramEnd"/>
      <w:r w:rsidR="000E3CE1">
        <w:rPr>
          <w:sz w:val="26"/>
        </w:rPr>
        <w:sym w:font="Symbol" w:char="F0AA"/>
      </w:r>
    </w:p>
    <w:p w:rsidR="00E20370" w:rsidRPr="001D4F80" w:rsidRDefault="00E20370" w:rsidP="00E20370">
      <w:pPr>
        <w:pStyle w:val="NormalList"/>
        <w:tabs>
          <w:tab w:val="clear" w:pos="1260"/>
          <w:tab w:val="clear" w:pos="1440"/>
          <w:tab w:val="left" w:pos="1985"/>
          <w:tab w:val="left" w:pos="2268"/>
          <w:tab w:val="left" w:pos="2410"/>
        </w:tabs>
        <w:spacing w:before="0" w:after="0"/>
        <w:ind w:left="0" w:firstLine="0"/>
      </w:pPr>
      <w:proofErr w:type="gramStart"/>
      <w:r w:rsidRPr="001D4F80">
        <w:t>5NT  -</w:t>
      </w:r>
      <w:proofErr w:type="gramEnd"/>
      <w:r w:rsidRPr="001D4F80">
        <w:t xml:space="preserve">  6</w:t>
      </w:r>
      <w:r w:rsidR="000E3CE1">
        <w:rPr>
          <w:sz w:val="26"/>
        </w:rPr>
        <w:sym w:font="Symbol" w:char="F0A7"/>
      </w:r>
      <w:r w:rsidRPr="001D4F80">
        <w:tab/>
        <w:t xml:space="preserve">= </w:t>
      </w:r>
      <w:r w:rsidRPr="001D4F80">
        <w:tab/>
        <w:t>Ess eller konge</w:t>
      </w:r>
    </w:p>
    <w:p w:rsidR="00E20370" w:rsidRPr="001D4F80" w:rsidRDefault="00E20370" w:rsidP="00E20370">
      <w:pPr>
        <w:pStyle w:val="NormalList"/>
        <w:tabs>
          <w:tab w:val="clear" w:pos="720"/>
          <w:tab w:val="clear" w:pos="1260"/>
          <w:tab w:val="clear" w:pos="1440"/>
          <w:tab w:val="left" w:pos="851"/>
          <w:tab w:val="left" w:pos="1985"/>
          <w:tab w:val="left" w:pos="2268"/>
        </w:tabs>
        <w:spacing w:before="0" w:after="0"/>
        <w:ind w:left="0" w:firstLine="0"/>
      </w:pPr>
      <w:r w:rsidRPr="001D4F80">
        <w:tab/>
      </w:r>
      <w:r w:rsidRPr="001D4F80">
        <w:tab/>
        <w:t>6</w:t>
      </w:r>
      <w:r w:rsidR="000E3CE1">
        <w:rPr>
          <w:color w:val="FF0000"/>
          <w:sz w:val="26"/>
        </w:rPr>
        <w:sym w:font="Symbol" w:char="F0A8"/>
      </w:r>
      <w:r w:rsidRPr="001D4F80">
        <w:tab/>
        <w:t xml:space="preserve">= </w:t>
      </w:r>
      <w:r w:rsidRPr="001D4F80">
        <w:tab/>
        <w:t>Damen</w:t>
      </w:r>
    </w:p>
    <w:p w:rsidR="00E20370" w:rsidRPr="001D4F80" w:rsidRDefault="00E20370" w:rsidP="00E20370">
      <w:pPr>
        <w:pStyle w:val="NormalList"/>
        <w:tabs>
          <w:tab w:val="clear" w:pos="720"/>
          <w:tab w:val="clear" w:pos="1260"/>
          <w:tab w:val="clear" w:pos="1440"/>
          <w:tab w:val="left" w:pos="851"/>
          <w:tab w:val="left" w:pos="1985"/>
          <w:tab w:val="left" w:pos="2268"/>
        </w:tabs>
        <w:spacing w:before="0" w:after="0"/>
        <w:ind w:left="0" w:firstLine="0"/>
      </w:pPr>
      <w:r w:rsidRPr="001D4F80">
        <w:tab/>
      </w:r>
      <w:r w:rsidRPr="001D4F80">
        <w:tab/>
        <w:t>6</w:t>
      </w:r>
      <w:r w:rsidR="000E3CE1">
        <w:rPr>
          <w:color w:val="FF0000"/>
          <w:sz w:val="26"/>
        </w:rPr>
        <w:sym w:font="Symbol" w:char="F0A9"/>
      </w:r>
      <w:r w:rsidRPr="001D4F80">
        <w:tab/>
        <w:t xml:space="preserve">= </w:t>
      </w:r>
      <w:r w:rsidRPr="001D4F80">
        <w:tab/>
        <w:t>Ingen topphonnør, men ekstra lengde</w:t>
      </w:r>
    </w:p>
    <w:p w:rsidR="00E20370" w:rsidRPr="001D4F80" w:rsidRDefault="00E20370" w:rsidP="00E20370">
      <w:pPr>
        <w:pStyle w:val="NormalList"/>
        <w:tabs>
          <w:tab w:val="clear" w:pos="720"/>
          <w:tab w:val="clear" w:pos="1260"/>
          <w:tab w:val="clear" w:pos="1440"/>
          <w:tab w:val="left" w:pos="851"/>
          <w:tab w:val="left" w:pos="1985"/>
          <w:tab w:val="left" w:pos="2268"/>
        </w:tabs>
        <w:spacing w:before="0" w:after="0"/>
        <w:ind w:left="0" w:firstLine="0"/>
      </w:pPr>
      <w:r w:rsidRPr="001D4F80">
        <w:tab/>
      </w:r>
      <w:r w:rsidRPr="001D4F80">
        <w:tab/>
        <w:t>6</w:t>
      </w:r>
      <w:r w:rsidR="000E3CE1">
        <w:rPr>
          <w:sz w:val="26"/>
        </w:rPr>
        <w:sym w:font="Symbol" w:char="F0AA"/>
      </w:r>
      <w:r w:rsidRPr="001D4F80">
        <w:tab/>
        <w:t xml:space="preserve">= </w:t>
      </w:r>
      <w:r w:rsidRPr="001D4F80">
        <w:tab/>
        <w:t>Ingen topphonnør, ikke ekstra lengde</w:t>
      </w:r>
    </w:p>
    <w:p w:rsidR="00E20370" w:rsidRPr="001D4F80" w:rsidRDefault="00E20370" w:rsidP="00E20370">
      <w:pPr>
        <w:pStyle w:val="NormalList"/>
        <w:tabs>
          <w:tab w:val="clear" w:pos="720"/>
          <w:tab w:val="clear" w:pos="1260"/>
          <w:tab w:val="clear" w:pos="1440"/>
          <w:tab w:val="left" w:pos="851"/>
          <w:tab w:val="left" w:pos="1985"/>
          <w:tab w:val="left" w:pos="2268"/>
        </w:tabs>
        <w:spacing w:before="0" w:after="0"/>
        <w:ind w:left="0" w:firstLine="0"/>
      </w:pPr>
      <w:r w:rsidRPr="001D4F80">
        <w:tab/>
      </w:r>
      <w:r w:rsidRPr="001D4F80">
        <w:tab/>
        <w:t>6NT</w:t>
      </w:r>
      <w:r w:rsidRPr="001D4F80">
        <w:tab/>
        <w:t xml:space="preserve">= </w:t>
      </w:r>
      <w:r w:rsidRPr="001D4F80">
        <w:tab/>
        <w:t>To topphonnører</w:t>
      </w:r>
    </w:p>
    <w:p w:rsidR="00E20370" w:rsidRPr="001D4F80" w:rsidRDefault="00E20370" w:rsidP="00E20370">
      <w:pPr>
        <w:pStyle w:val="NormalList"/>
        <w:tabs>
          <w:tab w:val="clear" w:pos="1260"/>
          <w:tab w:val="left" w:pos="1276"/>
          <w:tab w:val="left" w:pos="1985"/>
          <w:tab w:val="left" w:pos="2268"/>
        </w:tabs>
        <w:spacing w:before="0" w:after="0"/>
        <w:ind w:left="0"/>
      </w:pPr>
      <w:r w:rsidRPr="001D4F80">
        <w:tab/>
      </w:r>
      <w:r w:rsidRPr="001D4F80">
        <w:tab/>
      </w:r>
      <w:r w:rsidRPr="001D4F80">
        <w:tab/>
        <w:t xml:space="preserve">  7 i trumf</w:t>
      </w:r>
      <w:r w:rsidRPr="001D4F80">
        <w:tab/>
        <w:t>=</w:t>
      </w:r>
      <w:r w:rsidRPr="001D4F80">
        <w:tab/>
        <w:t>3 topphonnører</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Etter svaret 6</w:t>
      </w:r>
      <w:r w:rsidR="000E3CE1">
        <w:rPr>
          <w:sz w:val="26"/>
        </w:rPr>
        <w:sym w:font="Symbol" w:char="F0A7"/>
      </w:r>
      <w:r w:rsidRPr="001D4F80">
        <w:t xml:space="preserve"> kan det spørres om ekstra trumflengde med 6</w:t>
      </w:r>
      <w:r w:rsidR="000E3CE1">
        <w:rPr>
          <w:color w:val="FF0000"/>
          <w:sz w:val="26"/>
        </w:rPr>
        <w:sym w:font="Symbol" w:char="F0A8"/>
      </w:r>
      <w:r w:rsidRPr="001D4F80">
        <w:t>. 6</w:t>
      </w:r>
      <w:r w:rsidR="000E3CE1">
        <w:rPr>
          <w:color w:val="FF0000"/>
          <w:sz w:val="26"/>
        </w:rPr>
        <w:sym w:font="Symbol" w:char="F0A9"/>
      </w:r>
      <w:r w:rsidRPr="001D4F80">
        <w:t xml:space="preserve"> viser da ekstra lengde, 6</w:t>
      </w:r>
      <w:r w:rsidR="000E3CE1">
        <w:rPr>
          <w:sz w:val="26"/>
        </w:rPr>
        <w:sym w:font="Symbol" w:char="F0AA"/>
      </w:r>
      <w:r w:rsidRPr="001D4F80">
        <w:t xml:space="preserve"> ben</w:t>
      </w:r>
      <w:r w:rsidR="00D81985">
        <w:t>ekter</w:t>
      </w:r>
      <w:proofErr w:type="gramStart"/>
      <w:r w:rsidR="00D81985">
        <w:t>.</w:t>
      </w:r>
      <w:r w:rsidRPr="001D4F80">
        <w:t>Ved</w:t>
      </w:r>
      <w:proofErr w:type="gramEnd"/>
      <w:r w:rsidRPr="001D4F80">
        <w:t xml:space="preserve"> reduserte skalaer (avhengig av trumffargen) kuttes først 6</w:t>
      </w:r>
      <w:r w:rsidR="000E3CE1">
        <w:rPr>
          <w:color w:val="FF0000"/>
          <w:sz w:val="26"/>
        </w:rPr>
        <w:sym w:font="Symbol" w:char="F0A9"/>
      </w:r>
      <w:r w:rsidRPr="001D4F80">
        <w:t>-svaret, deretter 6</w:t>
      </w:r>
      <w:r w:rsidR="000E3CE1">
        <w:rPr>
          <w:color w:val="FF0000"/>
          <w:sz w:val="26"/>
        </w:rPr>
        <w:sym w:font="Symbol" w:char="F0A8"/>
      </w:r>
      <w:r w:rsidR="00D81985">
        <w:t xml:space="preserve">. </w:t>
      </w:r>
      <w:r w:rsidRPr="001D4F80">
        <w:t>Når kløver er trumf brukes 5</w:t>
      </w:r>
      <w:r w:rsidR="000E3CE1">
        <w:rPr>
          <w:sz w:val="26"/>
        </w:rPr>
        <w:sym w:font="Symbol" w:char="F0AA"/>
      </w:r>
      <w:r w:rsidRPr="001D4F80">
        <w:t xml:space="preserve"> som «store frie». 5NT viser da E/K/D mens 6</w:t>
      </w:r>
      <w:r w:rsidR="000E3CE1">
        <w:rPr>
          <w:sz w:val="26"/>
        </w:rPr>
        <w:sym w:font="Symbol" w:char="F0A7"/>
      </w:r>
      <w:r w:rsidRPr="001D4F80">
        <w:t xml:space="preserve"> viser ingenting.</w:t>
      </w:r>
    </w:p>
    <w:p w:rsidR="00E20370" w:rsidRPr="001D4F80" w:rsidRDefault="00E20370" w:rsidP="00E20370">
      <w:pPr>
        <w:tabs>
          <w:tab w:val="left" w:pos="1276"/>
        </w:tabs>
        <w:spacing w:before="0" w:after="0"/>
      </w:pPr>
    </w:p>
    <w:p w:rsidR="00E20370" w:rsidRPr="00D81985" w:rsidRDefault="00E20370" w:rsidP="00D81985">
      <w:pPr>
        <w:pStyle w:val="Overskrift2"/>
      </w:pPr>
      <w:bookmarkStart w:id="449" w:name="_Toc266934375"/>
      <w:bookmarkStart w:id="450" w:name="_Toc361740753"/>
      <w:bookmarkStart w:id="451" w:name="_Toc362476683"/>
      <w:r w:rsidRPr="00D81985">
        <w:t>Exclusion BLW</w:t>
      </w:r>
      <w:bookmarkEnd w:id="449"/>
      <w:bookmarkEnd w:id="450"/>
      <w:bookmarkEnd w:id="451"/>
    </w:p>
    <w:p w:rsidR="00E20370" w:rsidRPr="001D4F80" w:rsidRDefault="00E20370" w:rsidP="00E20370">
      <w:pPr>
        <w:tabs>
          <w:tab w:val="left" w:pos="1276"/>
        </w:tabs>
        <w:spacing w:before="0" w:after="0"/>
      </w:pPr>
    </w:p>
    <w:p w:rsidR="00E20370" w:rsidRPr="000E3CE1" w:rsidRDefault="00E20370" w:rsidP="00E20370">
      <w:pPr>
        <w:tabs>
          <w:tab w:val="left" w:pos="1276"/>
        </w:tabs>
        <w:spacing w:before="0" w:after="0"/>
      </w:pPr>
      <w:r w:rsidRPr="001D4F80">
        <w:t>1</w:t>
      </w:r>
      <w:r w:rsidR="000E3CE1">
        <w:rPr>
          <w:sz w:val="26"/>
        </w:rPr>
        <w:sym w:font="Symbol" w:char="F0AA"/>
      </w:r>
      <w:r w:rsidRPr="001D4F80">
        <w:t xml:space="preserve">  </w:t>
      </w:r>
      <w:r w:rsidRPr="001D4F80">
        <w:tab/>
      </w:r>
      <w:r w:rsidRPr="001D4F80">
        <w:tab/>
        <w:t xml:space="preserve">-  </w:t>
      </w:r>
      <w:r w:rsidRPr="001D4F80">
        <w:tab/>
        <w:t>2NT/4</w:t>
      </w:r>
      <w:r w:rsidR="000E3CE1">
        <w:rPr>
          <w:sz w:val="26"/>
        </w:rPr>
        <w:sym w:font="Symbol" w:char="F0A7"/>
      </w:r>
      <w:r w:rsidRPr="001D4F80">
        <w:t>/4</w:t>
      </w:r>
      <w:r w:rsidR="000E3CE1">
        <w:rPr>
          <w:color w:val="FF0000"/>
          <w:sz w:val="26"/>
        </w:rPr>
        <w:sym w:font="Symbol" w:char="F0A8"/>
      </w:r>
      <w:r w:rsidRPr="001D4F80">
        <w:t>/4</w:t>
      </w:r>
      <w:r w:rsidR="000E3CE1">
        <w:rPr>
          <w:color w:val="FF0000"/>
          <w:sz w:val="26"/>
        </w:rPr>
        <w:sym w:font="Symbol" w:char="F0A9"/>
      </w:r>
    </w:p>
    <w:p w:rsidR="00D81985" w:rsidRDefault="00D81985" w:rsidP="00E20370">
      <w:pPr>
        <w:tabs>
          <w:tab w:val="left" w:pos="1276"/>
        </w:tabs>
        <w:spacing w:before="0" w:after="0"/>
      </w:pPr>
      <w:r>
        <w:t>?</w:t>
      </w:r>
    </w:p>
    <w:p w:rsidR="00E20370" w:rsidRPr="001D4F80" w:rsidRDefault="00E20370" w:rsidP="00E20370">
      <w:pPr>
        <w:tabs>
          <w:tab w:val="left" w:pos="1276"/>
        </w:tabs>
        <w:spacing w:before="0" w:after="0"/>
      </w:pPr>
      <w:r w:rsidRPr="000E3CE1">
        <w:rPr>
          <w:lang w:val="en-US"/>
        </w:rPr>
        <w:t>5</w:t>
      </w:r>
      <w:r w:rsidR="000E3CE1">
        <w:rPr>
          <w:sz w:val="26"/>
          <w:lang w:val="en-US"/>
        </w:rPr>
        <w:sym w:font="Symbol" w:char="F0A7"/>
      </w:r>
      <w:r w:rsidRPr="000E3CE1">
        <w:rPr>
          <w:lang w:val="en-US"/>
        </w:rPr>
        <w:t>/</w:t>
      </w:r>
      <w:r w:rsidR="000E3CE1">
        <w:rPr>
          <w:color w:val="FF0000"/>
          <w:sz w:val="26"/>
          <w:lang w:val="en-US"/>
        </w:rPr>
        <w:sym w:font="Symbol" w:char="F0A8"/>
      </w:r>
      <w:r w:rsidRPr="000E3CE1">
        <w:rPr>
          <w:lang w:val="en-US"/>
        </w:rPr>
        <w:t>/</w:t>
      </w:r>
      <w:r w:rsidR="000E3CE1">
        <w:rPr>
          <w:color w:val="FF0000"/>
          <w:sz w:val="26"/>
          <w:lang w:val="en-US"/>
        </w:rPr>
        <w:sym w:font="Symbol" w:char="F0A9"/>
      </w:r>
      <w:r w:rsidRPr="000E3CE1">
        <w:rPr>
          <w:lang w:val="en-US"/>
        </w:rPr>
        <w:tab/>
        <w:t xml:space="preserve">= </w:t>
      </w:r>
      <w:r w:rsidR="00D81985" w:rsidRPr="000E3CE1">
        <w:rPr>
          <w:lang w:val="en-US"/>
        </w:rPr>
        <w:tab/>
      </w:r>
      <w:r w:rsidRPr="000E3CE1">
        <w:rPr>
          <w:lang w:val="en-US"/>
        </w:rPr>
        <w:t xml:space="preserve"> </w:t>
      </w:r>
      <w:r w:rsidRPr="000E3CE1">
        <w:rPr>
          <w:lang w:val="en-US"/>
        </w:rPr>
        <w:tab/>
        <w:t xml:space="preserve">Exclusion BLW. </w:t>
      </w:r>
      <w:r w:rsidRPr="001D4F80">
        <w:t xml:space="preserve">Blakk! </w:t>
      </w:r>
    </w:p>
    <w:p w:rsidR="00E20370" w:rsidRPr="001D4F80" w:rsidRDefault="00E20370" w:rsidP="00E20370">
      <w:pPr>
        <w:tabs>
          <w:tab w:val="left" w:pos="1276"/>
        </w:tabs>
        <w:spacing w:before="0" w:after="0"/>
      </w:pPr>
      <w:r w:rsidRPr="001D4F80">
        <w:tab/>
      </w:r>
      <w:r w:rsidRPr="001D4F80">
        <w:tab/>
      </w:r>
      <w:r w:rsidRPr="001D4F80">
        <w:tab/>
      </w:r>
      <w:r w:rsidRPr="001D4F80">
        <w:tab/>
        <w:t>Ikke meld av ess i denne fargen!</w:t>
      </w:r>
    </w:p>
    <w:p w:rsidR="00E20370" w:rsidRPr="001D4F80" w:rsidRDefault="00E20370" w:rsidP="00E20370">
      <w:pPr>
        <w:pStyle w:val="NormalList"/>
        <w:tabs>
          <w:tab w:val="clear" w:pos="1260"/>
          <w:tab w:val="left" w:pos="1276"/>
        </w:tabs>
        <w:spacing w:before="0" w:after="0"/>
        <w:ind w:left="0"/>
      </w:pPr>
      <w:r w:rsidRPr="001D4F80">
        <w:tab/>
      </w:r>
      <w:r w:rsidRPr="001D4F80">
        <w:tab/>
      </w:r>
      <w:r w:rsidRPr="001D4F80">
        <w:tab/>
      </w:r>
      <w:r w:rsidRPr="001D4F80">
        <w:tab/>
      </w:r>
      <w:r w:rsidRPr="001D4F80">
        <w:tab/>
      </w:r>
      <w:r w:rsidRPr="001D4F80">
        <w:tab/>
      </w:r>
      <w:r w:rsidRPr="001D4F80">
        <w:tab/>
        <w:t>1. trinn</w:t>
      </w:r>
      <w:r w:rsidRPr="001D4F80">
        <w:tab/>
        <w:t>= 0 eller 3 ess</w:t>
      </w:r>
    </w:p>
    <w:p w:rsidR="00E20370" w:rsidRPr="001D4F80" w:rsidRDefault="00E20370" w:rsidP="00E20370">
      <w:pPr>
        <w:pStyle w:val="NormalList"/>
        <w:tabs>
          <w:tab w:val="clear" w:pos="1260"/>
          <w:tab w:val="left" w:pos="1276"/>
        </w:tabs>
        <w:spacing w:before="0" w:after="0"/>
        <w:ind w:left="0"/>
      </w:pPr>
      <w:r w:rsidRPr="001D4F80">
        <w:tab/>
      </w:r>
      <w:r w:rsidRPr="001D4F80">
        <w:tab/>
      </w:r>
      <w:r w:rsidRPr="001D4F80">
        <w:tab/>
      </w:r>
      <w:r w:rsidRPr="001D4F80">
        <w:tab/>
      </w:r>
      <w:r w:rsidRPr="001D4F80">
        <w:tab/>
      </w:r>
      <w:r w:rsidRPr="001D4F80">
        <w:tab/>
      </w:r>
      <w:r w:rsidRPr="001D4F80">
        <w:tab/>
        <w:t>2. trinn</w:t>
      </w:r>
      <w:r w:rsidRPr="001D4F80">
        <w:tab/>
        <w:t>= 1 eller 4 ess</w:t>
      </w:r>
    </w:p>
    <w:p w:rsidR="00E20370" w:rsidRPr="001D4F80" w:rsidRDefault="00E20370" w:rsidP="00E20370">
      <w:pPr>
        <w:pStyle w:val="NormalList"/>
        <w:tabs>
          <w:tab w:val="clear" w:pos="1260"/>
          <w:tab w:val="left" w:pos="1276"/>
        </w:tabs>
        <w:spacing w:before="0" w:after="0"/>
        <w:ind w:left="0"/>
      </w:pPr>
      <w:r w:rsidRPr="001D4F80">
        <w:tab/>
      </w:r>
      <w:r w:rsidRPr="001D4F80">
        <w:tab/>
      </w:r>
      <w:r w:rsidRPr="001D4F80">
        <w:tab/>
      </w:r>
      <w:r w:rsidRPr="001D4F80">
        <w:tab/>
      </w:r>
      <w:r w:rsidRPr="001D4F80">
        <w:tab/>
      </w:r>
      <w:r w:rsidRPr="001D4F80">
        <w:tab/>
      </w:r>
      <w:r w:rsidRPr="001D4F80">
        <w:tab/>
        <w:t>3. trinn</w:t>
      </w:r>
      <w:r w:rsidRPr="001D4F80">
        <w:tab/>
        <w:t>= 2 ess uten trumf dame</w:t>
      </w:r>
    </w:p>
    <w:p w:rsidR="00E20370" w:rsidRPr="001D4F80" w:rsidRDefault="00E20370" w:rsidP="00E20370">
      <w:pPr>
        <w:pStyle w:val="NormalList"/>
        <w:tabs>
          <w:tab w:val="clear" w:pos="1260"/>
          <w:tab w:val="left" w:pos="1276"/>
        </w:tabs>
        <w:spacing w:before="0" w:after="0"/>
        <w:ind w:left="0"/>
      </w:pPr>
      <w:r w:rsidRPr="001D4F80">
        <w:tab/>
      </w:r>
      <w:r w:rsidRPr="001D4F80">
        <w:tab/>
      </w:r>
      <w:r w:rsidRPr="001D4F80">
        <w:tab/>
      </w:r>
      <w:r w:rsidRPr="001D4F80">
        <w:tab/>
      </w:r>
      <w:r w:rsidRPr="001D4F80">
        <w:tab/>
      </w:r>
      <w:r w:rsidRPr="001D4F80">
        <w:tab/>
      </w:r>
      <w:r w:rsidRPr="001D4F80">
        <w:tab/>
        <w:t>4. trinn</w:t>
      </w:r>
      <w:r w:rsidRPr="001D4F80">
        <w:tab/>
        <w:t>= 2 ess med trumf dame</w:t>
      </w:r>
    </w:p>
    <w:p w:rsidR="00E20370" w:rsidRPr="001D4F80" w:rsidRDefault="00E20370" w:rsidP="00E20370">
      <w:pPr>
        <w:pStyle w:val="NormalList"/>
        <w:tabs>
          <w:tab w:val="clear" w:pos="1260"/>
          <w:tab w:val="left" w:pos="1276"/>
        </w:tabs>
        <w:spacing w:before="0" w:after="0"/>
        <w:ind w:left="0"/>
      </w:pPr>
    </w:p>
    <w:p w:rsidR="00E20370" w:rsidRPr="001D4F80" w:rsidRDefault="00E20370" w:rsidP="00E20370">
      <w:pPr>
        <w:tabs>
          <w:tab w:val="left" w:pos="1276"/>
        </w:tabs>
        <w:spacing w:before="0" w:after="0"/>
      </w:pPr>
      <w:r w:rsidRPr="001D4F80">
        <w:rPr>
          <w:rFonts w:cs="Comic Sans MS"/>
        </w:rPr>
        <w:t>Uvanlig hopp til 5-trinnet som viser renons vil samtidig være RKC-</w:t>
      </w:r>
      <w:r>
        <w:rPr>
          <w:rFonts w:cs="Comic Sans MS"/>
        </w:rPr>
        <w:t>BLW</w:t>
      </w:r>
      <w:r w:rsidRPr="001D4F80">
        <w:rPr>
          <w:rFonts w:cs="Comic Sans MS"/>
        </w:rPr>
        <w:t xml:space="preserve">. </w:t>
      </w:r>
      <w:r>
        <w:rPr>
          <w:rFonts w:cs="Comic Sans MS"/>
        </w:rPr>
        <w:t>SH</w:t>
      </w:r>
      <w:r w:rsidRPr="001D4F80">
        <w:rPr>
          <w:rFonts w:cs="Comic Sans MS"/>
        </w:rPr>
        <w:t xml:space="preserve"> skal naturligvis ikke melde av keycard-verdier i renonsfargen. DOPI/ROPI ved innmelding. </w:t>
      </w:r>
      <w:r w:rsidRPr="001D4F80">
        <w:t xml:space="preserve">Hvis motparten melder, blir første trinn </w:t>
      </w:r>
      <w:r w:rsidRPr="001D4F80">
        <w:rPr>
          <w:b/>
          <w:bCs/>
        </w:rPr>
        <w:t>dobler</w:t>
      </w:r>
      <w:r w:rsidRPr="001D4F80">
        <w:t xml:space="preserve"> og deretter </w:t>
      </w:r>
      <w:r w:rsidRPr="001D4F80">
        <w:rPr>
          <w:b/>
          <w:bCs/>
        </w:rPr>
        <w:t>PASS</w:t>
      </w:r>
      <w:r w:rsidRPr="001D4F80">
        <w:t xml:space="preserve"> (</w:t>
      </w:r>
      <w:r w:rsidRPr="001D4F80">
        <w:rPr>
          <w:b/>
          <w:color w:val="0000FF"/>
        </w:rPr>
        <w:t>D0 P1</w:t>
      </w:r>
      <w:r w:rsidRPr="001D4F80">
        <w:t xml:space="preserve">) Hvis motparten dobler blir første trinn </w:t>
      </w:r>
      <w:r w:rsidRPr="001D4F80">
        <w:rPr>
          <w:b/>
          <w:bCs/>
        </w:rPr>
        <w:t>redobler</w:t>
      </w:r>
      <w:r w:rsidRPr="001D4F80">
        <w:t xml:space="preserve">, og deretter 2. = </w:t>
      </w:r>
      <w:r w:rsidRPr="001D4F80">
        <w:rPr>
          <w:b/>
          <w:bCs/>
        </w:rPr>
        <w:t>PASS</w:t>
      </w:r>
      <w:r w:rsidRPr="001D4F80">
        <w:t xml:space="preserve"> (</w:t>
      </w:r>
      <w:r w:rsidRPr="001D4F80">
        <w:rPr>
          <w:b/>
          <w:color w:val="0000FF"/>
        </w:rPr>
        <w:t>R0 P1</w:t>
      </w:r>
      <w:r w:rsidRPr="001D4F80">
        <w:t>).</w:t>
      </w:r>
    </w:p>
    <w:p w:rsidR="00E20370" w:rsidRPr="001D4F80" w:rsidRDefault="00E20370" w:rsidP="00E20370">
      <w:pPr>
        <w:tabs>
          <w:tab w:val="left" w:pos="1276"/>
        </w:tabs>
        <w:spacing w:before="0" w:after="0"/>
      </w:pP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Makker returnerer til trumf med 0 ess, melder 1 trinn for 3 ess, 2 trinn for 1/4 ess og 3 trinn for 2 ess uten trumf dame og 4 trinn for 2 ess med trumf dame. Retur til trumffargen på billigste meldetrinn er alltid det svakeste du kan svare.</w:t>
      </w:r>
    </w:p>
    <w:p w:rsidR="00E20370" w:rsidRPr="001D4F80" w:rsidRDefault="00E20370" w:rsidP="00E20370">
      <w:pPr>
        <w:tabs>
          <w:tab w:val="left" w:pos="426"/>
          <w:tab w:val="left" w:pos="1276"/>
          <w:tab w:val="left" w:pos="1440"/>
        </w:tabs>
        <w:spacing w:before="0" w:after="0"/>
        <w:rPr>
          <w:rFonts w:cs="Comic Sans MS"/>
        </w:rPr>
      </w:pP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 xml:space="preserve">Naturlig </w:t>
      </w:r>
      <w:r>
        <w:rPr>
          <w:rFonts w:cs="Comic Sans MS"/>
        </w:rPr>
        <w:t>Setter opp</w:t>
      </w:r>
      <w:r w:rsidRPr="001D4F80">
        <w:rPr>
          <w:rFonts w:cs="Comic Sans MS"/>
        </w:rPr>
        <w:t xml:space="preserve"> </w:t>
      </w:r>
      <w:r>
        <w:rPr>
          <w:rFonts w:cs="Comic Sans MS"/>
        </w:rPr>
        <w:t>BLW</w:t>
      </w:r>
      <w:r w:rsidRPr="001D4F80">
        <w:rPr>
          <w:rFonts w:cs="Comic Sans MS"/>
        </w:rPr>
        <w:t xml:space="preserve">: </w:t>
      </w:r>
      <w:r w:rsidRPr="001D4F80">
        <w:rPr>
          <w:rFonts w:cs="Comic Sans MS"/>
          <w:b/>
          <w:color w:val="FF0000"/>
        </w:rPr>
        <w:t>dame-spørsmålet</w:t>
      </w:r>
      <w:r w:rsidRPr="001D4F80">
        <w:rPr>
          <w:rFonts w:cs="Comic Sans MS"/>
        </w:rPr>
        <w:t xml:space="preserve"> (1 farge høyere enn svarfargen, men ikke trumffargen) og </w:t>
      </w:r>
      <w:r w:rsidRPr="001D4F80">
        <w:rPr>
          <w:rFonts w:cs="Comic Sans MS"/>
          <w:b/>
          <w:color w:val="FF0000"/>
        </w:rPr>
        <w:t>konge-spørsmålet</w:t>
      </w:r>
      <w:r w:rsidRPr="001D4F80">
        <w:rPr>
          <w:rFonts w:cs="Comic Sans MS"/>
        </w:rPr>
        <w:t xml:space="preserve"> fargen over svaret på damespørsmålet</w:t>
      </w:r>
      <w:proofErr w:type="gramStart"/>
      <w:r w:rsidRPr="001D4F80">
        <w:rPr>
          <w:rFonts w:cs="Comic Sans MS"/>
        </w:rPr>
        <w:t xml:space="preserve"> (eller hvis svaret på Exclusion Blw.</w:t>
      </w:r>
      <w:proofErr w:type="gramEnd"/>
      <w:r w:rsidRPr="001D4F80">
        <w:rPr>
          <w:rFonts w:cs="Comic Sans MS"/>
        </w:rPr>
        <w:t xml:space="preserve"> viste damen) eller på en av to måter: a) laveste melding i NT hvis dette er på 5-trinnet eller lavere ogmotsatt fall direkte: b) to farger høyere enn svaret på Excluxion Blw når dette ikke viste damen). Heller ikke som svar på disse skal man melde keycard-verdier i renonsfargen.</w:t>
      </w:r>
    </w:p>
    <w:p w:rsidR="00E20370" w:rsidRPr="001D4F80" w:rsidRDefault="00E20370" w:rsidP="00E20370">
      <w:pPr>
        <w:tabs>
          <w:tab w:val="left" w:pos="426"/>
          <w:tab w:val="left" w:pos="1276"/>
          <w:tab w:val="left" w:pos="1440"/>
        </w:tabs>
        <w:spacing w:before="0" w:after="0"/>
        <w:rPr>
          <w:rFonts w:cs="Comic Sans MS"/>
        </w:rPr>
      </w:pPr>
    </w:p>
    <w:p w:rsidR="00E20370" w:rsidRDefault="00E20370" w:rsidP="00E20370">
      <w:pPr>
        <w:tabs>
          <w:tab w:val="left" w:pos="426"/>
          <w:tab w:val="left" w:pos="1276"/>
          <w:tab w:val="left" w:pos="1440"/>
        </w:tabs>
        <w:spacing w:before="0" w:after="0"/>
        <w:rPr>
          <w:rFonts w:cs="Comic Sans MS"/>
        </w:rPr>
      </w:pPr>
      <w:r w:rsidRPr="001D4F80">
        <w:rPr>
          <w:rFonts w:cs="Comic Sans MS"/>
        </w:rPr>
        <w:t xml:space="preserve">På kongespørsmålet skal </w:t>
      </w:r>
      <w:r>
        <w:rPr>
          <w:rFonts w:cs="Comic Sans MS"/>
        </w:rPr>
        <w:t>SH</w:t>
      </w:r>
      <w:r w:rsidRPr="001D4F80">
        <w:rPr>
          <w:rFonts w:cs="Comic Sans MS"/>
        </w:rPr>
        <w:t xml:space="preserve"> melde sine konger nedenfra. Kongespørsmålet er i seg selv en store</w:t>
      </w:r>
      <w:r>
        <w:rPr>
          <w:rFonts w:cs="Comic Sans MS"/>
        </w:rPr>
        <w:t>SLEMINV</w:t>
      </w:r>
      <w:r w:rsidRPr="001D4F80">
        <w:rPr>
          <w:rFonts w:cs="Comic Sans MS"/>
        </w:rPr>
        <w:t xml:space="preserve">, og garanterer at 1. kontroll er til stede i alle farger + trumf dame.  Med to sidekonger (ingen av dem i renonsfargen) bør </w:t>
      </w:r>
      <w:r>
        <w:rPr>
          <w:rFonts w:cs="Comic Sans MS"/>
        </w:rPr>
        <w:t>SH</w:t>
      </w:r>
      <w:r w:rsidRPr="001D4F80">
        <w:rPr>
          <w:rFonts w:cs="Comic Sans MS"/>
        </w:rPr>
        <w:t xml:space="preserve"> løfte til 7, selv om makker slår av i 6.</w:t>
      </w:r>
    </w:p>
    <w:p w:rsidR="00535513" w:rsidRDefault="00535513" w:rsidP="00E20370">
      <w:pPr>
        <w:tabs>
          <w:tab w:val="left" w:pos="426"/>
          <w:tab w:val="left" w:pos="1276"/>
          <w:tab w:val="left" w:pos="1440"/>
        </w:tabs>
        <w:spacing w:before="0" w:after="0"/>
        <w:rPr>
          <w:rFonts w:cs="Comic Sans MS"/>
        </w:rPr>
      </w:pPr>
    </w:p>
    <w:p w:rsidR="00535513" w:rsidRPr="00D81985" w:rsidRDefault="00535513" w:rsidP="00D81985">
      <w:pPr>
        <w:pStyle w:val="Overskrift2"/>
      </w:pPr>
      <w:bookmarkStart w:id="452" w:name="_Toc266934291"/>
      <w:bookmarkStart w:id="453" w:name="_Toc361740618"/>
      <w:bookmarkStart w:id="454" w:name="_Toc362476684"/>
      <w:r w:rsidRPr="00D81985">
        <w:t>SLEMINV i m:</w:t>
      </w:r>
      <w:bookmarkEnd w:id="452"/>
      <w:bookmarkEnd w:id="453"/>
      <w:bookmarkEnd w:id="454"/>
    </w:p>
    <w:p w:rsidR="00535513" w:rsidRPr="008A6C01" w:rsidRDefault="00535513" w:rsidP="00535513">
      <w:pPr>
        <w:tabs>
          <w:tab w:val="left" w:pos="540"/>
          <w:tab w:val="left" w:pos="720"/>
          <w:tab w:val="left" w:pos="1260"/>
          <w:tab w:val="left" w:pos="1440"/>
        </w:tabs>
        <w:spacing w:before="0" w:after="0"/>
        <w:rPr>
          <w:rFonts w:cs="Comic Sans MS"/>
        </w:rPr>
      </w:pPr>
    </w:p>
    <w:p w:rsidR="00535513" w:rsidRPr="008A6C01" w:rsidRDefault="00535513" w:rsidP="00535513">
      <w:pPr>
        <w:tabs>
          <w:tab w:val="left" w:pos="540"/>
          <w:tab w:val="left" w:pos="720"/>
          <w:tab w:val="left" w:pos="1260"/>
          <w:tab w:val="left" w:pos="1440"/>
        </w:tabs>
        <w:spacing w:before="0" w:after="0"/>
        <w:rPr>
          <w:rFonts w:cs="Comic Sans MS"/>
        </w:rPr>
      </w:pPr>
      <w:r w:rsidRPr="008A6C01">
        <w:rPr>
          <w:rFonts w:cs="Comic Sans MS"/>
        </w:rPr>
        <w:t xml:space="preserve">SLEMINV i m, som innledes med 4 i m (enten som ny farge eller som gjentatt farge etter at makker er ”gått ned” i 3NT) har 3 retninger. </w:t>
      </w:r>
    </w:p>
    <w:p w:rsidR="00535513" w:rsidRPr="008A6C01" w:rsidRDefault="00535513" w:rsidP="00535513">
      <w:pPr>
        <w:tabs>
          <w:tab w:val="left" w:pos="540"/>
          <w:tab w:val="left" w:pos="720"/>
          <w:tab w:val="left" w:pos="1260"/>
          <w:tab w:val="left" w:pos="1440"/>
        </w:tabs>
        <w:spacing w:before="0" w:after="0"/>
        <w:rPr>
          <w:rFonts w:cs="Comic Sans MS"/>
        </w:rPr>
      </w:pPr>
    </w:p>
    <w:p w:rsidR="00535513" w:rsidRPr="008A6C01" w:rsidRDefault="00535513" w:rsidP="00506F3B">
      <w:pPr>
        <w:numPr>
          <w:ilvl w:val="0"/>
          <w:numId w:val="8"/>
        </w:numPr>
        <w:tabs>
          <w:tab w:val="left" w:pos="540"/>
          <w:tab w:val="left" w:pos="720"/>
          <w:tab w:val="left" w:pos="1260"/>
          <w:tab w:val="left" w:pos="1440"/>
        </w:tabs>
        <w:spacing w:before="0" w:after="0"/>
        <w:rPr>
          <w:rFonts w:cs="Comic Sans MS"/>
        </w:rPr>
      </w:pPr>
      <w:r w:rsidRPr="008A6C01">
        <w:rPr>
          <w:rFonts w:cs="Comic Sans MS"/>
        </w:rPr>
        <w:t xml:space="preserve">Man </w:t>
      </w:r>
      <w:r w:rsidRPr="008A6C01">
        <w:rPr>
          <w:rFonts w:cs="Comic Sans MS"/>
          <w:b/>
          <w:color w:val="FF0000"/>
        </w:rPr>
        <w:t>tar imot</w:t>
      </w:r>
      <w:r w:rsidRPr="008A6C01">
        <w:rPr>
          <w:rFonts w:cs="Comic Sans MS"/>
        </w:rPr>
        <w:t xml:space="preserve"> SLEMINV gjennom </w:t>
      </w:r>
      <w:proofErr w:type="gramStart"/>
      <w:r w:rsidRPr="008A6C01">
        <w:rPr>
          <w:rFonts w:cs="Comic Sans MS"/>
        </w:rPr>
        <w:t>å</w:t>
      </w:r>
      <w:proofErr w:type="gramEnd"/>
      <w:r w:rsidRPr="008A6C01">
        <w:rPr>
          <w:rFonts w:cs="Comic Sans MS"/>
        </w:rPr>
        <w:t xml:space="preserve"> </w:t>
      </w:r>
      <w:r w:rsidRPr="008A6C01">
        <w:rPr>
          <w:rFonts w:cs="Comic Sans MS"/>
          <w:b/>
          <w:color w:val="FF0000"/>
        </w:rPr>
        <w:t>CUE på 4-trinnet</w:t>
      </w:r>
      <w:r w:rsidRPr="008A6C01">
        <w:rPr>
          <w:rFonts w:cs="Comic Sans MS"/>
        </w:rPr>
        <w:t>. Dette setter fargen som trumf ved senere BLW.</w:t>
      </w:r>
    </w:p>
    <w:p w:rsidR="00535513" w:rsidRPr="008A6C01" w:rsidRDefault="00535513" w:rsidP="00535513">
      <w:pPr>
        <w:tabs>
          <w:tab w:val="left" w:pos="540"/>
          <w:tab w:val="left" w:pos="720"/>
          <w:tab w:val="left" w:pos="1260"/>
          <w:tab w:val="left" w:pos="1440"/>
        </w:tabs>
        <w:spacing w:before="0" w:after="0"/>
        <w:ind w:left="540"/>
        <w:rPr>
          <w:rFonts w:cs="Comic Sans MS"/>
        </w:rPr>
      </w:pPr>
    </w:p>
    <w:p w:rsidR="00D81985" w:rsidRDefault="00535513" w:rsidP="00506F3B">
      <w:pPr>
        <w:numPr>
          <w:ilvl w:val="0"/>
          <w:numId w:val="8"/>
        </w:numPr>
        <w:tabs>
          <w:tab w:val="left" w:pos="540"/>
          <w:tab w:val="left" w:pos="720"/>
          <w:tab w:val="left" w:pos="1260"/>
          <w:tab w:val="left" w:pos="1440"/>
        </w:tabs>
        <w:spacing w:before="0" w:after="0"/>
        <w:rPr>
          <w:rFonts w:cs="Comic Sans MS"/>
        </w:rPr>
      </w:pPr>
      <w:r w:rsidRPr="008A6C01">
        <w:rPr>
          <w:rFonts w:cs="Comic Sans MS"/>
          <w:b/>
          <w:color w:val="FF0000"/>
        </w:rPr>
        <w:t>Avslag er normalt 4NT</w:t>
      </w:r>
      <w:r w:rsidRPr="008A6C01">
        <w:rPr>
          <w:rFonts w:cs="Comic Sans MS"/>
        </w:rPr>
        <w:t xml:space="preserve"> (spillemelding) eller (sjeldnere) 5 i minorfargen og (en veldig sjelden gang) 4 i egen meldt (lang) M for en svakere SH. Når det gjelder en sterk ÅH, dvs. en hånd som er vesentlig sterkere enn den andre hånden, så er det oftest denne som trenger </w:t>
      </w:r>
      <w:proofErr w:type="gramStart"/>
      <w:r w:rsidRPr="008A6C01">
        <w:rPr>
          <w:rFonts w:cs="Comic Sans MS"/>
        </w:rPr>
        <w:t>å</w:t>
      </w:r>
      <w:proofErr w:type="gramEnd"/>
      <w:r w:rsidRPr="008A6C01">
        <w:rPr>
          <w:rFonts w:cs="Comic Sans MS"/>
        </w:rPr>
        <w:t xml:space="preserve"> «fylles inn», og da må 4NT som BLW være tilgjengelig i tillegg til CUE (som viser interesse og tillegg). På slike hender er det 5 i minorfargen som er avslag.</w:t>
      </w:r>
    </w:p>
    <w:p w:rsidR="00D81985" w:rsidRDefault="00D81985" w:rsidP="00D81985">
      <w:pPr>
        <w:pStyle w:val="Listeavsnitt"/>
        <w:rPr>
          <w:rFonts w:cs="Comic Sans MS"/>
        </w:rPr>
      </w:pPr>
    </w:p>
    <w:p w:rsidR="00535513" w:rsidRPr="00D81985" w:rsidRDefault="00535513" w:rsidP="00D81985">
      <w:pPr>
        <w:tabs>
          <w:tab w:val="left" w:pos="540"/>
          <w:tab w:val="left" w:pos="720"/>
          <w:tab w:val="left" w:pos="1260"/>
          <w:tab w:val="left" w:pos="1440"/>
        </w:tabs>
        <w:spacing w:before="0" w:after="0"/>
        <w:ind w:left="900"/>
        <w:rPr>
          <w:rFonts w:cs="Comic Sans MS"/>
        </w:rPr>
      </w:pPr>
      <w:r w:rsidRPr="00D81985">
        <w:rPr>
          <w:rFonts w:cs="Comic Sans MS"/>
        </w:rPr>
        <w:t>I tilfeller der det blir viktig å finne ut om man har en eventuell minorkontrakt som ikke lot seg fastslå tidligere, vil 4</w:t>
      </w:r>
      <w:r w:rsidR="000E3CE1">
        <w:rPr>
          <w:rFonts w:cs="Comic Sans MS"/>
          <w:sz w:val="26"/>
        </w:rPr>
        <w:sym w:font="Symbol" w:char="F0A7"/>
      </w:r>
      <w:r w:rsidRPr="00D81985">
        <w:rPr>
          <w:rFonts w:cs="Comic Sans MS"/>
        </w:rPr>
        <w:t xml:space="preserve"> spørre om hvilken eventuelle m og samtidig være SLEMINV i minst en m. </w:t>
      </w:r>
    </w:p>
    <w:p w:rsidR="00535513" w:rsidRPr="008A6C01" w:rsidRDefault="00535513" w:rsidP="00506F3B">
      <w:pPr>
        <w:numPr>
          <w:ilvl w:val="1"/>
          <w:numId w:val="8"/>
        </w:numPr>
        <w:tabs>
          <w:tab w:val="left" w:pos="540"/>
          <w:tab w:val="left" w:pos="720"/>
          <w:tab w:val="left" w:pos="1260"/>
          <w:tab w:val="left" w:pos="1440"/>
        </w:tabs>
        <w:spacing w:before="0" w:after="0"/>
        <w:rPr>
          <w:rFonts w:cs="Comic Sans MS"/>
        </w:rPr>
      </w:pPr>
      <w:r w:rsidRPr="008A6C01">
        <w:rPr>
          <w:rFonts w:cs="Comic Sans MS"/>
        </w:rPr>
        <w:t xml:space="preserve">   4</w:t>
      </w:r>
      <w:r w:rsidR="000E3CE1">
        <w:rPr>
          <w:rFonts w:cs="Comic Sans MS"/>
          <w:color w:val="FF0000"/>
          <w:sz w:val="26"/>
        </w:rPr>
        <w:sym w:font="Symbol" w:char="F0A8"/>
      </w:r>
      <w:r w:rsidRPr="008A6C01">
        <w:rPr>
          <w:rFonts w:cs="Comic Sans MS"/>
        </w:rPr>
        <w:t xml:space="preserve"> vil si at man har </w:t>
      </w:r>
      <w:r w:rsidR="000E3CE1">
        <w:rPr>
          <w:rFonts w:cs="Comic Sans MS"/>
          <w:color w:val="FF0000"/>
          <w:sz w:val="26"/>
        </w:rPr>
        <w:sym w:font="Symbol" w:char="F0A8"/>
      </w:r>
      <w:r w:rsidRPr="008A6C01">
        <w:rPr>
          <w:color w:val="FF0000"/>
          <w:szCs w:val="24"/>
        </w:rPr>
        <w:t xml:space="preserve"> </w:t>
      </w:r>
      <w:r w:rsidRPr="008A6C01">
        <w:rPr>
          <w:rFonts w:cs="Comic Sans MS"/>
        </w:rPr>
        <w:t>men ikke kløverfarge. Etter 4</w:t>
      </w:r>
      <w:r w:rsidR="000E3CE1">
        <w:rPr>
          <w:rFonts w:cs="Comic Sans MS"/>
          <w:color w:val="FF0000"/>
          <w:sz w:val="26"/>
        </w:rPr>
        <w:sym w:font="Symbol" w:char="F0A8"/>
      </w:r>
      <w:r w:rsidRPr="008A6C01">
        <w:rPr>
          <w:rFonts w:cs="Comic Sans MS"/>
        </w:rPr>
        <w:t xml:space="preserve"> blir</w:t>
      </w:r>
    </w:p>
    <w:p w:rsidR="00535513" w:rsidRPr="008A6C01" w:rsidRDefault="00535513" w:rsidP="00506F3B">
      <w:pPr>
        <w:numPr>
          <w:ilvl w:val="2"/>
          <w:numId w:val="8"/>
        </w:numPr>
        <w:tabs>
          <w:tab w:val="left" w:pos="540"/>
          <w:tab w:val="left" w:pos="720"/>
          <w:tab w:val="left" w:pos="1260"/>
          <w:tab w:val="left" w:pos="1440"/>
        </w:tabs>
        <w:spacing w:before="0" w:after="0"/>
        <w:rPr>
          <w:rFonts w:cs="Comic Sans MS"/>
        </w:rPr>
      </w:pPr>
      <w:r w:rsidRPr="008A6C01">
        <w:rPr>
          <w:rFonts w:cs="Comic Sans MS"/>
        </w:rPr>
        <w:t xml:space="preserve">CUE interesse med </w:t>
      </w:r>
      <w:r w:rsidR="000E3CE1">
        <w:rPr>
          <w:rFonts w:cs="Comic Sans MS"/>
          <w:color w:val="FF0000"/>
          <w:sz w:val="26"/>
        </w:rPr>
        <w:sym w:font="Symbol" w:char="F0A8"/>
      </w:r>
      <w:r w:rsidRPr="008A6C01">
        <w:rPr>
          <w:rFonts w:cs="Comic Sans MS"/>
        </w:rPr>
        <w:t xml:space="preserve"> som trumf </w:t>
      </w:r>
    </w:p>
    <w:p w:rsidR="00535513" w:rsidRPr="008A6C01" w:rsidRDefault="00535513" w:rsidP="00506F3B">
      <w:pPr>
        <w:numPr>
          <w:ilvl w:val="2"/>
          <w:numId w:val="8"/>
        </w:numPr>
        <w:tabs>
          <w:tab w:val="left" w:pos="540"/>
          <w:tab w:val="left" w:pos="720"/>
          <w:tab w:val="left" w:pos="1260"/>
          <w:tab w:val="left" w:pos="1440"/>
        </w:tabs>
        <w:spacing w:before="0" w:after="0"/>
        <w:rPr>
          <w:rFonts w:cs="Comic Sans MS"/>
        </w:rPr>
      </w:pPr>
      <w:r w:rsidRPr="008A6C01">
        <w:rPr>
          <w:rFonts w:cs="Comic Sans MS"/>
        </w:rPr>
        <w:t>4NT er avslag.</w:t>
      </w:r>
    </w:p>
    <w:p w:rsidR="00535513" w:rsidRPr="008A6C01" w:rsidRDefault="00535513" w:rsidP="00506F3B">
      <w:pPr>
        <w:numPr>
          <w:ilvl w:val="1"/>
          <w:numId w:val="8"/>
        </w:numPr>
        <w:tabs>
          <w:tab w:val="left" w:pos="540"/>
          <w:tab w:val="left" w:pos="720"/>
          <w:tab w:val="left" w:pos="1260"/>
          <w:tab w:val="left" w:pos="1440"/>
        </w:tabs>
        <w:spacing w:before="0" w:after="0"/>
        <w:rPr>
          <w:rFonts w:cs="Comic Sans MS"/>
        </w:rPr>
      </w:pPr>
      <w:r w:rsidRPr="008A6C01">
        <w:rPr>
          <w:rFonts w:cs="Comic Sans MS"/>
        </w:rPr>
        <w:t>4</w:t>
      </w:r>
      <w:r w:rsidR="000E3CE1">
        <w:rPr>
          <w:rFonts w:cs="Comic Sans MS"/>
          <w:color w:val="FF0000"/>
          <w:sz w:val="26"/>
        </w:rPr>
        <w:sym w:font="Symbol" w:char="F0A9"/>
      </w:r>
      <w:r w:rsidRPr="008A6C01">
        <w:rPr>
          <w:rFonts w:cs="Comic Sans MS"/>
        </w:rPr>
        <w:t>/</w:t>
      </w:r>
      <w:r w:rsidR="000E3CE1">
        <w:rPr>
          <w:rFonts w:cs="Comic Sans MS"/>
          <w:sz w:val="26"/>
        </w:rPr>
        <w:sym w:font="Symbol" w:char="F0AA"/>
      </w:r>
      <w:r w:rsidRPr="008A6C01">
        <w:rPr>
          <w:rFonts w:cs="Comic Sans MS"/>
        </w:rPr>
        <w:t xml:space="preserve"> vil være CUE med </w:t>
      </w:r>
      <w:r w:rsidR="000E3CE1">
        <w:rPr>
          <w:rFonts w:cs="Comic Sans MS"/>
          <w:sz w:val="26"/>
        </w:rPr>
        <w:sym w:font="Symbol" w:char="F0A7"/>
      </w:r>
      <w:r w:rsidRPr="008A6C01">
        <w:rPr>
          <w:rFonts w:cs="Comic Sans MS"/>
        </w:rPr>
        <w:t xml:space="preserve"> som trumf. Etter direkte CUE blir</w:t>
      </w:r>
    </w:p>
    <w:p w:rsidR="00535513" w:rsidRPr="008A6C01" w:rsidRDefault="00535513" w:rsidP="00506F3B">
      <w:pPr>
        <w:numPr>
          <w:ilvl w:val="2"/>
          <w:numId w:val="8"/>
        </w:numPr>
        <w:tabs>
          <w:tab w:val="left" w:pos="540"/>
          <w:tab w:val="left" w:pos="720"/>
          <w:tab w:val="left" w:pos="1260"/>
          <w:tab w:val="left" w:pos="1440"/>
        </w:tabs>
        <w:spacing w:before="0" w:after="0"/>
        <w:rPr>
          <w:rFonts w:cs="Comic Sans MS"/>
        </w:rPr>
      </w:pPr>
      <w:r w:rsidRPr="008A6C01">
        <w:rPr>
          <w:rFonts w:cs="Comic Sans MS"/>
        </w:rPr>
        <w:t xml:space="preserve">4NT avslag.  </w:t>
      </w:r>
    </w:p>
    <w:p w:rsidR="00535513" w:rsidRPr="008A6C01" w:rsidRDefault="00535513" w:rsidP="00506F3B">
      <w:pPr>
        <w:numPr>
          <w:ilvl w:val="2"/>
          <w:numId w:val="8"/>
        </w:numPr>
        <w:tabs>
          <w:tab w:val="left" w:pos="540"/>
          <w:tab w:val="left" w:pos="720"/>
          <w:tab w:val="left" w:pos="1260"/>
          <w:tab w:val="left" w:pos="1440"/>
        </w:tabs>
        <w:spacing w:before="0" w:after="0"/>
        <w:rPr>
          <w:rFonts w:cs="Comic Sans MS"/>
        </w:rPr>
      </w:pPr>
      <w:r w:rsidRPr="008A6C01">
        <w:rPr>
          <w:rFonts w:cs="Comic Sans MS"/>
        </w:rPr>
        <w:t xml:space="preserve">Nytt CUE viser interesse for slem med </w:t>
      </w:r>
      <w:r w:rsidR="000E3CE1">
        <w:rPr>
          <w:rFonts w:cs="Comic Sans MS"/>
          <w:sz w:val="26"/>
        </w:rPr>
        <w:sym w:font="Symbol" w:char="F0A7"/>
      </w:r>
      <w:r w:rsidRPr="008A6C01">
        <w:rPr>
          <w:rFonts w:cs="Comic Sans MS"/>
        </w:rPr>
        <w:t xml:space="preserve"> som trumf.</w:t>
      </w:r>
    </w:p>
    <w:p w:rsidR="00535513" w:rsidRPr="008A6C01" w:rsidRDefault="00535513" w:rsidP="00506F3B">
      <w:pPr>
        <w:numPr>
          <w:ilvl w:val="1"/>
          <w:numId w:val="8"/>
        </w:numPr>
        <w:tabs>
          <w:tab w:val="left" w:pos="540"/>
          <w:tab w:val="left" w:pos="720"/>
          <w:tab w:val="left" w:pos="1260"/>
          <w:tab w:val="left" w:pos="1440"/>
        </w:tabs>
        <w:spacing w:before="0" w:after="0"/>
        <w:rPr>
          <w:rFonts w:cs="Comic Sans MS"/>
        </w:rPr>
      </w:pPr>
      <w:r w:rsidRPr="008A6C01">
        <w:rPr>
          <w:rFonts w:cs="Comic Sans MS"/>
        </w:rPr>
        <w:t xml:space="preserve">   4NT vil enten benekte m eller benekte sleminteresse, </w:t>
      </w:r>
    </w:p>
    <w:p w:rsidR="00535513" w:rsidRPr="008A6C01" w:rsidRDefault="00535513" w:rsidP="00535513">
      <w:pPr>
        <w:tabs>
          <w:tab w:val="left" w:pos="0"/>
          <w:tab w:val="left" w:pos="1260"/>
          <w:tab w:val="left" w:pos="1440"/>
        </w:tabs>
        <w:spacing w:before="0" w:after="0"/>
        <w:ind w:left="567"/>
      </w:pPr>
    </w:p>
    <w:p w:rsidR="00535513" w:rsidRPr="008A6C01" w:rsidRDefault="00535513" w:rsidP="00535513">
      <w:pPr>
        <w:tabs>
          <w:tab w:val="left" w:pos="0"/>
          <w:tab w:val="left" w:pos="1260"/>
          <w:tab w:val="left" w:pos="1440"/>
        </w:tabs>
        <w:spacing w:before="0" w:after="0"/>
        <w:ind w:left="567"/>
      </w:pPr>
      <w:r w:rsidRPr="008A6C01">
        <w:t xml:space="preserve">Prinsippet er altså at </w:t>
      </w:r>
      <w:r w:rsidRPr="008A6C01">
        <w:rPr>
          <w:b/>
          <w:color w:val="FF0000"/>
        </w:rPr>
        <w:t>man må CUE for å vise tilpass, og først etter dette vil 4NT være Blackwood</w:t>
      </w:r>
      <w:r w:rsidRPr="008A6C01">
        <w:t>. Hvis man ikke melder CUE, vil 4NT bare være avslag på SLEMINV.</w:t>
      </w:r>
    </w:p>
    <w:p w:rsidR="00E20370" w:rsidRPr="001D4F80" w:rsidRDefault="00E20370" w:rsidP="00E20370">
      <w:pPr>
        <w:tabs>
          <w:tab w:val="left" w:pos="426"/>
          <w:tab w:val="left" w:pos="1276"/>
          <w:tab w:val="left" w:pos="1440"/>
        </w:tabs>
        <w:spacing w:before="0" w:after="0"/>
        <w:rPr>
          <w:rFonts w:cs="Comic Sans MS"/>
        </w:rPr>
      </w:pPr>
    </w:p>
    <w:p w:rsidR="00E20370" w:rsidRPr="001D4F80" w:rsidRDefault="00E20370" w:rsidP="00D81985">
      <w:pPr>
        <w:pStyle w:val="Overskrift2"/>
      </w:pPr>
      <w:bookmarkStart w:id="455" w:name="_Toc361740754"/>
      <w:bookmarkStart w:id="456" w:name="_Toc362476685"/>
      <w:r w:rsidRPr="001D4F80">
        <w:t>I stampeposisjon:</w:t>
      </w:r>
      <w:bookmarkEnd w:id="455"/>
      <w:bookmarkEnd w:id="456"/>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Vi har vist superfit, og motparten melder 6x:</w:t>
      </w: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t>I 2. hånd</w:t>
      </w:r>
      <w:r w:rsidRPr="001D4F80">
        <w:rPr>
          <w:rFonts w:cs="Comic Sans MS"/>
        </w:rPr>
        <w:tab/>
        <w:t xml:space="preserve">= </w:t>
      </w:r>
      <w:r w:rsidRPr="001D4F80">
        <w:rPr>
          <w:rFonts w:cs="Comic Sans MS"/>
        </w:rPr>
        <w:tab/>
        <w:t>pass</w:t>
      </w:r>
      <w:r w:rsidRPr="001D4F80">
        <w:rPr>
          <w:rFonts w:cs="Comic Sans MS"/>
        </w:rPr>
        <w:tab/>
        <w:t>= 0-1 motspillsstikk</w:t>
      </w: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t>x</w:t>
      </w:r>
      <w:r w:rsidRPr="001D4F80">
        <w:rPr>
          <w:rFonts w:cs="Comic Sans MS"/>
        </w:rPr>
        <w:tab/>
        <w:t>= 2 motspillsstikk</w:t>
      </w:r>
    </w:p>
    <w:p w:rsidR="00E20370" w:rsidRPr="001D4F80" w:rsidRDefault="00E20370" w:rsidP="00E20370">
      <w:pPr>
        <w:tabs>
          <w:tab w:val="left" w:pos="426"/>
          <w:tab w:val="left" w:pos="1276"/>
          <w:tab w:val="left" w:pos="1440"/>
        </w:tabs>
        <w:spacing w:before="0" w:after="0"/>
        <w:rPr>
          <w:rFonts w:cs="Comic Sans MS"/>
        </w:rPr>
      </w:pP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t>I 4. hånd</w:t>
      </w:r>
      <w:r w:rsidRPr="001D4F80">
        <w:rPr>
          <w:rFonts w:cs="Comic Sans MS"/>
        </w:rPr>
        <w:tab/>
        <w:t xml:space="preserve">= </w:t>
      </w:r>
      <w:r w:rsidRPr="001D4F80">
        <w:rPr>
          <w:rFonts w:cs="Comic Sans MS"/>
        </w:rPr>
        <w:tab/>
        <w:t>(makker har passet og vist 0-1 motspillsstikk)</w:t>
      </w: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t>pass</w:t>
      </w:r>
      <w:r w:rsidRPr="001D4F80">
        <w:rPr>
          <w:rFonts w:cs="Comic Sans MS"/>
        </w:rPr>
        <w:tab/>
        <w:t>= 2 motspillsstikk</w:t>
      </w: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t>x</w:t>
      </w:r>
      <w:r w:rsidRPr="001D4F80">
        <w:rPr>
          <w:rFonts w:cs="Comic Sans MS"/>
        </w:rPr>
        <w:tab/>
        <w:t>= 1 motspillsstikk (makker stamper med 0)</w:t>
      </w:r>
    </w:p>
    <w:p w:rsidR="00E20370" w:rsidRPr="001D4F80" w:rsidRDefault="00E20370" w:rsidP="00E20370">
      <w:pPr>
        <w:tabs>
          <w:tab w:val="left" w:pos="426"/>
          <w:tab w:val="left" w:pos="1276"/>
          <w:tab w:val="left" w:pos="1440"/>
        </w:tabs>
        <w:spacing w:before="0" w:after="0"/>
        <w:rPr>
          <w:rFonts w:cs="Comic Sans MS"/>
        </w:rPr>
      </w:pPr>
      <w:r w:rsidRPr="001D4F80">
        <w:rPr>
          <w:rFonts w:cs="Comic Sans MS"/>
        </w:rPr>
        <w:tab/>
      </w:r>
      <w:r w:rsidRPr="001D4F80">
        <w:rPr>
          <w:rFonts w:cs="Comic Sans MS"/>
        </w:rPr>
        <w:tab/>
      </w:r>
      <w:r w:rsidRPr="001D4F80">
        <w:rPr>
          <w:rFonts w:cs="Comic Sans MS"/>
        </w:rPr>
        <w:tab/>
      </w:r>
      <w:r w:rsidRPr="001D4F80">
        <w:rPr>
          <w:rFonts w:cs="Comic Sans MS"/>
        </w:rPr>
        <w:tab/>
        <w:t>Stamp</w:t>
      </w:r>
      <w:r w:rsidRPr="001D4F80">
        <w:rPr>
          <w:rFonts w:cs="Comic Sans MS"/>
        </w:rPr>
        <w:tab/>
        <w:t>= 0 motspillsstikk</w:t>
      </w:r>
    </w:p>
    <w:p w:rsidR="00E20370" w:rsidRPr="001D4F80" w:rsidRDefault="00E20370" w:rsidP="00E20370">
      <w:pPr>
        <w:tabs>
          <w:tab w:val="left" w:pos="426"/>
          <w:tab w:val="left" w:pos="1276"/>
          <w:tab w:val="left" w:pos="1440"/>
        </w:tabs>
        <w:spacing w:before="0" w:after="0"/>
        <w:rPr>
          <w:rFonts w:cs="Comic Sans MS"/>
        </w:rPr>
      </w:pPr>
    </w:p>
    <w:p w:rsidR="00186A6D" w:rsidRDefault="00186A6D">
      <w:pPr>
        <w:spacing w:before="0" w:after="200" w:line="276" w:lineRule="auto"/>
        <w:rPr>
          <w:b/>
          <w:kern w:val="32"/>
          <w:sz w:val="32"/>
        </w:rPr>
      </w:pPr>
      <w:bookmarkStart w:id="457" w:name="Innmeldinger"/>
      <w:bookmarkStart w:id="458" w:name="_Toc266934376"/>
      <w:bookmarkStart w:id="459" w:name="_Toc361740755"/>
      <w:bookmarkEnd w:id="457"/>
      <w:r>
        <w:br w:type="page"/>
      </w:r>
    </w:p>
    <w:p w:rsidR="00E20370" w:rsidRPr="001D4F80" w:rsidRDefault="00E20370" w:rsidP="00E20370">
      <w:pPr>
        <w:pStyle w:val="Overskrift1"/>
        <w:tabs>
          <w:tab w:val="clear" w:pos="432"/>
          <w:tab w:val="num" w:pos="1134"/>
        </w:tabs>
        <w:ind w:left="0" w:hanging="6"/>
        <w:rPr>
          <w:lang w:val="nb-NO"/>
        </w:rPr>
      </w:pPr>
      <w:bookmarkStart w:id="460" w:name="_Toc362476686"/>
      <w:r w:rsidRPr="001D4F80">
        <w:rPr>
          <w:lang w:val="nb-NO"/>
        </w:rPr>
        <w:t>Egne innmeldinger</w:t>
      </w:r>
      <w:bookmarkEnd w:id="458"/>
      <w:bookmarkEnd w:id="459"/>
      <w:bookmarkEnd w:id="460"/>
    </w:p>
    <w:p w:rsidR="00E20370" w:rsidRPr="009A564E" w:rsidRDefault="00E20370" w:rsidP="00D81985">
      <w:pPr>
        <w:pStyle w:val="Overskrift2"/>
        <w:rPr>
          <w:lang w:val="nb-NO"/>
        </w:rPr>
      </w:pPr>
      <w:bookmarkStart w:id="461" w:name="_Toc266934377"/>
      <w:bookmarkStart w:id="462" w:name="_Toc361740756"/>
      <w:bookmarkStart w:id="463" w:name="_Toc362476687"/>
      <w:r w:rsidRPr="009A564E">
        <w:rPr>
          <w:lang w:val="nb-NO"/>
        </w:rPr>
        <w:t>Opplysende doblinger (= Take-Out = TO):</w:t>
      </w:r>
      <w:bookmarkEnd w:id="461"/>
      <w:bookmarkEnd w:id="462"/>
      <w:bookmarkEnd w:id="463"/>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t>TO</w:t>
      </w:r>
      <w:r w:rsidRPr="001D4F80">
        <w:t xml:space="preserve"> viser normalt 4 kort</w:t>
      </w:r>
      <w:r>
        <w:t xml:space="preserve"> i </w:t>
      </w:r>
      <w:r w:rsidRPr="001D4F80">
        <w:t>motsatt M, minst 4-3 i M over minoråpning. Unntak fra dette er en oversterk hånd, 17HP+ UBAL eller 19HP+ BAL.</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Kan unntaksvis være </w:t>
      </w:r>
      <w:r w:rsidR="000E3CE1">
        <w:rPr>
          <w:sz w:val="26"/>
        </w:rPr>
        <w:sym w:font="Symbol" w:char="F0AA"/>
      </w:r>
      <w:r w:rsidRPr="001D4F80">
        <w:t xml:space="preserve">Kxx - </w:t>
      </w:r>
      <w:r w:rsidR="000E3CE1">
        <w:rPr>
          <w:color w:val="FF0000"/>
          <w:sz w:val="26"/>
        </w:rPr>
        <w:sym w:font="Symbol" w:char="F0A9"/>
      </w:r>
      <w:r w:rsidRPr="001D4F80">
        <w:t xml:space="preserve">x - </w:t>
      </w:r>
      <w:r w:rsidR="000E3CE1">
        <w:rPr>
          <w:color w:val="FF0000"/>
          <w:sz w:val="26"/>
        </w:rPr>
        <w:sym w:font="Symbol" w:char="F0A8"/>
      </w:r>
      <w:r w:rsidRPr="001D4F80">
        <w:t xml:space="preserve">EDxxx - </w:t>
      </w:r>
      <w:r w:rsidR="000E3CE1">
        <w:rPr>
          <w:sz w:val="26"/>
        </w:rPr>
        <w:sym w:font="Symbol" w:char="F0A7"/>
      </w:r>
      <w:r w:rsidRPr="001D4F80">
        <w:t>Kxxx eller tilsvarende over 1</w:t>
      </w:r>
      <w:r w:rsidR="000E3CE1">
        <w:rPr>
          <w:color w:val="FF0000"/>
          <w:sz w:val="26"/>
        </w:rPr>
        <w:sym w:font="Symbol" w:char="F0A9"/>
      </w:r>
      <w:r w:rsidRPr="001D4F80">
        <w:t xml:space="preserve">, men </w:t>
      </w:r>
      <w:r>
        <w:t>TO</w:t>
      </w:r>
      <w:r w:rsidRPr="001D4F80">
        <w:t xml:space="preserve"> viser i prinsippet 4-kort i den andre M.</w:t>
      </w:r>
      <w:r>
        <w:t xml:space="preserve"> </w:t>
      </w:r>
      <w:r w:rsidRPr="001D4F80">
        <w:t xml:space="preserve">Etter alle </w:t>
      </w:r>
      <w:r>
        <w:t>TO</w:t>
      </w:r>
      <w:r w:rsidRPr="001D4F80">
        <w:t xml:space="preserve"> på 2-trinnet brukes 2NT som Lebensohl. Direkte fargemelding blir derfor INV.</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Makker svarer på en </w:t>
      </w:r>
      <w:r>
        <w:t>TO</w:t>
      </w:r>
      <w:r w:rsidRPr="001D4F80">
        <w:t xml:space="preserve"> med fargemelding (=0-7HP), Hoppmelding (=8-11HP) NT (= 8-11HP og hold)</w:t>
      </w:r>
      <w:r>
        <w:t xml:space="preserve"> og Overmelding (=egen åpning). TO</w:t>
      </w:r>
      <w:r w:rsidRPr="001D4F80">
        <w:t xml:space="preserve"> blir i dette systemet også en utvidet sak, siden vi sjelden bruker </w:t>
      </w:r>
      <w:r>
        <w:t>STRAFF</w:t>
      </w:r>
      <w:r w:rsidRPr="001D4F80">
        <w:t xml:space="preserve">er på 1, 2 og 3-trinnet. Slike </w:t>
      </w:r>
      <w:r>
        <w:t>TO</w:t>
      </w:r>
      <w:r w:rsidRPr="001D4F80">
        <w:t>er har det felles at de viser tillegg og ønsker en melding til fra makker (og absolutt ikke nødvendigvis pass!).</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Hvis motparten bruker overføringsmeldinger på 1kl-åpning, vil </w:t>
      </w:r>
      <w:r>
        <w:t>x</w:t>
      </w:r>
      <w:r w:rsidRPr="001D4F80">
        <w:t xml:space="preserve"> av overføringsmeldingen vise 5+ i den fargen og melding av overføringsfargen vil være </w:t>
      </w:r>
      <w:r>
        <w:t>TO</w:t>
      </w:r>
      <w:r w:rsidRPr="001D4F80">
        <w:t xml:space="preserve">. </w:t>
      </w:r>
    </w:p>
    <w:p w:rsidR="00E20370" w:rsidRPr="001D4F80" w:rsidRDefault="00E20370" w:rsidP="00E20370">
      <w:pPr>
        <w:tabs>
          <w:tab w:val="left" w:pos="1276"/>
          <w:tab w:val="left" w:pos="3969"/>
        </w:tabs>
        <w:spacing w:before="0" w:after="0"/>
        <w:rPr>
          <w:sz w:val="18"/>
          <w:szCs w:val="18"/>
        </w:rPr>
      </w:pPr>
      <w:bookmarkStart w:id="464" w:name="_Toc266934378"/>
    </w:p>
    <w:p w:rsidR="00E20370" w:rsidRPr="00E54C5C" w:rsidRDefault="00D81985" w:rsidP="00E54C5C">
      <w:pPr>
        <w:pStyle w:val="Overskrift2"/>
      </w:pPr>
      <w:bookmarkStart w:id="465" w:name="_Toc361740761"/>
      <w:bookmarkStart w:id="466" w:name="_Toc362476688"/>
      <w:proofErr w:type="gramStart"/>
      <w:r w:rsidRPr="00E54C5C">
        <w:t>BUK-</w:t>
      </w:r>
      <w:r w:rsidR="00E20370" w:rsidRPr="00E54C5C">
        <w:t>Lebensohl.</w:t>
      </w:r>
      <w:bookmarkEnd w:id="465"/>
      <w:bookmarkEnd w:id="466"/>
      <w:proofErr w:type="gramEnd"/>
    </w:p>
    <w:p w:rsidR="00E20370" w:rsidRPr="001D4F80" w:rsidRDefault="00E20370" w:rsidP="00E20370">
      <w:pPr>
        <w:tabs>
          <w:tab w:val="left" w:pos="1276"/>
        </w:tabs>
        <w:spacing w:before="0" w:after="0"/>
        <w:ind w:firstLine="15"/>
      </w:pPr>
    </w:p>
    <w:p w:rsidR="00E20370" w:rsidRDefault="00D81985" w:rsidP="00E20370">
      <w:pPr>
        <w:tabs>
          <w:tab w:val="left" w:pos="1276"/>
        </w:tabs>
        <w:spacing w:before="0" w:after="0"/>
        <w:ind w:firstLine="15"/>
      </w:pPr>
      <w:r w:rsidRPr="00D81985">
        <w:rPr>
          <w:b/>
        </w:rPr>
        <w:t>BUK-</w:t>
      </w:r>
      <w:r w:rsidR="00E20370" w:rsidRPr="00D81985">
        <w:rPr>
          <w:b/>
        </w:rPr>
        <w:t>Lebensohl</w:t>
      </w:r>
      <w:r w:rsidR="00E20370" w:rsidRPr="001D4F80">
        <w:t xml:space="preserve"> benyttes av </w:t>
      </w:r>
      <w:r w:rsidR="00E20370">
        <w:t>SH</w:t>
      </w:r>
      <w:r w:rsidR="00E20370" w:rsidRPr="001D4F80">
        <w:t xml:space="preserve"> for å skille mellom en hånd </w:t>
      </w:r>
      <w:r w:rsidR="00E20370">
        <w:t>på minst 7</w:t>
      </w:r>
      <w:r w:rsidR="00E20370" w:rsidRPr="001D4F80">
        <w:t>HP og en svakere hånd (0-6HP) med ønske om å spille delkontrakt. Den svake håndtypen innledes med 2NT som ber om 3</w:t>
      </w:r>
      <w:r w:rsidR="000E3CE1">
        <w:rPr>
          <w:sz w:val="26"/>
        </w:rPr>
        <w:sym w:font="Symbol" w:char="F0A7"/>
      </w:r>
      <w:r w:rsidR="00E20370" w:rsidRPr="001D4F80">
        <w:t>, som svarer da eventuelt korrigerer. Dersom svarer ikke melder 2NT, men farge på 3-trinnet lover han minst 7+HP. Lebensohl benyttes i følgende tre situasjoner:</w:t>
      </w:r>
    </w:p>
    <w:p w:rsidR="00D81985" w:rsidRPr="001D4F80" w:rsidRDefault="00D81985" w:rsidP="00E20370">
      <w:pPr>
        <w:tabs>
          <w:tab w:val="left" w:pos="1276"/>
        </w:tabs>
        <w:spacing w:before="0" w:after="0"/>
        <w:ind w:firstLine="15"/>
      </w:pPr>
    </w:p>
    <w:p w:rsidR="00E20370" w:rsidRPr="001D4F80" w:rsidRDefault="00E20370" w:rsidP="00506F3B">
      <w:pPr>
        <w:pStyle w:val="Listeavsnitt"/>
        <w:widowControl w:val="0"/>
        <w:numPr>
          <w:ilvl w:val="0"/>
          <w:numId w:val="17"/>
        </w:numPr>
        <w:tabs>
          <w:tab w:val="left" w:pos="1276"/>
        </w:tabs>
        <w:suppressAutoHyphens/>
        <w:spacing w:before="0" w:after="0"/>
      </w:pPr>
      <w:r w:rsidRPr="001D4F80">
        <w:t>Makker dobler opplysende over fiendes M på 2-trinnet:</w:t>
      </w:r>
    </w:p>
    <w:p w:rsidR="009A564E" w:rsidRDefault="009A564E" w:rsidP="00E20370">
      <w:pPr>
        <w:tabs>
          <w:tab w:val="num" w:pos="851"/>
          <w:tab w:val="left" w:pos="1276"/>
          <w:tab w:val="left" w:pos="1701"/>
          <w:tab w:val="left" w:pos="2552"/>
          <w:tab w:val="left" w:pos="3402"/>
        </w:tabs>
        <w:spacing w:before="0" w:after="0"/>
      </w:pPr>
    </w:p>
    <w:p w:rsidR="00E20370" w:rsidRPr="001D4F80" w:rsidRDefault="00E20370" w:rsidP="00E20370">
      <w:pPr>
        <w:tabs>
          <w:tab w:val="num" w:pos="851"/>
          <w:tab w:val="left" w:pos="1276"/>
          <w:tab w:val="left" w:pos="1701"/>
          <w:tab w:val="left" w:pos="2552"/>
          <w:tab w:val="left" w:pos="3402"/>
        </w:tabs>
        <w:spacing w:before="0" w:after="0"/>
      </w:pPr>
      <w:r w:rsidRPr="001D4F80">
        <w:tab/>
        <w:t>(2</w:t>
      </w:r>
      <w:r w:rsidR="000E3CE1">
        <w:rPr>
          <w:sz w:val="26"/>
        </w:rPr>
        <w:sym w:font="Symbol" w:char="F0AA"/>
      </w:r>
      <w:r w:rsidRPr="001D4F80">
        <w:t>)</w:t>
      </w:r>
      <w:r w:rsidRPr="001D4F80">
        <w:tab/>
        <w:t>x</w:t>
      </w:r>
      <w:r w:rsidRPr="001D4F80">
        <w:tab/>
        <w:t>(p)</w:t>
      </w:r>
      <w:r w:rsidRPr="001D4F80">
        <w:tab/>
        <w:t>?</w:t>
      </w:r>
    </w:p>
    <w:p w:rsidR="00E20370" w:rsidRPr="001D4F80" w:rsidRDefault="00E20370" w:rsidP="00E20370">
      <w:pPr>
        <w:tabs>
          <w:tab w:val="num" w:pos="851"/>
          <w:tab w:val="left" w:pos="1276"/>
          <w:tab w:val="left" w:pos="1701"/>
          <w:tab w:val="left" w:pos="2552"/>
          <w:tab w:val="left" w:pos="3402"/>
        </w:tabs>
        <w:spacing w:before="0" w:after="0"/>
      </w:pPr>
      <w:r w:rsidRPr="001D4F80">
        <w:tab/>
      </w:r>
      <w:r w:rsidRPr="001D4F80">
        <w:tab/>
      </w:r>
    </w:p>
    <w:p w:rsidR="00E20370" w:rsidRDefault="00E20370" w:rsidP="00506F3B">
      <w:pPr>
        <w:pStyle w:val="Listeavsnitt"/>
        <w:numPr>
          <w:ilvl w:val="0"/>
          <w:numId w:val="17"/>
        </w:numPr>
        <w:tabs>
          <w:tab w:val="num" w:pos="709"/>
          <w:tab w:val="left" w:pos="1276"/>
        </w:tabs>
        <w:spacing w:before="0" w:after="0"/>
      </w:pPr>
      <w:r w:rsidRPr="001D4F80">
        <w:t>Makker dobler opplysende over fiendes støtte i M på 2-trinnet:</w:t>
      </w:r>
    </w:p>
    <w:p w:rsidR="00D81985" w:rsidRPr="001D4F80" w:rsidRDefault="00D81985" w:rsidP="00E20370">
      <w:pPr>
        <w:tabs>
          <w:tab w:val="num" w:pos="709"/>
          <w:tab w:val="left" w:pos="1276"/>
        </w:tabs>
        <w:spacing w:before="0" w:after="0"/>
      </w:pPr>
    </w:p>
    <w:p w:rsidR="00E20370" w:rsidRPr="001D4F80" w:rsidRDefault="009A564E" w:rsidP="00E20370">
      <w:pPr>
        <w:tabs>
          <w:tab w:val="num" w:pos="851"/>
          <w:tab w:val="left" w:pos="1276"/>
          <w:tab w:val="left" w:pos="1701"/>
          <w:tab w:val="left" w:pos="2552"/>
          <w:tab w:val="left" w:pos="3402"/>
        </w:tabs>
        <w:spacing w:before="0" w:after="0"/>
      </w:pPr>
      <w:r>
        <w:tab/>
      </w:r>
      <w:r w:rsidR="00E20370" w:rsidRPr="001D4F80">
        <w:t>(1</w:t>
      </w:r>
      <w:r w:rsidR="000E3CE1">
        <w:rPr>
          <w:sz w:val="26"/>
        </w:rPr>
        <w:sym w:font="Symbol" w:char="F0AA"/>
      </w:r>
      <w:r w:rsidR="00E20370" w:rsidRPr="001D4F80">
        <w:t>)</w:t>
      </w:r>
      <w:r w:rsidR="00E20370" w:rsidRPr="001D4F80">
        <w:tab/>
        <w:t>x</w:t>
      </w:r>
      <w:r w:rsidR="00E20370" w:rsidRPr="001D4F80">
        <w:tab/>
        <w:t>(2</w:t>
      </w:r>
      <w:r w:rsidR="000E3CE1">
        <w:rPr>
          <w:sz w:val="26"/>
        </w:rPr>
        <w:sym w:font="Symbol" w:char="F0AA"/>
      </w:r>
      <w:r w:rsidR="00E20370" w:rsidRPr="001D4F80">
        <w:t>)</w:t>
      </w:r>
      <w:r w:rsidR="00E20370" w:rsidRPr="001D4F80">
        <w:tab/>
        <w:t>p</w:t>
      </w:r>
    </w:p>
    <w:p w:rsidR="00E20370" w:rsidRPr="001D4F80" w:rsidRDefault="009A564E" w:rsidP="00E20370">
      <w:pPr>
        <w:tabs>
          <w:tab w:val="num" w:pos="851"/>
          <w:tab w:val="left" w:pos="1276"/>
          <w:tab w:val="left" w:pos="1701"/>
          <w:tab w:val="left" w:pos="2552"/>
          <w:tab w:val="left" w:pos="3402"/>
        </w:tabs>
        <w:spacing w:before="0" w:after="0"/>
      </w:pPr>
      <w:r>
        <w:tab/>
      </w:r>
      <w:r w:rsidR="00E20370" w:rsidRPr="001D4F80">
        <w:t>(p)</w:t>
      </w:r>
      <w:r w:rsidR="00E20370" w:rsidRPr="001D4F80">
        <w:tab/>
        <w:t>dobl</w:t>
      </w:r>
      <w:r w:rsidR="00E20370" w:rsidRPr="001D4F80">
        <w:tab/>
        <w:t>(p)</w:t>
      </w:r>
      <w:r w:rsidR="00E20370" w:rsidRPr="001D4F80">
        <w:tab/>
        <w:t>?</w:t>
      </w:r>
    </w:p>
    <w:p w:rsidR="00E20370" w:rsidRPr="001D4F80" w:rsidRDefault="00E20370" w:rsidP="00E20370">
      <w:pPr>
        <w:tabs>
          <w:tab w:val="left" w:pos="1276"/>
        </w:tabs>
        <w:spacing w:before="0" w:after="0"/>
        <w:ind w:firstLine="15"/>
      </w:pPr>
      <w:r w:rsidRPr="001D4F80">
        <w:t>Fargemelding viser nå en ok hånd (7+HP), mens 2NT viser max 6HP og ber om 3</w:t>
      </w:r>
      <w:r w:rsidR="000E3CE1">
        <w:rPr>
          <w:sz w:val="26"/>
        </w:rPr>
        <w:sym w:font="Symbol" w:char="F0A7"/>
      </w:r>
      <w:r w:rsidRPr="001D4F80">
        <w:t xml:space="preserve"> som svarer kan korrigere til riktig enfargehånd. Dersom den sterke hånden har 20+H(F)P, skal han ikke akseptere overføringen til 3</w:t>
      </w:r>
      <w:r w:rsidR="000E3CE1">
        <w:rPr>
          <w:sz w:val="26"/>
        </w:rPr>
        <w:sym w:font="Symbol" w:char="F0A7"/>
      </w:r>
      <w:r w:rsidRPr="001D4F80">
        <w:t>, men normalt melde 3</w:t>
      </w:r>
      <w:r w:rsidR="000E3CE1">
        <w:rPr>
          <w:color w:val="FF0000"/>
          <w:sz w:val="26"/>
        </w:rPr>
        <w:sym w:font="Symbol" w:char="F0A8"/>
      </w:r>
      <w:r w:rsidRPr="001D4F80">
        <w:t>!</w:t>
      </w:r>
    </w:p>
    <w:p w:rsidR="00E20370" w:rsidRPr="001D4F80" w:rsidRDefault="00E20370" w:rsidP="00E20370">
      <w:pPr>
        <w:tabs>
          <w:tab w:val="left" w:pos="1276"/>
        </w:tabs>
        <w:spacing w:before="0" w:after="0"/>
        <w:ind w:firstLine="15"/>
      </w:pPr>
    </w:p>
    <w:p w:rsidR="00E20370" w:rsidRPr="001D4F80" w:rsidRDefault="00E20370" w:rsidP="00506F3B">
      <w:pPr>
        <w:pStyle w:val="Listeavsnitt"/>
        <w:widowControl w:val="0"/>
        <w:numPr>
          <w:ilvl w:val="0"/>
          <w:numId w:val="17"/>
        </w:numPr>
        <w:tabs>
          <w:tab w:val="left" w:pos="1276"/>
        </w:tabs>
        <w:suppressAutoHyphens/>
        <w:spacing w:before="0" w:after="0"/>
      </w:pPr>
      <w:r w:rsidRPr="001D4F80">
        <w:t xml:space="preserve">I eget meldingsforløp når </w:t>
      </w:r>
      <w:r>
        <w:t>ÅH</w:t>
      </w:r>
      <w:r w:rsidRPr="001D4F80">
        <w:t xml:space="preserve"> har reversert:</w:t>
      </w:r>
    </w:p>
    <w:p w:rsidR="00E20370" w:rsidRPr="001D4F80" w:rsidRDefault="00E20370" w:rsidP="00E20370">
      <w:pPr>
        <w:tabs>
          <w:tab w:val="left" w:pos="1276"/>
        </w:tabs>
        <w:spacing w:before="0" w:after="0"/>
        <w:ind w:firstLine="15"/>
      </w:pP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1</w:t>
      </w:r>
      <w:r w:rsidR="000E3CE1">
        <w:rPr>
          <w:sz w:val="26"/>
        </w:rPr>
        <w:sym w:font="Symbol" w:char="F0A7"/>
      </w:r>
      <w:r w:rsidR="00E20370" w:rsidRPr="001D4F80">
        <w:tab/>
        <w:t>(p)</w:t>
      </w:r>
      <w:r w:rsidR="00E20370" w:rsidRPr="001D4F80">
        <w:tab/>
        <w:t>1</w:t>
      </w:r>
      <w:r w:rsidR="000E3CE1">
        <w:rPr>
          <w:color w:val="FF0000"/>
          <w:sz w:val="26"/>
        </w:rPr>
        <w:sym w:font="Symbol" w:char="F0A9"/>
      </w:r>
      <w:r w:rsidR="00E20370" w:rsidRPr="001D4F80">
        <w:rPr>
          <w:color w:val="FF0000"/>
        </w:rPr>
        <w:t xml:space="preserve"> </w:t>
      </w:r>
      <w:r w:rsidR="00E20370" w:rsidRPr="001D4F80">
        <w:t>(=</w:t>
      </w:r>
      <w:r w:rsidR="000E3CE1">
        <w:rPr>
          <w:sz w:val="26"/>
        </w:rPr>
        <w:sym w:font="Symbol" w:char="F0AA"/>
      </w:r>
      <w:r w:rsidR="00E20370" w:rsidRPr="001D4F80">
        <w:t>)</w:t>
      </w:r>
      <w:r w:rsidR="00E20370" w:rsidRPr="001D4F80">
        <w:tab/>
        <w:t>(pass)</w:t>
      </w: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2</w:t>
      </w:r>
      <w:r w:rsidR="000E3CE1">
        <w:rPr>
          <w:color w:val="FF0000"/>
          <w:sz w:val="26"/>
        </w:rPr>
        <w:sym w:font="Symbol" w:char="F0A8"/>
      </w:r>
      <w:r w:rsidR="00E20370" w:rsidRPr="001D4F80">
        <w:t>/</w:t>
      </w:r>
      <w:r w:rsidR="000E3CE1">
        <w:rPr>
          <w:color w:val="FF0000"/>
          <w:sz w:val="26"/>
        </w:rPr>
        <w:sym w:font="Symbol" w:char="F0A9"/>
      </w:r>
      <w:r w:rsidR="00E20370" w:rsidRPr="001D4F80">
        <w:tab/>
        <w:t>(p)</w:t>
      </w:r>
      <w:r w:rsidR="00E20370" w:rsidRPr="001D4F80">
        <w:tab/>
        <w:t>?</w:t>
      </w:r>
      <w:r w:rsidR="00E20370" w:rsidRPr="001D4F80">
        <w:tab/>
      </w:r>
      <w:r w:rsidR="00E20370" w:rsidRPr="001D4F80">
        <w:tab/>
        <w:t>og</w:t>
      </w: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1</w:t>
      </w:r>
      <w:r w:rsidR="000E3CE1">
        <w:rPr>
          <w:sz w:val="26"/>
        </w:rPr>
        <w:sym w:font="Symbol" w:char="F0A7"/>
      </w:r>
      <w:r w:rsidR="00E20370" w:rsidRPr="001D4F80">
        <w:tab/>
        <w:t>(p)</w:t>
      </w:r>
      <w:r w:rsidR="00E20370" w:rsidRPr="001D4F80">
        <w:tab/>
        <w:t>1</w:t>
      </w:r>
      <w:r w:rsidR="000E3CE1">
        <w:rPr>
          <w:color w:val="FF0000"/>
          <w:sz w:val="26"/>
        </w:rPr>
        <w:sym w:font="Symbol" w:char="F0A8"/>
      </w:r>
      <w:r w:rsidR="00E20370" w:rsidRPr="001D4F80">
        <w:rPr>
          <w:color w:val="FF0000"/>
        </w:rPr>
        <w:t xml:space="preserve"> </w:t>
      </w:r>
      <w:r w:rsidR="00E20370" w:rsidRPr="001D4F80">
        <w:t>(=</w:t>
      </w:r>
      <w:r w:rsidR="000E3CE1">
        <w:rPr>
          <w:color w:val="FF0000"/>
          <w:sz w:val="26"/>
        </w:rPr>
        <w:sym w:font="Symbol" w:char="F0A9"/>
      </w:r>
      <w:r w:rsidR="00E20370" w:rsidRPr="001D4F80">
        <w:t>)</w:t>
      </w:r>
      <w:r w:rsidR="00E20370" w:rsidRPr="001D4F80">
        <w:tab/>
        <w:t>(pass)</w:t>
      </w: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2</w:t>
      </w:r>
      <w:r w:rsidR="000E3CE1">
        <w:rPr>
          <w:color w:val="FF0000"/>
          <w:sz w:val="26"/>
        </w:rPr>
        <w:sym w:font="Symbol" w:char="F0A8"/>
      </w:r>
      <w:r w:rsidR="00E20370" w:rsidRPr="001D4F80">
        <w:tab/>
        <w:t>(p)</w:t>
      </w:r>
      <w:r w:rsidR="00E20370" w:rsidRPr="001D4F80">
        <w:tab/>
        <w:t>?</w:t>
      </w:r>
      <w:r w:rsidR="00E20370" w:rsidRPr="001D4F80">
        <w:tab/>
      </w:r>
      <w:r w:rsidR="00E20370" w:rsidRPr="001D4F80">
        <w:tab/>
        <w:t>og</w:t>
      </w: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1</w:t>
      </w:r>
      <w:r w:rsidR="000E3CE1">
        <w:rPr>
          <w:color w:val="FF0000"/>
          <w:sz w:val="26"/>
        </w:rPr>
        <w:sym w:font="Symbol" w:char="F0A8"/>
      </w:r>
      <w:r w:rsidR="00E20370" w:rsidRPr="001D4F80">
        <w:tab/>
        <w:t>(p)</w:t>
      </w:r>
      <w:r w:rsidR="00E20370" w:rsidRPr="001D4F80">
        <w:tab/>
        <w:t>1</w:t>
      </w:r>
      <w:r w:rsidR="000E3CE1">
        <w:rPr>
          <w:sz w:val="26"/>
        </w:rPr>
        <w:sym w:font="Symbol" w:char="F0AA"/>
      </w:r>
      <w:r w:rsidR="00E20370" w:rsidRPr="001D4F80">
        <w:tab/>
        <w:t>(pass)</w:t>
      </w:r>
    </w:p>
    <w:p w:rsidR="00E20370" w:rsidRPr="001D4F80" w:rsidRDefault="009A564E" w:rsidP="00E20370">
      <w:pPr>
        <w:tabs>
          <w:tab w:val="left" w:pos="1134"/>
          <w:tab w:val="left" w:pos="1276"/>
          <w:tab w:val="left" w:pos="2268"/>
          <w:tab w:val="left" w:pos="3402"/>
          <w:tab w:val="left" w:pos="4536"/>
        </w:tabs>
        <w:spacing w:before="0" w:after="0"/>
        <w:ind w:firstLine="15"/>
      </w:pPr>
      <w:r>
        <w:tab/>
      </w:r>
      <w:r w:rsidR="00E20370" w:rsidRPr="001D4F80">
        <w:t>2</w:t>
      </w:r>
      <w:r w:rsidR="000E3CE1">
        <w:rPr>
          <w:color w:val="FF0000"/>
          <w:sz w:val="26"/>
        </w:rPr>
        <w:sym w:font="Symbol" w:char="F0A9"/>
      </w:r>
      <w:r w:rsidR="00E20370" w:rsidRPr="001D4F80">
        <w:tab/>
        <w:t>(p)</w:t>
      </w:r>
      <w:r w:rsidR="00E20370" w:rsidRPr="001D4F80">
        <w:tab/>
        <w:t>?</w:t>
      </w:r>
    </w:p>
    <w:p w:rsidR="00E20370" w:rsidRPr="001D4F80" w:rsidRDefault="00E20370" w:rsidP="00E20370">
      <w:pPr>
        <w:tabs>
          <w:tab w:val="left" w:pos="1276"/>
        </w:tabs>
        <w:spacing w:before="0" w:after="0"/>
        <w:ind w:firstLine="15"/>
      </w:pPr>
      <w:r w:rsidRPr="001D4F80">
        <w:t>Svarer setter nå på bremsen med 2NT (Lebensohl) mens alle fargemeldinger er GF og minst 7HP.</w:t>
      </w:r>
    </w:p>
    <w:p w:rsidR="00E20370" w:rsidRPr="001D4F80" w:rsidRDefault="00E20370" w:rsidP="00E20370">
      <w:pPr>
        <w:tabs>
          <w:tab w:val="left" w:pos="1276"/>
          <w:tab w:val="left" w:pos="4253"/>
        </w:tabs>
        <w:spacing w:before="0" w:after="0"/>
        <w:rPr>
          <w:sz w:val="16"/>
          <w:szCs w:val="16"/>
        </w:rPr>
      </w:pPr>
    </w:p>
    <w:p w:rsidR="00E20370" w:rsidRPr="009A564E" w:rsidRDefault="009A564E" w:rsidP="009A564E">
      <w:pPr>
        <w:pStyle w:val="Overskrift2"/>
      </w:pPr>
      <w:bookmarkStart w:id="467" w:name="_Toc361740762"/>
      <w:bookmarkStart w:id="468" w:name="_Toc362476690"/>
      <w:r>
        <w:t xml:space="preserve">Innmelding </w:t>
      </w:r>
      <w:r w:rsidR="00E20370" w:rsidRPr="009A564E">
        <w:t>av farge:</w:t>
      </w:r>
      <w:bookmarkEnd w:id="464"/>
      <w:bookmarkEnd w:id="467"/>
      <w:bookmarkEnd w:id="468"/>
    </w:p>
    <w:p w:rsidR="00E20370" w:rsidRPr="001D4F80" w:rsidRDefault="00E20370" w:rsidP="00E20370">
      <w:pPr>
        <w:tabs>
          <w:tab w:val="left" w:pos="1276"/>
        </w:tabs>
        <w:spacing w:before="0" w:after="0"/>
        <w:rPr>
          <w:sz w:val="16"/>
          <w:szCs w:val="16"/>
        </w:rPr>
      </w:pPr>
    </w:p>
    <w:p w:rsidR="00E20370" w:rsidRPr="001D4F80" w:rsidRDefault="00E20370" w:rsidP="00E20370">
      <w:pPr>
        <w:tabs>
          <w:tab w:val="left" w:pos="1276"/>
        </w:tabs>
        <w:spacing w:before="0" w:after="0"/>
      </w:pPr>
      <w:r w:rsidRPr="001D4F80">
        <w:t xml:space="preserve">På 1-trinnet kan innmeldingene være først og fremst utspillsdirigerende (8-15HP og 5-kort), men i prinsippet brukes konstruktive innmeldinger på billigste nivå. På 2-trinnet viser innmelding nesten alltid i nærheten av en </w:t>
      </w:r>
      <w:r>
        <w:t>ÅH</w:t>
      </w:r>
      <w:r w:rsidRPr="001D4F80">
        <w:t xml:space="preserve"> (10-15HP og 5-kort).  Men hvis motparten har meldt på begge hender, kan innmeldingen være svakere (utspillsdirigerende). </w:t>
      </w:r>
    </w:p>
    <w:p w:rsidR="00E20370" w:rsidRPr="001D4F80" w:rsidRDefault="00E20370" w:rsidP="00E20370">
      <w:pPr>
        <w:tabs>
          <w:tab w:val="left" w:pos="1276"/>
        </w:tabs>
        <w:spacing w:before="0" w:after="0"/>
        <w:rPr>
          <w:sz w:val="16"/>
          <w:szCs w:val="16"/>
        </w:rPr>
      </w:pPr>
    </w:p>
    <w:p w:rsidR="00E20370" w:rsidRPr="001D4F80" w:rsidRDefault="00E20370" w:rsidP="00E20370">
      <w:pPr>
        <w:tabs>
          <w:tab w:val="left" w:pos="1276"/>
        </w:tabs>
        <w:spacing w:before="0" w:after="0"/>
      </w:pPr>
      <w:r w:rsidRPr="001D4F80">
        <w:t xml:space="preserve"> Med sterkere hånd enn 15HP dobler man alltid før man viser fargen. </w:t>
      </w:r>
    </w:p>
    <w:p w:rsidR="00E20370" w:rsidRPr="001D4F80" w:rsidRDefault="00E20370" w:rsidP="00E20370">
      <w:pPr>
        <w:tabs>
          <w:tab w:val="left" w:pos="1276"/>
        </w:tabs>
        <w:spacing w:before="0" w:after="0"/>
      </w:pPr>
      <w:r w:rsidRPr="001D4F80">
        <w:t xml:space="preserve">Det kan være fristende å melde inn selv en 4-kortfarge, dersom denne bare er sterk nok.  Med E K D x i </w:t>
      </w:r>
      <w:r w:rsidR="000E3CE1">
        <w:rPr>
          <w:sz w:val="26"/>
        </w:rPr>
        <w:sym w:font="Symbol" w:char="F0AA"/>
      </w:r>
      <w:r w:rsidRPr="001D4F80">
        <w:t xml:space="preserve"> vil man fort melde inn 1</w:t>
      </w:r>
      <w:r w:rsidR="000E3CE1">
        <w:rPr>
          <w:sz w:val="26"/>
        </w:rPr>
        <w:sym w:font="Symbol" w:char="F0AA"/>
      </w:r>
      <w:r w:rsidRPr="001D4F80">
        <w:t xml:space="preserve"> fordi denne meldingen a) gjør det vanskeligere for motparten å melde, b) genererer så å si alltid et godt utspill og c) bringer motparten bort fra ideen om å prøve seg i 3NT uten hold.</w:t>
      </w:r>
    </w:p>
    <w:p w:rsidR="00E20370" w:rsidRPr="001D4F80" w:rsidRDefault="00E20370" w:rsidP="00E20370">
      <w:pPr>
        <w:tabs>
          <w:tab w:val="left" w:pos="1276"/>
        </w:tabs>
        <w:spacing w:before="0" w:after="0"/>
        <w:rPr>
          <w:sz w:val="16"/>
          <w:szCs w:val="16"/>
        </w:rPr>
      </w:pPr>
    </w:p>
    <w:p w:rsidR="00E20370" w:rsidRPr="009A564E" w:rsidRDefault="00E20370" w:rsidP="009A564E">
      <w:pPr>
        <w:pStyle w:val="Overskrift3"/>
      </w:pPr>
      <w:bookmarkStart w:id="469" w:name="_Toc266934379"/>
      <w:bookmarkStart w:id="470" w:name="_Toc361740763"/>
      <w:bookmarkStart w:id="471" w:name="_Toc362476691"/>
      <w:r w:rsidRPr="009A564E">
        <w:t>Svar på innmelding i farge</w:t>
      </w:r>
      <w:bookmarkEnd w:id="469"/>
      <w:bookmarkEnd w:id="470"/>
      <w:bookmarkEnd w:id="471"/>
      <w:r w:rsidRPr="009A564E">
        <w:t xml:space="preserve"> </w:t>
      </w:r>
    </w:p>
    <w:p w:rsidR="00E20370" w:rsidRPr="001D4F80" w:rsidRDefault="00E20370" w:rsidP="00E20370">
      <w:pPr>
        <w:tabs>
          <w:tab w:val="left" w:pos="1276"/>
        </w:tabs>
        <w:spacing w:before="0" w:after="0"/>
        <w:rPr>
          <w:sz w:val="16"/>
          <w:szCs w:val="16"/>
        </w:rPr>
      </w:pPr>
    </w:p>
    <w:p w:rsidR="00E20370" w:rsidRPr="001D4F80" w:rsidRDefault="00E20370" w:rsidP="00E20370">
      <w:pPr>
        <w:tabs>
          <w:tab w:val="left" w:pos="1276"/>
        </w:tabs>
        <w:spacing w:before="0" w:after="0"/>
      </w:pPr>
      <w:r w:rsidRPr="001D4F80">
        <w:t>Makker svarer på en innmelding etter pass</w:t>
      </w:r>
      <w:r>
        <w:t xml:space="preserve"> i </w:t>
      </w:r>
      <w:r w:rsidRPr="001D4F80">
        <w:t>mellomhånden som om makker skulle ha åpnet i fargen. Etter innmelding 1</w:t>
      </w:r>
      <w:r w:rsidR="000E3CE1">
        <w:rPr>
          <w:color w:val="FF0000"/>
          <w:sz w:val="26"/>
        </w:rPr>
        <w:sym w:font="Symbol" w:char="F0A9"/>
      </w:r>
      <w:r w:rsidRPr="001D4F80">
        <w:t>/</w:t>
      </w:r>
      <w:r w:rsidR="000E3CE1">
        <w:rPr>
          <w:sz w:val="26"/>
        </w:rPr>
        <w:sym w:font="Symbol" w:char="F0AA"/>
      </w:r>
      <w:r w:rsidRPr="001D4F80">
        <w:t xml:space="preserve"> fra makker og 1</w:t>
      </w:r>
      <w:r w:rsidR="000E3CE1">
        <w:rPr>
          <w:sz w:val="26"/>
        </w:rPr>
        <w:sym w:font="Symbol" w:char="F0AA"/>
      </w:r>
      <w:r w:rsidRPr="001D4F80">
        <w:t>/pass/x</w:t>
      </w:r>
      <w:r>
        <w:t xml:space="preserve"> i </w:t>
      </w:r>
      <w:r w:rsidRPr="001D4F80">
        <w:t xml:space="preserve">mellomhånden </w:t>
      </w:r>
      <w:proofErr w:type="gramStart"/>
      <w:r w:rsidRPr="001D4F80">
        <w:t xml:space="preserve">vil  </w:t>
      </w:r>
      <w:r>
        <w:t>SH</w:t>
      </w:r>
      <w:proofErr w:type="gramEnd"/>
      <w:r w:rsidRPr="001D4F80">
        <w:t xml:space="preserve"> etter avtale kunne forholde seg som etter åpning 1</w:t>
      </w:r>
      <w:r w:rsidR="000E3CE1">
        <w:rPr>
          <w:color w:val="FF0000"/>
          <w:sz w:val="26"/>
        </w:rPr>
        <w:sym w:font="Symbol" w:char="F0A9"/>
      </w:r>
      <w:r w:rsidRPr="001D4F80">
        <w:t>/</w:t>
      </w:r>
      <w:r w:rsidR="000E3CE1">
        <w:rPr>
          <w:sz w:val="26"/>
        </w:rPr>
        <w:sym w:font="Symbol" w:char="F0AA"/>
      </w:r>
      <w:r w:rsidRPr="001D4F80">
        <w:t>, dog med en liten skjeling ned mot det faktum at motparten har åpnet. Dette bør eventuelt være avtalt</w:t>
      </w:r>
      <w:r>
        <w:t xml:space="preserve"> i </w:t>
      </w:r>
      <w:r w:rsidRPr="001D4F80">
        <w:t>makkerparet på forhånd, slik at man vet hvordan man forholder seg.</w:t>
      </w:r>
    </w:p>
    <w:p w:rsidR="00E20370" w:rsidRPr="001D4F80" w:rsidRDefault="00E20370" w:rsidP="00E20370">
      <w:pPr>
        <w:tabs>
          <w:tab w:val="left" w:pos="1276"/>
        </w:tabs>
        <w:spacing w:before="0" w:after="0"/>
        <w:rPr>
          <w:sz w:val="16"/>
          <w:szCs w:val="16"/>
        </w:rPr>
      </w:pPr>
    </w:p>
    <w:p w:rsidR="00E20370" w:rsidRPr="001D4F80" w:rsidRDefault="00E20370" w:rsidP="00E20370">
      <w:pPr>
        <w:tabs>
          <w:tab w:val="left" w:pos="1276"/>
        </w:tabs>
        <w:spacing w:before="0" w:after="0"/>
      </w:pPr>
      <w:r w:rsidRPr="001D4F80">
        <w:t xml:space="preserve">Om motparten korrumperer vårt system, vil overmelding av motpartens farge vise </w:t>
      </w:r>
      <w:proofErr w:type="gramStart"/>
      <w:r w:rsidRPr="001D4F80">
        <w:t>en</w:t>
      </w:r>
      <w:proofErr w:type="gramEnd"/>
      <w:r w:rsidRPr="001D4F80">
        <w:t xml:space="preserve"> god løft</w:t>
      </w:r>
      <w:r>
        <w:t xml:space="preserve"> i </w:t>
      </w:r>
      <w:r w:rsidRPr="001D4F80">
        <w:t xml:space="preserve">makkers meldte farge. Hopp til 3 i motpartens farge ber makker om å melde 3NT med hold i fargen. </w:t>
      </w:r>
    </w:p>
    <w:p w:rsidR="00E20370" w:rsidRPr="001D4F80" w:rsidRDefault="00E20370" w:rsidP="00E20370">
      <w:pPr>
        <w:tabs>
          <w:tab w:val="left" w:pos="1276"/>
        </w:tabs>
        <w:spacing w:before="0" w:after="0"/>
        <w:rPr>
          <w:sz w:val="16"/>
          <w:szCs w:val="16"/>
        </w:rPr>
      </w:pPr>
    </w:p>
    <w:p w:rsidR="00E20370" w:rsidRPr="001D4F80" w:rsidRDefault="00E20370" w:rsidP="00E20370">
      <w:pPr>
        <w:tabs>
          <w:tab w:val="left" w:pos="1276"/>
        </w:tabs>
        <w:spacing w:before="0" w:after="0"/>
      </w:pPr>
      <w:r w:rsidRPr="001D4F80">
        <w:t>Når du balanserer på 2-trinnet, vil 2NT fra makker bety at han ønsker å spille 3NT hvis du har ”full” åpning:</w:t>
      </w:r>
    </w:p>
    <w:p w:rsidR="00E20370" w:rsidRPr="001D4F80" w:rsidRDefault="00E20370" w:rsidP="00E20370">
      <w:pPr>
        <w:tabs>
          <w:tab w:val="left" w:pos="851"/>
          <w:tab w:val="left" w:pos="1276"/>
          <w:tab w:val="left" w:pos="1701"/>
          <w:tab w:val="left" w:pos="2552"/>
        </w:tabs>
        <w:spacing w:before="0" w:after="0"/>
      </w:pPr>
      <w:bookmarkStart w:id="472" w:name="_Toc266934380"/>
    </w:p>
    <w:p w:rsidR="00E20370" w:rsidRPr="009A564E" w:rsidRDefault="00E20370" w:rsidP="00E54C5C">
      <w:pPr>
        <w:pStyle w:val="Overskrift2"/>
      </w:pPr>
      <w:bookmarkStart w:id="473" w:name="_Toc361740764"/>
      <w:bookmarkStart w:id="474" w:name="_Toc362476692"/>
      <w:r w:rsidRPr="009A564E">
        <w:t>Hoppinnmeldinger</w:t>
      </w:r>
      <w:bookmarkEnd w:id="472"/>
      <w:bookmarkEnd w:id="473"/>
      <w:bookmarkEnd w:id="474"/>
      <w:r w:rsidRPr="009A564E">
        <w:t xml:space="preserv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er </w:t>
      </w:r>
      <w:r>
        <w:t>SPERR</w:t>
      </w:r>
      <w:r w:rsidRPr="001D4F80">
        <w:t xml:space="preserve"> og kan være svært tynne både på 2- og 3-trinnet.</w:t>
      </w:r>
    </w:p>
    <w:p w:rsidR="00E20370" w:rsidRPr="001D4F80" w:rsidRDefault="00E20370" w:rsidP="00E20370">
      <w:pPr>
        <w:tabs>
          <w:tab w:val="left" w:pos="1276"/>
        </w:tabs>
        <w:spacing w:before="0" w:after="0"/>
      </w:pPr>
    </w:p>
    <w:p w:rsidR="00E20370" w:rsidRPr="009A564E" w:rsidRDefault="00E20370" w:rsidP="009A564E">
      <w:pPr>
        <w:pStyle w:val="Overskrift2"/>
      </w:pPr>
      <w:bookmarkStart w:id="475" w:name="_Toc266934381"/>
      <w:bookmarkStart w:id="476" w:name="_Toc361740765"/>
      <w:bookmarkStart w:id="477" w:name="_Toc362476693"/>
      <w:r w:rsidRPr="009A564E">
        <w:t>1NT-innmelding</w:t>
      </w:r>
      <w:bookmarkEnd w:id="475"/>
      <w:bookmarkEnd w:id="476"/>
      <w:bookmarkEnd w:id="477"/>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1NT innmelding viser 15-18HP, BAL også i 4. hånd. Systemet er det samme som etter åpning 1NT. Hvis motparten dobler 1NT, brukes Nilslands Slinkninger. 10-14NT vises gjennom </w:t>
      </w:r>
      <w:r>
        <w:t>TO</w:t>
      </w:r>
      <w:r w:rsidRPr="001D4F80">
        <w:t>.</w:t>
      </w:r>
    </w:p>
    <w:p w:rsidR="00E20370" w:rsidRPr="001D4F80" w:rsidRDefault="00E20370" w:rsidP="00E20370">
      <w:pPr>
        <w:tabs>
          <w:tab w:val="left" w:pos="1276"/>
        </w:tabs>
        <w:spacing w:before="0" w:after="0"/>
      </w:pPr>
    </w:p>
    <w:p w:rsidR="00E20370" w:rsidRPr="009A564E" w:rsidRDefault="00E20370" w:rsidP="009A564E">
      <w:pPr>
        <w:pStyle w:val="Overskrift2"/>
      </w:pPr>
      <w:bookmarkStart w:id="478" w:name="_Toc266934382"/>
      <w:bookmarkStart w:id="479" w:name="_Toc361740766"/>
      <w:bookmarkStart w:id="480" w:name="_Toc362476694"/>
      <w:r w:rsidRPr="009A564E">
        <w:t>Hoppinnmelding 2NT</w:t>
      </w:r>
      <w:bookmarkEnd w:id="478"/>
      <w:bookmarkEnd w:id="479"/>
      <w:bookmarkEnd w:id="480"/>
      <w:r w:rsidRPr="009A564E">
        <w:t xml:space="preserv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viser minst 5-5 i de to laveste umeldte fargene, og kan være sterk eller svak. Den svake hånden vises gjennom å passe makkers preferanse, mens den sterke hånden vises gjennom å melde en gang til (minst 15HP).</w:t>
      </w:r>
    </w:p>
    <w:p w:rsidR="00E20370" w:rsidRPr="001D4F80" w:rsidRDefault="00E20370" w:rsidP="00E20370">
      <w:pPr>
        <w:tabs>
          <w:tab w:val="left" w:pos="1276"/>
        </w:tabs>
        <w:spacing w:before="0" w:after="0"/>
      </w:pPr>
    </w:p>
    <w:p w:rsidR="00E20370" w:rsidRPr="009A564E" w:rsidRDefault="00E20370" w:rsidP="009A564E">
      <w:pPr>
        <w:pStyle w:val="Overskrift2"/>
      </w:pPr>
      <w:bookmarkStart w:id="481" w:name="_Toc266934383"/>
      <w:bookmarkStart w:id="482" w:name="_Toc361740767"/>
      <w:bookmarkStart w:id="483" w:name="_Toc362476695"/>
      <w:r w:rsidRPr="009A564E">
        <w:t>Vanlig innmelding 2NT</w:t>
      </w:r>
      <w:bookmarkEnd w:id="481"/>
      <w:bookmarkEnd w:id="482"/>
      <w:bookmarkEnd w:id="483"/>
      <w:r w:rsidRPr="009A564E">
        <w:t xml:space="preserv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er 15-18HP BAL, også (</w:t>
      </w:r>
      <w:proofErr w:type="gramStart"/>
      <w:r w:rsidRPr="001D4F80">
        <w:t>1M)  -</w:t>
      </w:r>
      <w:proofErr w:type="gramEnd"/>
      <w:r w:rsidRPr="001D4F80">
        <w:t xml:space="preserve">  pass  -  (2M)  -  2NT. Det brukes likt system som etter 2NT-åpning (Puppet Stayman og overføringer). </w:t>
      </w:r>
    </w:p>
    <w:p w:rsidR="00E20370" w:rsidRPr="001D4F80" w:rsidRDefault="00E20370" w:rsidP="00E20370">
      <w:pPr>
        <w:tabs>
          <w:tab w:val="left" w:pos="1276"/>
        </w:tabs>
        <w:spacing w:before="0" w:after="0"/>
      </w:pPr>
    </w:p>
    <w:p w:rsidR="00E20370" w:rsidRPr="009A564E" w:rsidRDefault="00E20370" w:rsidP="009A564E">
      <w:pPr>
        <w:pStyle w:val="Overskrift2"/>
        <w:rPr>
          <w:lang w:val="nb-NO"/>
        </w:rPr>
      </w:pPr>
      <w:bookmarkStart w:id="484" w:name="_Toc266934384"/>
      <w:bookmarkStart w:id="485" w:name="_Toc361740768"/>
      <w:bookmarkStart w:id="486" w:name="_Toc362476696"/>
      <w:r w:rsidRPr="009A564E">
        <w:rPr>
          <w:lang w:val="nb-NO"/>
        </w:rPr>
        <w:t>Overmelding av motpartens farge (Marmic)</w:t>
      </w:r>
      <w:bookmarkEnd w:id="484"/>
      <w:bookmarkEnd w:id="485"/>
      <w:bookmarkEnd w:id="486"/>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viser minst 5-5 i M over minoråpning, og minst 5-5 i den andre majoren og en ukjent m over majoråpning. Man kan være sterk eller svak. Den svake hånden vises gjennom å passe makkers preferanse, mens den sterke hånden vises gjennom å melde en gang til (minst 15HP).</w:t>
      </w:r>
    </w:p>
    <w:p w:rsidR="00E20370" w:rsidRPr="001D4F80" w:rsidRDefault="00E20370" w:rsidP="00E20370">
      <w:pPr>
        <w:tabs>
          <w:tab w:val="left" w:pos="1276"/>
        </w:tabs>
        <w:spacing w:before="0" w:after="0"/>
        <w:rPr>
          <w:b/>
          <w:color w:val="FF0000"/>
        </w:rPr>
      </w:pPr>
    </w:p>
    <w:p w:rsidR="00E20370" w:rsidRPr="001D4F80" w:rsidRDefault="00E20370" w:rsidP="00E20370">
      <w:pPr>
        <w:tabs>
          <w:tab w:val="left" w:pos="1276"/>
        </w:tabs>
        <w:spacing w:before="0" w:after="0"/>
      </w:pPr>
      <w:r w:rsidRPr="001D4F80">
        <w:t xml:space="preserve">Hvis motparten viser begge </w:t>
      </w:r>
      <w:r w:rsidR="000E3CE1">
        <w:rPr>
          <w:sz w:val="26"/>
        </w:rPr>
        <w:sym w:font="Symbol" w:char="F0A7"/>
      </w:r>
      <w:r w:rsidRPr="001D4F80">
        <w:t>/</w:t>
      </w:r>
      <w:r w:rsidR="000E3CE1">
        <w:rPr>
          <w:color w:val="FF0000"/>
          <w:sz w:val="26"/>
        </w:rPr>
        <w:sym w:font="Symbol" w:char="F0A8"/>
      </w:r>
      <w:r w:rsidRPr="001D4F80">
        <w:t xml:space="preserve">, så vil </w:t>
      </w:r>
      <w:r>
        <w:t>TO</w:t>
      </w:r>
      <w:r w:rsidRPr="001D4F80">
        <w:t xml:space="preserve"> vise begge </w:t>
      </w:r>
      <w:r w:rsidR="000E3CE1">
        <w:rPr>
          <w:color w:val="FF0000"/>
          <w:sz w:val="26"/>
        </w:rPr>
        <w:sym w:font="Symbol" w:char="F0A9"/>
      </w:r>
      <w:r w:rsidRPr="001D4F80">
        <w:t>/</w:t>
      </w:r>
      <w:r w:rsidR="000E3CE1">
        <w:rPr>
          <w:sz w:val="26"/>
        </w:rPr>
        <w:sym w:font="Symbol" w:char="F0AA"/>
      </w:r>
      <w:r w:rsidRPr="001D4F80">
        <w:t xml:space="preserve"> (minst 4-4). Overmelding i </w:t>
      </w:r>
      <w:r w:rsidR="000E3CE1">
        <w:rPr>
          <w:sz w:val="26"/>
        </w:rPr>
        <w:sym w:font="Symbol" w:char="F0A7"/>
      </w:r>
      <w:r w:rsidRPr="001D4F80">
        <w:rPr>
          <w:szCs w:val="24"/>
        </w:rPr>
        <w:t xml:space="preserve"> </w:t>
      </w:r>
      <w:r w:rsidRPr="001D4F80">
        <w:t xml:space="preserve">vil vise minst 5-4 i </w:t>
      </w:r>
      <w:r w:rsidR="000E3CE1">
        <w:rPr>
          <w:color w:val="FF0000"/>
          <w:sz w:val="26"/>
        </w:rPr>
        <w:sym w:font="Symbol" w:char="F0A9"/>
      </w:r>
      <w:r w:rsidRPr="001D4F80">
        <w:t>/</w:t>
      </w:r>
      <w:r w:rsidR="000E3CE1">
        <w:rPr>
          <w:sz w:val="26"/>
        </w:rPr>
        <w:sym w:font="Symbol" w:char="F0AA"/>
      </w:r>
      <w:r w:rsidRPr="001D4F80">
        <w:t xml:space="preserve">, lengst i </w:t>
      </w:r>
      <w:r w:rsidR="000E3CE1">
        <w:rPr>
          <w:color w:val="FF0000"/>
          <w:sz w:val="26"/>
        </w:rPr>
        <w:sym w:font="Symbol" w:char="F0A9"/>
      </w:r>
      <w:r w:rsidRPr="001D4F80">
        <w:t xml:space="preserve"> (komplementærfargen), og overmelding i </w:t>
      </w:r>
      <w:r w:rsidR="000E3CE1">
        <w:rPr>
          <w:color w:val="FF0000"/>
          <w:sz w:val="26"/>
        </w:rPr>
        <w:sym w:font="Symbol" w:char="F0A8"/>
      </w:r>
      <w:r w:rsidRPr="001D4F80">
        <w:rPr>
          <w:color w:val="FF0000"/>
          <w:szCs w:val="24"/>
        </w:rPr>
        <w:t xml:space="preserve"> </w:t>
      </w:r>
      <w:r w:rsidRPr="001D4F80">
        <w:t xml:space="preserve">vil vise minst 5-4, lengst i </w:t>
      </w:r>
      <w:r w:rsidR="000E3CE1">
        <w:rPr>
          <w:sz w:val="26"/>
        </w:rPr>
        <w:sym w:font="Symbol" w:char="F0AA"/>
      </w:r>
      <w:r w:rsidRPr="001D4F80">
        <w:t xml:space="preserve"> (komplementærfargen).</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På samme måten: hvis motparten viser begge </w:t>
      </w:r>
      <w:r w:rsidR="000E3CE1">
        <w:rPr>
          <w:color w:val="FF0000"/>
          <w:sz w:val="26"/>
        </w:rPr>
        <w:sym w:font="Symbol" w:char="F0A9"/>
      </w:r>
      <w:r w:rsidRPr="001D4F80">
        <w:t>/</w:t>
      </w:r>
      <w:r w:rsidR="000E3CE1">
        <w:rPr>
          <w:sz w:val="26"/>
        </w:rPr>
        <w:sym w:font="Symbol" w:char="F0AA"/>
      </w:r>
      <w:r w:rsidRPr="001D4F80">
        <w:t xml:space="preserve">, så vil </w:t>
      </w:r>
      <w:r>
        <w:t>TO</w:t>
      </w:r>
      <w:r w:rsidRPr="001D4F80">
        <w:t xml:space="preserve"> vise begge </w:t>
      </w:r>
      <w:r w:rsidR="000E3CE1">
        <w:rPr>
          <w:sz w:val="26"/>
        </w:rPr>
        <w:sym w:font="Symbol" w:char="F0A7"/>
      </w:r>
      <w:r w:rsidRPr="001D4F80">
        <w:t>/</w:t>
      </w:r>
      <w:r w:rsidR="000E3CE1">
        <w:rPr>
          <w:color w:val="FF0000"/>
          <w:sz w:val="26"/>
        </w:rPr>
        <w:sym w:font="Symbol" w:char="F0A8"/>
      </w:r>
      <w:r w:rsidRPr="001D4F80">
        <w:t xml:space="preserve"> (minst 4-4). Overmelding i </w:t>
      </w:r>
      <w:r w:rsidR="000E3CE1">
        <w:rPr>
          <w:color w:val="FF0000"/>
          <w:sz w:val="26"/>
        </w:rPr>
        <w:sym w:font="Symbol" w:char="F0A9"/>
      </w:r>
      <w:r w:rsidRPr="001D4F80">
        <w:rPr>
          <w:color w:val="FF0000"/>
        </w:rPr>
        <w:t xml:space="preserve"> </w:t>
      </w:r>
      <w:r w:rsidRPr="001D4F80">
        <w:t xml:space="preserve">vil vise minst 5-4 i </w:t>
      </w:r>
      <w:r w:rsidR="000E3CE1">
        <w:rPr>
          <w:sz w:val="26"/>
        </w:rPr>
        <w:sym w:font="Symbol" w:char="F0A7"/>
      </w:r>
      <w:r w:rsidRPr="001D4F80">
        <w:t>/</w:t>
      </w:r>
      <w:r w:rsidR="000E3CE1">
        <w:rPr>
          <w:color w:val="FF0000"/>
          <w:sz w:val="26"/>
        </w:rPr>
        <w:sym w:font="Symbol" w:char="F0A8"/>
      </w:r>
      <w:r w:rsidRPr="001D4F80">
        <w:t xml:space="preserve">, lengst i </w:t>
      </w:r>
      <w:r w:rsidR="000E3CE1">
        <w:rPr>
          <w:sz w:val="26"/>
        </w:rPr>
        <w:sym w:font="Symbol" w:char="F0A7"/>
      </w:r>
      <w:r w:rsidRPr="001D4F80">
        <w:t xml:space="preserve"> (komplementærfargen), og overmelding i </w:t>
      </w:r>
      <w:r w:rsidR="000E3CE1">
        <w:rPr>
          <w:sz w:val="26"/>
        </w:rPr>
        <w:sym w:font="Symbol" w:char="F0AA"/>
      </w:r>
      <w:r w:rsidRPr="001D4F80">
        <w:t xml:space="preserve"> vil vise minst 5-4, lengst i</w:t>
      </w:r>
      <w:r w:rsidR="000E3CE1">
        <w:rPr>
          <w:color w:val="FF0000"/>
          <w:sz w:val="26"/>
        </w:rPr>
        <w:sym w:font="Symbol" w:char="F0A8"/>
      </w:r>
      <w:r w:rsidRPr="001D4F80">
        <w:t>.</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rPr>
          <w:b/>
          <w:color w:val="FF0000"/>
        </w:rPr>
      </w:pPr>
      <w:r w:rsidRPr="001D4F80">
        <w:rPr>
          <w:b/>
          <w:color w:val="FF0000"/>
        </w:rPr>
        <w:t>Hopp til 3-trinnetmotpartens åpningsfarge er alltid spørsmål om hold.</w:t>
      </w:r>
    </w:p>
    <w:p w:rsidR="00E20370" w:rsidRPr="001D4F80" w:rsidRDefault="00E20370" w:rsidP="00E20370">
      <w:pPr>
        <w:tabs>
          <w:tab w:val="left" w:pos="1276"/>
        </w:tabs>
        <w:spacing w:before="0" w:after="0"/>
        <w:rPr>
          <w:b/>
          <w:color w:val="FF0000"/>
        </w:rPr>
      </w:pPr>
      <w:r w:rsidRPr="001D4F80">
        <w:rPr>
          <w:rFonts w:cs="Comic Sans MS"/>
        </w:rPr>
        <w:t>Det er også verd å merke seg at overmelding av motpartens eneste meldte farge vil alltid være RF på begge hender, selv om denne fargen kan være kort.</w:t>
      </w:r>
    </w:p>
    <w:p w:rsidR="00E20370" w:rsidRPr="001D4F80" w:rsidRDefault="00E20370" w:rsidP="00E20370">
      <w:pPr>
        <w:tabs>
          <w:tab w:val="left" w:pos="1276"/>
        </w:tabs>
        <w:spacing w:before="0" w:after="0"/>
      </w:pPr>
    </w:p>
    <w:p w:rsidR="00E20370" w:rsidRPr="009A564E" w:rsidRDefault="00E20370" w:rsidP="00E54C5C">
      <w:pPr>
        <w:pStyle w:val="Overskrift3"/>
      </w:pPr>
      <w:bookmarkStart w:id="487" w:name="_Toc266934386"/>
      <w:bookmarkStart w:id="488" w:name="_Toc361740769"/>
      <w:bookmarkStart w:id="489" w:name="_Toc362476697"/>
      <w:r w:rsidRPr="009A564E">
        <w:t>Overmelding av motpartens farge etter innmelding</w:t>
      </w:r>
      <w:bookmarkEnd w:id="487"/>
      <w:bookmarkEnd w:id="488"/>
      <w:bookmarkEnd w:id="489"/>
    </w:p>
    <w:p w:rsidR="00E20370" w:rsidRPr="001D4F80" w:rsidRDefault="00E20370" w:rsidP="00E20370">
      <w:pPr>
        <w:pStyle w:val="Brdtekst"/>
        <w:tabs>
          <w:tab w:val="left" w:pos="1276"/>
        </w:tabs>
        <w:spacing w:before="0" w:after="0"/>
        <w:ind w:right="0"/>
        <w:rPr>
          <w:sz w:val="22"/>
        </w:rPr>
      </w:pPr>
    </w:p>
    <w:p w:rsidR="00E20370" w:rsidRPr="001D4F80" w:rsidRDefault="00E20370" w:rsidP="00E20370">
      <w:pPr>
        <w:pStyle w:val="Brdtekst"/>
        <w:tabs>
          <w:tab w:val="left" w:pos="1276"/>
        </w:tabs>
        <w:spacing w:before="0" w:after="0"/>
        <w:ind w:right="0"/>
        <w:rPr>
          <w:sz w:val="22"/>
        </w:rPr>
      </w:pPr>
      <w:r w:rsidRPr="001D4F80">
        <w:rPr>
          <w:sz w:val="22"/>
        </w:rPr>
        <w:t>Etter egen innmelding 1</w:t>
      </w:r>
      <w:r w:rsidR="000E3CE1">
        <w:rPr>
          <w:color w:val="FF0000"/>
          <w:sz w:val="26"/>
        </w:rPr>
        <w:sym w:font="Symbol" w:char="F0A9"/>
      </w:r>
      <w:r w:rsidRPr="001D4F80">
        <w:t>/</w:t>
      </w:r>
      <w:r w:rsidR="000E3CE1">
        <w:rPr>
          <w:sz w:val="28"/>
        </w:rPr>
        <w:sym w:font="Symbol" w:char="F0AA"/>
      </w:r>
      <w:r w:rsidRPr="001D4F80">
        <w:rPr>
          <w:sz w:val="22"/>
        </w:rPr>
        <w:t xml:space="preserve"> og pass/x/</w:t>
      </w:r>
      <w:r w:rsidRPr="000E3CE1">
        <w:rPr>
          <w:sz w:val="26"/>
        </w:rPr>
        <w:t>1</w:t>
      </w:r>
      <w:r w:rsidR="000E3CE1">
        <w:rPr>
          <w:sz w:val="26"/>
        </w:rPr>
        <w:sym w:font="Symbol" w:char="F0AA"/>
      </w:r>
      <w:r w:rsidRPr="000E3CE1">
        <w:rPr>
          <w:sz w:val="26"/>
        </w:rPr>
        <w:t>mellomhånden</w:t>
      </w:r>
      <w:r w:rsidRPr="001D4F80">
        <w:rPr>
          <w:sz w:val="22"/>
        </w:rPr>
        <w:t xml:space="preserve"> viser overmelding av motpartens åpningsfarge enten det samme som etter åpning 1</w:t>
      </w:r>
      <w:r w:rsidR="000E3CE1">
        <w:rPr>
          <w:color w:val="FF0000"/>
          <w:sz w:val="26"/>
        </w:rPr>
        <w:sym w:font="Symbol" w:char="F0A9"/>
      </w:r>
      <w:r w:rsidRPr="001D4F80">
        <w:t>/</w:t>
      </w:r>
      <w:r w:rsidR="000E3CE1">
        <w:rPr>
          <w:sz w:val="28"/>
        </w:rPr>
        <w:sym w:font="Symbol" w:char="F0AA"/>
      </w:r>
      <w:r w:rsidRPr="001D4F80">
        <w:rPr>
          <w:sz w:val="22"/>
        </w:rPr>
        <w:t xml:space="preserve"> (hvis man er enig om det) eller tilpasning og minst ”god løft” (9-10HFP</w:t>
      </w:r>
      <w:bookmarkStart w:id="490" w:name="_Toc266934387"/>
      <w:r w:rsidRPr="001D4F80">
        <w:rPr>
          <w:sz w:val="22"/>
        </w:rPr>
        <w:t xml:space="preserve">). Hvis makker har meldt inn m, vil overmelding </w:t>
      </w:r>
      <w:r w:rsidRPr="001D4F80">
        <w:rPr>
          <w:i/>
          <w:sz w:val="22"/>
        </w:rPr>
        <w:t>alltid</w:t>
      </w:r>
      <w:r w:rsidRPr="001D4F80">
        <w:rPr>
          <w:sz w:val="22"/>
        </w:rPr>
        <w:t xml:space="preserve"> vise tilpasning og minst ”god løft” (9-10HFP). </w:t>
      </w:r>
    </w:p>
    <w:p w:rsidR="00E20370" w:rsidRPr="001D4F80" w:rsidRDefault="00E20370" w:rsidP="00E20370">
      <w:pPr>
        <w:pStyle w:val="Brdtekst"/>
        <w:tabs>
          <w:tab w:val="left" w:pos="1276"/>
        </w:tabs>
        <w:spacing w:before="0" w:after="0"/>
        <w:ind w:right="0"/>
        <w:rPr>
          <w:sz w:val="22"/>
        </w:rPr>
      </w:pPr>
    </w:p>
    <w:p w:rsidR="00E20370" w:rsidRPr="009A564E" w:rsidRDefault="00E20370" w:rsidP="009A564E">
      <w:pPr>
        <w:pStyle w:val="Overskrift2"/>
      </w:pPr>
      <w:bookmarkStart w:id="491" w:name="_Toc361740770"/>
      <w:bookmarkStart w:id="492" w:name="_Toc362476698"/>
      <w:r w:rsidRPr="009A564E">
        <w:t>Fit-jumps (Splinter)</w:t>
      </w:r>
      <w:bookmarkEnd w:id="490"/>
      <w:bookmarkEnd w:id="491"/>
      <w:bookmarkEnd w:id="492"/>
      <w:r w:rsidRPr="009A564E">
        <w:t xml:space="preserve"> </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på 4-trinnet etter egne M-innmeldinger. </w:t>
      </w:r>
      <w:r w:rsidRPr="001D4F80">
        <w:rPr>
          <w:b/>
          <w:bCs/>
          <w:color w:val="0000FF"/>
        </w:rPr>
        <w:t>NB!</w:t>
      </w:r>
      <w:r w:rsidRPr="001D4F80">
        <w:rPr>
          <w:b/>
          <w:bCs/>
        </w:rPr>
        <w:t xml:space="preserve"> </w:t>
      </w:r>
      <w:r w:rsidRPr="001D4F80">
        <w:rPr>
          <w:bCs/>
        </w:rPr>
        <w:t xml:space="preserve"> Men </w:t>
      </w:r>
      <w:r w:rsidRPr="001D4F80">
        <w:rPr>
          <w:b/>
          <w:bCs/>
          <w:color w:val="FF0000"/>
        </w:rPr>
        <w:t>ikke i motsatt M!</w:t>
      </w:r>
      <w:r w:rsidRPr="001D4F80">
        <w:rPr>
          <w:bCs/>
        </w:rPr>
        <w:t xml:space="preserve"> Dette er ekte og spillemelding</w:t>
      </w:r>
      <w:r w:rsidRPr="001D4F80">
        <w:rPr>
          <w:b/>
          <w:bCs/>
        </w:rPr>
        <w:t>.</w:t>
      </w:r>
    </w:p>
    <w:p w:rsidR="00E20370" w:rsidRPr="001D4F80" w:rsidRDefault="00E20370" w:rsidP="00E20370">
      <w:pPr>
        <w:tabs>
          <w:tab w:val="left" w:pos="1276"/>
        </w:tabs>
        <w:spacing w:before="0" w:after="0"/>
        <w:rPr>
          <w:b/>
          <w:bCs/>
        </w:rPr>
      </w:pPr>
    </w:p>
    <w:p w:rsidR="00E20370" w:rsidRPr="009A564E" w:rsidRDefault="00E20370" w:rsidP="009A564E">
      <w:pPr>
        <w:pStyle w:val="Overskrift2"/>
      </w:pPr>
      <w:bookmarkStart w:id="493" w:name="_Toc266934388"/>
      <w:bookmarkStart w:id="494" w:name="_Toc361740771"/>
      <w:bookmarkStart w:id="495" w:name="_Toc362476699"/>
      <w:r w:rsidRPr="009A564E">
        <w:t>Etter 3NT-åpning hos motparten</w:t>
      </w:r>
      <w:bookmarkEnd w:id="493"/>
      <w:bookmarkEnd w:id="494"/>
      <w:bookmarkEnd w:id="495"/>
    </w:p>
    <w:p w:rsidR="00E20370" w:rsidRPr="001D4F80" w:rsidRDefault="00E20370" w:rsidP="00E20370">
      <w:pPr>
        <w:pStyle w:val="NormalList"/>
        <w:tabs>
          <w:tab w:val="clear" w:pos="1260"/>
          <w:tab w:val="left" w:pos="1276"/>
        </w:tabs>
        <w:spacing w:before="0" w:after="0"/>
        <w:ind w:left="0"/>
      </w:pPr>
    </w:p>
    <w:p w:rsidR="00E20370" w:rsidRPr="001D4F80" w:rsidRDefault="00E20370" w:rsidP="00E20370">
      <w:pPr>
        <w:pStyle w:val="NormalList"/>
        <w:tabs>
          <w:tab w:val="clear" w:pos="540"/>
          <w:tab w:val="clear" w:pos="720"/>
          <w:tab w:val="clear" w:pos="1260"/>
          <w:tab w:val="left" w:pos="993"/>
          <w:tab w:val="left" w:pos="1276"/>
        </w:tabs>
        <w:spacing w:before="0" w:after="0"/>
        <w:ind w:left="0"/>
      </w:pPr>
      <w:r w:rsidRPr="001D4F80">
        <w:tab/>
      </w:r>
      <w:r>
        <w:t>X</w:t>
      </w:r>
      <w:r w:rsidRPr="001D4F80">
        <w:tab/>
        <w:t xml:space="preserve">= </w:t>
      </w:r>
      <w:r w:rsidRPr="001D4F80">
        <w:tab/>
        <w:t>Viser en «bra» åpning (13+HP)</w:t>
      </w:r>
    </w:p>
    <w:p w:rsidR="00E20370" w:rsidRPr="001D4F80" w:rsidRDefault="00E20370" w:rsidP="00E20370">
      <w:pPr>
        <w:pStyle w:val="NormalList"/>
        <w:tabs>
          <w:tab w:val="clear" w:pos="540"/>
          <w:tab w:val="clear" w:pos="720"/>
          <w:tab w:val="clear" w:pos="1260"/>
          <w:tab w:val="left" w:pos="993"/>
          <w:tab w:val="left" w:pos="1276"/>
        </w:tabs>
        <w:spacing w:before="0" w:after="0"/>
        <w:ind w:left="0"/>
      </w:pPr>
      <w:r w:rsidRPr="001D4F80">
        <w:tab/>
        <w:t>4</w:t>
      </w:r>
      <w:r w:rsidR="000E3CE1">
        <w:rPr>
          <w:sz w:val="26"/>
        </w:rPr>
        <w:sym w:font="Symbol" w:char="F0A7"/>
      </w:r>
      <w:r w:rsidRPr="001D4F80">
        <w:tab/>
        <w:t xml:space="preserve">= </w:t>
      </w:r>
      <w:r w:rsidRPr="001D4F80">
        <w:tab/>
        <w:t>Begge M med best</w:t>
      </w:r>
      <w:r w:rsidR="000E3CE1">
        <w:rPr>
          <w:color w:val="FF0000"/>
          <w:sz w:val="26"/>
        </w:rPr>
        <w:sym w:font="Symbol" w:char="F0A9"/>
      </w:r>
      <w:r w:rsidRPr="001D4F80">
        <w:t>.</w:t>
      </w:r>
    </w:p>
    <w:p w:rsidR="00E20370" w:rsidRPr="001D4F80" w:rsidRDefault="00E20370" w:rsidP="00E20370">
      <w:pPr>
        <w:pStyle w:val="NormalList"/>
        <w:tabs>
          <w:tab w:val="clear" w:pos="540"/>
          <w:tab w:val="clear" w:pos="720"/>
          <w:tab w:val="clear" w:pos="1260"/>
          <w:tab w:val="left" w:pos="993"/>
          <w:tab w:val="left" w:pos="1276"/>
        </w:tabs>
        <w:spacing w:before="0" w:after="0"/>
        <w:ind w:left="0"/>
      </w:pPr>
      <w:r w:rsidRPr="001D4F80">
        <w:tab/>
        <w:t>4</w:t>
      </w:r>
      <w:r w:rsidR="000E3CE1">
        <w:rPr>
          <w:color w:val="FF0000"/>
          <w:sz w:val="26"/>
        </w:rPr>
        <w:sym w:font="Symbol" w:char="F0A8"/>
      </w:r>
      <w:r w:rsidRPr="001D4F80">
        <w:tab/>
        <w:t xml:space="preserve">= </w:t>
      </w:r>
      <w:r w:rsidRPr="001D4F80">
        <w:tab/>
        <w:t>Begge M med best</w:t>
      </w:r>
      <w:r w:rsidR="000E3CE1">
        <w:rPr>
          <w:sz w:val="26"/>
        </w:rPr>
        <w:sym w:font="Symbol" w:char="F0AA"/>
      </w:r>
      <w:r w:rsidRPr="001D4F80">
        <w:t>.</w:t>
      </w:r>
    </w:p>
    <w:p w:rsidR="00E20370" w:rsidRPr="001D4F80" w:rsidRDefault="00E20370" w:rsidP="00E20370">
      <w:pPr>
        <w:pStyle w:val="NormalList"/>
        <w:tabs>
          <w:tab w:val="clear" w:pos="540"/>
          <w:tab w:val="clear" w:pos="720"/>
          <w:tab w:val="clear" w:pos="1260"/>
          <w:tab w:val="left" w:pos="993"/>
          <w:tab w:val="left" w:pos="1276"/>
        </w:tabs>
        <w:spacing w:before="0" w:after="0"/>
        <w:ind w:left="0"/>
      </w:pPr>
      <w:r w:rsidRPr="001D4F80">
        <w:tab/>
        <w:t>4</w:t>
      </w:r>
      <w:r w:rsidR="000E3CE1">
        <w:rPr>
          <w:color w:val="FF0000"/>
          <w:sz w:val="26"/>
        </w:rPr>
        <w:sym w:font="Symbol" w:char="F0A9"/>
      </w:r>
      <w:r w:rsidRPr="001D4F80">
        <w:t>/</w:t>
      </w:r>
      <w:r w:rsidR="000E3CE1">
        <w:rPr>
          <w:sz w:val="26"/>
        </w:rPr>
        <w:sym w:font="Symbol" w:char="F0AA"/>
      </w:r>
      <w:r w:rsidRPr="001D4F80">
        <w:tab/>
        <w:t xml:space="preserve">= </w:t>
      </w:r>
      <w:r w:rsidRPr="001D4F80">
        <w:tab/>
        <w:t>Naturlig</w:t>
      </w:r>
    </w:p>
    <w:p w:rsidR="00E20370" w:rsidRPr="001D4F80" w:rsidRDefault="00E20370" w:rsidP="00E20370">
      <w:pPr>
        <w:pStyle w:val="NormalList"/>
        <w:tabs>
          <w:tab w:val="clear" w:pos="540"/>
          <w:tab w:val="clear" w:pos="720"/>
          <w:tab w:val="clear" w:pos="1260"/>
          <w:tab w:val="left" w:pos="993"/>
          <w:tab w:val="left" w:pos="1276"/>
        </w:tabs>
        <w:spacing w:before="0" w:after="0"/>
        <w:ind w:left="0"/>
      </w:pPr>
    </w:p>
    <w:p w:rsidR="00E20370" w:rsidRPr="009A564E" w:rsidRDefault="00E20370" w:rsidP="009A564E">
      <w:pPr>
        <w:pStyle w:val="Overskrift2"/>
      </w:pPr>
      <w:bookmarkStart w:id="496" w:name="_Toc266934389"/>
      <w:bookmarkStart w:id="497" w:name="_Toc361740772"/>
      <w:bookmarkStart w:id="498" w:name="_Toc362476700"/>
      <w:r w:rsidRPr="009A564E">
        <w:t>Holdmeldinger</w:t>
      </w:r>
      <w:bookmarkEnd w:id="496"/>
      <w:bookmarkEnd w:id="497"/>
      <w:bookmarkEnd w:id="498"/>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 xml:space="preserve">Når motparten har vist to farger, og vi har muligheten til å melde begge, viser vi hold i den fargen vi melder. </w:t>
      </w:r>
    </w:p>
    <w:p w:rsidR="00E20370" w:rsidRPr="001D4F80" w:rsidRDefault="00E20370" w:rsidP="00E20370">
      <w:pPr>
        <w:tabs>
          <w:tab w:val="left" w:pos="1276"/>
        </w:tabs>
        <w:spacing w:before="0" w:after="0"/>
      </w:pPr>
    </w:p>
    <w:p w:rsidR="00E20370" w:rsidRPr="001D4F80" w:rsidRDefault="00E20370" w:rsidP="00E20370">
      <w:pPr>
        <w:tabs>
          <w:tab w:val="left" w:pos="993"/>
        </w:tabs>
        <w:spacing w:before="0" w:after="0"/>
      </w:pPr>
      <w:r w:rsidRPr="001D4F80">
        <w:t>Når motparten har vist én farge, eller det bare er én farge som er «ledig», spør vi om hold i fargen når vi melder den.</w:t>
      </w:r>
    </w:p>
    <w:p w:rsidR="00E20370" w:rsidRPr="001D4F80" w:rsidRDefault="00E20370" w:rsidP="00E20370">
      <w:pPr>
        <w:tabs>
          <w:tab w:val="left" w:pos="1276"/>
        </w:tabs>
        <w:spacing w:before="0" w:after="0"/>
      </w:pPr>
    </w:p>
    <w:p w:rsidR="00186A6D" w:rsidRDefault="00186A6D">
      <w:pPr>
        <w:spacing w:before="0" w:after="200" w:line="276" w:lineRule="auto"/>
        <w:rPr>
          <w:b/>
          <w:kern w:val="32"/>
          <w:sz w:val="32"/>
        </w:rPr>
      </w:pPr>
      <w:bookmarkStart w:id="499" w:name="Utspillsdoblinger"/>
      <w:bookmarkStart w:id="500" w:name="_Toc266934390"/>
      <w:bookmarkStart w:id="501" w:name="_Toc361740773"/>
      <w:bookmarkEnd w:id="499"/>
      <w:r>
        <w:br w:type="page"/>
      </w:r>
    </w:p>
    <w:p w:rsidR="00E20370" w:rsidRPr="00650E15" w:rsidRDefault="00E20370" w:rsidP="00650E15">
      <w:pPr>
        <w:pStyle w:val="Overskrift1"/>
        <w:keepLines/>
        <w:tabs>
          <w:tab w:val="clear" w:pos="432"/>
          <w:tab w:val="left" w:pos="1134"/>
        </w:tabs>
        <w:spacing w:before="0" w:after="0"/>
        <w:ind w:left="0" w:firstLine="0"/>
        <w:rPr>
          <w:lang w:val="nb-NO"/>
        </w:rPr>
      </w:pPr>
      <w:bookmarkStart w:id="502" w:name="_Toc362476701"/>
      <w:r w:rsidRPr="001D4F80">
        <w:rPr>
          <w:lang w:val="nb-NO"/>
        </w:rPr>
        <w:t>Utspills</w:t>
      </w:r>
      <w:bookmarkEnd w:id="500"/>
      <w:r>
        <w:rPr>
          <w:lang w:val="nb-NO"/>
        </w:rPr>
        <w:t>doblinger</w:t>
      </w:r>
      <w:bookmarkStart w:id="503" w:name="_Toc266934391"/>
      <w:bookmarkEnd w:id="501"/>
      <w:bookmarkEnd w:id="502"/>
    </w:p>
    <w:p w:rsidR="00E20370" w:rsidRPr="009A564E" w:rsidRDefault="00E20370" w:rsidP="009A564E">
      <w:pPr>
        <w:pStyle w:val="Overskrift2"/>
      </w:pPr>
      <w:bookmarkStart w:id="504" w:name="_Toc361740774"/>
      <w:bookmarkStart w:id="505" w:name="_Toc362476702"/>
      <w:r w:rsidRPr="009A564E">
        <w:t>Lightner-x</w:t>
      </w:r>
      <w:bookmarkEnd w:id="503"/>
      <w:bookmarkEnd w:id="504"/>
      <w:bookmarkEnd w:id="505"/>
    </w:p>
    <w:p w:rsidR="00E20370" w:rsidRPr="001D4F80" w:rsidRDefault="00E20370" w:rsidP="00E20370">
      <w:pPr>
        <w:pStyle w:val="Brdtekst"/>
        <w:keepNext/>
        <w:keepLines/>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1D4F80" w:rsidRDefault="00E20370" w:rsidP="00E20370">
      <w:pPr>
        <w:pStyle w:val="Brdtekst"/>
        <w:keepNext/>
        <w:keepLines/>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r w:rsidRPr="001D4F80">
        <w:rPr>
          <w:sz w:val="22"/>
        </w:rPr>
        <w:t>Når vi dobler motparten på slem- eller utgangsnivå, ønsker vi (er forberedt på) et unaturlig utspill. Vi er blakk, og vil ha en stjeling i utspillet.</w:t>
      </w:r>
    </w:p>
    <w:p w:rsidR="00E20370" w:rsidRPr="001D4F80" w:rsidRDefault="00E20370" w:rsidP="00E20370">
      <w:pPr>
        <w:pStyle w:val="Brdtekst"/>
        <w:keepNext/>
        <w:keepLines/>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r w:rsidRPr="001D4F80">
        <w:rPr>
          <w:sz w:val="22"/>
        </w:rPr>
        <w:t xml:space="preserve">Hvis det ikke er noe annet å holde seg til, og vi ikke har meldt noen farger, er det normalt </w:t>
      </w:r>
      <w:r w:rsidRPr="001D4F80">
        <w:rPr>
          <w:b/>
          <w:color w:val="FF0000"/>
          <w:sz w:val="22"/>
        </w:rPr>
        <w:t>blindemanns førstmeldte farge</w:t>
      </w:r>
      <w:r w:rsidRPr="001D4F80">
        <w:rPr>
          <w:sz w:val="22"/>
        </w:rPr>
        <w:t xml:space="preserve"> som skal spilles ut. </w:t>
      </w:r>
    </w:p>
    <w:p w:rsidR="00E20370" w:rsidRPr="001D4F80" w:rsidRDefault="00E20370" w:rsidP="00E20370">
      <w:pPr>
        <w:pStyle w:val="Brdtekst"/>
        <w:keepNext/>
        <w:keepLines/>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r w:rsidRPr="001D4F80">
        <w:rPr>
          <w:sz w:val="22"/>
        </w:rPr>
        <w:t xml:space="preserve">Dersom dobleren har meldt en farge selv, skal denne normalt </w:t>
      </w:r>
      <w:r w:rsidRPr="001D4F80">
        <w:rPr>
          <w:i/>
          <w:sz w:val="22"/>
        </w:rPr>
        <w:t>ikke</w:t>
      </w:r>
      <w:r w:rsidRPr="001D4F80">
        <w:rPr>
          <w:sz w:val="22"/>
        </w:rPr>
        <w:t xml:space="preserve"> spilles ut. </w:t>
      </w:r>
    </w:p>
    <w:p w:rsidR="00E20370" w:rsidRPr="001D4F80" w:rsidRDefault="00E20370" w:rsidP="00E20370">
      <w:pPr>
        <w:pStyle w:val="Brdtekst"/>
        <w:keepNext/>
        <w:keepLines/>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9A564E" w:rsidRDefault="00E20370" w:rsidP="009A564E">
      <w:pPr>
        <w:pStyle w:val="Overskrift2"/>
      </w:pPr>
      <w:bookmarkStart w:id="506" w:name="_Toc266934392"/>
      <w:bookmarkStart w:id="507" w:name="_Toc361740775"/>
      <w:bookmarkStart w:id="508" w:name="_Toc362476703"/>
      <w:proofErr w:type="gramStart"/>
      <w:r w:rsidRPr="009A564E">
        <w:t>x</w:t>
      </w:r>
      <w:proofErr w:type="gramEnd"/>
      <w:r w:rsidRPr="009A564E">
        <w:t xml:space="preserve"> av fiktiv farge</w:t>
      </w:r>
      <w:bookmarkEnd w:id="506"/>
      <w:bookmarkEnd w:id="507"/>
      <w:bookmarkEnd w:id="508"/>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r w:rsidRPr="001D4F80">
        <w:rPr>
          <w:sz w:val="22"/>
        </w:rPr>
        <w:t xml:space="preserve">Når vi dobler en alertert melding er dette </w:t>
      </w:r>
      <w:r w:rsidRPr="001D4F80">
        <w:rPr>
          <w:b/>
          <w:color w:val="FF0000"/>
          <w:sz w:val="22"/>
        </w:rPr>
        <w:t>i første rekke utspillsdirigerende</w:t>
      </w:r>
      <w:r w:rsidRPr="001D4F80">
        <w:rPr>
          <w:sz w:val="22"/>
        </w:rPr>
        <w:t xml:space="preserve">, spesielt dersom den alerterte meldingen ikke </w:t>
      </w:r>
      <w:proofErr w:type="gramStart"/>
      <w:r w:rsidRPr="001D4F80">
        <w:rPr>
          <w:sz w:val="22"/>
        </w:rPr>
        <w:t>inneholde</w:t>
      </w:r>
      <w:proofErr w:type="gramEnd"/>
      <w:r w:rsidRPr="001D4F80">
        <w:rPr>
          <w:sz w:val="22"/>
        </w:rPr>
        <w:t xml:space="preserve"> den fargen som ble meldt. Man viser dessuten lengde i fargen, så med meget god tilpasning og en offensiv hånd kan makker tenke i retning av stamp.</w:t>
      </w:r>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9A564E" w:rsidRDefault="00E20370" w:rsidP="009A564E">
      <w:pPr>
        <w:pStyle w:val="Overskrift2"/>
      </w:pPr>
      <w:bookmarkStart w:id="509" w:name="_Toc266934393"/>
      <w:bookmarkStart w:id="510" w:name="_Toc361740776"/>
      <w:bookmarkStart w:id="511" w:name="_Toc362476704"/>
      <w:proofErr w:type="gramStart"/>
      <w:r w:rsidRPr="009A564E">
        <w:t>x</w:t>
      </w:r>
      <w:proofErr w:type="gramEnd"/>
      <w:r w:rsidRPr="009A564E">
        <w:t xml:space="preserve"> av NT</w:t>
      </w:r>
      <w:bookmarkEnd w:id="509"/>
      <w:bookmarkEnd w:id="510"/>
      <w:bookmarkEnd w:id="511"/>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r w:rsidRPr="001D4F80">
        <w:rPr>
          <w:sz w:val="22"/>
        </w:rPr>
        <w:t xml:space="preserve">Når motparten kommer i 3NT (eller høyere) som makker dobler, er </w:t>
      </w:r>
      <w:r>
        <w:rPr>
          <w:sz w:val="22"/>
        </w:rPr>
        <w:t>x</w:t>
      </w:r>
      <w:r w:rsidRPr="001D4F80">
        <w:rPr>
          <w:sz w:val="22"/>
        </w:rPr>
        <w:t xml:space="preserve"> i første rekke utspillsvisende. Makker skal spille ut i henhold til denne prioriterte rekkefølge:</w:t>
      </w:r>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1D4F80" w:rsidRDefault="00E20370" w:rsidP="00506F3B">
      <w:pPr>
        <w:pStyle w:val="Brdtekst"/>
        <w:numPr>
          <w:ilvl w:val="1"/>
          <w:numId w:val="4"/>
        </w:numPr>
        <w:tabs>
          <w:tab w:val="left" w:pos="709"/>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left="709" w:right="0"/>
        <w:rPr>
          <w:sz w:val="22"/>
        </w:rPr>
      </w:pPr>
      <w:r w:rsidRPr="001D4F80">
        <w:rPr>
          <w:sz w:val="22"/>
        </w:rPr>
        <w:t>Hvis du har meldt en farge: din farge skal ut.</w:t>
      </w:r>
    </w:p>
    <w:p w:rsidR="00E20370" w:rsidRPr="001D4F80" w:rsidRDefault="00E20370" w:rsidP="00506F3B">
      <w:pPr>
        <w:pStyle w:val="Brdtekst"/>
        <w:numPr>
          <w:ilvl w:val="1"/>
          <w:numId w:val="4"/>
        </w:numPr>
        <w:tabs>
          <w:tab w:val="left" w:pos="709"/>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left="709" w:right="0"/>
        <w:rPr>
          <w:sz w:val="22"/>
        </w:rPr>
      </w:pPr>
      <w:r w:rsidRPr="001D4F80">
        <w:rPr>
          <w:sz w:val="22"/>
        </w:rPr>
        <w:t>Hvis makker har meldt en farge: hans farge skal ut.</w:t>
      </w:r>
    </w:p>
    <w:p w:rsidR="00E20370" w:rsidRPr="001D4F80" w:rsidRDefault="00E20370" w:rsidP="00506F3B">
      <w:pPr>
        <w:pStyle w:val="Brdtekst"/>
        <w:numPr>
          <w:ilvl w:val="1"/>
          <w:numId w:val="4"/>
        </w:numPr>
        <w:tabs>
          <w:tab w:val="left" w:pos="709"/>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left="709" w:right="0"/>
        <w:rPr>
          <w:sz w:val="22"/>
        </w:rPr>
      </w:pPr>
      <w:r w:rsidRPr="001D4F80">
        <w:rPr>
          <w:sz w:val="22"/>
        </w:rPr>
        <w:t>Hvis ingen har meldt: Spill ut bordets førstmeldte farge.</w:t>
      </w:r>
    </w:p>
    <w:p w:rsidR="00E20370" w:rsidRPr="001D4F80" w:rsidRDefault="00E20370" w:rsidP="00506F3B">
      <w:pPr>
        <w:pStyle w:val="Brdtekst"/>
        <w:numPr>
          <w:ilvl w:val="1"/>
          <w:numId w:val="4"/>
        </w:numPr>
        <w:tabs>
          <w:tab w:val="left" w:pos="709"/>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left="709" w:right="0"/>
        <w:rPr>
          <w:sz w:val="22"/>
        </w:rPr>
      </w:pPr>
      <w:r w:rsidRPr="001D4F80">
        <w:rPr>
          <w:sz w:val="22"/>
        </w:rPr>
        <w:t xml:space="preserve">Hvis bordet ikke har meldt noen farge: spill ut den M som du ikke har honnør i. Hvis du ikke har honnør i noen av dem (eller begge): spill ut din korteste M. </w:t>
      </w:r>
    </w:p>
    <w:p w:rsidR="00E20370" w:rsidRPr="001D4F80" w:rsidRDefault="00E20370" w:rsidP="00E20370">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right="0"/>
        <w:rPr>
          <w:sz w:val="22"/>
        </w:rPr>
      </w:pPr>
    </w:p>
    <w:p w:rsidR="00E20370" w:rsidRPr="001D4F80" w:rsidRDefault="00E20370" w:rsidP="00E20370">
      <w:pPr>
        <w:pStyle w:val="Overskrift1"/>
        <w:keepLines/>
        <w:tabs>
          <w:tab w:val="clear" w:pos="432"/>
          <w:tab w:val="left" w:pos="1134"/>
        </w:tabs>
        <w:spacing w:before="0" w:after="0"/>
        <w:ind w:left="0" w:firstLine="0"/>
        <w:rPr>
          <w:szCs w:val="36"/>
          <w:lang w:val="nb-NO"/>
        </w:rPr>
      </w:pPr>
      <w:bookmarkStart w:id="512" w:name="Forsvarsmeldinger"/>
      <w:bookmarkStart w:id="513" w:name="_Toc266934394"/>
      <w:bookmarkStart w:id="514" w:name="_Toc361740777"/>
      <w:bookmarkStart w:id="515" w:name="_Toc362476705"/>
      <w:bookmarkEnd w:id="512"/>
      <w:r w:rsidRPr="001D4F80">
        <w:rPr>
          <w:szCs w:val="36"/>
          <w:lang w:val="nb-NO"/>
        </w:rPr>
        <w:t>Forsvarsmeldinger</w:t>
      </w:r>
      <w:bookmarkEnd w:id="513"/>
      <w:bookmarkEnd w:id="514"/>
      <w:bookmarkEnd w:id="515"/>
    </w:p>
    <w:p w:rsidR="00E20370" w:rsidRPr="009A564E" w:rsidRDefault="00E20370" w:rsidP="009A564E">
      <w:pPr>
        <w:pStyle w:val="Overskrift2"/>
      </w:pPr>
      <w:bookmarkStart w:id="516" w:name="_Toc266934395"/>
      <w:bookmarkStart w:id="517" w:name="_Toc361740778"/>
      <w:bookmarkStart w:id="518" w:name="_Toc362476706"/>
      <w:r w:rsidRPr="009A564E">
        <w:t>Mot sterk 1 kløver (Kramsdnas):</w:t>
      </w:r>
      <w:bookmarkEnd w:id="516"/>
      <w:bookmarkEnd w:id="517"/>
      <w:bookmarkEnd w:id="518"/>
    </w:p>
    <w:p w:rsidR="00E20370" w:rsidRPr="001D4F80" w:rsidRDefault="00E20370" w:rsidP="00E20370">
      <w:pPr>
        <w:pStyle w:val="NormalList"/>
        <w:keepNext/>
        <w:keepLines/>
        <w:tabs>
          <w:tab w:val="clear" w:pos="1260"/>
          <w:tab w:val="left" w:pos="1276"/>
        </w:tabs>
        <w:spacing w:before="0" w:after="0"/>
        <w:ind w:left="0"/>
      </w:pPr>
      <w:r w:rsidRPr="001D4F80">
        <w:tab/>
      </w:r>
      <w:r w:rsidRPr="001D4F80">
        <w:tab/>
      </w:r>
    </w:p>
    <w:p w:rsidR="00E20370" w:rsidRPr="001D4F80" w:rsidRDefault="00E20370" w:rsidP="00E20370">
      <w:pPr>
        <w:pStyle w:val="NormalList"/>
        <w:keepNext/>
        <w:keepLines/>
        <w:tabs>
          <w:tab w:val="clear" w:pos="1260"/>
          <w:tab w:val="left" w:pos="1276"/>
        </w:tabs>
        <w:spacing w:before="0" w:after="0"/>
        <w:ind w:left="0" w:firstLine="0"/>
      </w:pPr>
      <w:r w:rsidRPr="001D4F80">
        <w:t>x</w:t>
      </w:r>
      <w:r w:rsidRPr="001D4F80">
        <w:tab/>
        <w:t>= begge m (minst 4-4)</w:t>
      </w:r>
    </w:p>
    <w:p w:rsidR="00E20370" w:rsidRPr="001D4F80" w:rsidRDefault="00E20370" w:rsidP="00E20370">
      <w:pPr>
        <w:pStyle w:val="NormalList"/>
        <w:keepNext/>
        <w:keepLines/>
        <w:tabs>
          <w:tab w:val="clear" w:pos="1260"/>
          <w:tab w:val="left" w:pos="1276"/>
        </w:tabs>
        <w:spacing w:before="0" w:after="0"/>
        <w:ind w:left="0" w:firstLine="0"/>
      </w:pPr>
      <w:r w:rsidRPr="001D4F80">
        <w:t>1</w:t>
      </w:r>
      <w:r w:rsidR="000E3CE1">
        <w:rPr>
          <w:color w:val="FF0000"/>
          <w:sz w:val="26"/>
        </w:rPr>
        <w:sym w:font="Symbol" w:char="F0A8"/>
      </w:r>
      <w:r w:rsidRPr="001D4F80">
        <w:tab/>
        <w:t>= begge M (minst 4-4)</w:t>
      </w:r>
    </w:p>
    <w:p w:rsidR="00E20370" w:rsidRPr="001D4F80" w:rsidRDefault="00E20370" w:rsidP="00E20370">
      <w:pPr>
        <w:pStyle w:val="NormalList"/>
        <w:keepNext/>
        <w:keepLines/>
        <w:tabs>
          <w:tab w:val="clear" w:pos="1260"/>
          <w:tab w:val="left" w:pos="1276"/>
        </w:tabs>
        <w:spacing w:before="0" w:after="0"/>
        <w:ind w:left="0" w:firstLine="0"/>
      </w:pPr>
      <w:r w:rsidRPr="001D4F80">
        <w:t>1</w:t>
      </w:r>
      <w:r w:rsidR="000E3CE1">
        <w:rPr>
          <w:color w:val="FF0000"/>
          <w:sz w:val="26"/>
        </w:rPr>
        <w:sym w:font="Symbol" w:char="F0A9"/>
      </w:r>
      <w:r w:rsidRPr="001D4F80">
        <w:tab/>
        <w:t>= 5+</w:t>
      </w:r>
      <w:r w:rsidR="000E3CE1">
        <w:rPr>
          <w:color w:val="FF0000"/>
          <w:sz w:val="26"/>
        </w:rPr>
        <w:sym w:font="Symbol" w:char="F0A9"/>
      </w:r>
      <w:r w:rsidRPr="001D4F80">
        <w:t xml:space="preserve"> </w:t>
      </w:r>
    </w:p>
    <w:p w:rsidR="00E20370" w:rsidRPr="001D4F80" w:rsidRDefault="00E20370" w:rsidP="00E20370">
      <w:pPr>
        <w:pStyle w:val="NormalList"/>
        <w:keepNext/>
        <w:keepLines/>
        <w:tabs>
          <w:tab w:val="clear" w:pos="1260"/>
          <w:tab w:val="left" w:pos="1276"/>
        </w:tabs>
        <w:spacing w:before="0" w:after="0"/>
        <w:ind w:left="0" w:firstLine="0"/>
      </w:pPr>
      <w:r w:rsidRPr="001D4F80">
        <w:t>1</w:t>
      </w:r>
      <w:r w:rsidR="000E3CE1">
        <w:rPr>
          <w:sz w:val="26"/>
        </w:rPr>
        <w:sym w:font="Symbol" w:char="F0AA"/>
      </w:r>
      <w:r w:rsidRPr="001D4F80">
        <w:tab/>
        <w:t>= 5+</w:t>
      </w:r>
      <w:r w:rsidR="000E3CE1">
        <w:rPr>
          <w:sz w:val="26"/>
        </w:rPr>
        <w:sym w:font="Symbol" w:char="F0AA"/>
      </w:r>
      <w:r w:rsidRPr="001D4F80">
        <w:t xml:space="preserve"> </w:t>
      </w:r>
    </w:p>
    <w:p w:rsidR="00E20370" w:rsidRPr="001D4F80" w:rsidRDefault="00E20370" w:rsidP="00E20370">
      <w:pPr>
        <w:pStyle w:val="NormalList"/>
        <w:keepNext/>
        <w:keepLines/>
        <w:tabs>
          <w:tab w:val="clear" w:pos="1260"/>
          <w:tab w:val="left" w:pos="1276"/>
        </w:tabs>
        <w:spacing w:before="0" w:after="0"/>
        <w:ind w:left="0" w:firstLine="0"/>
      </w:pPr>
      <w:r w:rsidRPr="001D4F80">
        <w:t>1NT</w:t>
      </w:r>
      <w:r w:rsidRPr="001D4F80">
        <w:tab/>
        <w:t>= Minst 5-5 i uspesifisert</w:t>
      </w:r>
    </w:p>
    <w:p w:rsidR="00E20370" w:rsidRPr="001D4F80" w:rsidRDefault="00E20370" w:rsidP="00E20370">
      <w:pPr>
        <w:pStyle w:val="NormalList"/>
        <w:keepNext/>
        <w:keepLines/>
        <w:tabs>
          <w:tab w:val="clear" w:pos="1260"/>
          <w:tab w:val="left" w:pos="1276"/>
        </w:tabs>
        <w:spacing w:before="0" w:after="0"/>
        <w:ind w:left="0" w:firstLine="0"/>
      </w:pPr>
      <w:r w:rsidRPr="001D4F80">
        <w:t>2</w:t>
      </w:r>
      <w:r w:rsidR="000E3CE1">
        <w:rPr>
          <w:sz w:val="26"/>
        </w:rPr>
        <w:sym w:font="Symbol" w:char="F0A7"/>
      </w:r>
      <w:r w:rsidRPr="001D4F80">
        <w:t>/</w:t>
      </w:r>
      <w:r w:rsidR="000E3CE1">
        <w:rPr>
          <w:color w:val="FF0000"/>
          <w:sz w:val="26"/>
        </w:rPr>
        <w:sym w:font="Symbol" w:char="F0A8"/>
      </w:r>
      <w:r w:rsidRPr="001D4F80">
        <w:t>/</w:t>
      </w:r>
      <w:r w:rsidR="000E3CE1">
        <w:rPr>
          <w:color w:val="FF0000"/>
          <w:sz w:val="26"/>
        </w:rPr>
        <w:sym w:font="Symbol" w:char="F0A9"/>
      </w:r>
      <w:r w:rsidRPr="001D4F80">
        <w:t>/</w:t>
      </w:r>
      <w:r w:rsidR="000E3CE1">
        <w:rPr>
          <w:sz w:val="26"/>
        </w:rPr>
        <w:sym w:font="Symbol" w:char="F0AA"/>
      </w:r>
      <w:r w:rsidRPr="001D4F80">
        <w:tab/>
        <w:t xml:space="preserve">= Naturlig </w:t>
      </w:r>
      <w:r>
        <w:t>SPERR</w:t>
      </w:r>
      <w:r w:rsidRPr="001D4F80">
        <w:t xml:space="preserve"> i en farge.</w:t>
      </w:r>
    </w:p>
    <w:p w:rsidR="00E20370" w:rsidRPr="001D4F80" w:rsidRDefault="00E20370" w:rsidP="00E20370">
      <w:pPr>
        <w:pStyle w:val="NormalList"/>
        <w:keepNext/>
        <w:keepLines/>
        <w:tabs>
          <w:tab w:val="clear" w:pos="1260"/>
          <w:tab w:val="left" w:pos="1276"/>
        </w:tabs>
        <w:spacing w:before="0" w:after="0"/>
        <w:ind w:left="0" w:firstLine="0"/>
      </w:pPr>
    </w:p>
    <w:p w:rsidR="00E54C5C" w:rsidRDefault="00E54C5C">
      <w:pPr>
        <w:spacing w:before="0" w:after="200" w:line="276" w:lineRule="auto"/>
        <w:rPr>
          <w:b/>
          <w:sz w:val="28"/>
        </w:rPr>
      </w:pPr>
      <w:bookmarkStart w:id="519" w:name="_Toc266934396"/>
      <w:bookmarkStart w:id="520" w:name="_Toc361740779"/>
      <w:bookmarkStart w:id="521" w:name="_Toc362476707"/>
      <w:r>
        <w:br w:type="page"/>
      </w:r>
    </w:p>
    <w:p w:rsidR="00E20370" w:rsidRPr="009A564E" w:rsidRDefault="00E20370" w:rsidP="009A564E">
      <w:pPr>
        <w:pStyle w:val="Overskrift2"/>
        <w:rPr>
          <w:lang w:val="nb-NO"/>
        </w:rPr>
      </w:pPr>
      <w:r w:rsidRPr="009A564E">
        <w:rPr>
          <w:lang w:val="nb-NO"/>
        </w:rPr>
        <w:t>Amundsen</w:t>
      </w:r>
      <w:bookmarkEnd w:id="519"/>
      <w:bookmarkEnd w:id="520"/>
      <w:bookmarkEnd w:id="521"/>
    </w:p>
    <w:p w:rsidR="00E20370" w:rsidRPr="001D4F80" w:rsidRDefault="00E20370" w:rsidP="00E20370">
      <w:pPr>
        <w:tabs>
          <w:tab w:val="left" w:pos="1276"/>
        </w:tabs>
        <w:spacing w:before="0" w:after="0"/>
      </w:pPr>
    </w:p>
    <w:p w:rsidR="00E20370" w:rsidRPr="001D4F80" w:rsidRDefault="00FB02C6" w:rsidP="00E20370">
      <w:pPr>
        <w:tabs>
          <w:tab w:val="left" w:pos="1276"/>
        </w:tabs>
        <w:spacing w:before="0" w:after="0"/>
      </w:pPr>
      <w:r>
        <w:t xml:space="preserve">Vi bruker Amundsens NT-forsvar når motparten melder (/melder inn) 1NT. </w:t>
      </w:r>
      <w:r w:rsidR="00E20370" w:rsidRPr="001D4F80">
        <w:t xml:space="preserve">Samme prinsipper i både 2. og 4. hånd (etter 1NT – p - p </w:t>
      </w:r>
      <w:proofErr w:type="gramStart"/>
      <w:r w:rsidR="00E20370" w:rsidRPr="001D4F80">
        <w:t>- ?</w:t>
      </w:r>
      <w:proofErr w:type="gramEnd"/>
      <w:r w:rsidR="00E20370" w:rsidRPr="001D4F80">
        <w:t xml:space="preserve"> eller (p) – (p) – 1</w:t>
      </w:r>
      <w:r w:rsidR="000E3CE1">
        <w:rPr>
          <w:sz w:val="26"/>
        </w:rPr>
        <w:sym w:font="Symbol" w:char="F0A7"/>
      </w:r>
      <w:r w:rsidR="00E20370" w:rsidRPr="001D4F80">
        <w:t xml:space="preserve"> – 1NT - ? eller 1</w:t>
      </w:r>
      <w:r w:rsidR="000E3CE1">
        <w:rPr>
          <w:sz w:val="26"/>
        </w:rPr>
        <w:sym w:font="Symbol" w:char="F0A7"/>
      </w:r>
      <w:r w:rsidR="00E20370" w:rsidRPr="001D4F80">
        <w:t xml:space="preserve"> – 1NT - ?)</w:t>
      </w:r>
    </w:p>
    <w:p w:rsidR="00E20370" w:rsidRPr="001D4F80" w:rsidRDefault="00E20370" w:rsidP="00E20370">
      <w:pPr>
        <w:tabs>
          <w:tab w:val="left" w:pos="1276"/>
        </w:tabs>
        <w:spacing w:before="0" w:after="0"/>
      </w:pPr>
    </w:p>
    <w:p w:rsidR="00E20370" w:rsidRPr="001D4F80" w:rsidRDefault="00E20370" w:rsidP="00E20370">
      <w:pPr>
        <w:pStyle w:val="NormalList"/>
        <w:tabs>
          <w:tab w:val="clear" w:pos="1260"/>
          <w:tab w:val="left" w:pos="1276"/>
        </w:tabs>
        <w:spacing w:before="0" w:after="0"/>
        <w:ind w:left="0"/>
      </w:pPr>
      <w:r w:rsidRPr="001D4F80">
        <w:tab/>
        <w:t>x</w:t>
      </w:r>
      <w:r w:rsidRPr="001D4F80">
        <w:tab/>
        <w:t xml:space="preserve">= </w:t>
      </w:r>
      <w:r w:rsidRPr="001D4F80">
        <w:tab/>
      </w:r>
      <w:r w:rsidRPr="001D4F80">
        <w:tab/>
        <w:t>Minst like sterk (HP) eller spillestikk</w:t>
      </w:r>
    </w:p>
    <w:p w:rsidR="00E20370" w:rsidRPr="001D4F80" w:rsidRDefault="00E20370" w:rsidP="00E20370">
      <w:pPr>
        <w:pStyle w:val="NormalList"/>
        <w:tabs>
          <w:tab w:val="clear" w:pos="1260"/>
          <w:tab w:val="left" w:pos="1276"/>
        </w:tabs>
        <w:spacing w:before="0" w:after="0"/>
        <w:ind w:left="0"/>
      </w:pPr>
      <w:r w:rsidRPr="001D4F80">
        <w:tab/>
        <w:t>2</w:t>
      </w:r>
      <w:r w:rsidR="000E3CE1">
        <w:rPr>
          <w:sz w:val="26"/>
        </w:rPr>
        <w:sym w:font="Symbol" w:char="F0A7"/>
      </w:r>
      <w:r w:rsidRPr="001D4F80">
        <w:tab/>
        <w:t xml:space="preserve">= </w:t>
      </w:r>
      <w:r w:rsidRPr="001D4F80">
        <w:tab/>
      </w:r>
      <w:r w:rsidRPr="001D4F80">
        <w:tab/>
      </w:r>
      <w:r w:rsidR="000E3CE1">
        <w:rPr>
          <w:color w:val="FF0000"/>
          <w:sz w:val="26"/>
        </w:rPr>
        <w:sym w:font="Symbol" w:char="F0A8"/>
      </w:r>
      <w:r w:rsidRPr="001D4F80">
        <w:t>eller begge M (minst 4-4)</w:t>
      </w:r>
    </w:p>
    <w:p w:rsidR="00E20370" w:rsidRPr="001D4F80" w:rsidRDefault="00E20370" w:rsidP="00E20370">
      <w:pPr>
        <w:pStyle w:val="NormalList"/>
        <w:tabs>
          <w:tab w:val="clear" w:pos="1260"/>
          <w:tab w:val="left" w:pos="1276"/>
        </w:tabs>
        <w:spacing w:before="0" w:after="0"/>
        <w:ind w:left="0"/>
      </w:pPr>
      <w:r w:rsidRPr="001D4F80">
        <w:tab/>
        <w:t>2</w:t>
      </w:r>
      <w:r w:rsidR="000E3CE1">
        <w:rPr>
          <w:color w:val="FF0000"/>
          <w:sz w:val="26"/>
        </w:rPr>
        <w:sym w:font="Symbol" w:char="F0A8"/>
      </w:r>
      <w:r w:rsidRPr="001D4F80">
        <w:tab/>
        <w:t xml:space="preserve">= </w:t>
      </w:r>
      <w:r w:rsidRPr="001D4F80">
        <w:tab/>
      </w:r>
      <w:r w:rsidRPr="001D4F80">
        <w:tab/>
      </w:r>
      <w:r w:rsidR="000E3CE1">
        <w:rPr>
          <w:color w:val="FF0000"/>
          <w:sz w:val="26"/>
        </w:rPr>
        <w:sym w:font="Symbol" w:char="F0A9"/>
      </w:r>
      <w:r w:rsidRPr="001D4F80">
        <w:t xml:space="preserve">eller </w:t>
      </w:r>
      <w:r w:rsidR="000E3CE1">
        <w:rPr>
          <w:sz w:val="26"/>
        </w:rPr>
        <w:sym w:font="Symbol" w:char="F0AA"/>
      </w:r>
      <w:r w:rsidRPr="001D4F80">
        <w:t xml:space="preserve"> + en m </w:t>
      </w:r>
    </w:p>
    <w:p w:rsidR="00E20370" w:rsidRPr="001D4F80" w:rsidRDefault="00E20370" w:rsidP="00E20370">
      <w:pPr>
        <w:pStyle w:val="NormalList"/>
        <w:tabs>
          <w:tab w:val="clear" w:pos="1260"/>
          <w:tab w:val="left" w:pos="1276"/>
        </w:tabs>
        <w:spacing w:before="0" w:after="0"/>
        <w:ind w:left="0"/>
      </w:pPr>
      <w:r w:rsidRPr="001D4F80">
        <w:tab/>
        <w:t>2</w:t>
      </w:r>
      <w:r w:rsidR="000E3CE1">
        <w:rPr>
          <w:color w:val="FF0000"/>
          <w:sz w:val="26"/>
        </w:rPr>
        <w:sym w:font="Symbol" w:char="F0A9"/>
      </w:r>
      <w:r w:rsidRPr="001D4F80">
        <w:tab/>
        <w:t xml:space="preserve">= </w:t>
      </w:r>
      <w:r w:rsidRPr="001D4F80">
        <w:tab/>
      </w:r>
      <w:r w:rsidRPr="001D4F80">
        <w:tab/>
      </w:r>
      <w:r w:rsidR="000E3CE1">
        <w:rPr>
          <w:color w:val="FF0000"/>
          <w:sz w:val="26"/>
        </w:rPr>
        <w:sym w:font="Symbol" w:char="F0A9"/>
      </w:r>
      <w:r w:rsidRPr="001D4F80">
        <w:t xml:space="preserve">+ en m </w:t>
      </w:r>
    </w:p>
    <w:p w:rsidR="00E20370" w:rsidRPr="001D4F80" w:rsidRDefault="00E20370" w:rsidP="00E20370">
      <w:pPr>
        <w:pStyle w:val="NormalList"/>
        <w:tabs>
          <w:tab w:val="clear" w:pos="1260"/>
          <w:tab w:val="left" w:pos="1276"/>
        </w:tabs>
        <w:spacing w:before="0" w:after="0"/>
        <w:ind w:left="0"/>
      </w:pPr>
      <w:r w:rsidRPr="001D4F80">
        <w:tab/>
        <w:t>2</w:t>
      </w:r>
      <w:r w:rsidR="000E3CE1">
        <w:rPr>
          <w:sz w:val="26"/>
        </w:rPr>
        <w:sym w:font="Symbol" w:char="F0AA"/>
      </w:r>
      <w:r w:rsidRPr="001D4F80">
        <w:tab/>
        <w:t xml:space="preserve">= </w:t>
      </w:r>
      <w:r w:rsidRPr="001D4F80">
        <w:tab/>
      </w:r>
      <w:r w:rsidRPr="001D4F80">
        <w:tab/>
        <w:t>Naturlig</w:t>
      </w:r>
    </w:p>
    <w:p w:rsidR="00E20370" w:rsidRPr="001D4F80" w:rsidRDefault="00E20370" w:rsidP="00E20370">
      <w:pPr>
        <w:pStyle w:val="NormalList"/>
        <w:tabs>
          <w:tab w:val="clear" w:pos="1260"/>
          <w:tab w:val="left" w:pos="1276"/>
        </w:tabs>
        <w:spacing w:before="0" w:after="0"/>
        <w:ind w:left="0"/>
      </w:pPr>
      <w:r w:rsidRPr="001D4F80">
        <w:tab/>
        <w:t>2NT</w:t>
      </w:r>
      <w:r w:rsidRPr="001D4F80">
        <w:tab/>
        <w:t xml:space="preserve">= </w:t>
      </w:r>
      <w:r w:rsidRPr="001D4F80">
        <w:tab/>
      </w:r>
      <w:r w:rsidRPr="001D4F80">
        <w:tab/>
        <w:t>Begge m.</w:t>
      </w:r>
    </w:p>
    <w:p w:rsidR="00E20370" w:rsidRPr="001D4F80" w:rsidRDefault="00E20370" w:rsidP="00E20370">
      <w:pPr>
        <w:pStyle w:val="NormalList"/>
        <w:tabs>
          <w:tab w:val="clear" w:pos="1260"/>
          <w:tab w:val="left" w:pos="1276"/>
        </w:tabs>
        <w:spacing w:before="0" w:after="0"/>
        <w:ind w:left="0"/>
      </w:pPr>
      <w:r w:rsidRPr="001D4F80">
        <w:tab/>
        <w:t>3x</w:t>
      </w:r>
      <w:r w:rsidRPr="001D4F80">
        <w:tab/>
        <w:t xml:space="preserve">= </w:t>
      </w:r>
      <w:r w:rsidRPr="001D4F80">
        <w:tab/>
      </w:r>
      <w:r w:rsidRPr="001D4F80">
        <w:tab/>
      </w:r>
      <w:r>
        <w:t>SPERR</w:t>
      </w:r>
    </w:p>
    <w:p w:rsidR="00E20370" w:rsidRPr="001D4F80" w:rsidRDefault="00E20370" w:rsidP="00E20370">
      <w:pPr>
        <w:pStyle w:val="NormalList"/>
        <w:tabs>
          <w:tab w:val="clear" w:pos="1260"/>
          <w:tab w:val="left" w:pos="1276"/>
        </w:tabs>
        <w:spacing w:before="0" w:after="0"/>
        <w:ind w:left="0"/>
      </w:pPr>
    </w:p>
    <w:p w:rsidR="00E20370" w:rsidRPr="001D4F80" w:rsidRDefault="00E20370" w:rsidP="00E20370">
      <w:pPr>
        <w:tabs>
          <w:tab w:val="left" w:pos="1276"/>
        </w:tabs>
        <w:spacing w:before="0" w:after="0"/>
      </w:pPr>
      <w:r w:rsidRPr="001D4F80">
        <w:t xml:space="preserve">Innmeldinger mot en sterk grand kan være destruktiv utenfor sonen. Det blir det samme systemet i 4. hånd. Hvis motparten tar ut etter en svak grandåpning, brukes det </w:t>
      </w:r>
      <w:r>
        <w:t>TO</w:t>
      </w:r>
      <w:r w:rsidRPr="001D4F80">
        <w:t xml:space="preserve"> og kravpass.</w:t>
      </w:r>
    </w:p>
    <w:p w:rsidR="00E20370" w:rsidRPr="001D4F80" w:rsidRDefault="00E20370" w:rsidP="00E20370">
      <w:pPr>
        <w:tabs>
          <w:tab w:val="left" w:pos="1276"/>
        </w:tabs>
        <w:spacing w:before="0" w:after="0"/>
      </w:pPr>
    </w:p>
    <w:p w:rsidR="00E20370" w:rsidRPr="009A564E" w:rsidRDefault="00E20370" w:rsidP="009A564E">
      <w:pPr>
        <w:pStyle w:val="Overskrift2"/>
      </w:pPr>
      <w:bookmarkStart w:id="522" w:name="_Toc266934398"/>
      <w:bookmarkStart w:id="523" w:name="_Toc361740780"/>
      <w:bookmarkStart w:id="524" w:name="_Toc362476708"/>
      <w:r w:rsidRPr="009A564E">
        <w:t>Mot Multi 2</w:t>
      </w:r>
      <w:r w:rsidR="000E3CE1">
        <w:rPr>
          <w:color w:val="FF0000"/>
          <w:sz w:val="32"/>
        </w:rPr>
        <w:sym w:font="Symbol" w:char="F0A8"/>
      </w:r>
      <w:r w:rsidRPr="009A564E">
        <w:t>:</w:t>
      </w:r>
      <w:bookmarkEnd w:id="522"/>
      <w:bookmarkEnd w:id="523"/>
      <w:bookmarkEnd w:id="524"/>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t>X</w:t>
      </w:r>
      <w:r w:rsidRPr="001D4F80">
        <w:tab/>
        <w:t>= Opplysende, minst 15HP og minst 4-3 i M.</w:t>
      </w:r>
    </w:p>
    <w:p w:rsidR="00E20370" w:rsidRPr="001D4F80" w:rsidRDefault="00E20370" w:rsidP="00E20370">
      <w:pPr>
        <w:tabs>
          <w:tab w:val="left" w:pos="1276"/>
        </w:tabs>
        <w:spacing w:before="0" w:after="0"/>
      </w:pPr>
      <w:r w:rsidRPr="001D4F80">
        <w:t>2NT</w:t>
      </w:r>
      <w:r w:rsidRPr="001D4F80">
        <w:tab/>
        <w:t>= 15-</w:t>
      </w:r>
      <w:proofErr w:type="gramStart"/>
      <w:r w:rsidRPr="001D4F80">
        <w:t>18HP  (2NT</w:t>
      </w:r>
      <w:proofErr w:type="gramEnd"/>
      <w:r w:rsidRPr="001D4F80">
        <w:t>-systemet)</w:t>
      </w:r>
    </w:p>
    <w:p w:rsidR="00E20370" w:rsidRPr="001D4F80" w:rsidRDefault="00E20370" w:rsidP="00E20370">
      <w:pPr>
        <w:tabs>
          <w:tab w:val="left" w:pos="1276"/>
        </w:tabs>
        <w:spacing w:before="0" w:after="0"/>
      </w:pPr>
    </w:p>
    <w:p w:rsidR="00E20370" w:rsidRPr="001D4F80" w:rsidRDefault="00E20370" w:rsidP="00E20370">
      <w:pPr>
        <w:tabs>
          <w:tab w:val="left" w:pos="1276"/>
        </w:tabs>
        <w:spacing w:before="0" w:after="0"/>
      </w:pPr>
      <w:r w:rsidRPr="001D4F80">
        <w:t>Normalt kan det lønne seg å vente til motparten har deklarert åpningen sin før man aksjonerer!</w:t>
      </w:r>
    </w:p>
    <w:p w:rsidR="00E20370" w:rsidRPr="001D4F80" w:rsidRDefault="00E20370" w:rsidP="00E20370">
      <w:pPr>
        <w:tabs>
          <w:tab w:val="left" w:pos="1276"/>
        </w:tabs>
        <w:spacing w:before="0" w:after="0"/>
      </w:pPr>
      <w:r w:rsidRPr="001D4F80">
        <w:t xml:space="preserve"> </w:t>
      </w:r>
      <w:bookmarkStart w:id="525" w:name="_Toc266934399"/>
    </w:p>
    <w:p w:rsidR="00E20370" w:rsidRPr="009A564E" w:rsidRDefault="00E20370" w:rsidP="009A564E">
      <w:pPr>
        <w:pStyle w:val="Overskrift2"/>
      </w:pPr>
      <w:bookmarkStart w:id="526" w:name="_Toc361740781"/>
      <w:bookmarkStart w:id="527" w:name="_Toc362476709"/>
      <w:r w:rsidRPr="009A564E">
        <w:t>Mot Ekrens 2</w:t>
      </w:r>
      <w:r w:rsidR="000E3CE1">
        <w:rPr>
          <w:color w:val="FF0000"/>
          <w:sz w:val="32"/>
        </w:rPr>
        <w:sym w:font="Symbol" w:char="F0A8"/>
      </w:r>
      <w:r w:rsidRPr="009A564E">
        <w:t>:</w:t>
      </w:r>
      <w:bookmarkEnd w:id="525"/>
      <w:bookmarkEnd w:id="526"/>
      <w:bookmarkEnd w:id="527"/>
    </w:p>
    <w:p w:rsidR="00E20370" w:rsidRPr="001D4F80" w:rsidRDefault="00E20370" w:rsidP="00E20370">
      <w:pPr>
        <w:tabs>
          <w:tab w:val="left" w:pos="1276"/>
        </w:tabs>
        <w:spacing w:before="0" w:after="0"/>
        <w:ind w:hanging="2131"/>
      </w:pPr>
    </w:p>
    <w:p w:rsidR="00E20370" w:rsidRPr="001D4F80" w:rsidRDefault="00E20370" w:rsidP="00E20370">
      <w:pPr>
        <w:tabs>
          <w:tab w:val="left" w:pos="1985"/>
        </w:tabs>
        <w:spacing w:before="0" w:after="0"/>
        <w:ind w:left="1985" w:hanging="1985"/>
      </w:pPr>
      <w:r>
        <w:t>X</w:t>
      </w:r>
      <w:r w:rsidRPr="001D4F80">
        <w:tab/>
        <w:t>= Interesse for å ta motparten</w:t>
      </w:r>
      <w:r>
        <w:t xml:space="preserve"> i </w:t>
      </w:r>
      <w:r w:rsidRPr="001D4F80">
        <w:t>minst én M, setter opp kravpass. Påfølgende</w:t>
      </w:r>
      <w:r w:rsidRPr="001D4F80">
        <w:rPr>
          <w:u w:val="single"/>
        </w:rPr>
        <w:t xml:space="preserve"> </w:t>
      </w:r>
      <w:r>
        <w:t>x</w:t>
      </w:r>
      <w:r w:rsidRPr="001D4F80">
        <w:t xml:space="preserve"> er </w:t>
      </w:r>
      <w:r>
        <w:t>STRAFF</w:t>
      </w:r>
      <w:r w:rsidRPr="001D4F80">
        <w:t>. Viser egen åpning og minst 4-3 i M.</w:t>
      </w:r>
    </w:p>
    <w:p w:rsidR="00E20370" w:rsidRPr="001D4F80" w:rsidRDefault="00E20370" w:rsidP="00E20370">
      <w:pPr>
        <w:tabs>
          <w:tab w:val="left" w:pos="1276"/>
          <w:tab w:val="left" w:pos="1560"/>
          <w:tab w:val="left" w:pos="1985"/>
        </w:tabs>
        <w:spacing w:before="0" w:after="0"/>
      </w:pPr>
      <w:r w:rsidRPr="001D4F80">
        <w:t>Andre meldinger</w:t>
      </w:r>
      <w:r w:rsidRPr="001D4F80">
        <w:tab/>
        <w:t>= Naturlig</w:t>
      </w:r>
    </w:p>
    <w:p w:rsidR="00E20370" w:rsidRPr="001D4F80" w:rsidRDefault="00E20370" w:rsidP="00E20370">
      <w:pPr>
        <w:tabs>
          <w:tab w:val="left" w:pos="1276"/>
          <w:tab w:val="left" w:pos="1560"/>
          <w:tab w:val="left" w:pos="1985"/>
        </w:tabs>
        <w:spacing w:before="0" w:after="0"/>
      </w:pPr>
    </w:p>
    <w:p w:rsidR="00E20370" w:rsidRPr="009A564E" w:rsidRDefault="00E20370" w:rsidP="009A564E">
      <w:pPr>
        <w:pStyle w:val="Overskrift2"/>
      </w:pPr>
      <w:bookmarkStart w:id="528" w:name="_Toc266934400"/>
      <w:bookmarkStart w:id="529" w:name="_Toc361740782"/>
      <w:bookmarkStart w:id="530" w:name="_Toc362476710"/>
      <w:r w:rsidRPr="009A564E">
        <w:t>Mot svake to: Maursluker</w:t>
      </w:r>
      <w:bookmarkEnd w:id="528"/>
      <w:bookmarkEnd w:id="529"/>
      <w:bookmarkEnd w:id="530"/>
    </w:p>
    <w:p w:rsidR="00E20370" w:rsidRPr="001D4F80" w:rsidRDefault="00E20370" w:rsidP="00E20370">
      <w:pPr>
        <w:pStyle w:val="NormalList"/>
        <w:tabs>
          <w:tab w:val="clear" w:pos="1260"/>
          <w:tab w:val="left" w:pos="1276"/>
        </w:tabs>
        <w:spacing w:before="0" w:after="0"/>
        <w:ind w:left="0"/>
      </w:pPr>
    </w:p>
    <w:p w:rsidR="00E20370" w:rsidRPr="001D4F80" w:rsidRDefault="00E20370" w:rsidP="00E20370">
      <w:pPr>
        <w:pStyle w:val="NormalList"/>
        <w:tabs>
          <w:tab w:val="clear" w:pos="1260"/>
          <w:tab w:val="left" w:pos="1276"/>
        </w:tabs>
        <w:spacing w:before="0" w:after="0"/>
        <w:ind w:left="0" w:firstLine="0"/>
      </w:pPr>
      <w:r>
        <w:t>X</w:t>
      </w:r>
      <w:r w:rsidRPr="001D4F80">
        <w:tab/>
      </w:r>
      <w:r w:rsidRPr="001D4F80">
        <w:tab/>
      </w:r>
      <w:r w:rsidRPr="001D4F80">
        <w:tab/>
      </w:r>
      <w:r>
        <w:tab/>
      </w:r>
      <w:r>
        <w:tab/>
      </w:r>
      <w:r w:rsidRPr="001D4F80">
        <w:t xml:space="preserve">= Opplysende. Etter </w:t>
      </w:r>
      <w:r>
        <w:t>x</w:t>
      </w:r>
      <w:r w:rsidRPr="001D4F80">
        <w:t xml:space="preserve"> av svake 2 brukes Lebensohl.</w:t>
      </w:r>
    </w:p>
    <w:p w:rsidR="00E20370" w:rsidRPr="001D4F80" w:rsidRDefault="00E20370" w:rsidP="00E20370">
      <w:pPr>
        <w:pStyle w:val="NormalList"/>
        <w:tabs>
          <w:tab w:val="clear" w:pos="1260"/>
          <w:tab w:val="left" w:pos="1276"/>
        </w:tabs>
        <w:spacing w:before="0" w:after="0"/>
        <w:ind w:left="0" w:firstLine="0"/>
      </w:pPr>
      <w:r w:rsidRPr="001D4F80">
        <w:t>2NT</w:t>
      </w:r>
      <w:r w:rsidRPr="001D4F80">
        <w:tab/>
      </w:r>
      <w:r w:rsidRPr="001D4F80">
        <w:tab/>
      </w:r>
      <w:r w:rsidRPr="001D4F80">
        <w:tab/>
      </w:r>
      <w:r w:rsidRPr="001D4F80">
        <w:tab/>
      </w:r>
      <w:r w:rsidRPr="001D4F80">
        <w:tab/>
      </w:r>
      <w:proofErr w:type="gramStart"/>
      <w:r w:rsidRPr="001D4F80">
        <w:t>=  15</w:t>
      </w:r>
      <w:proofErr w:type="gramEnd"/>
      <w:r w:rsidRPr="001D4F80">
        <w:t>-18HP (2NT-systemet: Puppet &amp; overføring))</w:t>
      </w:r>
    </w:p>
    <w:p w:rsidR="00E20370" w:rsidRPr="001D4F80" w:rsidRDefault="00E20370" w:rsidP="00E20370">
      <w:pPr>
        <w:pStyle w:val="NormalList"/>
        <w:tabs>
          <w:tab w:val="clear" w:pos="1260"/>
          <w:tab w:val="left" w:pos="1276"/>
        </w:tabs>
        <w:spacing w:before="0" w:after="0"/>
        <w:ind w:left="0" w:firstLine="0"/>
      </w:pPr>
      <w:r w:rsidRPr="001D4F80">
        <w:t>3 i åpningsfargen</w:t>
      </w:r>
      <w:r w:rsidRPr="001D4F80">
        <w:tab/>
        <w:t>= Spørsmål om hold</w:t>
      </w:r>
    </w:p>
    <w:p w:rsidR="00E20370" w:rsidRPr="001D4F80" w:rsidRDefault="00E20370" w:rsidP="00E20370">
      <w:pPr>
        <w:pStyle w:val="NormalList"/>
        <w:tabs>
          <w:tab w:val="clear" w:pos="1260"/>
          <w:tab w:val="left" w:pos="1276"/>
        </w:tabs>
        <w:spacing w:before="0" w:after="0"/>
        <w:ind w:left="0" w:firstLine="0"/>
      </w:pPr>
      <w:r w:rsidRPr="001D4F80">
        <w:t>Hopp til 4 m</w:t>
      </w:r>
      <w:r w:rsidRPr="001D4F80">
        <w:tab/>
      </w:r>
      <w:r w:rsidRPr="001D4F80">
        <w:tab/>
      </w:r>
      <w:r w:rsidRPr="001D4F80">
        <w:tab/>
        <w:t>= Minst 5-5 i motsatt M og den meldte minoren</w:t>
      </w:r>
    </w:p>
    <w:p w:rsidR="00186A6D" w:rsidRDefault="00186A6D">
      <w:pPr>
        <w:spacing w:before="0" w:after="200" w:line="276" w:lineRule="auto"/>
        <w:rPr>
          <w:b/>
          <w:kern w:val="32"/>
          <w:sz w:val="32"/>
        </w:rPr>
      </w:pPr>
      <w:bookmarkStart w:id="531" w:name="Motspill"/>
      <w:bookmarkStart w:id="532" w:name="_Toc266934401"/>
      <w:bookmarkStart w:id="533" w:name="_Toc361740783"/>
      <w:bookmarkEnd w:id="531"/>
      <w:r>
        <w:br w:type="page"/>
      </w:r>
    </w:p>
    <w:p w:rsidR="00E20370" w:rsidRPr="001D4F80" w:rsidRDefault="00E20370" w:rsidP="00E20370">
      <w:pPr>
        <w:pStyle w:val="Overskrift1"/>
        <w:tabs>
          <w:tab w:val="clear" w:pos="432"/>
          <w:tab w:val="left" w:pos="1134"/>
        </w:tabs>
        <w:spacing w:before="0" w:after="0"/>
        <w:ind w:left="0" w:firstLine="0"/>
        <w:rPr>
          <w:lang w:val="nb-NO"/>
        </w:rPr>
      </w:pPr>
      <w:bookmarkStart w:id="534" w:name="_Toc362476711"/>
      <w:r w:rsidRPr="001D4F80">
        <w:rPr>
          <w:lang w:val="nb-NO"/>
        </w:rPr>
        <w:t>Motspillskonvensjoner</w:t>
      </w:r>
      <w:bookmarkEnd w:id="532"/>
      <w:bookmarkEnd w:id="533"/>
      <w:bookmarkEnd w:id="534"/>
    </w:p>
    <w:p w:rsidR="00E20370" w:rsidRPr="009A564E" w:rsidRDefault="00E20370" w:rsidP="009A564E">
      <w:pPr>
        <w:pStyle w:val="Overskrift2"/>
      </w:pPr>
      <w:bookmarkStart w:id="535" w:name="_Toc266934402"/>
      <w:bookmarkStart w:id="536" w:name="_Toc361740784"/>
      <w:bookmarkStart w:id="537" w:name="_Toc362476712"/>
      <w:r w:rsidRPr="009A564E">
        <w:t>Fordelings-utspill:</w:t>
      </w:r>
      <w:bookmarkEnd w:id="535"/>
      <w:bookmarkEnd w:id="536"/>
      <w:bookmarkEnd w:id="537"/>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Ved utspill av et tallkort (fra 2-8), viser det utspilte kortet hvor mange kort utspilleren har i utspillsfargen:</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
          <w:spacing w:val="-3"/>
          <w:kern w:val="22"/>
        </w:rPr>
      </w:pPr>
      <w:r w:rsidRPr="001D4F80">
        <w:rPr>
          <w:b/>
          <w:spacing w:val="-3"/>
          <w:kern w:val="22"/>
        </w:rPr>
        <w:tab/>
      </w:r>
      <w:r w:rsidRPr="001D4F80">
        <w:rPr>
          <w:b/>
          <w:spacing w:val="-3"/>
          <w:kern w:val="22"/>
        </w:rPr>
        <w:tab/>
        <w:t xml:space="preserve">HØY-LAV </w:t>
      </w:r>
      <w:r w:rsidRPr="001D4F80">
        <w:rPr>
          <w:b/>
          <w:spacing w:val="-3"/>
          <w:kern w:val="22"/>
        </w:rPr>
        <w:tab/>
        <w:t xml:space="preserve">= </w:t>
      </w:r>
      <w:r w:rsidRPr="001D4F80">
        <w:rPr>
          <w:b/>
          <w:spacing w:val="-3"/>
          <w:kern w:val="22"/>
        </w:rPr>
        <w:tab/>
        <w:t>2-4-6-8 kort i fargen.</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b/>
          <w:spacing w:val="-3"/>
          <w:kern w:val="22"/>
        </w:rPr>
        <w:tab/>
      </w:r>
      <w:r w:rsidRPr="001D4F80">
        <w:rPr>
          <w:b/>
          <w:spacing w:val="-3"/>
          <w:kern w:val="22"/>
        </w:rPr>
        <w:tab/>
        <w:t>LAV-HØY</w:t>
      </w:r>
      <w:r w:rsidRPr="001D4F80">
        <w:rPr>
          <w:b/>
          <w:spacing w:val="-3"/>
          <w:kern w:val="22"/>
        </w:rPr>
        <w:tab/>
        <w:t xml:space="preserve">= </w:t>
      </w:r>
      <w:r w:rsidRPr="001D4F80">
        <w:rPr>
          <w:b/>
          <w:spacing w:val="-3"/>
          <w:kern w:val="22"/>
        </w:rPr>
        <w:tab/>
        <w:t>3-5-7-10 kort i fargen.</w:t>
      </w:r>
    </w:p>
    <w:p w:rsidR="00E20370" w:rsidRPr="001D4F80" w:rsidRDefault="00E20370" w:rsidP="00E20370">
      <w:pPr>
        <w:tabs>
          <w:tab w:val="left" w:pos="1276"/>
        </w:tabs>
        <w:spacing w:before="0" w:after="0"/>
        <w:rPr>
          <w:kern w:val="22"/>
        </w:rPr>
      </w:pPr>
      <w:r w:rsidRPr="001D4F80">
        <w:rPr>
          <w:kern w:val="22"/>
        </w:rPr>
        <w:t>Ved ileggelse av honnør, spiller man tilbake NORSKE fordelings</w:t>
      </w:r>
      <w:r w:rsidRPr="001D4F80">
        <w:rPr>
          <w:kern w:val="22"/>
        </w:rPr>
        <w:softHyphen/>
        <w:t>kast fra det man har igjen i fargen.</w:t>
      </w:r>
    </w:p>
    <w:p w:rsidR="00E20370" w:rsidRPr="001D4F80" w:rsidRDefault="00E20370" w:rsidP="00E20370">
      <w:pPr>
        <w:tabs>
          <w:tab w:val="left" w:pos="1276"/>
        </w:tabs>
        <w:spacing w:before="0" w:after="0"/>
        <w:rPr>
          <w:kern w:val="22"/>
        </w:rPr>
      </w:pPr>
    </w:p>
    <w:p w:rsidR="00E20370" w:rsidRPr="009A564E" w:rsidRDefault="00E20370" w:rsidP="009A564E">
      <w:pPr>
        <w:pStyle w:val="Overskrift2"/>
      </w:pPr>
      <w:bookmarkStart w:id="538" w:name="_Toc266934403"/>
      <w:bookmarkStart w:id="539" w:name="_Toc361740785"/>
      <w:bookmarkStart w:id="540" w:name="_Toc362476713"/>
      <w:r w:rsidRPr="009A564E">
        <w:t>Honnørutspill:</w:t>
      </w:r>
      <w:bookmarkEnd w:id="538"/>
      <w:bookmarkEnd w:id="539"/>
      <w:bookmarkEnd w:id="540"/>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r w:rsidRPr="001D4F80">
        <w:rPr>
          <w:rFonts w:cs="Arial"/>
          <w:spacing w:val="-3"/>
        </w:rPr>
        <w:t>Når du har en eller annen honnørsekvens i en farge som du spiller ut fra: dvs kombinasjoner av E K D kn og 10, spiller vi normalt det høyeste fra sekvens og det høyeste kortet i en mellomsekvens.</w:t>
      </w:r>
    </w:p>
    <w:p w:rsidR="00E20370" w:rsidRPr="001D4F80" w:rsidRDefault="00E20370" w:rsidP="00E20370">
      <w:pPr>
        <w:pStyle w:val="NormalList"/>
        <w:tabs>
          <w:tab w:val="clear" w:pos="1260"/>
          <w:tab w:val="left" w:pos="1276"/>
        </w:tabs>
        <w:spacing w:before="0" w:after="0"/>
        <w:ind w:left="0" w:firstLine="0"/>
      </w:pPr>
      <w:r w:rsidRPr="001D4F80">
        <w:t>E K D (x)</w:t>
      </w:r>
      <w:r w:rsidRPr="001D4F80">
        <w:tab/>
      </w:r>
      <w:r w:rsidRPr="001D4F80">
        <w:tab/>
        <w:t>Ess</w:t>
      </w:r>
    </w:p>
    <w:p w:rsidR="00E20370" w:rsidRPr="001D4F80" w:rsidRDefault="00E20370" w:rsidP="00E20370">
      <w:pPr>
        <w:pStyle w:val="NormalList"/>
        <w:tabs>
          <w:tab w:val="clear" w:pos="1260"/>
          <w:tab w:val="left" w:pos="1276"/>
        </w:tabs>
        <w:spacing w:before="0" w:after="0"/>
        <w:ind w:left="0" w:firstLine="0"/>
      </w:pPr>
      <w:r w:rsidRPr="001D4F80">
        <w:t>E K kn (x)</w:t>
      </w:r>
      <w:r w:rsidRPr="001D4F80">
        <w:tab/>
      </w:r>
      <w:r w:rsidRPr="001D4F80">
        <w:tab/>
      </w:r>
      <w:r w:rsidRPr="001D4F80">
        <w:tab/>
      </w:r>
    </w:p>
    <w:p w:rsidR="00E20370" w:rsidRPr="001D4F80" w:rsidRDefault="00E20370" w:rsidP="00E20370">
      <w:pPr>
        <w:pStyle w:val="NormalList"/>
        <w:tabs>
          <w:tab w:val="clear" w:pos="1260"/>
          <w:tab w:val="left" w:pos="1276"/>
        </w:tabs>
        <w:spacing w:before="0" w:after="0"/>
        <w:ind w:left="0" w:firstLine="0"/>
      </w:pPr>
      <w:r w:rsidRPr="001D4F80">
        <w:t>E K x (x)</w:t>
      </w:r>
      <w:r w:rsidRPr="001D4F80">
        <w:tab/>
      </w:r>
      <w:r w:rsidRPr="001D4F80">
        <w:tab/>
      </w:r>
      <w:r w:rsidRPr="001D4F80">
        <w:tab/>
      </w:r>
      <w:r w:rsidRPr="001D4F80">
        <w:tab/>
      </w:r>
    </w:p>
    <w:p w:rsidR="00E20370" w:rsidRPr="001D4F80" w:rsidRDefault="00E20370" w:rsidP="00E20370">
      <w:pPr>
        <w:pStyle w:val="NormalList"/>
        <w:tabs>
          <w:tab w:val="clear" w:pos="1260"/>
          <w:tab w:val="left" w:pos="1276"/>
        </w:tabs>
        <w:spacing w:before="0" w:after="0"/>
        <w:ind w:left="0" w:firstLine="0"/>
      </w:pPr>
      <w:r w:rsidRPr="001D4F80">
        <w:t>E x x</w:t>
      </w:r>
      <w:r w:rsidRPr="001D4F80">
        <w:tab/>
      </w:r>
      <w:r w:rsidRPr="001D4F80">
        <w:tab/>
      </w:r>
      <w:r w:rsidRPr="001D4F80">
        <w:tab/>
      </w:r>
      <w:r w:rsidRPr="001D4F80">
        <w:tab/>
        <w:t>(eller liten)</w:t>
      </w:r>
    </w:p>
    <w:p w:rsidR="00E20370" w:rsidRPr="001D4F80" w:rsidRDefault="00E20370" w:rsidP="00E20370">
      <w:pPr>
        <w:pStyle w:val="NormalList"/>
        <w:tabs>
          <w:tab w:val="clear" w:pos="1260"/>
          <w:tab w:val="left" w:pos="1276"/>
        </w:tabs>
        <w:spacing w:before="0" w:after="0"/>
        <w:ind w:left="0" w:firstLine="0"/>
      </w:pPr>
      <w:r w:rsidRPr="001D4F80">
        <w:t xml:space="preserve">E x </w:t>
      </w:r>
    </w:p>
    <w:p w:rsidR="00E20370" w:rsidRPr="001D4F80" w:rsidRDefault="00E20370" w:rsidP="00E20370">
      <w:pPr>
        <w:pStyle w:val="NormalList"/>
        <w:tabs>
          <w:tab w:val="clear" w:pos="1260"/>
          <w:tab w:val="left" w:pos="1276"/>
        </w:tabs>
        <w:spacing w:before="0" w:after="0"/>
        <w:ind w:left="0" w:firstLine="0"/>
      </w:pPr>
    </w:p>
    <w:p w:rsidR="00E20370" w:rsidRPr="001D4F80" w:rsidRDefault="00E20370" w:rsidP="00E20370">
      <w:pPr>
        <w:pStyle w:val="NormalList"/>
        <w:tabs>
          <w:tab w:val="clear" w:pos="1260"/>
          <w:tab w:val="left" w:pos="1276"/>
        </w:tabs>
        <w:spacing w:before="0" w:after="0"/>
        <w:ind w:left="0" w:firstLine="0"/>
      </w:pPr>
      <w:r w:rsidRPr="001D4F80">
        <w:t>E K</w:t>
      </w:r>
      <w:r w:rsidRPr="001D4F80">
        <w:tab/>
      </w:r>
      <w:r w:rsidRPr="001D4F80">
        <w:tab/>
      </w:r>
      <w:r w:rsidRPr="001D4F80">
        <w:tab/>
      </w:r>
      <w:r w:rsidRPr="001D4F80">
        <w:tab/>
        <w:t>Kongen</w:t>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K D kn (x)</w:t>
      </w:r>
      <w:r w:rsidRPr="001D4F80">
        <w:rPr>
          <w:lang w:val="sv-SE"/>
        </w:rPr>
        <w:tab/>
      </w:r>
      <w:r w:rsidRPr="001D4F80">
        <w:rPr>
          <w:lang w:val="sv-SE"/>
        </w:rPr>
        <w:tab/>
      </w:r>
      <w:r w:rsidRPr="001D4F80">
        <w:rPr>
          <w:lang w:val="sv-SE"/>
        </w:rPr>
        <w:tab/>
      </w:r>
      <w:r w:rsidRPr="001D4F80">
        <w:rPr>
          <w:lang w:val="sv-SE"/>
        </w:rPr>
        <w:tab/>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K D 10 (x)</w:t>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K x</w:t>
      </w:r>
    </w:p>
    <w:p w:rsidR="00E20370" w:rsidRPr="001D4F80" w:rsidRDefault="00E20370" w:rsidP="00E20370">
      <w:pPr>
        <w:pStyle w:val="NormalList"/>
        <w:tabs>
          <w:tab w:val="clear" w:pos="1260"/>
          <w:tab w:val="left" w:pos="1276"/>
        </w:tabs>
        <w:spacing w:before="0" w:after="0"/>
        <w:ind w:left="0" w:firstLine="0"/>
        <w:rPr>
          <w:lang w:val="sv-SE"/>
        </w:rPr>
      </w:pP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D kn 10 (x)</w:t>
      </w:r>
      <w:r w:rsidRPr="001D4F80">
        <w:rPr>
          <w:lang w:val="sv-SE"/>
        </w:rPr>
        <w:tab/>
      </w:r>
      <w:r w:rsidRPr="001D4F80">
        <w:rPr>
          <w:lang w:val="sv-SE"/>
        </w:rPr>
        <w:tab/>
        <w:t>Damen</w:t>
      </w:r>
      <w:r w:rsidRPr="001D4F80">
        <w:rPr>
          <w:lang w:val="sv-SE"/>
        </w:rPr>
        <w:tab/>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D kn 9 (x)</w:t>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D kn</w:t>
      </w:r>
      <w:r w:rsidRPr="001D4F80">
        <w:rPr>
          <w:lang w:val="sv-SE"/>
        </w:rPr>
        <w:tab/>
      </w:r>
      <w:r w:rsidRPr="001D4F80">
        <w:rPr>
          <w:lang w:val="sv-SE"/>
        </w:rPr>
        <w:tab/>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D x</w:t>
      </w:r>
      <w:r w:rsidRPr="001D4F80">
        <w:rPr>
          <w:lang w:val="sv-SE"/>
        </w:rPr>
        <w:tab/>
      </w:r>
      <w:r w:rsidRPr="001D4F80">
        <w:rPr>
          <w:lang w:val="sv-SE"/>
        </w:rPr>
        <w:tab/>
      </w:r>
      <w:r w:rsidRPr="001D4F80">
        <w:rPr>
          <w:lang w:val="sv-SE"/>
        </w:rPr>
        <w:tab/>
      </w:r>
      <w:r w:rsidRPr="001D4F80">
        <w:rPr>
          <w:lang w:val="sv-SE"/>
        </w:rPr>
        <w:tab/>
      </w:r>
    </w:p>
    <w:p w:rsidR="00E20370" w:rsidRPr="001D4F80" w:rsidRDefault="00E20370" w:rsidP="00E20370">
      <w:pPr>
        <w:pStyle w:val="NormalList"/>
        <w:tabs>
          <w:tab w:val="clear" w:pos="1260"/>
          <w:tab w:val="left" w:pos="1276"/>
        </w:tabs>
        <w:spacing w:before="0" w:after="0"/>
        <w:ind w:left="0" w:firstLine="0"/>
        <w:rPr>
          <w:lang w:val="sv-SE"/>
        </w:rPr>
      </w:pPr>
      <w:r w:rsidRPr="001D4F80">
        <w:rPr>
          <w:lang w:val="sv-SE"/>
        </w:rPr>
        <w:t>E D kn (x)</w:t>
      </w:r>
      <w:r w:rsidRPr="001D4F80">
        <w:rPr>
          <w:lang w:val="sv-SE"/>
        </w:rPr>
        <w:tab/>
      </w:r>
      <w:r w:rsidRPr="001D4F80">
        <w:rPr>
          <w:lang w:val="sv-SE"/>
        </w:rPr>
        <w:tab/>
        <w:t>(eller esset)</w:t>
      </w:r>
    </w:p>
    <w:p w:rsidR="00E20370" w:rsidRPr="001D4F80" w:rsidRDefault="00E20370" w:rsidP="00E20370">
      <w:pPr>
        <w:pStyle w:val="NormalList"/>
        <w:tabs>
          <w:tab w:val="clear" w:pos="1260"/>
          <w:tab w:val="left" w:pos="1276"/>
        </w:tabs>
        <w:spacing w:before="0" w:after="0"/>
        <w:ind w:left="0" w:firstLine="0"/>
        <w:rPr>
          <w:lang w:val="sv-SE"/>
        </w:rPr>
      </w:pP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E kn 10 (x)</w:t>
      </w:r>
      <w:r w:rsidRPr="001D4F80">
        <w:rPr>
          <w:lang w:val="sv-SE"/>
        </w:rPr>
        <w:tab/>
      </w:r>
      <w:r w:rsidRPr="001D4F80">
        <w:rPr>
          <w:lang w:val="sv-SE"/>
        </w:rPr>
        <w:tab/>
        <w:t>Knekten</w:t>
      </w: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K kn 10 (x)</w:t>
      </w: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kn 10 9 (x)</w:t>
      </w:r>
      <w:r w:rsidRPr="001D4F80">
        <w:rPr>
          <w:lang w:val="sv-SE"/>
        </w:rPr>
        <w:tab/>
      </w: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kn 10 8 (x)</w:t>
      </w: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kn 10</w:t>
      </w:r>
      <w:r w:rsidRPr="001D4F80">
        <w:rPr>
          <w:lang w:val="sv-SE"/>
        </w:rPr>
        <w:tab/>
      </w:r>
      <w:r w:rsidRPr="001D4F80">
        <w:rPr>
          <w:lang w:val="sv-SE"/>
        </w:rPr>
        <w:tab/>
      </w:r>
      <w:r w:rsidRPr="001D4F80">
        <w:rPr>
          <w:lang w:val="sv-SE"/>
        </w:rPr>
        <w:tab/>
      </w:r>
      <w:r w:rsidRPr="001D4F80">
        <w:rPr>
          <w:lang w:val="sv-SE"/>
        </w:rPr>
        <w:tab/>
      </w:r>
    </w:p>
    <w:p w:rsidR="00E20370" w:rsidRPr="001D4F80" w:rsidRDefault="00E20370" w:rsidP="00E20370">
      <w:pPr>
        <w:pStyle w:val="NormalList"/>
        <w:keepNext/>
        <w:keepLines/>
        <w:tabs>
          <w:tab w:val="clear" w:pos="1260"/>
          <w:tab w:val="left" w:pos="1276"/>
        </w:tabs>
        <w:spacing w:before="0" w:after="0"/>
        <w:ind w:left="0" w:firstLine="0"/>
        <w:rPr>
          <w:lang w:val="sv-SE"/>
        </w:rPr>
      </w:pPr>
      <w:r w:rsidRPr="001D4F80">
        <w:rPr>
          <w:lang w:val="sv-SE"/>
        </w:rPr>
        <w:t>kn x</w:t>
      </w:r>
      <w:r w:rsidRPr="001D4F80">
        <w:rPr>
          <w:lang w:val="sv-SE"/>
        </w:rPr>
        <w:tab/>
      </w:r>
      <w:r w:rsidRPr="001D4F80">
        <w:rPr>
          <w:lang w:val="sv-SE"/>
        </w:rPr>
        <w:tab/>
      </w:r>
      <w:r w:rsidRPr="001D4F80">
        <w:rPr>
          <w:lang w:val="sv-SE"/>
        </w:rPr>
        <w:tab/>
      </w:r>
      <w:r w:rsidRPr="001D4F80">
        <w:rPr>
          <w:lang w:val="sv-SE"/>
        </w:rPr>
        <w:tab/>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lang w:val="sv-SE"/>
        </w:rPr>
      </w:pPr>
    </w:p>
    <w:p w:rsidR="00E20370" w:rsidRPr="001D4F80" w:rsidRDefault="00E20370" w:rsidP="00E20370">
      <w:pPr>
        <w:pStyle w:val="NormalList"/>
        <w:tabs>
          <w:tab w:val="clear" w:pos="1260"/>
          <w:tab w:val="left" w:pos="1276"/>
        </w:tabs>
        <w:spacing w:before="0" w:after="0"/>
        <w:ind w:left="0" w:firstLine="0"/>
      </w:pPr>
      <w:r w:rsidRPr="001D4F80">
        <w:t>E D 10 9</w:t>
      </w:r>
      <w:r w:rsidRPr="001D4F80">
        <w:tab/>
        <w:t>Tieren</w:t>
      </w:r>
      <w:r w:rsidRPr="001D4F80">
        <w:tab/>
        <w:t xml:space="preserve">(eller esset) </w:t>
      </w:r>
    </w:p>
    <w:p w:rsidR="00E20370" w:rsidRPr="001D4F80" w:rsidRDefault="00E20370" w:rsidP="00E20370">
      <w:pPr>
        <w:pStyle w:val="NormalList"/>
        <w:tabs>
          <w:tab w:val="clear" w:pos="1260"/>
          <w:tab w:val="left" w:pos="1276"/>
        </w:tabs>
        <w:spacing w:before="0" w:after="0"/>
        <w:ind w:left="0" w:firstLine="0"/>
      </w:pPr>
      <w:r w:rsidRPr="001D4F80">
        <w:t>E 10 9 (x)</w:t>
      </w:r>
    </w:p>
    <w:p w:rsidR="00E20370" w:rsidRPr="001D4F80" w:rsidRDefault="00E20370" w:rsidP="00E20370">
      <w:pPr>
        <w:pStyle w:val="NormalList"/>
        <w:tabs>
          <w:tab w:val="clear" w:pos="1260"/>
          <w:tab w:val="left" w:pos="1276"/>
        </w:tabs>
        <w:spacing w:before="0" w:after="0"/>
        <w:ind w:left="0" w:firstLine="0"/>
      </w:pPr>
      <w:r w:rsidRPr="001D4F80">
        <w:t>K 10 9 (x)</w:t>
      </w:r>
    </w:p>
    <w:p w:rsidR="00E20370" w:rsidRPr="001D4F80" w:rsidRDefault="00E20370" w:rsidP="00E20370">
      <w:pPr>
        <w:pStyle w:val="NormalList"/>
        <w:tabs>
          <w:tab w:val="clear" w:pos="1260"/>
          <w:tab w:val="left" w:pos="1276"/>
        </w:tabs>
        <w:spacing w:before="0" w:after="0"/>
        <w:ind w:left="0" w:firstLine="0"/>
      </w:pPr>
      <w:r w:rsidRPr="001D4F80">
        <w:t>D 10 9 (x)</w:t>
      </w:r>
    </w:p>
    <w:p w:rsidR="00E20370" w:rsidRPr="001D4F80" w:rsidRDefault="00E20370" w:rsidP="00E20370">
      <w:pPr>
        <w:pStyle w:val="NormalList"/>
        <w:tabs>
          <w:tab w:val="clear" w:pos="1260"/>
          <w:tab w:val="left" w:pos="1276"/>
        </w:tabs>
        <w:spacing w:before="0" w:after="0"/>
        <w:ind w:left="0" w:firstLine="0"/>
      </w:pPr>
      <w:r w:rsidRPr="001D4F80">
        <w:t>10 9 x (x)</w:t>
      </w:r>
    </w:p>
    <w:p w:rsidR="00E20370" w:rsidRPr="001D4F80" w:rsidRDefault="00E20370" w:rsidP="00E20370">
      <w:pPr>
        <w:pStyle w:val="NormalList"/>
        <w:tabs>
          <w:tab w:val="clear" w:pos="1260"/>
          <w:tab w:val="left" w:pos="1276"/>
        </w:tabs>
        <w:spacing w:before="0" w:after="0"/>
        <w:ind w:left="0" w:firstLine="0"/>
      </w:pPr>
      <w:r w:rsidRPr="001D4F80">
        <w:t>10 9</w:t>
      </w:r>
    </w:p>
    <w:p w:rsidR="00E20370" w:rsidRPr="001D4F80" w:rsidRDefault="009A564E" w:rsidP="009A564E">
      <w:pPr>
        <w:pStyle w:val="NormalList"/>
        <w:spacing w:before="0" w:after="0"/>
        <w:ind w:left="0" w:firstLine="0"/>
      </w:pPr>
      <w:r>
        <w:t>10 x</w:t>
      </w:r>
    </w:p>
    <w:p w:rsidR="00E20370" w:rsidRPr="001D4F80" w:rsidRDefault="00E20370" w:rsidP="009A564E">
      <w:pPr>
        <w:pStyle w:val="Overskrift2"/>
        <w:rPr>
          <w:lang w:val="nb-NO"/>
        </w:rPr>
      </w:pPr>
      <w:bookmarkStart w:id="541" w:name="_Toc266934404"/>
      <w:bookmarkStart w:id="542" w:name="_Toc361740786"/>
      <w:bookmarkStart w:id="543" w:name="_Toc362476714"/>
      <w:r w:rsidRPr="001D4F80">
        <w:rPr>
          <w:lang w:val="nb-NO"/>
        </w:rPr>
        <w:t>Makkers påkast etter sekvensutspill:</w:t>
      </w:r>
      <w:bookmarkEnd w:id="541"/>
      <w:bookmarkEnd w:id="542"/>
      <w:bookmarkEnd w:id="543"/>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r w:rsidRPr="001D4F80">
        <w:rPr>
          <w:rFonts w:cs="Arial"/>
          <w:spacing w:val="-3"/>
        </w:rPr>
        <w:t>a) Han skal avblokkere med H x, med mindre han ser at dette vil føre til unødig tap av stikk.</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r w:rsidRPr="001D4F80">
        <w:rPr>
          <w:rFonts w:cs="Arial"/>
          <w:spacing w:val="-3"/>
        </w:rPr>
        <w:t xml:space="preserve">b) Han bruker </w:t>
      </w:r>
      <w:r w:rsidRPr="001D4F80">
        <w:rPr>
          <w:rFonts w:cs="Arial"/>
          <w:b/>
          <w:color w:val="0000FF"/>
          <w:spacing w:val="-3"/>
        </w:rPr>
        <w:t>STYRKEKAST</w:t>
      </w:r>
      <w:r w:rsidRPr="001D4F80">
        <w:rPr>
          <w:rFonts w:cs="Arial"/>
          <w:spacing w:val="-3"/>
        </w:rPr>
        <w:t xml:space="preserve"> hvis han ikke kan stikke bordets kort, eller (i prinsippet) hvis han har tangerende honnør. </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c) Hvis det utspilte kortet er Ess som kan vise E K mot fargekontrakt:</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r w:rsidRPr="001D4F80">
        <w:rPr>
          <w:rFonts w:cs="Arial"/>
          <w:spacing w:val="-3"/>
        </w:rPr>
        <w:tab/>
      </w:r>
      <w:r w:rsidRPr="001D4F80">
        <w:rPr>
          <w:rFonts w:cs="Arial"/>
          <w:spacing w:val="-3"/>
        </w:rPr>
        <w:tab/>
        <w:t>1) Hvis bordet har Dx eller flere små: STYRKEKAST fra x x/D x x(x)!</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
          <w:color w:val="FF0000"/>
          <w:spacing w:val="-3"/>
        </w:rPr>
      </w:pPr>
      <w:r w:rsidRPr="001D4F80">
        <w:rPr>
          <w:rFonts w:cs="Arial"/>
          <w:spacing w:val="-3"/>
        </w:rPr>
        <w:tab/>
      </w:r>
      <w:r w:rsidRPr="001D4F80">
        <w:rPr>
          <w:rFonts w:cs="Arial"/>
          <w:spacing w:val="-3"/>
        </w:rPr>
        <w:tab/>
      </w:r>
      <w:r w:rsidRPr="001D4F80">
        <w:rPr>
          <w:rFonts w:cs="Arial"/>
          <w:b/>
          <w:color w:val="FF0000"/>
          <w:spacing w:val="-3"/>
        </w:rPr>
        <w:t>2) Hvis bordet har Dxx/</w:t>
      </w:r>
      <w:r w:rsidRPr="001D4F80">
        <w:rPr>
          <w:b/>
          <w:color w:val="FF0000"/>
        </w:rPr>
        <w:t>knxxx eller</w:t>
      </w:r>
      <w:r w:rsidRPr="001D4F80">
        <w:rPr>
          <w:color w:val="000000"/>
          <w:sz w:val="28"/>
          <w:szCs w:val="28"/>
        </w:rPr>
        <w:t xml:space="preserve"> </w:t>
      </w:r>
      <w:r w:rsidRPr="001D4F80">
        <w:rPr>
          <w:rFonts w:cs="Arial"/>
          <w:b/>
          <w:color w:val="FF0000"/>
          <w:spacing w:val="-3"/>
        </w:rPr>
        <w:t>lenger: FORDELINGSKAST!</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
          <w:color w:val="FF0000"/>
          <w:spacing w:val="-3"/>
        </w:rPr>
      </w:pPr>
    </w:p>
    <w:p w:rsidR="00E20370" w:rsidRPr="001D4F80" w:rsidRDefault="00E20370" w:rsidP="00E20370">
      <w:pPr>
        <w:tabs>
          <w:tab w:val="left" w:pos="-1440"/>
          <w:tab w:val="left" w:pos="284"/>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 xml:space="preserve">NB! Utspilleren er i første rekke ute etter stjeleverdi hos deg, så dersom du a) ikke kan stikke trumfen i bordet når begge har dobbelton eller </w:t>
      </w:r>
      <w:r w:rsidRPr="001D4F80">
        <w:rPr>
          <w:rFonts w:cs="Arial"/>
          <w:b/>
          <w:bCs/>
          <w:color w:val="0000FF"/>
          <w:spacing w:val="-3"/>
        </w:rPr>
        <w:t>NB!</w:t>
      </w:r>
      <w:r w:rsidRPr="001D4F80">
        <w:rPr>
          <w:rFonts w:cs="Arial"/>
          <w:bCs/>
          <w:spacing w:val="-3"/>
        </w:rPr>
        <w:t xml:space="preserve"> b) har Dxx eller Dxxx, og risikerer at utspilleren i stikk 3 spiller til dobbeltrenons, bør du legge </w:t>
      </w:r>
      <w:r w:rsidRPr="001D4F80">
        <w:rPr>
          <w:rFonts w:cs="Arial"/>
          <w:b/>
          <w:bCs/>
          <w:color w:val="FF0000"/>
          <w:spacing w:val="-3"/>
        </w:rPr>
        <w:t>svakhet også fra så vel dobbelton, som fra damen</w:t>
      </w:r>
      <w:r w:rsidRPr="001D4F80">
        <w:rPr>
          <w:rFonts w:cs="Arial"/>
          <w:bCs/>
          <w:spacing w:val="-3"/>
        </w:rPr>
        <w:t xml:space="preserve">. Et styrkekast i denne posisjonen fungerer altså som et </w:t>
      </w:r>
      <w:r w:rsidRPr="001D4F80">
        <w:rPr>
          <w:rFonts w:cs="Arial"/>
          <w:bCs/>
          <w:color w:val="0000FF"/>
          <w:spacing w:val="-3"/>
        </w:rPr>
        <w:t>”Come on”-signal</w:t>
      </w:r>
      <w:r w:rsidRPr="001D4F80">
        <w:rPr>
          <w:rFonts w:cs="Arial"/>
          <w:bCs/>
          <w:spacing w:val="-3"/>
        </w:rPr>
        <w:t xml:space="preserve">. Svakhet vil alltid være advarsel. Det er om å gjøre å kunne forutse konsekvensene når makker har et så godt utspill. </w:t>
      </w:r>
    </w:p>
    <w:p w:rsidR="00E20370" w:rsidRPr="001D4F80" w:rsidRDefault="00E20370" w:rsidP="00E20370">
      <w:pPr>
        <w:tabs>
          <w:tab w:val="left" w:pos="-1440"/>
          <w:tab w:val="left" w:pos="284"/>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t xml:space="preserve">d) Hvis det utspilte kortet er Konge som </w:t>
      </w:r>
      <w:r w:rsidRPr="001D4F80">
        <w:rPr>
          <w:b/>
          <w:color w:val="FF0000"/>
        </w:rPr>
        <w:t>kan være fra EK</w:t>
      </w:r>
      <w:r w:rsidRPr="001D4F80">
        <w:t xml:space="preserve"> (du ser ikke esset) Kan være viktig mot høyere kontrakter: FORDELINGSKAST! </w:t>
      </w:r>
    </w:p>
    <w:p w:rsidR="00E20370" w:rsidRPr="001D4F80" w:rsidRDefault="00E20370" w:rsidP="00E20370">
      <w:pPr>
        <w:pStyle w:val="NormalList"/>
        <w:tabs>
          <w:tab w:val="clear" w:pos="1260"/>
          <w:tab w:val="left" w:pos="1276"/>
        </w:tabs>
        <w:spacing w:before="0" w:after="0"/>
        <w:ind w:left="0"/>
      </w:pPr>
      <w:r w:rsidRPr="001D4F80">
        <w:tab/>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e) Hvis det utspilte kortet er Konge som viser K D (bordet eller du har esset), gjelder det at du tolker utspillet riktig og gir makker det signalet han trenger:</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pStyle w:val="NormalList"/>
        <w:tabs>
          <w:tab w:val="clear" w:pos="1260"/>
          <w:tab w:val="left" w:pos="1276"/>
        </w:tabs>
        <w:spacing w:before="0" w:after="0"/>
        <w:ind w:left="993" w:hanging="426"/>
      </w:pPr>
      <w:r w:rsidRPr="001D4F80">
        <w:tab/>
        <w:t xml:space="preserve">1) </w:t>
      </w:r>
      <w:r w:rsidRPr="001D4F80">
        <w:tab/>
      </w:r>
      <w:r w:rsidRPr="001D4F80">
        <w:tab/>
        <w:t>Hvis bordet har esset, og du ikke ser damen: SVAKHETSKAST!</w:t>
      </w:r>
    </w:p>
    <w:p w:rsidR="00E20370" w:rsidRPr="001D4F80" w:rsidRDefault="00E20370" w:rsidP="00E20370">
      <w:pPr>
        <w:pStyle w:val="NormalList"/>
        <w:tabs>
          <w:tab w:val="clear" w:pos="1260"/>
          <w:tab w:val="left" w:pos="1276"/>
        </w:tabs>
        <w:spacing w:before="0" w:after="0"/>
        <w:ind w:left="993" w:hanging="426"/>
      </w:pPr>
      <w:r w:rsidRPr="001D4F80">
        <w:tab/>
        <w:t>2)</w:t>
      </w:r>
      <w:r w:rsidRPr="001D4F80">
        <w:tab/>
      </w:r>
      <w:r w:rsidRPr="001D4F80">
        <w:tab/>
        <w:t>Hvis bordet har esset og du selv har damen: STYRKEKAST!</w:t>
      </w:r>
    </w:p>
    <w:p w:rsidR="00E20370" w:rsidRPr="001D4F80" w:rsidRDefault="00E20370" w:rsidP="00E20370">
      <w:pPr>
        <w:pStyle w:val="NormalList"/>
        <w:tabs>
          <w:tab w:val="clear" w:pos="1260"/>
          <w:tab w:val="left" w:pos="1276"/>
        </w:tabs>
        <w:spacing w:before="0" w:after="0"/>
        <w:ind w:left="993" w:hanging="426"/>
      </w:pPr>
      <w:r w:rsidRPr="001D4F80">
        <w:tab/>
        <w:t xml:space="preserve">2) </w:t>
      </w:r>
      <w:r w:rsidRPr="001D4F80">
        <w:tab/>
        <w:t>Hvis du har esset selv: STYRKEKAST eller stikke</w:t>
      </w:r>
    </w:p>
    <w:p w:rsidR="00E20370" w:rsidRPr="001D4F80" w:rsidRDefault="00E20370" w:rsidP="00E20370">
      <w:pPr>
        <w:pStyle w:val="NormalList"/>
        <w:tabs>
          <w:tab w:val="clear" w:pos="1260"/>
          <w:tab w:val="left" w:pos="1276"/>
        </w:tabs>
        <w:spacing w:before="0" w:after="0"/>
        <w:ind w:left="993" w:hanging="426"/>
      </w:pPr>
      <w:r w:rsidRPr="001D4F80">
        <w:tab/>
      </w:r>
      <w:r w:rsidRPr="001D4F80">
        <w:tab/>
      </w:r>
      <w:r w:rsidRPr="001D4F80">
        <w:tab/>
        <w:t>over med esset for å avblokkere E x eller forhindre</w:t>
      </w:r>
    </w:p>
    <w:p w:rsidR="00E20370" w:rsidRPr="001D4F80" w:rsidRDefault="00E20370" w:rsidP="00E20370">
      <w:pPr>
        <w:pStyle w:val="NormalList"/>
        <w:tabs>
          <w:tab w:val="clear" w:pos="1260"/>
          <w:tab w:val="left" w:pos="1276"/>
        </w:tabs>
        <w:spacing w:before="0" w:after="0"/>
        <w:ind w:left="993" w:hanging="426"/>
      </w:pPr>
      <w:r w:rsidRPr="001D4F80">
        <w:tab/>
      </w:r>
      <w:r w:rsidRPr="001D4F80">
        <w:tab/>
      </w:r>
      <w:r w:rsidRPr="001D4F80">
        <w:tab/>
        <w:t>kludder med E x x/E x x x.</w:t>
      </w:r>
    </w:p>
    <w:p w:rsidR="00E20370" w:rsidRPr="001D4F80" w:rsidRDefault="00E20370" w:rsidP="00E20370">
      <w:pPr>
        <w:pStyle w:val="NormalList"/>
        <w:tabs>
          <w:tab w:val="clear" w:pos="1260"/>
          <w:tab w:val="left" w:pos="1276"/>
        </w:tabs>
        <w:spacing w:before="0" w:after="0"/>
        <w:ind w:left="993" w:hanging="426"/>
      </w:pPr>
      <w:r w:rsidRPr="001D4F80">
        <w:tab/>
        <w:t>3)</w:t>
      </w:r>
      <w:r w:rsidRPr="001D4F80">
        <w:tab/>
      </w:r>
      <w:r w:rsidRPr="001D4F80">
        <w:tab/>
        <w:t xml:space="preserve">STYRKEKAST fra kn hvis du ser esset i bordet, ellers: </w:t>
      </w:r>
    </w:p>
    <w:p w:rsidR="00E20370" w:rsidRPr="001D4F80" w:rsidRDefault="00E20370" w:rsidP="00E20370">
      <w:pPr>
        <w:pStyle w:val="NormalList"/>
        <w:tabs>
          <w:tab w:val="clear" w:pos="1260"/>
          <w:tab w:val="left" w:pos="1276"/>
        </w:tabs>
        <w:spacing w:before="0" w:after="0"/>
        <w:ind w:left="993" w:hanging="426"/>
      </w:pPr>
      <w:r w:rsidRPr="001D4F80">
        <w:tab/>
      </w:r>
      <w:r w:rsidRPr="001D4F80">
        <w:tab/>
      </w:r>
      <w:r w:rsidRPr="001D4F80">
        <w:tab/>
        <w:t>FORDELINGSKAST.</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f) Hvis det utspilte kortet er Dame, skal 3. hånd:</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pStyle w:val="NormalList"/>
        <w:tabs>
          <w:tab w:val="clear" w:pos="1260"/>
          <w:tab w:val="left" w:pos="1276"/>
        </w:tabs>
        <w:spacing w:before="0" w:after="0"/>
        <w:ind w:left="851" w:hanging="567"/>
      </w:pPr>
      <w:r w:rsidRPr="001D4F80">
        <w:tab/>
        <w:t xml:space="preserve">1) </w:t>
      </w:r>
      <w:r w:rsidRPr="001D4F80">
        <w:tab/>
        <w:t xml:space="preserve">Bruke STYRKE- eller SVAKHETSKAST fra tangerende honnør </w:t>
      </w:r>
    </w:p>
    <w:p w:rsidR="00E20370" w:rsidRPr="001D4F80" w:rsidRDefault="00E20370" w:rsidP="00E20370">
      <w:pPr>
        <w:pStyle w:val="NormalList"/>
        <w:tabs>
          <w:tab w:val="clear" w:pos="1260"/>
          <w:tab w:val="left" w:pos="1276"/>
        </w:tabs>
        <w:spacing w:before="0" w:after="0"/>
        <w:ind w:left="851" w:hanging="567"/>
      </w:pPr>
      <w:r w:rsidRPr="001D4F80">
        <w:tab/>
      </w:r>
      <w:r w:rsidRPr="001D4F80">
        <w:tab/>
      </w:r>
      <w:r w:rsidRPr="001D4F80">
        <w:tab/>
        <w:t>(=K/kn) hvis bordet har:</w:t>
      </w:r>
    </w:p>
    <w:p w:rsidR="00E20370" w:rsidRPr="001D4F80" w:rsidRDefault="00E20370" w:rsidP="00E20370">
      <w:pPr>
        <w:pStyle w:val="NormalList"/>
        <w:tabs>
          <w:tab w:val="clear" w:pos="1260"/>
          <w:tab w:val="left" w:pos="1276"/>
        </w:tabs>
        <w:spacing w:before="0" w:after="0"/>
        <w:ind w:left="851" w:hanging="567"/>
        <w:rPr>
          <w:b/>
        </w:rPr>
      </w:pPr>
      <w:r w:rsidRPr="001D4F80">
        <w:rPr>
          <w:b/>
        </w:rPr>
        <w:tab/>
      </w:r>
      <w:r w:rsidRPr="001D4F80">
        <w:rPr>
          <w:b/>
        </w:rPr>
        <w:tab/>
      </w:r>
      <w:r w:rsidRPr="001D4F80">
        <w:rPr>
          <w:b/>
        </w:rPr>
        <w:tab/>
      </w:r>
      <w:proofErr w:type="gramStart"/>
      <w:r w:rsidRPr="001D4F80">
        <w:rPr>
          <w:b/>
        </w:rPr>
        <w:t>I)  E</w:t>
      </w:r>
      <w:proofErr w:type="gramEnd"/>
      <w:r w:rsidRPr="001D4F80">
        <w:rPr>
          <w:b/>
        </w:rPr>
        <w:t xml:space="preserve"> x x (x)</w:t>
      </w:r>
    </w:p>
    <w:p w:rsidR="00E20370" w:rsidRPr="001D4F80" w:rsidRDefault="00E20370" w:rsidP="00E20370">
      <w:pPr>
        <w:pStyle w:val="NormalList"/>
        <w:tabs>
          <w:tab w:val="clear" w:pos="1260"/>
          <w:tab w:val="left" w:pos="1276"/>
        </w:tabs>
        <w:spacing w:before="0" w:after="0"/>
        <w:ind w:left="851" w:hanging="567"/>
        <w:rPr>
          <w:b/>
        </w:rPr>
      </w:pPr>
      <w:r w:rsidRPr="001D4F80">
        <w:rPr>
          <w:b/>
        </w:rPr>
        <w:tab/>
      </w:r>
      <w:r w:rsidRPr="001D4F80">
        <w:rPr>
          <w:b/>
        </w:rPr>
        <w:tab/>
      </w:r>
      <w:r w:rsidRPr="001D4F80">
        <w:rPr>
          <w:b/>
        </w:rPr>
        <w:tab/>
        <w:t>II) x x x (x)</w:t>
      </w:r>
    </w:p>
    <w:p w:rsidR="00E20370" w:rsidRPr="001D4F80" w:rsidRDefault="00E20370" w:rsidP="00E20370">
      <w:pPr>
        <w:pStyle w:val="NormalList"/>
        <w:tabs>
          <w:tab w:val="clear" w:pos="1260"/>
          <w:tab w:val="left" w:pos="1276"/>
        </w:tabs>
        <w:spacing w:before="0" w:after="0"/>
        <w:ind w:left="851" w:hanging="567"/>
      </w:pPr>
      <w:r w:rsidRPr="001D4F80">
        <w:tab/>
        <w:t xml:space="preserve">2) </w:t>
      </w:r>
      <w:r w:rsidRPr="001D4F80">
        <w:tab/>
        <w:t>Bruke FORDELINGSKAST i ALLE andre tilfeller.</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g) Hvis det utspilte kortet er knekt, skal 3. hånd:</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t xml:space="preserve">1) </w:t>
      </w:r>
      <w:r w:rsidRPr="001D4F80">
        <w:tab/>
      </w:r>
      <w:r w:rsidRPr="001D4F80">
        <w:tab/>
        <w:t xml:space="preserve">Dekke honnør med honnør. </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t xml:space="preserve">2) </w:t>
      </w:r>
      <w:r w:rsidRPr="001D4F80">
        <w:tab/>
        <w:t>Avblokkere med H x. Gå opp med E eller K hvis bor-</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t xml:space="preserve">   </w:t>
      </w:r>
      <w:r w:rsidRPr="001D4F80">
        <w:tab/>
      </w:r>
      <w:r w:rsidRPr="001D4F80">
        <w:tab/>
      </w:r>
      <w:proofErr w:type="gramStart"/>
      <w:r w:rsidRPr="001D4F80">
        <w:t>det ikke har høyere honnør enn det utspilte kort.</w:t>
      </w:r>
      <w:proofErr w:type="gramEnd"/>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t xml:space="preserve">3) </w:t>
      </w:r>
      <w:r w:rsidRPr="001D4F80">
        <w:tab/>
        <w:t>Kaste STYRKE hvis det er opplagt at makker trenger</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r>
      <w:r w:rsidRPr="001D4F80">
        <w:tab/>
      </w:r>
      <w:r w:rsidRPr="001D4F80">
        <w:tab/>
        <w:t>dette. (Sjeldent, men med honnør som dekker bor</w:t>
      </w:r>
      <w:r w:rsidRPr="001D4F80">
        <w:softHyphen/>
        <w:t>dets</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r>
      <w:r w:rsidRPr="001D4F80">
        <w:tab/>
      </w:r>
      <w:r w:rsidRPr="001D4F80">
        <w:tab/>
        <w:t>honnør, og bordet legger lavt: STYRKE!) Dessuten</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r>
      <w:r w:rsidRPr="001D4F80">
        <w:tab/>
      </w:r>
      <w:r w:rsidRPr="001D4F80">
        <w:tab/>
        <w:t>kaste STYRKE fra tangerende honnør</w:t>
      </w:r>
      <w:proofErr w:type="gramStart"/>
      <w:r w:rsidRPr="001D4F80">
        <w:t xml:space="preserve"> (Eventuelt</w:t>
      </w:r>
      <w:proofErr w:type="gramEnd"/>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r>
      <w:r w:rsidRPr="001D4F80">
        <w:tab/>
      </w:r>
      <w:r w:rsidRPr="001D4F80">
        <w:tab/>
      </w:r>
      <w:proofErr w:type="gramStart"/>
      <w:r w:rsidRPr="001D4F80">
        <w:t>avblokkere tangerende honnør.)</w:t>
      </w:r>
      <w:proofErr w:type="gramEnd"/>
    </w:p>
    <w:p w:rsidR="00E20370" w:rsidRPr="001D4F80" w:rsidRDefault="00E20370" w:rsidP="00E20370">
      <w:pPr>
        <w:pStyle w:val="NormalList"/>
        <w:tabs>
          <w:tab w:val="clear" w:pos="540"/>
          <w:tab w:val="clear" w:pos="720"/>
          <w:tab w:val="clear" w:pos="1260"/>
          <w:tab w:val="left" w:pos="709"/>
          <w:tab w:val="left" w:pos="993"/>
          <w:tab w:val="left" w:pos="1276"/>
        </w:tabs>
        <w:spacing w:before="0" w:after="0"/>
        <w:ind w:left="993" w:hanging="284"/>
      </w:pPr>
      <w:r w:rsidRPr="001D4F80">
        <w:tab/>
        <w:t xml:space="preserve">4) </w:t>
      </w:r>
      <w:r w:rsidRPr="001D4F80">
        <w:tab/>
        <w:t>Kaste FORDELINGSKAST hvis han ikke kan stikke bor-</w:t>
      </w:r>
    </w:p>
    <w:p w:rsidR="00E20370" w:rsidRPr="001D4F80" w:rsidRDefault="00E20370" w:rsidP="00E20370">
      <w:pPr>
        <w:pStyle w:val="NormalList"/>
        <w:tabs>
          <w:tab w:val="clear" w:pos="540"/>
          <w:tab w:val="clear" w:pos="720"/>
          <w:tab w:val="clear" w:pos="1260"/>
          <w:tab w:val="left" w:pos="709"/>
          <w:tab w:val="left" w:pos="1276"/>
        </w:tabs>
        <w:spacing w:before="0" w:after="0"/>
        <w:ind w:left="993" w:hanging="284"/>
      </w:pPr>
      <w:r w:rsidRPr="001D4F80">
        <w:tab/>
      </w:r>
      <w:r w:rsidRPr="001D4F80">
        <w:tab/>
      </w:r>
      <w:r w:rsidRPr="001D4F80">
        <w:tab/>
        <w:t>dets kort, eller hvis bordet er uten honnør og han</w:t>
      </w:r>
    </w:p>
    <w:p w:rsidR="00E20370" w:rsidRPr="001D4F80" w:rsidRDefault="00E20370" w:rsidP="00E20370">
      <w:pPr>
        <w:pStyle w:val="NormalList"/>
        <w:tabs>
          <w:tab w:val="clear" w:pos="540"/>
          <w:tab w:val="clear" w:pos="720"/>
          <w:tab w:val="clear" w:pos="1260"/>
          <w:tab w:val="left" w:pos="709"/>
          <w:tab w:val="left" w:pos="1276"/>
          <w:tab w:val="left" w:pos="4636"/>
        </w:tabs>
        <w:spacing w:before="0" w:after="0"/>
        <w:ind w:left="993" w:hanging="284"/>
      </w:pPr>
      <w:r w:rsidRPr="001D4F80">
        <w:tab/>
      </w:r>
      <w:r w:rsidRPr="001D4F80">
        <w:tab/>
      </w:r>
      <w:r w:rsidRPr="001D4F80">
        <w:tab/>
      </w:r>
      <w:proofErr w:type="gramStart"/>
      <w:r w:rsidRPr="001D4F80">
        <w:t>ikke har esset eller kongen.</w:t>
      </w:r>
      <w:r w:rsidRPr="001D4F80">
        <w:tab/>
      </w:r>
      <w:proofErr w:type="gramEnd"/>
    </w:p>
    <w:p w:rsidR="00E20370" w:rsidRPr="001D4F80" w:rsidRDefault="00E20370" w:rsidP="00E20370">
      <w:pPr>
        <w:pStyle w:val="NormalList"/>
        <w:tabs>
          <w:tab w:val="clear" w:pos="1260"/>
          <w:tab w:val="left" w:pos="1276"/>
        </w:tabs>
        <w:spacing w:before="0" w:after="0"/>
        <w:ind w:left="0"/>
      </w:pPr>
    </w:p>
    <w:p w:rsidR="00E20370" w:rsidRPr="009A564E" w:rsidRDefault="00E20370" w:rsidP="009A564E">
      <w:pPr>
        <w:pStyle w:val="Overskrift2"/>
      </w:pPr>
      <w:bookmarkStart w:id="544" w:name="Styrke"/>
      <w:bookmarkStart w:id="545" w:name="_Toc266934405"/>
      <w:bookmarkStart w:id="546" w:name="_Toc361740787"/>
      <w:bookmarkStart w:id="547" w:name="_Toc362476715"/>
      <w:bookmarkEnd w:id="544"/>
      <w:r w:rsidRPr="009A564E">
        <w:t>Styrkekast:</w:t>
      </w:r>
      <w:bookmarkEnd w:id="545"/>
      <w:bookmarkEnd w:id="546"/>
      <w:bookmarkEnd w:id="547"/>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 xml:space="preserve">Styrkekast er </w:t>
      </w:r>
      <w:r w:rsidRPr="001D4F80">
        <w:rPr>
          <w:bCs/>
          <w:spacing w:val="-3"/>
          <w:kern w:val="22"/>
        </w:rPr>
        <w:t>det laveste kortet du har i fargen</w:t>
      </w:r>
      <w:r w:rsidRPr="001D4F80">
        <w:rPr>
          <w:spacing w:val="-3"/>
          <w:kern w:val="22"/>
        </w:rPr>
        <w:t xml:space="preserve"> (du har alltid det laveste du har).</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Etter at du har lagt styrkekast, skal det neste kortet du legger i fargen vise hvilken fordeling du har igjen i fargen (Norske fordelingskast).</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Det er også en form for styrkekast når du spiller en ny farge inne i spillet, og du tror det er viktig for makker å få vite om du har en av de tre høyeste honnørene i den fargen. Jo lavere kort du spiller, jo sikrere kan makker være på at dette er fra topphonnør.</w:t>
      </w:r>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Svakhet marke</w:t>
      </w:r>
      <w:r w:rsidRPr="001D4F80">
        <w:rPr>
          <w:spacing w:val="-3"/>
          <w:kern w:val="22"/>
        </w:rPr>
        <w:softHyphen/>
        <w:t>res med det 3. laveste kortet i fargen (men med det nest laveste kortet dersom det 3. laveste er verdifullt).</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Cs/>
          <w:spacing w:val="-3"/>
          <w:kern w:val="22"/>
        </w:rPr>
      </w:pPr>
      <w:r w:rsidRPr="001D4F80">
        <w:rPr>
          <w:bCs/>
          <w:spacing w:val="-3"/>
          <w:kern w:val="22"/>
        </w:rPr>
        <w:t xml:space="preserve">Styrke- og svakhetskast brukes: </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Cs/>
          <w:spacing w:val="-3"/>
          <w:kern w:val="22"/>
        </w:rPr>
      </w:pP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b/>
          <w:color w:val="FF0000"/>
          <w:spacing w:val="-3"/>
          <w:kern w:val="22"/>
        </w:rPr>
      </w:pPr>
      <w:r w:rsidRPr="001D4F80">
        <w:rPr>
          <w:b/>
          <w:color w:val="FF0000"/>
          <w:spacing w:val="-3"/>
          <w:kern w:val="22"/>
        </w:rPr>
        <w:t>1)</w:t>
      </w:r>
      <w:r w:rsidRPr="001D4F80">
        <w:rPr>
          <w:b/>
          <w:color w:val="FF0000"/>
          <w:spacing w:val="-3"/>
          <w:kern w:val="22"/>
        </w:rPr>
        <w:tab/>
        <w:t>Stort sett hver eneste gang vår egen side spiller en ny farge første gang, selv midt inne i spillet.</w:t>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b/>
          <w:color w:val="FF0000"/>
          <w:spacing w:val="-3"/>
          <w:kern w:val="22"/>
        </w:rPr>
      </w:pP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r w:rsidRPr="001D4F80">
        <w:rPr>
          <w:spacing w:val="-3"/>
          <w:kern w:val="22"/>
        </w:rPr>
        <w:t>2)</w:t>
      </w:r>
      <w:r w:rsidRPr="001D4F80">
        <w:rPr>
          <w:spacing w:val="-3"/>
          <w:kern w:val="22"/>
        </w:rPr>
        <w:tab/>
        <w:t>På første frie avkast.</w:t>
      </w:r>
      <w:r w:rsidRPr="001D4F80">
        <w:rPr>
          <w:b/>
          <w:color w:val="FF0000"/>
          <w:spacing w:val="-3"/>
          <w:kern w:val="22"/>
        </w:rPr>
        <w:t xml:space="preserve"> </w:t>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b/>
          <w:color w:val="FF0000"/>
          <w:spacing w:val="-3"/>
          <w:kern w:val="22"/>
        </w:rPr>
      </w:pP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r w:rsidRPr="001D4F80">
        <w:rPr>
          <w:spacing w:val="-3"/>
          <w:kern w:val="22"/>
        </w:rPr>
        <w:t xml:space="preserve">3) </w:t>
      </w:r>
      <w:r w:rsidRPr="001D4F80">
        <w:rPr>
          <w:spacing w:val="-3"/>
          <w:kern w:val="22"/>
        </w:rPr>
        <w:tab/>
        <w:t>På ess-utspill i situasjoner hvor motspillerne må sikre seg sine stikk straks for at de ikke skal gå tapt. Dette gjelder også på Ess ut fra E K (x) (x)</w:t>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r w:rsidRPr="001D4F80">
        <w:rPr>
          <w:spacing w:val="-3"/>
          <w:kern w:val="22"/>
        </w:rPr>
        <w:t xml:space="preserve">4) </w:t>
      </w:r>
      <w:r w:rsidRPr="001D4F80">
        <w:rPr>
          <w:spacing w:val="-3"/>
          <w:kern w:val="22"/>
        </w:rPr>
        <w:tab/>
        <w:t>På ess-utspill som kan være fra E K mot fargekontrakter. Makkeren til esseutspillet legger styrke fra damen og fra dobbelton (stjeleverdi), altså når han ønsker fortsettelse i fargen. Han legger ellers svakhet.</w:t>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color w:val="FF0000"/>
          <w:spacing w:val="-3"/>
          <w:kern w:val="22"/>
        </w:rPr>
      </w:pPr>
      <w:r w:rsidRPr="001D4F80">
        <w:rPr>
          <w:b/>
          <w:spacing w:val="-3"/>
          <w:kern w:val="22"/>
        </w:rPr>
        <w:tab/>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r w:rsidRPr="001D4F80">
        <w:rPr>
          <w:spacing w:val="-3"/>
          <w:kern w:val="22"/>
        </w:rPr>
        <w:t xml:space="preserve">5) </w:t>
      </w:r>
      <w:r w:rsidRPr="001D4F80">
        <w:rPr>
          <w:spacing w:val="-3"/>
          <w:kern w:val="22"/>
        </w:rPr>
        <w:tab/>
        <w:t>På ess-utspill eller kongeutspill mot slemkontrakt. Utspillet benekter ofte kongen/esset, og søker fortrinnsvis etter topphonnør hos makker.</w:t>
      </w: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p>
    <w:p w:rsidR="00E20370" w:rsidRPr="001D4F80" w:rsidRDefault="00E20370" w:rsidP="00E20370">
      <w:pPr>
        <w:tabs>
          <w:tab w:val="left" w:pos="-1440"/>
          <w:tab w:val="left" w:pos="426"/>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426" w:hanging="426"/>
        <w:rPr>
          <w:spacing w:val="-3"/>
          <w:kern w:val="22"/>
        </w:rPr>
      </w:pPr>
      <w:r w:rsidRPr="001D4F80">
        <w:rPr>
          <w:spacing w:val="-3"/>
          <w:kern w:val="22"/>
        </w:rPr>
        <w:t xml:space="preserve">6) </w:t>
      </w:r>
      <w:r w:rsidRPr="001D4F80">
        <w:rPr>
          <w:spacing w:val="-3"/>
          <w:kern w:val="22"/>
        </w:rPr>
        <w:tab/>
        <w:t>På honnørutspill når man har tangerende honnør eller når spillerne stikker i bordet og man har undertangerende honnør men ikke kan stikke kortet i bordet.</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hanging="567"/>
        <w:rPr>
          <w:spacing w:val="-3"/>
          <w:kern w:val="22"/>
        </w:rPr>
      </w:pPr>
    </w:p>
    <w:p w:rsidR="00E20370" w:rsidRPr="009A564E" w:rsidRDefault="00E20370" w:rsidP="009A564E">
      <w:pPr>
        <w:pStyle w:val="Overskrift2"/>
      </w:pPr>
      <w:bookmarkStart w:id="548" w:name="Fordeling"/>
      <w:bookmarkStart w:id="549" w:name="_Toc266934406"/>
      <w:bookmarkStart w:id="550" w:name="_Toc361740788"/>
      <w:bookmarkStart w:id="551" w:name="_Toc362476716"/>
      <w:bookmarkEnd w:id="548"/>
      <w:r w:rsidRPr="009A564E">
        <w:t>Fordelingskast:</w:t>
      </w:r>
      <w:bookmarkEnd w:id="549"/>
      <w:bookmarkEnd w:id="550"/>
      <w:bookmarkEnd w:id="551"/>
    </w:p>
    <w:p w:rsidR="00E20370" w:rsidRPr="001D4F80" w:rsidRDefault="00E20370" w:rsidP="00E20370">
      <w:pPr>
        <w:tabs>
          <w:tab w:val="left" w:pos="1276"/>
        </w:tabs>
        <w:spacing w:before="0" w:after="0"/>
        <w:rPr>
          <w:kern w:val="22"/>
        </w:rPr>
      </w:pPr>
    </w:p>
    <w:p w:rsidR="00E20370" w:rsidRPr="001D4F80" w:rsidRDefault="00E20370" w:rsidP="00E20370">
      <w:pPr>
        <w:tabs>
          <w:tab w:val="left" w:pos="1276"/>
        </w:tabs>
        <w:spacing w:before="0" w:after="0"/>
        <w:rPr>
          <w:kern w:val="22"/>
        </w:rPr>
      </w:pPr>
      <w:r w:rsidRPr="001D4F80">
        <w:rPr>
          <w:kern w:val="22"/>
        </w:rPr>
        <w:t xml:space="preserve">Norske fordelingskast </w:t>
      </w:r>
      <w:r w:rsidRPr="001D4F80">
        <w:rPr>
          <w:b/>
          <w:color w:val="FF0000"/>
          <w:kern w:val="22"/>
        </w:rPr>
        <w:t>benyttes hver gang motparten rører en ny farge for første gang</w:t>
      </w:r>
      <w:r w:rsidRPr="001D4F80">
        <w:rPr>
          <w:kern w:val="22"/>
        </w:rPr>
        <w:t xml:space="preserve">. </w:t>
      </w:r>
    </w:p>
    <w:p w:rsidR="00E20370" w:rsidRPr="001D4F80" w:rsidRDefault="00E20370" w:rsidP="00E20370">
      <w:pPr>
        <w:tabs>
          <w:tab w:val="left" w:pos="1276"/>
        </w:tabs>
        <w:spacing w:before="0" w:after="0"/>
        <w:rPr>
          <w:kern w:val="22"/>
        </w:rPr>
      </w:pPr>
    </w:p>
    <w:p w:rsidR="00E20370" w:rsidRPr="001D4F80" w:rsidRDefault="00E20370" w:rsidP="00E20370">
      <w:pPr>
        <w:tabs>
          <w:tab w:val="left" w:pos="1276"/>
        </w:tabs>
        <w:spacing w:before="0" w:after="0"/>
        <w:rPr>
          <w:kern w:val="22"/>
        </w:rPr>
      </w:pPr>
      <w:r w:rsidRPr="001D4F80">
        <w:rPr>
          <w:kern w:val="22"/>
        </w:rPr>
        <w:t>Vi legger da lav-høy fra 3-5-7-10-kort og høy-lav fra 2-4-6-8-kort.</w:t>
      </w:r>
    </w:p>
    <w:p w:rsidR="00E20370" w:rsidRPr="001D4F80" w:rsidRDefault="00E20370" w:rsidP="00E20370">
      <w:pPr>
        <w:tabs>
          <w:tab w:val="left" w:pos="1276"/>
        </w:tabs>
        <w:spacing w:before="0" w:after="0"/>
        <w:rPr>
          <w:spacing w:val="-3"/>
          <w:kern w:val="22"/>
        </w:rPr>
      </w:pPr>
    </w:p>
    <w:p w:rsidR="00E20370" w:rsidRPr="001D4F80" w:rsidRDefault="00E20370" w:rsidP="00E20370">
      <w:pPr>
        <w:tabs>
          <w:tab w:val="left" w:pos="1276"/>
        </w:tabs>
        <w:spacing w:before="0" w:after="0"/>
        <w:rPr>
          <w:spacing w:val="-3"/>
          <w:kern w:val="22"/>
        </w:rPr>
      </w:pPr>
      <w:r w:rsidRPr="001D4F80">
        <w:rPr>
          <w:spacing w:val="-3"/>
          <w:kern w:val="22"/>
        </w:rPr>
        <w:t>Fordelingskast brukes også etter at et kast i en farge har markert noe annet (styrkekast/lavinthal/honnørtendens). Man legger da Norsk fordeling fra det man har igjen i fargen.</w:t>
      </w:r>
    </w:p>
    <w:p w:rsidR="00E20370" w:rsidRPr="001D4F80" w:rsidRDefault="00E20370" w:rsidP="00E20370">
      <w:pPr>
        <w:tabs>
          <w:tab w:val="left" w:pos="1276"/>
        </w:tabs>
        <w:spacing w:before="0" w:after="0"/>
        <w:rPr>
          <w:spacing w:val="-3"/>
          <w:kern w:val="22"/>
        </w:rPr>
      </w:pPr>
    </w:p>
    <w:p w:rsidR="00E20370" w:rsidRPr="001D4F80" w:rsidRDefault="00E20370" w:rsidP="00E20370">
      <w:pPr>
        <w:tabs>
          <w:tab w:val="left" w:pos="1276"/>
        </w:tabs>
        <w:spacing w:before="0" w:after="0"/>
        <w:rPr>
          <w:spacing w:val="-3"/>
          <w:kern w:val="22"/>
        </w:rPr>
      </w:pPr>
      <w:r w:rsidRPr="001D4F80">
        <w:rPr>
          <w:spacing w:val="-3"/>
          <w:kern w:val="22"/>
        </w:rPr>
        <w:t>Når makker spiller ut en konge (som kan være fra E K) mot fargekontrakt, skal du alltid legge fordeling!</w:t>
      </w:r>
    </w:p>
    <w:p w:rsidR="00E20370" w:rsidRPr="001D4F80" w:rsidRDefault="00E20370" w:rsidP="00E20370">
      <w:pPr>
        <w:tabs>
          <w:tab w:val="left" w:pos="1276"/>
        </w:tabs>
        <w:spacing w:before="0" w:after="0"/>
        <w:rPr>
          <w:spacing w:val="-3"/>
          <w:kern w:val="22"/>
        </w:rPr>
      </w:pPr>
    </w:p>
    <w:p w:rsidR="00E20370" w:rsidRPr="009A564E" w:rsidRDefault="00E20370" w:rsidP="009A564E">
      <w:pPr>
        <w:pStyle w:val="Overskrift3"/>
      </w:pPr>
      <w:bookmarkStart w:id="552" w:name="_Toc361740789"/>
      <w:bookmarkStart w:id="553" w:name="_Toc362476717"/>
      <w:r w:rsidRPr="009A564E">
        <w:t>Unntak</w:t>
      </w:r>
      <w:bookmarkEnd w:id="552"/>
      <w:bookmarkEnd w:id="553"/>
    </w:p>
    <w:p w:rsidR="00E20370" w:rsidRPr="001D4F80" w:rsidRDefault="00E20370" w:rsidP="00E20370">
      <w:pPr>
        <w:tabs>
          <w:tab w:val="left" w:pos="1276"/>
        </w:tabs>
        <w:spacing w:before="0" w:after="0"/>
        <w:rPr>
          <w:lang w:val="en-GB"/>
        </w:rPr>
      </w:pPr>
    </w:p>
    <w:p w:rsidR="00E20370" w:rsidRPr="001D4F80" w:rsidRDefault="00E20370" w:rsidP="00506F3B">
      <w:pPr>
        <w:numPr>
          <w:ilvl w:val="0"/>
          <w:numId w:val="10"/>
        </w:numPr>
        <w:tabs>
          <w:tab w:val="clear" w:pos="1065"/>
          <w:tab w:val="num" w:pos="567"/>
          <w:tab w:val="left" w:pos="1276"/>
        </w:tabs>
        <w:spacing w:before="0" w:after="0"/>
        <w:ind w:left="567" w:hanging="567"/>
        <w:rPr>
          <w:color w:val="000000"/>
          <w:kern w:val="22"/>
        </w:rPr>
      </w:pPr>
      <w:r w:rsidRPr="001D4F80">
        <w:rPr>
          <w:b/>
          <w:color w:val="000000"/>
          <w:kern w:val="22"/>
        </w:rPr>
        <w:t>NB!</w:t>
      </w:r>
      <w:r w:rsidRPr="001D4F80">
        <w:rPr>
          <w:color w:val="000000"/>
          <w:kern w:val="22"/>
        </w:rPr>
        <w:t xml:space="preserve"> Aldri fordelingskast hvis det kan koste stikk!</w:t>
      </w:r>
    </w:p>
    <w:p w:rsidR="00E20370" w:rsidRPr="001D4F80" w:rsidRDefault="00E20370" w:rsidP="00506F3B">
      <w:pPr>
        <w:numPr>
          <w:ilvl w:val="0"/>
          <w:numId w:val="10"/>
        </w:numPr>
        <w:tabs>
          <w:tab w:val="clear" w:pos="1065"/>
          <w:tab w:val="num" w:pos="567"/>
          <w:tab w:val="left" w:pos="1276"/>
        </w:tabs>
        <w:spacing w:before="0" w:after="0"/>
        <w:ind w:left="567" w:hanging="567"/>
        <w:rPr>
          <w:color w:val="000000"/>
          <w:kern w:val="22"/>
        </w:rPr>
      </w:pPr>
      <w:r w:rsidRPr="001D4F80">
        <w:rPr>
          <w:color w:val="000000"/>
          <w:kern w:val="22"/>
        </w:rPr>
        <w:t>Mot NT bruker vi høy-lavmotpartens første (beste) farge til å markere hvor godt vi likte utspillet (Smith Peter).</w:t>
      </w:r>
    </w:p>
    <w:p w:rsidR="00E20370" w:rsidRPr="001D4F80" w:rsidRDefault="00E20370" w:rsidP="00E20370">
      <w:pPr>
        <w:tabs>
          <w:tab w:val="left" w:pos="1276"/>
        </w:tabs>
        <w:spacing w:before="0" w:after="0"/>
        <w:rPr>
          <w:color w:val="000000"/>
          <w:kern w:val="22"/>
        </w:rPr>
      </w:pPr>
    </w:p>
    <w:p w:rsidR="00E20370" w:rsidRPr="009A564E" w:rsidRDefault="00E20370" w:rsidP="009A564E">
      <w:pPr>
        <w:pStyle w:val="Overskrift2"/>
      </w:pPr>
      <w:bookmarkStart w:id="554" w:name="_Toc266934407"/>
      <w:bookmarkStart w:id="555" w:name="_Toc361740790"/>
      <w:bookmarkStart w:id="556" w:name="_Toc362476718"/>
      <w:r w:rsidRPr="009A564E">
        <w:t>Sekvensmarkering:</w:t>
      </w:r>
      <w:bookmarkEnd w:id="554"/>
      <w:bookmarkEnd w:id="555"/>
      <w:bookmarkEnd w:id="556"/>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rFonts w:cs="Arial"/>
          <w:bCs/>
          <w:spacing w:val="-3"/>
        </w:rPr>
      </w:pPr>
      <w:r w:rsidRPr="001D4F80">
        <w:rPr>
          <w:rFonts w:cs="Arial"/>
          <w:bCs/>
          <w:spacing w:val="-3"/>
        </w:rPr>
        <w:t>SEKVENS markeres ved:</w:t>
      </w:r>
    </w:p>
    <w:p w:rsidR="00E20370" w:rsidRPr="001D4F80" w:rsidRDefault="00E20370" w:rsidP="00E20370">
      <w:pPr>
        <w:pStyle w:val="NormalList"/>
        <w:tabs>
          <w:tab w:val="clear" w:pos="1260"/>
          <w:tab w:val="left" w:pos="1276"/>
        </w:tabs>
        <w:spacing w:before="0" w:after="0"/>
        <w:ind w:left="0"/>
      </w:pPr>
      <w:r w:rsidRPr="001D4F80">
        <w:rPr>
          <w:b/>
        </w:rPr>
        <w:tab/>
      </w:r>
      <w:r w:rsidRPr="001D4F80">
        <w:rPr>
          <w:b/>
        </w:rPr>
        <w:tab/>
        <w:t>I) PÅSPILL</w:t>
      </w:r>
      <w:r w:rsidRPr="001D4F80">
        <w:t xml:space="preserve"> av laveste kort i sekvensen.</w:t>
      </w:r>
    </w:p>
    <w:p w:rsidR="00E20370" w:rsidRPr="001D4F80" w:rsidRDefault="00E20370" w:rsidP="00E20370">
      <w:pPr>
        <w:pStyle w:val="NormalList"/>
        <w:tabs>
          <w:tab w:val="clear" w:pos="1260"/>
          <w:tab w:val="left" w:pos="1276"/>
        </w:tabs>
        <w:spacing w:before="0" w:after="0"/>
        <w:ind w:left="0"/>
      </w:pPr>
      <w:r w:rsidRPr="001D4F80">
        <w:rPr>
          <w:b/>
        </w:rPr>
        <w:tab/>
      </w:r>
      <w:r w:rsidRPr="001D4F80">
        <w:rPr>
          <w:b/>
        </w:rPr>
        <w:tab/>
        <w:t xml:space="preserve">II) PÅKAST </w:t>
      </w:r>
      <w:r w:rsidRPr="001D4F80">
        <w:t>av høyeste kort i sekvensen.</w:t>
      </w:r>
    </w:p>
    <w:p w:rsidR="00E20370" w:rsidRPr="001D4F80" w:rsidRDefault="00E20370" w:rsidP="00E20370">
      <w:pPr>
        <w:pStyle w:val="NormalList"/>
        <w:tabs>
          <w:tab w:val="clear" w:pos="1260"/>
          <w:tab w:val="left" w:pos="1276"/>
        </w:tabs>
        <w:spacing w:before="0" w:after="0"/>
        <w:ind w:left="0"/>
      </w:pPr>
      <w:r w:rsidRPr="001D4F80">
        <w:rPr>
          <w:b/>
        </w:rPr>
        <w:tab/>
      </w:r>
      <w:r w:rsidRPr="001D4F80">
        <w:rPr>
          <w:b/>
        </w:rPr>
        <w:tab/>
        <w:t>III) AVKAST</w:t>
      </w:r>
      <w:r w:rsidRPr="001D4F80">
        <w:t xml:space="preserve"> av høyeste kort i sekvensen.</w:t>
      </w:r>
    </w:p>
    <w:p w:rsidR="00E20370" w:rsidRPr="001D4F80" w:rsidRDefault="00E20370" w:rsidP="00E20370">
      <w:pPr>
        <w:pStyle w:val="NormalList"/>
        <w:tabs>
          <w:tab w:val="clear" w:pos="1260"/>
          <w:tab w:val="left" w:pos="1276"/>
        </w:tabs>
        <w:spacing w:before="0" w:after="0"/>
        <w:ind w:left="0"/>
      </w:pPr>
    </w:p>
    <w:p w:rsidR="00E20370" w:rsidRPr="009A564E" w:rsidRDefault="00E20370" w:rsidP="009A564E">
      <w:pPr>
        <w:pStyle w:val="Overskrift2"/>
      </w:pPr>
      <w:bookmarkStart w:id="557" w:name="_Toc266934408"/>
      <w:bookmarkStart w:id="558" w:name="_Toc361740791"/>
      <w:bookmarkStart w:id="559" w:name="_Toc362476719"/>
      <w:r w:rsidRPr="009A564E">
        <w:t>Lavinthal:</w:t>
      </w:r>
      <w:bookmarkEnd w:id="557"/>
      <w:bookmarkEnd w:id="558"/>
      <w:bookmarkEnd w:id="559"/>
    </w:p>
    <w:p w:rsidR="009A564E" w:rsidRDefault="009A564E"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 xml:space="preserve">a) Et </w:t>
      </w:r>
      <w:r w:rsidRPr="001D4F80">
        <w:rPr>
          <w:b/>
          <w:spacing w:val="-3"/>
          <w:kern w:val="22"/>
        </w:rPr>
        <w:t>HØYT</w:t>
      </w:r>
      <w:r w:rsidRPr="001D4F80">
        <w:rPr>
          <w:spacing w:val="-3"/>
          <w:kern w:val="22"/>
        </w:rPr>
        <w:t xml:space="preserve"> markeringskort betyr ønske om skift til den HØYESTE av de aktuelle farger. De aktuelle fargene er aldri trumffargen og heller aldri den fargen som blir spilt.</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 xml:space="preserve">b) Et </w:t>
      </w:r>
      <w:r w:rsidRPr="001D4F80">
        <w:rPr>
          <w:b/>
          <w:spacing w:val="-3"/>
          <w:kern w:val="22"/>
        </w:rPr>
        <w:t>LAVT</w:t>
      </w:r>
      <w:r w:rsidRPr="001D4F80">
        <w:rPr>
          <w:spacing w:val="-3"/>
          <w:kern w:val="22"/>
        </w:rPr>
        <w:t xml:space="preserve"> markeringskort betyr ønske om skift til den LAVESTE av de aktuelle farger.</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c) Et UBESTEMMELIG markeringskort viser INGEN fargepreferanse.</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d) LAVINTHAL-signalet brukes i følgende typiske situasjoner:</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 xml:space="preserve">1) </w:t>
      </w:r>
      <w:r w:rsidRPr="001D4F80">
        <w:rPr>
          <w:spacing w:val="-3"/>
          <w:kern w:val="22"/>
        </w:rPr>
        <w:tab/>
        <w:t>På åpningsutspill mot trumfkontrakt, hvor utspilleren beholder stikket i en farge hvor bordet har singelton, eller tar neste stikk (F.eks. K x/K D (x) (x) etter utspilt ess). M.a.o. når bordet behersker fargen etter utspillet.</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 xml:space="preserve">2)  </w:t>
      </w:r>
      <w:r w:rsidRPr="001D4F80">
        <w:rPr>
          <w:spacing w:val="-3"/>
          <w:kern w:val="22"/>
        </w:rPr>
        <w:tab/>
        <w:t>ALLTID på et utspill når bordet tar de to neste stikkene i fargen, uansett NT- eller trumfkontrakt, når det er helt opplagt å skifte farge. Makker kan trenge informasjon om hvilken av fargene han kan finne deg med honnør(er) i, eller eventuelt hvilken farge du først ønsker skift til.</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 xml:space="preserve">3) </w:t>
      </w:r>
      <w:r w:rsidRPr="001D4F80">
        <w:rPr>
          <w:spacing w:val="-3"/>
          <w:kern w:val="22"/>
        </w:rPr>
        <w:tab/>
        <w:t>Når du som motspiller gir din makker stjelestikk, skal du samti</w:t>
      </w:r>
      <w:r w:rsidRPr="001D4F80">
        <w:rPr>
          <w:spacing w:val="-3"/>
          <w:kern w:val="22"/>
        </w:rPr>
        <w:softHyphen/>
        <w:t>dig veilede ham om hvilken farge du ønsker tilbake. Dette gjøres gjennom høyden på det kortet du gir ham stjeling på.</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 xml:space="preserve">4) </w:t>
      </w:r>
      <w:r w:rsidRPr="001D4F80">
        <w:rPr>
          <w:spacing w:val="-3"/>
          <w:kern w:val="22"/>
        </w:rPr>
        <w:tab/>
        <w:t>Når du som motspiller godspiller din farge mot en NT-kontrakt, og makker er eller blir renons i fargen, skal du vise Lavinthal med det kortet som driver ut motpartens siste stopper.</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 xml:space="preserve">5) </w:t>
      </w:r>
      <w:r w:rsidRPr="001D4F80">
        <w:rPr>
          <w:spacing w:val="-3"/>
          <w:kern w:val="22"/>
        </w:rPr>
        <w:tab/>
        <w:t>Når du spiller en 3-korts honnørsekvens, vil måten du spiller den på kunne gi</w:t>
      </w:r>
      <w:r w:rsidRPr="001D4F80">
        <w:rPr>
          <w:spacing w:val="-3"/>
          <w:kern w:val="22"/>
        </w:rPr>
        <w:tab/>
        <w:t>indikasjoner om hvilken farge du kan holde i sluttspillet.</w:t>
      </w:r>
    </w:p>
    <w:p w:rsidR="00E20370" w:rsidRPr="001D4F80" w:rsidRDefault="00E20370" w:rsidP="00E20370">
      <w:pPr>
        <w:tabs>
          <w:tab w:val="left" w:pos="-1440"/>
          <w:tab w:val="left" w:pos="720"/>
          <w:tab w:val="left" w:pos="1276"/>
          <w:tab w:val="left" w:pos="1418"/>
          <w:tab w:val="left" w:pos="2160"/>
          <w:tab w:val="left" w:pos="2880"/>
          <w:tab w:val="left" w:pos="3600"/>
          <w:tab w:val="left" w:pos="4320"/>
          <w:tab w:val="left" w:pos="5040"/>
          <w:tab w:val="left" w:pos="5760"/>
          <w:tab w:val="left" w:pos="7200"/>
          <w:tab w:val="left" w:pos="8640"/>
          <w:tab w:val="left" w:pos="10080"/>
        </w:tabs>
        <w:spacing w:before="0" w:after="0"/>
        <w:ind w:left="567" w:hanging="567"/>
        <w:rPr>
          <w:spacing w:val="-3"/>
          <w:kern w:val="22"/>
        </w:rPr>
      </w:pPr>
      <w:r w:rsidRPr="001D4F80">
        <w:rPr>
          <w:spacing w:val="-3"/>
          <w:kern w:val="22"/>
        </w:rPr>
        <w:t>6)</w:t>
      </w:r>
      <w:r w:rsidRPr="001D4F80">
        <w:rPr>
          <w:spacing w:val="-3"/>
          <w:kern w:val="22"/>
        </w:rPr>
        <w:tab/>
        <w:t>Når din makker forventer seg det, f. Eks. Når han har spilt ut singelton i en farge han vet du har topphonnører i. Måten du legger honnørene dine på vil fortelle ham hvor han kan treffe deg hen.</w:t>
      </w:r>
    </w:p>
    <w:p w:rsidR="009A564E" w:rsidRDefault="00E20370" w:rsidP="009A564E">
      <w:pPr>
        <w:tabs>
          <w:tab w:val="left" w:pos="-1440"/>
          <w:tab w:val="left" w:pos="720"/>
          <w:tab w:val="left" w:pos="1276"/>
          <w:tab w:val="left" w:pos="1418"/>
          <w:tab w:val="left" w:pos="2160"/>
          <w:tab w:val="left" w:pos="2880"/>
          <w:tab w:val="left" w:pos="3600"/>
          <w:tab w:val="left" w:pos="4320"/>
          <w:tab w:val="left" w:pos="5040"/>
          <w:tab w:val="left" w:pos="5760"/>
          <w:tab w:val="left" w:pos="7200"/>
          <w:tab w:val="left" w:pos="8640"/>
          <w:tab w:val="left" w:pos="10080"/>
        </w:tabs>
        <w:spacing w:before="0" w:after="0"/>
        <w:ind w:left="567"/>
        <w:rPr>
          <w:spacing w:val="-3"/>
          <w:kern w:val="22"/>
        </w:rPr>
      </w:pPr>
      <w:r w:rsidRPr="001D4F80">
        <w:rPr>
          <w:spacing w:val="-3"/>
          <w:kern w:val="22"/>
        </w:rPr>
        <w:t>En merkverdig lavinthal-posisjon opptrer når alle kort er kjente rett etter utspillet, og såvel utspilleren som utspillerens makker kan se at spillefører har max singelton i fargen:</w:t>
      </w:r>
      <w:bookmarkStart w:id="560" w:name="_Toc266934409"/>
      <w:bookmarkStart w:id="561" w:name="_Toc361740792"/>
    </w:p>
    <w:p w:rsidR="009A564E" w:rsidRPr="001D4F80" w:rsidRDefault="009A564E" w:rsidP="009A564E">
      <w:pPr>
        <w:tabs>
          <w:tab w:val="left" w:pos="-1440"/>
          <w:tab w:val="left" w:pos="720"/>
          <w:tab w:val="left" w:pos="1276"/>
          <w:tab w:val="left" w:pos="1418"/>
          <w:tab w:val="left" w:pos="2160"/>
          <w:tab w:val="left" w:pos="2880"/>
          <w:tab w:val="left" w:pos="3600"/>
          <w:tab w:val="left" w:pos="4320"/>
          <w:tab w:val="left" w:pos="5040"/>
          <w:tab w:val="left" w:pos="5760"/>
          <w:tab w:val="left" w:pos="7200"/>
          <w:tab w:val="left" w:pos="8640"/>
          <w:tab w:val="left" w:pos="10080"/>
        </w:tabs>
        <w:spacing w:before="0" w:after="0"/>
        <w:ind w:left="567"/>
        <w:rPr>
          <w:kern w:val="22"/>
        </w:rPr>
      </w:pPr>
      <w:r w:rsidRPr="001D4F80">
        <w:rPr>
          <w:kern w:val="22"/>
        </w:rPr>
        <w:t xml:space="preserve"> </w:t>
      </w:r>
    </w:p>
    <w:p w:rsidR="00E20370" w:rsidRPr="009A564E" w:rsidRDefault="00E20370" w:rsidP="009A564E">
      <w:pPr>
        <w:pStyle w:val="Overskrift2"/>
      </w:pPr>
      <w:bookmarkStart w:id="562" w:name="_Toc362476720"/>
      <w:r w:rsidRPr="009A564E">
        <w:t>TRUMF-EKKO:</w:t>
      </w:r>
      <w:bookmarkEnd w:id="560"/>
      <w:bookmarkEnd w:id="561"/>
      <w:bookmarkEnd w:id="562"/>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 xml:space="preserve">Når motparten spiller trumf, markerer du </w:t>
      </w:r>
      <w:r w:rsidRPr="001D4F80">
        <w:rPr>
          <w:b/>
          <w:spacing w:val="-3"/>
          <w:kern w:val="22"/>
        </w:rPr>
        <w:t>OMVENDT</w:t>
      </w:r>
      <w:r w:rsidRPr="001D4F80">
        <w:rPr>
          <w:spacing w:val="-3"/>
          <w:kern w:val="22"/>
        </w:rPr>
        <w:t>: (dvs. svensk på trumfen)</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
          <w:spacing w:val="-3"/>
          <w:kern w:val="22"/>
        </w:rPr>
      </w:pPr>
      <w:r w:rsidRPr="001D4F80">
        <w:rPr>
          <w:b/>
          <w:spacing w:val="-3"/>
          <w:kern w:val="22"/>
        </w:rPr>
        <w:tab/>
        <w:t>LAV-HØY</w:t>
      </w:r>
      <w:r w:rsidRPr="001D4F80">
        <w:rPr>
          <w:b/>
          <w:spacing w:val="-3"/>
          <w:kern w:val="22"/>
        </w:rPr>
        <w:tab/>
        <w:t xml:space="preserve">= </w:t>
      </w:r>
      <w:r w:rsidRPr="001D4F80">
        <w:rPr>
          <w:b/>
          <w:spacing w:val="-3"/>
          <w:kern w:val="22"/>
        </w:rPr>
        <w:tab/>
        <w:t>2 trumf eller 4 trumf.</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b/>
          <w:spacing w:val="-3"/>
          <w:kern w:val="22"/>
        </w:rPr>
        <w:tab/>
        <w:t>HØY-LAV</w:t>
      </w:r>
      <w:r w:rsidRPr="001D4F80">
        <w:rPr>
          <w:b/>
          <w:spacing w:val="-3"/>
          <w:kern w:val="22"/>
        </w:rPr>
        <w:tab/>
        <w:t xml:space="preserve">= </w:t>
      </w:r>
      <w:r w:rsidRPr="001D4F80">
        <w:rPr>
          <w:b/>
          <w:spacing w:val="-3"/>
          <w:kern w:val="22"/>
        </w:rPr>
        <w:tab/>
        <w:t>3 trumf eller 5 trumf.</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Poenget er at makker skal kunne beregne om han skal forsøke å gi deg en eventuell stjeling eller om han skal spille egen langfarge for å korte spille</w:t>
      </w:r>
      <w:r w:rsidRPr="001D4F80">
        <w:rPr>
          <w:spacing w:val="-3"/>
          <w:kern w:val="22"/>
        </w:rPr>
        <w:softHyphen/>
        <w:t>føreren i trumf (trumfmatte ham – og gjøre ham ”kort og rar”).</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9A564E" w:rsidRDefault="00E20370" w:rsidP="009A564E">
      <w:pPr>
        <w:pStyle w:val="Overskrift2"/>
      </w:pPr>
      <w:bookmarkStart w:id="563" w:name="_Toc266934410"/>
      <w:bookmarkStart w:id="564" w:name="_Toc361740793"/>
      <w:bookmarkStart w:id="565" w:name="_Toc362476721"/>
      <w:r w:rsidRPr="009A564E">
        <w:t>ODDBALL (SMITH PETER):</w:t>
      </w:r>
      <w:bookmarkEnd w:id="563"/>
      <w:bookmarkEnd w:id="564"/>
      <w:bookmarkEnd w:id="565"/>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Når motparten spiller NT-kontrakt, og utspillet har vært fordelings</w:t>
      </w:r>
      <w:r w:rsidRPr="001D4F80">
        <w:rPr>
          <w:spacing w:val="-3"/>
          <w:kern w:val="22"/>
        </w:rPr>
        <w:softHyphen/>
        <w:t xml:space="preserve">visende fra langfarge, så kan utspillet ha vært fra bare småkort, eller det kan ha vært fra en farge med substans. Utspilleren kan ha truffet blinken hos makker, eller det hele kan ha vært skivebom. </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r w:rsidRPr="001D4F80">
        <w:rPr>
          <w:spacing w:val="-3"/>
          <w:kern w:val="22"/>
        </w:rPr>
        <w:t xml:space="preserve">For å finne ut hvor godt utspillet har vært, markerer </w:t>
      </w:r>
      <w:r w:rsidRPr="001D4F80">
        <w:rPr>
          <w:b/>
          <w:spacing w:val="-3"/>
          <w:kern w:val="22"/>
        </w:rPr>
        <w:t>begge motspil</w:t>
      </w:r>
      <w:r w:rsidRPr="001D4F80">
        <w:rPr>
          <w:b/>
          <w:spacing w:val="-3"/>
          <w:kern w:val="22"/>
        </w:rPr>
        <w:softHyphen/>
        <w:t xml:space="preserve">lerne </w:t>
      </w:r>
      <w:proofErr w:type="gramStart"/>
      <w:r w:rsidRPr="001D4F80">
        <w:rPr>
          <w:spacing w:val="-3"/>
          <w:kern w:val="22"/>
        </w:rPr>
        <w:t>dette</w:t>
      </w:r>
      <w:proofErr w:type="gramEnd"/>
      <w:r w:rsidRPr="001D4F80">
        <w:rPr>
          <w:spacing w:val="-3"/>
          <w:kern w:val="22"/>
        </w:rPr>
        <w:t xml:space="preserve"> første gang spilleføreren spiller sin "gode" farge (dette er normalt det første han gjør).</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spacing w:val="-3"/>
          <w:kern w:val="22"/>
        </w:rPr>
      </w:pP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Cs/>
          <w:spacing w:val="-3"/>
          <w:kern w:val="22"/>
        </w:rPr>
      </w:pPr>
      <w:r w:rsidRPr="001D4F80">
        <w:rPr>
          <w:b/>
          <w:spacing w:val="-3"/>
          <w:kern w:val="22"/>
        </w:rPr>
        <w:tab/>
        <w:t>LAV - HØY</w:t>
      </w:r>
      <w:r w:rsidRPr="001D4F80">
        <w:rPr>
          <w:b/>
          <w:spacing w:val="-3"/>
          <w:kern w:val="22"/>
        </w:rPr>
        <w:tab/>
      </w:r>
      <w:r w:rsidRPr="001D4F80">
        <w:rPr>
          <w:bCs/>
          <w:spacing w:val="-3"/>
          <w:kern w:val="22"/>
        </w:rPr>
        <w:t xml:space="preserve">= </w:t>
      </w:r>
      <w:r w:rsidRPr="001D4F80">
        <w:rPr>
          <w:bCs/>
          <w:spacing w:val="-3"/>
          <w:kern w:val="22"/>
        </w:rPr>
        <w:tab/>
        <w:t>Ingen interesse for utspillsfargen.</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Cs/>
          <w:spacing w:val="-3"/>
          <w:kern w:val="22"/>
        </w:rPr>
      </w:pPr>
      <w:r w:rsidRPr="001D4F80">
        <w:rPr>
          <w:b/>
          <w:spacing w:val="-3"/>
          <w:kern w:val="22"/>
        </w:rPr>
        <w:tab/>
        <w:t>HØY - LAV</w:t>
      </w:r>
      <w:r w:rsidRPr="001D4F80">
        <w:rPr>
          <w:b/>
          <w:spacing w:val="-3"/>
          <w:kern w:val="22"/>
        </w:rPr>
        <w:tab/>
      </w:r>
      <w:r w:rsidRPr="001D4F80">
        <w:rPr>
          <w:bCs/>
          <w:spacing w:val="-3"/>
          <w:kern w:val="22"/>
        </w:rPr>
        <w:t xml:space="preserve">= </w:t>
      </w:r>
      <w:r w:rsidRPr="001D4F80">
        <w:rPr>
          <w:bCs/>
          <w:spacing w:val="-3"/>
          <w:kern w:val="22"/>
        </w:rPr>
        <w:tab/>
        <w:t>Sterk interesse for utspillsfargen.</w:t>
      </w:r>
    </w:p>
    <w:p w:rsidR="00E20370" w:rsidRPr="001D4F80" w:rsidRDefault="00E20370" w:rsidP="00E20370">
      <w:pPr>
        <w:tabs>
          <w:tab w:val="left" w:pos="-1440"/>
          <w:tab w:val="left" w:pos="720"/>
          <w:tab w:val="left" w:pos="1276"/>
          <w:tab w:val="left" w:pos="1440"/>
          <w:tab w:val="left" w:pos="2160"/>
          <w:tab w:val="left" w:pos="2880"/>
          <w:tab w:val="left" w:pos="3600"/>
          <w:tab w:val="left" w:pos="4320"/>
          <w:tab w:val="left" w:pos="5040"/>
          <w:tab w:val="left" w:pos="5760"/>
          <w:tab w:val="left" w:pos="7200"/>
          <w:tab w:val="left" w:pos="8640"/>
          <w:tab w:val="left" w:pos="10080"/>
        </w:tabs>
        <w:spacing w:before="0" w:after="0"/>
        <w:rPr>
          <w:b/>
          <w:spacing w:val="-3"/>
          <w:kern w:val="22"/>
        </w:rPr>
      </w:pPr>
    </w:p>
    <w:p w:rsidR="00E20370" w:rsidRPr="009A564E" w:rsidRDefault="00E20370" w:rsidP="009A564E">
      <w:pPr>
        <w:pStyle w:val="Overskrift2"/>
      </w:pPr>
      <w:bookmarkStart w:id="566" w:name="_Toc266934411"/>
      <w:bookmarkStart w:id="567" w:name="_Toc361740794"/>
      <w:bookmarkStart w:id="568" w:name="_Toc362476722"/>
      <w:r w:rsidRPr="009A564E">
        <w:t>KOMBINERTE MARKERINGER:</w:t>
      </w:r>
      <w:bookmarkEnd w:id="566"/>
      <w:bookmarkEnd w:id="567"/>
      <w:bookmarkEnd w:id="568"/>
    </w:p>
    <w:p w:rsidR="00E20370" w:rsidRPr="001D4F8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kern w:val="22"/>
        </w:rPr>
      </w:pPr>
    </w:p>
    <w:p w:rsidR="00E20370" w:rsidRDefault="00E20370" w:rsidP="00E20370">
      <w:pPr>
        <w:tabs>
          <w:tab w:val="left" w:pos="-1440"/>
          <w:tab w:val="left" w:pos="21"/>
          <w:tab w:val="left" w:pos="756"/>
          <w:tab w:val="left" w:pos="1276"/>
          <w:tab w:val="left" w:pos="1440"/>
          <w:tab w:val="left" w:pos="2224"/>
          <w:tab w:val="left" w:pos="2880"/>
          <w:tab w:val="left" w:pos="3600"/>
          <w:tab w:val="left" w:pos="4320"/>
          <w:tab w:val="left" w:pos="5040"/>
          <w:tab w:val="left" w:pos="5760"/>
          <w:tab w:val="left" w:pos="7200"/>
          <w:tab w:val="left" w:pos="8640"/>
          <w:tab w:val="left" w:pos="10080"/>
        </w:tabs>
        <w:spacing w:before="0" w:after="0"/>
        <w:rPr>
          <w:kern w:val="22"/>
        </w:rPr>
      </w:pPr>
      <w:r w:rsidRPr="001D4F80">
        <w:rPr>
          <w:kern w:val="22"/>
        </w:rPr>
        <w:t>Når den første markeringen i en farge viser styrke, svakhet, Lavinthal</w:t>
      </w:r>
      <w:r w:rsidRPr="001D4F80">
        <w:rPr>
          <w:b/>
          <w:kern w:val="22"/>
        </w:rPr>
        <w:t xml:space="preserve"> </w:t>
      </w:r>
      <w:r w:rsidRPr="001D4F80">
        <w:rPr>
          <w:kern w:val="22"/>
        </w:rPr>
        <w:t xml:space="preserve">eller ODDBALL, vil den andre vise antallet </w:t>
      </w:r>
      <w:r w:rsidRPr="001D4F80">
        <w:rPr>
          <w:b/>
          <w:kern w:val="22"/>
        </w:rPr>
        <w:t>GJENVÆRENDE KORT</w:t>
      </w:r>
      <w:r w:rsidRPr="001D4F80">
        <w:rPr>
          <w:kern w:val="22"/>
        </w:rPr>
        <w:t xml:space="preserve"> i fargen.</w:t>
      </w:r>
      <w:r w:rsidRPr="00202811">
        <w:rPr>
          <w:kern w:val="22"/>
        </w:rPr>
        <w:t xml:space="preserve"> </w:t>
      </w:r>
    </w:p>
    <w:p w:rsidR="0053794E" w:rsidRDefault="0053794E" w:rsidP="00C64FEE">
      <w:pPr>
        <w:spacing w:before="0" w:after="0"/>
      </w:pPr>
    </w:p>
    <w:sectPr w:rsidR="0053794E" w:rsidSect="00CC173F">
      <w:headerReference w:type="even" r:id="rId11"/>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838" w:rsidRDefault="00A17838">
      <w:pPr>
        <w:spacing w:before="0" w:after="0"/>
      </w:pPr>
      <w:r>
        <w:separator/>
      </w:r>
    </w:p>
  </w:endnote>
  <w:endnote w:type="continuationSeparator" w:id="0">
    <w:p w:rsidR="00A17838" w:rsidRDefault="00A178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2" w:rsidRDefault="00CC173F" w:rsidP="008A1CF5">
    <w:pPr>
      <w:pStyle w:val="Bunntekst"/>
      <w:framePr w:wrap="around" w:vAnchor="text" w:hAnchor="margin" w:xAlign="center" w:y="1"/>
      <w:rPr>
        <w:rStyle w:val="Sidetall"/>
      </w:rPr>
    </w:pPr>
    <w:r>
      <w:rPr>
        <w:rStyle w:val="Sidetall"/>
      </w:rPr>
      <w:fldChar w:fldCharType="begin"/>
    </w:r>
    <w:r w:rsidR="00826132">
      <w:rPr>
        <w:rStyle w:val="Sidetall"/>
      </w:rPr>
      <w:instrText xml:space="preserve">PAGE  </w:instrText>
    </w:r>
    <w:r>
      <w:rPr>
        <w:rStyle w:val="Sidetall"/>
      </w:rPr>
      <w:fldChar w:fldCharType="separate"/>
    </w:r>
    <w:r w:rsidR="00826132">
      <w:rPr>
        <w:rStyle w:val="Sidetall"/>
        <w:noProof/>
      </w:rPr>
      <w:t>2</w:t>
    </w:r>
    <w:r>
      <w:rPr>
        <w:rStyle w:val="Sidetall"/>
      </w:rPr>
      <w:fldChar w:fldCharType="end"/>
    </w:r>
  </w:p>
  <w:p w:rsidR="00826132" w:rsidRDefault="00826132">
    <w:pPr>
      <w:pStyle w:val="Bunn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2" w:rsidRDefault="00CC173F" w:rsidP="008A1CF5">
    <w:pPr>
      <w:pStyle w:val="Bunntekst"/>
      <w:framePr w:wrap="around" w:vAnchor="text" w:hAnchor="margin" w:xAlign="center" w:y="1"/>
      <w:rPr>
        <w:rStyle w:val="Sidetall"/>
      </w:rPr>
    </w:pPr>
    <w:r>
      <w:rPr>
        <w:rStyle w:val="Sidetall"/>
      </w:rPr>
      <w:fldChar w:fldCharType="begin"/>
    </w:r>
    <w:r w:rsidR="00826132">
      <w:rPr>
        <w:rStyle w:val="Sidetall"/>
      </w:rPr>
      <w:instrText xml:space="preserve">PAGE  </w:instrText>
    </w:r>
    <w:r>
      <w:rPr>
        <w:rStyle w:val="Sidetall"/>
      </w:rPr>
      <w:fldChar w:fldCharType="separate"/>
    </w:r>
    <w:r w:rsidR="00D32B6E">
      <w:rPr>
        <w:rStyle w:val="Sidetall"/>
        <w:noProof/>
      </w:rPr>
      <w:t>29</w:t>
    </w:r>
    <w:r>
      <w:rPr>
        <w:rStyle w:val="Sidetall"/>
      </w:rPr>
      <w:fldChar w:fldCharType="end"/>
    </w:r>
  </w:p>
  <w:p w:rsidR="00826132" w:rsidRDefault="00826132">
    <w:pPr>
      <w:pStyle w:val="Bunnteks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838" w:rsidRDefault="00A17838">
      <w:pPr>
        <w:spacing w:before="0" w:after="0"/>
      </w:pPr>
      <w:r>
        <w:separator/>
      </w:r>
    </w:p>
  </w:footnote>
  <w:footnote w:type="continuationSeparator" w:id="0">
    <w:p w:rsidR="00A17838" w:rsidRDefault="00A1783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2" w:rsidRDefault="00CC173F" w:rsidP="008A1CF5">
    <w:pPr>
      <w:pStyle w:val="Topptekst"/>
      <w:framePr w:wrap="around" w:vAnchor="text" w:hAnchor="margin" w:xAlign="center" w:y="1"/>
      <w:rPr>
        <w:rStyle w:val="Sidetall"/>
      </w:rPr>
    </w:pPr>
    <w:r>
      <w:rPr>
        <w:rStyle w:val="Sidetall"/>
      </w:rPr>
      <w:fldChar w:fldCharType="begin"/>
    </w:r>
    <w:r w:rsidR="00826132">
      <w:rPr>
        <w:rStyle w:val="Sidetall"/>
      </w:rPr>
      <w:instrText xml:space="preserve">PAGE  </w:instrText>
    </w:r>
    <w:r>
      <w:rPr>
        <w:rStyle w:val="Sidetall"/>
      </w:rPr>
      <w:fldChar w:fldCharType="end"/>
    </w:r>
  </w:p>
  <w:p w:rsidR="00826132" w:rsidRDefault="0082613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32" w:rsidRDefault="00CC173F" w:rsidP="008A1CF5">
    <w:pPr>
      <w:pStyle w:val="Topptekst"/>
      <w:framePr w:wrap="around" w:vAnchor="text" w:hAnchor="margin" w:xAlign="center" w:y="1"/>
      <w:rPr>
        <w:rStyle w:val="Sidetall"/>
      </w:rPr>
    </w:pPr>
    <w:r>
      <w:rPr>
        <w:rStyle w:val="Sidetall"/>
      </w:rPr>
      <w:fldChar w:fldCharType="begin"/>
    </w:r>
    <w:r w:rsidR="00826132">
      <w:rPr>
        <w:rStyle w:val="Sidetall"/>
      </w:rPr>
      <w:instrText xml:space="preserve">PAGE  </w:instrText>
    </w:r>
    <w:r>
      <w:rPr>
        <w:rStyle w:val="Sidetall"/>
      </w:rPr>
      <w:fldChar w:fldCharType="separate"/>
    </w:r>
    <w:r w:rsidR="00D32B6E">
      <w:rPr>
        <w:rStyle w:val="Sidetall"/>
        <w:noProof/>
      </w:rPr>
      <w:t>29</w:t>
    </w:r>
    <w:r>
      <w:rPr>
        <w:rStyle w:val="Sidetall"/>
      </w:rPr>
      <w:fldChar w:fldCharType="end"/>
    </w:r>
  </w:p>
  <w:p w:rsidR="00826132" w:rsidRDefault="00826132">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bullet"/>
      <w:lvlText w:val=""/>
      <w:lvlJc w:val="left"/>
      <w:pPr>
        <w:tabs>
          <w:tab w:val="num" w:pos="1418"/>
        </w:tabs>
        <w:ind w:left="1418" w:hanging="360"/>
      </w:pPr>
      <w:rPr>
        <w:rFonts w:ascii="Wingdings 2" w:hAnsi="Wingdings 2" w:cs="OpenSymbol"/>
      </w:rPr>
    </w:lvl>
    <w:lvl w:ilvl="1">
      <w:start w:val="1"/>
      <w:numFmt w:val="bullet"/>
      <w:lvlText w:val="◦"/>
      <w:lvlJc w:val="left"/>
      <w:pPr>
        <w:tabs>
          <w:tab w:val="num" w:pos="1778"/>
        </w:tabs>
        <w:ind w:left="1778" w:hanging="360"/>
      </w:pPr>
      <w:rPr>
        <w:rFonts w:ascii="OpenSymbol" w:hAnsi="OpenSymbol" w:cs="OpenSymbol"/>
      </w:rPr>
    </w:lvl>
    <w:lvl w:ilvl="2">
      <w:start w:val="1"/>
      <w:numFmt w:val="bullet"/>
      <w:lvlText w:val="▪"/>
      <w:lvlJc w:val="left"/>
      <w:pPr>
        <w:tabs>
          <w:tab w:val="num" w:pos="2138"/>
        </w:tabs>
        <w:ind w:left="2138" w:hanging="360"/>
      </w:pPr>
      <w:rPr>
        <w:rFonts w:ascii="OpenSymbol" w:hAnsi="OpenSymbol" w:cs="OpenSymbol"/>
      </w:rPr>
    </w:lvl>
    <w:lvl w:ilvl="3">
      <w:start w:val="1"/>
      <w:numFmt w:val="bullet"/>
      <w:lvlText w:val=""/>
      <w:lvlJc w:val="left"/>
      <w:pPr>
        <w:tabs>
          <w:tab w:val="num" w:pos="2498"/>
        </w:tabs>
        <w:ind w:left="2498" w:hanging="360"/>
      </w:pPr>
      <w:rPr>
        <w:rFonts w:ascii="Wingdings 2" w:hAnsi="Wingdings 2" w:cs="OpenSymbol"/>
      </w:rPr>
    </w:lvl>
    <w:lvl w:ilvl="4">
      <w:start w:val="1"/>
      <w:numFmt w:val="bullet"/>
      <w:lvlText w:val="◦"/>
      <w:lvlJc w:val="left"/>
      <w:pPr>
        <w:tabs>
          <w:tab w:val="num" w:pos="2858"/>
        </w:tabs>
        <w:ind w:left="2858" w:hanging="360"/>
      </w:pPr>
      <w:rPr>
        <w:rFonts w:ascii="OpenSymbol" w:hAnsi="OpenSymbol" w:cs="OpenSymbol"/>
      </w:rPr>
    </w:lvl>
    <w:lvl w:ilvl="5">
      <w:start w:val="1"/>
      <w:numFmt w:val="bullet"/>
      <w:lvlText w:val="▪"/>
      <w:lvlJc w:val="left"/>
      <w:pPr>
        <w:tabs>
          <w:tab w:val="num" w:pos="3218"/>
        </w:tabs>
        <w:ind w:left="3218" w:hanging="360"/>
      </w:pPr>
      <w:rPr>
        <w:rFonts w:ascii="OpenSymbol" w:hAnsi="OpenSymbol" w:cs="OpenSymbol"/>
      </w:rPr>
    </w:lvl>
    <w:lvl w:ilvl="6">
      <w:start w:val="1"/>
      <w:numFmt w:val="bullet"/>
      <w:lvlText w:val=""/>
      <w:lvlJc w:val="left"/>
      <w:pPr>
        <w:tabs>
          <w:tab w:val="num" w:pos="3578"/>
        </w:tabs>
        <w:ind w:left="3578" w:hanging="360"/>
      </w:pPr>
      <w:rPr>
        <w:rFonts w:ascii="Wingdings 2" w:hAnsi="Wingdings 2" w:cs="OpenSymbol"/>
      </w:rPr>
    </w:lvl>
    <w:lvl w:ilvl="7">
      <w:start w:val="1"/>
      <w:numFmt w:val="bullet"/>
      <w:lvlText w:val="◦"/>
      <w:lvlJc w:val="left"/>
      <w:pPr>
        <w:tabs>
          <w:tab w:val="num" w:pos="3938"/>
        </w:tabs>
        <w:ind w:left="3938" w:hanging="360"/>
      </w:pPr>
      <w:rPr>
        <w:rFonts w:ascii="OpenSymbol" w:hAnsi="OpenSymbol" w:cs="OpenSymbol"/>
      </w:rPr>
    </w:lvl>
    <w:lvl w:ilvl="8">
      <w:start w:val="1"/>
      <w:numFmt w:val="bullet"/>
      <w:lvlText w:val="▪"/>
      <w:lvlJc w:val="left"/>
      <w:pPr>
        <w:tabs>
          <w:tab w:val="num" w:pos="4298"/>
        </w:tabs>
        <w:ind w:left="4298"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3C6EC4"/>
    <w:multiLevelType w:val="hybridMultilevel"/>
    <w:tmpl w:val="D04E011C"/>
    <w:lvl w:ilvl="0" w:tplc="7F485D12">
      <w:start w:val="1"/>
      <w:numFmt w:val="lowerRoman"/>
      <w:lvlText w:val="%1)"/>
      <w:lvlJc w:val="left"/>
      <w:pPr>
        <w:ind w:left="1080" w:hanging="720"/>
      </w:pPr>
      <w:rPr>
        <w:rFonts w:cs="Times New Roman" w:hint="default"/>
        <w:b/>
        <w:color w:val="0000F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B3D437B"/>
    <w:multiLevelType w:val="hybridMultilevel"/>
    <w:tmpl w:val="AF4EE892"/>
    <w:lvl w:ilvl="0" w:tplc="DDBAEBB8">
      <w:start w:val="1"/>
      <w:numFmt w:val="lowerLetter"/>
      <w:lvlText w:val="%1)"/>
      <w:lvlJc w:val="left"/>
      <w:pPr>
        <w:tabs>
          <w:tab w:val="num" w:pos="900"/>
        </w:tabs>
        <w:ind w:left="900" w:hanging="360"/>
      </w:pPr>
      <w:rPr>
        <w:rFonts w:hint="default"/>
      </w:rPr>
    </w:lvl>
    <w:lvl w:ilvl="1" w:tplc="04140019">
      <w:start w:val="1"/>
      <w:numFmt w:val="lowerLetter"/>
      <w:lvlText w:val="%2."/>
      <w:lvlJc w:val="left"/>
      <w:pPr>
        <w:tabs>
          <w:tab w:val="num" w:pos="1620"/>
        </w:tabs>
        <w:ind w:left="1620" w:hanging="360"/>
      </w:pPr>
    </w:lvl>
    <w:lvl w:ilvl="2" w:tplc="0414001B">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6">
    <w:nsid w:val="0E4066BC"/>
    <w:multiLevelType w:val="hybridMultilevel"/>
    <w:tmpl w:val="04DEF9DC"/>
    <w:lvl w:ilvl="0" w:tplc="B9EAB832">
      <w:start w:val="1"/>
      <w:numFmt w:val="lowerLetter"/>
      <w:lvlText w:val="%1)"/>
      <w:lvlJc w:val="left"/>
      <w:pPr>
        <w:tabs>
          <w:tab w:val="num" w:pos="1137"/>
        </w:tabs>
        <w:ind w:left="1137" w:hanging="570"/>
      </w:pPr>
      <w:rPr>
        <w:rFonts w:hint="default"/>
        <w:b/>
        <w:color w:val="0000FF"/>
      </w:rPr>
    </w:lvl>
    <w:lvl w:ilvl="1" w:tplc="04140019" w:tentative="1">
      <w:start w:val="1"/>
      <w:numFmt w:val="lowerLetter"/>
      <w:lvlText w:val="%2."/>
      <w:lvlJc w:val="left"/>
      <w:pPr>
        <w:tabs>
          <w:tab w:val="num" w:pos="1647"/>
        </w:tabs>
        <w:ind w:left="1647" w:hanging="360"/>
      </w:pPr>
    </w:lvl>
    <w:lvl w:ilvl="2" w:tplc="0414001B" w:tentative="1">
      <w:start w:val="1"/>
      <w:numFmt w:val="lowerRoman"/>
      <w:lvlText w:val="%3."/>
      <w:lvlJc w:val="right"/>
      <w:pPr>
        <w:tabs>
          <w:tab w:val="num" w:pos="2367"/>
        </w:tabs>
        <w:ind w:left="2367" w:hanging="180"/>
      </w:pPr>
    </w:lvl>
    <w:lvl w:ilvl="3" w:tplc="0414000F" w:tentative="1">
      <w:start w:val="1"/>
      <w:numFmt w:val="decimal"/>
      <w:lvlText w:val="%4."/>
      <w:lvlJc w:val="left"/>
      <w:pPr>
        <w:tabs>
          <w:tab w:val="num" w:pos="3087"/>
        </w:tabs>
        <w:ind w:left="3087" w:hanging="360"/>
      </w:pPr>
    </w:lvl>
    <w:lvl w:ilvl="4" w:tplc="04140019" w:tentative="1">
      <w:start w:val="1"/>
      <w:numFmt w:val="lowerLetter"/>
      <w:lvlText w:val="%5."/>
      <w:lvlJc w:val="left"/>
      <w:pPr>
        <w:tabs>
          <w:tab w:val="num" w:pos="3807"/>
        </w:tabs>
        <w:ind w:left="3807" w:hanging="360"/>
      </w:pPr>
    </w:lvl>
    <w:lvl w:ilvl="5" w:tplc="0414001B" w:tentative="1">
      <w:start w:val="1"/>
      <w:numFmt w:val="lowerRoman"/>
      <w:lvlText w:val="%6."/>
      <w:lvlJc w:val="right"/>
      <w:pPr>
        <w:tabs>
          <w:tab w:val="num" w:pos="4527"/>
        </w:tabs>
        <w:ind w:left="4527" w:hanging="180"/>
      </w:pPr>
    </w:lvl>
    <w:lvl w:ilvl="6" w:tplc="0414000F" w:tentative="1">
      <w:start w:val="1"/>
      <w:numFmt w:val="decimal"/>
      <w:lvlText w:val="%7."/>
      <w:lvlJc w:val="left"/>
      <w:pPr>
        <w:tabs>
          <w:tab w:val="num" w:pos="5247"/>
        </w:tabs>
        <w:ind w:left="5247" w:hanging="360"/>
      </w:pPr>
    </w:lvl>
    <w:lvl w:ilvl="7" w:tplc="04140019" w:tentative="1">
      <w:start w:val="1"/>
      <w:numFmt w:val="lowerLetter"/>
      <w:lvlText w:val="%8."/>
      <w:lvlJc w:val="left"/>
      <w:pPr>
        <w:tabs>
          <w:tab w:val="num" w:pos="5967"/>
        </w:tabs>
        <w:ind w:left="5967" w:hanging="360"/>
      </w:pPr>
    </w:lvl>
    <w:lvl w:ilvl="8" w:tplc="0414001B" w:tentative="1">
      <w:start w:val="1"/>
      <w:numFmt w:val="lowerRoman"/>
      <w:lvlText w:val="%9."/>
      <w:lvlJc w:val="right"/>
      <w:pPr>
        <w:tabs>
          <w:tab w:val="num" w:pos="6687"/>
        </w:tabs>
        <w:ind w:left="6687" w:hanging="180"/>
      </w:pPr>
    </w:lvl>
  </w:abstractNum>
  <w:abstractNum w:abstractNumId="7">
    <w:nsid w:val="183B52E7"/>
    <w:multiLevelType w:val="hybridMultilevel"/>
    <w:tmpl w:val="902C91D0"/>
    <w:lvl w:ilvl="0" w:tplc="25F81888">
      <w:start w:val="1"/>
      <w:numFmt w:val="lowerLetter"/>
      <w:lvlText w:val="%1)"/>
      <w:lvlJc w:val="left"/>
      <w:pPr>
        <w:tabs>
          <w:tab w:val="num" w:pos="900"/>
        </w:tabs>
        <w:ind w:left="900" w:hanging="360"/>
      </w:pPr>
      <w:rPr>
        <w:rFonts w:hint="default"/>
      </w:rPr>
    </w:lvl>
    <w:lvl w:ilvl="1" w:tplc="64080B8C">
      <w:start w:val="3"/>
      <w:numFmt w:val="decimal"/>
      <w:lvlText w:val="%2"/>
      <w:lvlJc w:val="left"/>
      <w:pPr>
        <w:tabs>
          <w:tab w:val="num" w:pos="2115"/>
        </w:tabs>
        <w:ind w:left="2115" w:hanging="855"/>
      </w:pPr>
      <w:rPr>
        <w:rFonts w:hint="default"/>
      </w:r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8">
    <w:nsid w:val="1A9A2EE1"/>
    <w:multiLevelType w:val="hybridMultilevel"/>
    <w:tmpl w:val="472004AE"/>
    <w:lvl w:ilvl="0" w:tplc="3ACAB6DE">
      <w:start w:val="1"/>
      <w:numFmt w:val="lowerLetter"/>
      <w:pStyle w:val="Stil2"/>
      <w:lvlText w:val="%1)"/>
      <w:lvlJc w:val="left"/>
      <w:pPr>
        <w:tabs>
          <w:tab w:val="num" w:pos="1099"/>
        </w:tabs>
        <w:ind w:left="1099" w:hanging="390"/>
      </w:pPr>
      <w:rPr>
        <w:rFonts w:hint="default"/>
      </w:rPr>
    </w:lvl>
    <w:lvl w:ilvl="1" w:tplc="45AE79BE">
      <w:start w:val="1"/>
      <w:numFmt w:val="decimal"/>
      <w:pStyle w:val="Over1Comic"/>
      <w:lvlText w:val="%2."/>
      <w:lvlJc w:val="left"/>
      <w:pPr>
        <w:tabs>
          <w:tab w:val="num" w:pos="1789"/>
        </w:tabs>
        <w:ind w:left="1789" w:hanging="360"/>
      </w:pPr>
      <w:rPr>
        <w:rFonts w:hint="default"/>
      </w:rPr>
    </w:lvl>
    <w:lvl w:ilvl="2" w:tplc="C0EA89C6">
      <w:start w:val="6"/>
      <w:numFmt w:val="decimal"/>
      <w:lvlText w:val="%3)"/>
      <w:lvlJc w:val="left"/>
      <w:pPr>
        <w:tabs>
          <w:tab w:val="num" w:pos="2884"/>
        </w:tabs>
        <w:ind w:left="2884" w:hanging="555"/>
      </w:pPr>
      <w:rPr>
        <w:rFonts w:hint="default"/>
      </w:rPr>
    </w:lvl>
    <w:lvl w:ilvl="3" w:tplc="0414000F" w:tentative="1">
      <w:start w:val="1"/>
      <w:numFmt w:val="decimal"/>
      <w:pStyle w:val="Over2Comic"/>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9">
    <w:nsid w:val="223803DF"/>
    <w:multiLevelType w:val="multilevel"/>
    <w:tmpl w:val="5DBEDECE"/>
    <w:styleLink w:val="WWOutlineListStyl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571"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10">
    <w:nsid w:val="2E8F71AB"/>
    <w:multiLevelType w:val="hybridMultilevel"/>
    <w:tmpl w:val="264C9356"/>
    <w:lvl w:ilvl="0" w:tplc="CC22AE74">
      <w:start w:val="1"/>
      <w:numFmt w:val="lowerLetter"/>
      <w:lvlText w:val="%1)"/>
      <w:lvlJc w:val="left"/>
      <w:pPr>
        <w:ind w:left="1494" w:hanging="360"/>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11">
    <w:nsid w:val="2FCA1930"/>
    <w:multiLevelType w:val="multilevel"/>
    <w:tmpl w:val="D4A66BC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569"/>
        </w:tabs>
        <w:ind w:left="1569" w:hanging="576"/>
      </w:pPr>
    </w:lvl>
    <w:lvl w:ilvl="2">
      <w:start w:val="1"/>
      <w:numFmt w:val="decimal"/>
      <w:pStyle w:val="Overskrift3"/>
      <w:lvlText w:val="%1.%2.%3"/>
      <w:lvlJc w:val="left"/>
      <w:pPr>
        <w:tabs>
          <w:tab w:val="num" w:pos="1571"/>
        </w:tabs>
        <w:ind w:left="1571" w:hanging="720"/>
      </w:pPr>
      <w:rPr>
        <w:rFonts w:cs="Times New Roman"/>
        <w:bCs w:val="0"/>
        <w:i w:val="0"/>
        <w:iCs w:val="0"/>
        <w:smallCaps w:val="0"/>
        <w:strike w:val="0"/>
        <w:dstrike w:val="0"/>
        <w:outline w:val="0"/>
        <w:shadow w:val="0"/>
        <w:emboss w:val="0"/>
        <w:imprint w:val="0"/>
        <w:snapToGrid w:val="0"/>
        <w:vanish w:val="0"/>
        <w:spacing w:val="0"/>
        <w:kern w:val="0"/>
        <w:position w:val="0"/>
        <w:u w:val="none"/>
        <w:effect w:val="none"/>
        <w:vertAlign w:val="baseline"/>
        <w:em w:val="none"/>
        <w:specVanish w:val="0"/>
      </w:rPr>
    </w:lvl>
    <w:lvl w:ilvl="3">
      <w:start w:val="1"/>
      <w:numFmt w:val="decimal"/>
      <w:pStyle w:val="Overskrift4"/>
      <w:lvlText w:val="%1.%2.%3.%4"/>
      <w:lvlJc w:val="left"/>
      <w:pPr>
        <w:tabs>
          <w:tab w:val="num" w:pos="1006"/>
        </w:tabs>
        <w:ind w:left="1006" w:hanging="864"/>
      </w:pPr>
    </w:lvl>
    <w:lvl w:ilvl="4">
      <w:start w:val="1"/>
      <w:numFmt w:val="decimal"/>
      <w:pStyle w:val="Overskrift5"/>
      <w:lvlText w:val="%1.%2.%3.%4.%5"/>
      <w:lvlJc w:val="left"/>
      <w:pPr>
        <w:tabs>
          <w:tab w:val="num" w:pos="1150"/>
        </w:tabs>
        <w:ind w:left="1150" w:hanging="1008"/>
      </w:pPr>
    </w:lvl>
    <w:lvl w:ilvl="5">
      <w:start w:val="1"/>
      <w:numFmt w:val="decimal"/>
      <w:pStyle w:val="Overskrift6"/>
      <w:lvlText w:val="%1.%2.%3.%4.%5.%6"/>
      <w:lvlJc w:val="left"/>
      <w:pPr>
        <w:tabs>
          <w:tab w:val="num" w:pos="1294"/>
        </w:tabs>
        <w:ind w:left="1294" w:hanging="1152"/>
      </w:pPr>
    </w:lvl>
    <w:lvl w:ilvl="6">
      <w:start w:val="1"/>
      <w:numFmt w:val="decimal"/>
      <w:pStyle w:val="Overskrift7"/>
      <w:lvlText w:val="%1.%2.%3.%4.%5.%6.%7"/>
      <w:lvlJc w:val="left"/>
      <w:pPr>
        <w:tabs>
          <w:tab w:val="num" w:pos="1438"/>
        </w:tabs>
        <w:ind w:left="1438" w:hanging="1296"/>
      </w:pPr>
    </w:lvl>
    <w:lvl w:ilvl="7">
      <w:start w:val="1"/>
      <w:numFmt w:val="decimal"/>
      <w:pStyle w:val="Overskrift8"/>
      <w:lvlText w:val="%1.%2.%3.%4.%5.%6.%7.%8"/>
      <w:lvlJc w:val="left"/>
      <w:pPr>
        <w:tabs>
          <w:tab w:val="num" w:pos="1582"/>
        </w:tabs>
        <w:ind w:left="1582" w:hanging="1440"/>
      </w:pPr>
    </w:lvl>
    <w:lvl w:ilvl="8">
      <w:start w:val="1"/>
      <w:numFmt w:val="decimal"/>
      <w:pStyle w:val="Overskrift9"/>
      <w:lvlText w:val="%1.%2.%3.%4.%5.%6.%7.%8.%9"/>
      <w:lvlJc w:val="left"/>
      <w:pPr>
        <w:tabs>
          <w:tab w:val="num" w:pos="1726"/>
        </w:tabs>
        <w:ind w:left="1726" w:hanging="1584"/>
      </w:pPr>
    </w:lvl>
  </w:abstractNum>
  <w:abstractNum w:abstractNumId="12">
    <w:nsid w:val="3DC15DAD"/>
    <w:multiLevelType w:val="hybridMultilevel"/>
    <w:tmpl w:val="4AFC07F0"/>
    <w:lvl w:ilvl="0" w:tplc="61B0F0BE">
      <w:start w:val="1"/>
      <w:numFmt w:val="lowerLetter"/>
      <w:lvlText w:val="%1)"/>
      <w:lvlJc w:val="left"/>
      <w:pPr>
        <w:tabs>
          <w:tab w:val="num" w:pos="1260"/>
        </w:tabs>
        <w:ind w:left="1260" w:hanging="72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3">
    <w:nsid w:val="447F0771"/>
    <w:multiLevelType w:val="hybridMultilevel"/>
    <w:tmpl w:val="D0AE302C"/>
    <w:lvl w:ilvl="0" w:tplc="4F280B74">
      <w:start w:val="1"/>
      <w:numFmt w:val="lowerLetter"/>
      <w:lvlText w:val="%1)"/>
      <w:lvlJc w:val="left"/>
      <w:pPr>
        <w:tabs>
          <w:tab w:val="num" w:pos="1065"/>
        </w:tabs>
        <w:ind w:left="1065" w:hanging="705"/>
      </w:pPr>
      <w:rPr>
        <w:rFonts w:hint="default"/>
        <w:b/>
        <w:color w:val="0000FF"/>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45326400"/>
    <w:multiLevelType w:val="hybridMultilevel"/>
    <w:tmpl w:val="40AED4C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0A31B46"/>
    <w:multiLevelType w:val="hybridMultilevel"/>
    <w:tmpl w:val="EB8C0BF6"/>
    <w:lvl w:ilvl="0" w:tplc="1DD49FBA">
      <w:start w:val="1"/>
      <w:numFmt w:val="decimal"/>
      <w:lvlText w:val="%1)"/>
      <w:lvlJc w:val="left"/>
      <w:pPr>
        <w:tabs>
          <w:tab w:val="num" w:pos="1071"/>
        </w:tabs>
        <w:ind w:left="1071" w:hanging="360"/>
      </w:pPr>
      <w:rPr>
        <w:rFonts w:ascii="Times New Roman" w:eastAsia="Times New Roman" w:hAnsi="Times New Roman" w:cs="Times New Roman"/>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tentative="1">
      <w:start w:val="1"/>
      <w:numFmt w:val="decimal"/>
      <w:lvlText w:val="%4."/>
      <w:lvlJc w:val="left"/>
      <w:pPr>
        <w:tabs>
          <w:tab w:val="num" w:pos="3231"/>
        </w:tabs>
        <w:ind w:left="3231" w:hanging="360"/>
      </w:pPr>
    </w:lvl>
    <w:lvl w:ilvl="4" w:tplc="04140019" w:tentative="1">
      <w:start w:val="1"/>
      <w:numFmt w:val="lowerLetter"/>
      <w:lvlText w:val="%5."/>
      <w:lvlJc w:val="left"/>
      <w:pPr>
        <w:tabs>
          <w:tab w:val="num" w:pos="3951"/>
        </w:tabs>
        <w:ind w:left="3951" w:hanging="360"/>
      </w:pPr>
    </w:lvl>
    <w:lvl w:ilvl="5" w:tplc="0414001B" w:tentative="1">
      <w:start w:val="1"/>
      <w:numFmt w:val="lowerRoman"/>
      <w:lvlText w:val="%6."/>
      <w:lvlJc w:val="right"/>
      <w:pPr>
        <w:tabs>
          <w:tab w:val="num" w:pos="4671"/>
        </w:tabs>
        <w:ind w:left="4671" w:hanging="180"/>
      </w:pPr>
    </w:lvl>
    <w:lvl w:ilvl="6" w:tplc="0414000F" w:tentative="1">
      <w:start w:val="1"/>
      <w:numFmt w:val="decimal"/>
      <w:lvlText w:val="%7."/>
      <w:lvlJc w:val="left"/>
      <w:pPr>
        <w:tabs>
          <w:tab w:val="num" w:pos="5391"/>
        </w:tabs>
        <w:ind w:left="5391" w:hanging="360"/>
      </w:pPr>
    </w:lvl>
    <w:lvl w:ilvl="7" w:tplc="04140019" w:tentative="1">
      <w:start w:val="1"/>
      <w:numFmt w:val="lowerLetter"/>
      <w:lvlText w:val="%8."/>
      <w:lvlJc w:val="left"/>
      <w:pPr>
        <w:tabs>
          <w:tab w:val="num" w:pos="6111"/>
        </w:tabs>
        <w:ind w:left="6111" w:hanging="360"/>
      </w:pPr>
    </w:lvl>
    <w:lvl w:ilvl="8" w:tplc="0414001B" w:tentative="1">
      <w:start w:val="1"/>
      <w:numFmt w:val="lowerRoman"/>
      <w:lvlText w:val="%9."/>
      <w:lvlJc w:val="right"/>
      <w:pPr>
        <w:tabs>
          <w:tab w:val="num" w:pos="6831"/>
        </w:tabs>
        <w:ind w:left="6831" w:hanging="180"/>
      </w:pPr>
    </w:lvl>
  </w:abstractNum>
  <w:abstractNum w:abstractNumId="16">
    <w:nsid w:val="617A5762"/>
    <w:multiLevelType w:val="hybridMultilevel"/>
    <w:tmpl w:val="4E1C18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62E12131"/>
    <w:multiLevelType w:val="hybridMultilevel"/>
    <w:tmpl w:val="1316A6A2"/>
    <w:lvl w:ilvl="0" w:tplc="335E0132">
      <w:start w:val="1"/>
      <w:numFmt w:val="decimal"/>
      <w:lvlText w:val="%1)"/>
      <w:lvlJc w:val="left"/>
      <w:pPr>
        <w:tabs>
          <w:tab w:val="num" w:pos="1636"/>
        </w:tabs>
        <w:ind w:left="1636" w:hanging="360"/>
      </w:pPr>
      <w:rPr>
        <w:rFonts w:ascii="Comic Sans MS" w:eastAsia="MS Mincho" w:hAnsi="Comic Sans MS" w:cs="Comic Sans MS"/>
      </w:rPr>
    </w:lvl>
    <w:lvl w:ilvl="1" w:tplc="04140019">
      <w:start w:val="1"/>
      <w:numFmt w:val="lowerLetter"/>
      <w:lvlText w:val="%2."/>
      <w:lvlJc w:val="left"/>
      <w:pPr>
        <w:tabs>
          <w:tab w:val="num" w:pos="2356"/>
        </w:tabs>
        <w:ind w:left="2356" w:hanging="360"/>
      </w:pPr>
    </w:lvl>
    <w:lvl w:ilvl="2" w:tplc="0414001B" w:tentative="1">
      <w:start w:val="1"/>
      <w:numFmt w:val="lowerRoman"/>
      <w:lvlText w:val="%3."/>
      <w:lvlJc w:val="right"/>
      <w:pPr>
        <w:tabs>
          <w:tab w:val="num" w:pos="3076"/>
        </w:tabs>
        <w:ind w:left="3076" w:hanging="180"/>
      </w:pPr>
    </w:lvl>
    <w:lvl w:ilvl="3" w:tplc="0414000F" w:tentative="1">
      <w:start w:val="1"/>
      <w:numFmt w:val="decimal"/>
      <w:lvlText w:val="%4."/>
      <w:lvlJc w:val="left"/>
      <w:pPr>
        <w:tabs>
          <w:tab w:val="num" w:pos="3796"/>
        </w:tabs>
        <w:ind w:left="3796" w:hanging="360"/>
      </w:pPr>
    </w:lvl>
    <w:lvl w:ilvl="4" w:tplc="04140019" w:tentative="1">
      <w:start w:val="1"/>
      <w:numFmt w:val="lowerLetter"/>
      <w:lvlText w:val="%5."/>
      <w:lvlJc w:val="left"/>
      <w:pPr>
        <w:tabs>
          <w:tab w:val="num" w:pos="4516"/>
        </w:tabs>
        <w:ind w:left="4516" w:hanging="360"/>
      </w:pPr>
    </w:lvl>
    <w:lvl w:ilvl="5" w:tplc="0414001B" w:tentative="1">
      <w:start w:val="1"/>
      <w:numFmt w:val="lowerRoman"/>
      <w:lvlText w:val="%6."/>
      <w:lvlJc w:val="right"/>
      <w:pPr>
        <w:tabs>
          <w:tab w:val="num" w:pos="5236"/>
        </w:tabs>
        <w:ind w:left="5236" w:hanging="180"/>
      </w:pPr>
    </w:lvl>
    <w:lvl w:ilvl="6" w:tplc="0414000F" w:tentative="1">
      <w:start w:val="1"/>
      <w:numFmt w:val="decimal"/>
      <w:lvlText w:val="%7."/>
      <w:lvlJc w:val="left"/>
      <w:pPr>
        <w:tabs>
          <w:tab w:val="num" w:pos="5956"/>
        </w:tabs>
        <w:ind w:left="5956" w:hanging="360"/>
      </w:pPr>
    </w:lvl>
    <w:lvl w:ilvl="7" w:tplc="04140019" w:tentative="1">
      <w:start w:val="1"/>
      <w:numFmt w:val="lowerLetter"/>
      <w:lvlText w:val="%8."/>
      <w:lvlJc w:val="left"/>
      <w:pPr>
        <w:tabs>
          <w:tab w:val="num" w:pos="6676"/>
        </w:tabs>
        <w:ind w:left="6676" w:hanging="360"/>
      </w:pPr>
    </w:lvl>
    <w:lvl w:ilvl="8" w:tplc="0414001B" w:tentative="1">
      <w:start w:val="1"/>
      <w:numFmt w:val="lowerRoman"/>
      <w:lvlText w:val="%9."/>
      <w:lvlJc w:val="right"/>
      <w:pPr>
        <w:tabs>
          <w:tab w:val="num" w:pos="7396"/>
        </w:tabs>
        <w:ind w:left="7396" w:hanging="180"/>
      </w:pPr>
    </w:lvl>
  </w:abstractNum>
  <w:abstractNum w:abstractNumId="18">
    <w:nsid w:val="63906111"/>
    <w:multiLevelType w:val="hybridMultilevel"/>
    <w:tmpl w:val="611ABCB0"/>
    <w:lvl w:ilvl="0" w:tplc="48CAE616">
      <w:start w:val="1"/>
      <w:numFmt w:val="lowerLetter"/>
      <w:lvlText w:val="%1)"/>
      <w:lvlJc w:val="left"/>
      <w:pPr>
        <w:tabs>
          <w:tab w:val="num" w:pos="644"/>
        </w:tabs>
        <w:ind w:left="644" w:hanging="360"/>
      </w:pPr>
      <w:rPr>
        <w:rFonts w:hint="default"/>
      </w:rPr>
    </w:lvl>
    <w:lvl w:ilvl="1" w:tplc="04140019" w:tentative="1">
      <w:start w:val="1"/>
      <w:numFmt w:val="lowerLetter"/>
      <w:lvlText w:val="%2."/>
      <w:lvlJc w:val="left"/>
      <w:pPr>
        <w:tabs>
          <w:tab w:val="num" w:pos="1364"/>
        </w:tabs>
        <w:ind w:left="1364" w:hanging="360"/>
      </w:pPr>
    </w:lvl>
    <w:lvl w:ilvl="2" w:tplc="0414001B" w:tentative="1">
      <w:start w:val="1"/>
      <w:numFmt w:val="lowerRoman"/>
      <w:lvlText w:val="%3."/>
      <w:lvlJc w:val="right"/>
      <w:pPr>
        <w:tabs>
          <w:tab w:val="num" w:pos="2084"/>
        </w:tabs>
        <w:ind w:left="2084" w:hanging="180"/>
      </w:pPr>
    </w:lvl>
    <w:lvl w:ilvl="3" w:tplc="0414000F" w:tentative="1">
      <w:start w:val="1"/>
      <w:numFmt w:val="decimal"/>
      <w:lvlText w:val="%4."/>
      <w:lvlJc w:val="left"/>
      <w:pPr>
        <w:tabs>
          <w:tab w:val="num" w:pos="2804"/>
        </w:tabs>
        <w:ind w:left="2804" w:hanging="360"/>
      </w:pPr>
    </w:lvl>
    <w:lvl w:ilvl="4" w:tplc="04140019" w:tentative="1">
      <w:start w:val="1"/>
      <w:numFmt w:val="lowerLetter"/>
      <w:lvlText w:val="%5."/>
      <w:lvlJc w:val="left"/>
      <w:pPr>
        <w:tabs>
          <w:tab w:val="num" w:pos="3524"/>
        </w:tabs>
        <w:ind w:left="3524" w:hanging="360"/>
      </w:pPr>
    </w:lvl>
    <w:lvl w:ilvl="5" w:tplc="0414001B" w:tentative="1">
      <w:start w:val="1"/>
      <w:numFmt w:val="lowerRoman"/>
      <w:lvlText w:val="%6."/>
      <w:lvlJc w:val="right"/>
      <w:pPr>
        <w:tabs>
          <w:tab w:val="num" w:pos="4244"/>
        </w:tabs>
        <w:ind w:left="4244" w:hanging="180"/>
      </w:pPr>
    </w:lvl>
    <w:lvl w:ilvl="6" w:tplc="0414000F" w:tentative="1">
      <w:start w:val="1"/>
      <w:numFmt w:val="decimal"/>
      <w:lvlText w:val="%7."/>
      <w:lvlJc w:val="left"/>
      <w:pPr>
        <w:tabs>
          <w:tab w:val="num" w:pos="4964"/>
        </w:tabs>
        <w:ind w:left="4964" w:hanging="360"/>
      </w:pPr>
    </w:lvl>
    <w:lvl w:ilvl="7" w:tplc="04140019" w:tentative="1">
      <w:start w:val="1"/>
      <w:numFmt w:val="lowerLetter"/>
      <w:lvlText w:val="%8."/>
      <w:lvlJc w:val="left"/>
      <w:pPr>
        <w:tabs>
          <w:tab w:val="num" w:pos="5684"/>
        </w:tabs>
        <w:ind w:left="5684" w:hanging="360"/>
      </w:pPr>
    </w:lvl>
    <w:lvl w:ilvl="8" w:tplc="0414001B" w:tentative="1">
      <w:start w:val="1"/>
      <w:numFmt w:val="lowerRoman"/>
      <w:lvlText w:val="%9."/>
      <w:lvlJc w:val="right"/>
      <w:pPr>
        <w:tabs>
          <w:tab w:val="num" w:pos="6404"/>
        </w:tabs>
        <w:ind w:left="6404" w:hanging="180"/>
      </w:pPr>
    </w:lvl>
  </w:abstractNum>
  <w:abstractNum w:abstractNumId="19">
    <w:nsid w:val="656770E5"/>
    <w:multiLevelType w:val="hybridMultilevel"/>
    <w:tmpl w:val="3C7CCFA0"/>
    <w:lvl w:ilvl="0" w:tplc="DC3EB71A">
      <w:start w:val="1"/>
      <w:numFmt w:val="lowerLetter"/>
      <w:lvlText w:val="%1)"/>
      <w:lvlJc w:val="left"/>
      <w:pPr>
        <w:tabs>
          <w:tab w:val="num" w:pos="1624"/>
        </w:tabs>
        <w:ind w:left="1624" w:hanging="360"/>
      </w:pPr>
      <w:rPr>
        <w:rFonts w:hint="default"/>
      </w:rPr>
    </w:lvl>
    <w:lvl w:ilvl="1" w:tplc="941EA81A">
      <w:start w:val="1"/>
      <w:numFmt w:val="decimal"/>
      <w:lvlText w:val="%2)"/>
      <w:lvlJc w:val="left"/>
      <w:pPr>
        <w:tabs>
          <w:tab w:val="num" w:pos="360"/>
        </w:tabs>
        <w:ind w:left="360" w:hanging="360"/>
      </w:pPr>
      <w:rPr>
        <w:rFonts w:hint="default"/>
      </w:rPr>
    </w:lvl>
    <w:lvl w:ilvl="2" w:tplc="0414001B">
      <w:start w:val="1"/>
      <w:numFmt w:val="lowerRoman"/>
      <w:lvlText w:val="%3."/>
      <w:lvlJc w:val="right"/>
      <w:pPr>
        <w:tabs>
          <w:tab w:val="num" w:pos="3064"/>
        </w:tabs>
        <w:ind w:left="3064" w:hanging="180"/>
      </w:pPr>
    </w:lvl>
    <w:lvl w:ilvl="3" w:tplc="C668FFCE">
      <w:start w:val="1"/>
      <w:numFmt w:val="decimal"/>
      <w:lvlText w:val="%4."/>
      <w:lvlJc w:val="left"/>
      <w:pPr>
        <w:tabs>
          <w:tab w:val="num" w:pos="3784"/>
        </w:tabs>
        <w:ind w:left="3784" w:hanging="360"/>
      </w:pPr>
      <w:rPr>
        <w:rFonts w:hint="default"/>
      </w:rPr>
    </w:lvl>
    <w:lvl w:ilvl="4" w:tplc="04140019" w:tentative="1">
      <w:start w:val="1"/>
      <w:numFmt w:val="lowerLetter"/>
      <w:lvlText w:val="%5."/>
      <w:lvlJc w:val="left"/>
      <w:pPr>
        <w:tabs>
          <w:tab w:val="num" w:pos="4504"/>
        </w:tabs>
        <w:ind w:left="4504" w:hanging="360"/>
      </w:pPr>
    </w:lvl>
    <w:lvl w:ilvl="5" w:tplc="0414001B" w:tentative="1">
      <w:start w:val="1"/>
      <w:numFmt w:val="lowerRoman"/>
      <w:lvlText w:val="%6."/>
      <w:lvlJc w:val="right"/>
      <w:pPr>
        <w:tabs>
          <w:tab w:val="num" w:pos="5224"/>
        </w:tabs>
        <w:ind w:left="5224" w:hanging="180"/>
      </w:pPr>
    </w:lvl>
    <w:lvl w:ilvl="6" w:tplc="0414000F" w:tentative="1">
      <w:start w:val="1"/>
      <w:numFmt w:val="decimal"/>
      <w:lvlText w:val="%7."/>
      <w:lvlJc w:val="left"/>
      <w:pPr>
        <w:tabs>
          <w:tab w:val="num" w:pos="5944"/>
        </w:tabs>
        <w:ind w:left="5944" w:hanging="360"/>
      </w:pPr>
    </w:lvl>
    <w:lvl w:ilvl="7" w:tplc="04140019" w:tentative="1">
      <w:start w:val="1"/>
      <w:numFmt w:val="lowerLetter"/>
      <w:lvlText w:val="%8."/>
      <w:lvlJc w:val="left"/>
      <w:pPr>
        <w:tabs>
          <w:tab w:val="num" w:pos="6664"/>
        </w:tabs>
        <w:ind w:left="6664" w:hanging="360"/>
      </w:pPr>
    </w:lvl>
    <w:lvl w:ilvl="8" w:tplc="0414001B" w:tentative="1">
      <w:start w:val="1"/>
      <w:numFmt w:val="lowerRoman"/>
      <w:lvlText w:val="%9."/>
      <w:lvlJc w:val="right"/>
      <w:pPr>
        <w:tabs>
          <w:tab w:val="num" w:pos="7384"/>
        </w:tabs>
        <w:ind w:left="7384" w:hanging="180"/>
      </w:pPr>
    </w:lvl>
  </w:abstractNum>
  <w:abstractNum w:abstractNumId="20">
    <w:nsid w:val="76DF0E35"/>
    <w:multiLevelType w:val="hybridMultilevel"/>
    <w:tmpl w:val="856610D8"/>
    <w:lvl w:ilvl="0" w:tplc="815E90B8">
      <w:start w:val="1"/>
      <w:numFmt w:val="decimal"/>
      <w:lvlText w:val="%1)"/>
      <w:lvlJc w:val="left"/>
      <w:pPr>
        <w:tabs>
          <w:tab w:val="num" w:pos="900"/>
        </w:tabs>
        <w:ind w:left="900" w:hanging="360"/>
      </w:pPr>
      <w:rPr>
        <w:rFonts w:ascii="Times New Roman" w:eastAsia="Times New Roman" w:hAnsi="Times New Roman" w:cs="Times New Roman"/>
      </w:rPr>
    </w:lvl>
    <w:lvl w:ilvl="1" w:tplc="04140019">
      <w:start w:val="1"/>
      <w:numFmt w:val="lowerLetter"/>
      <w:lvlText w:val="%2."/>
      <w:lvlJc w:val="left"/>
      <w:pPr>
        <w:tabs>
          <w:tab w:val="num" w:pos="1620"/>
        </w:tabs>
        <w:ind w:left="1620" w:hanging="360"/>
      </w:pPr>
    </w:lvl>
    <w:lvl w:ilvl="2" w:tplc="0414001B">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21">
    <w:nsid w:val="78C919AE"/>
    <w:multiLevelType w:val="hybridMultilevel"/>
    <w:tmpl w:val="576093F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1"/>
  </w:num>
  <w:num w:numId="4">
    <w:abstractNumId w:val="8"/>
  </w:num>
  <w:num w:numId="5">
    <w:abstractNumId w:val="12"/>
  </w:num>
  <w:num w:numId="6">
    <w:abstractNumId w:val="14"/>
  </w:num>
  <w:num w:numId="7">
    <w:abstractNumId w:val="7"/>
  </w:num>
  <w:num w:numId="8">
    <w:abstractNumId w:val="5"/>
  </w:num>
  <w:num w:numId="9">
    <w:abstractNumId w:val="19"/>
  </w:num>
  <w:num w:numId="10">
    <w:abstractNumId w:val="13"/>
  </w:num>
  <w:num w:numId="11">
    <w:abstractNumId w:val="15"/>
  </w:num>
  <w:num w:numId="12">
    <w:abstractNumId w:val="18"/>
  </w:num>
  <w:num w:numId="13">
    <w:abstractNumId w:val="6"/>
  </w:num>
  <w:num w:numId="14">
    <w:abstractNumId w:val="17"/>
  </w:num>
  <w:num w:numId="15">
    <w:abstractNumId w:val="10"/>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9"/>
  <w:hyphenationZone w:val="425"/>
  <w:characterSpacingControl w:val="doNotCompress"/>
  <w:footnotePr>
    <w:footnote w:id="-1"/>
    <w:footnote w:id="0"/>
  </w:footnotePr>
  <w:endnotePr>
    <w:endnote w:id="-1"/>
    <w:endnote w:id="0"/>
  </w:endnotePr>
  <w:compat/>
  <w:rsids>
    <w:rsidRoot w:val="00C64FEE"/>
    <w:rsid w:val="00003A90"/>
    <w:rsid w:val="00020A71"/>
    <w:rsid w:val="00047154"/>
    <w:rsid w:val="00050CE9"/>
    <w:rsid w:val="0006256E"/>
    <w:rsid w:val="00071960"/>
    <w:rsid w:val="00080633"/>
    <w:rsid w:val="00083F5C"/>
    <w:rsid w:val="000E3CE1"/>
    <w:rsid w:val="000E663D"/>
    <w:rsid w:val="001012B6"/>
    <w:rsid w:val="00104BD0"/>
    <w:rsid w:val="00114D77"/>
    <w:rsid w:val="00177DE1"/>
    <w:rsid w:val="00186A6D"/>
    <w:rsid w:val="001934A2"/>
    <w:rsid w:val="001B2BE2"/>
    <w:rsid w:val="001B6CC8"/>
    <w:rsid w:val="00201EAC"/>
    <w:rsid w:val="00205068"/>
    <w:rsid w:val="00216E90"/>
    <w:rsid w:val="0025599C"/>
    <w:rsid w:val="0025762E"/>
    <w:rsid w:val="00270A93"/>
    <w:rsid w:val="00296037"/>
    <w:rsid w:val="002B3E34"/>
    <w:rsid w:val="002D08FB"/>
    <w:rsid w:val="002E13D4"/>
    <w:rsid w:val="002F296D"/>
    <w:rsid w:val="003058F5"/>
    <w:rsid w:val="00322572"/>
    <w:rsid w:val="00346E70"/>
    <w:rsid w:val="00357423"/>
    <w:rsid w:val="00374BDA"/>
    <w:rsid w:val="00383FE4"/>
    <w:rsid w:val="003A08F0"/>
    <w:rsid w:val="003A1F15"/>
    <w:rsid w:val="003B0E88"/>
    <w:rsid w:val="003E32AA"/>
    <w:rsid w:val="003F6DBC"/>
    <w:rsid w:val="0040774B"/>
    <w:rsid w:val="00407D05"/>
    <w:rsid w:val="00413014"/>
    <w:rsid w:val="00462FB6"/>
    <w:rsid w:val="00473DC5"/>
    <w:rsid w:val="004A7D6D"/>
    <w:rsid w:val="004B037B"/>
    <w:rsid w:val="004C127C"/>
    <w:rsid w:val="004C359D"/>
    <w:rsid w:val="00506F3B"/>
    <w:rsid w:val="00525526"/>
    <w:rsid w:val="00532654"/>
    <w:rsid w:val="00535513"/>
    <w:rsid w:val="0053794E"/>
    <w:rsid w:val="00556FA9"/>
    <w:rsid w:val="00563A03"/>
    <w:rsid w:val="005678C6"/>
    <w:rsid w:val="00571ED9"/>
    <w:rsid w:val="005843C1"/>
    <w:rsid w:val="005876AA"/>
    <w:rsid w:val="0059429E"/>
    <w:rsid w:val="005A415E"/>
    <w:rsid w:val="005B0FC2"/>
    <w:rsid w:val="005B56CD"/>
    <w:rsid w:val="005C2F3A"/>
    <w:rsid w:val="005E79D8"/>
    <w:rsid w:val="005F2203"/>
    <w:rsid w:val="006057EE"/>
    <w:rsid w:val="00621C7B"/>
    <w:rsid w:val="0062303C"/>
    <w:rsid w:val="00650E15"/>
    <w:rsid w:val="00677231"/>
    <w:rsid w:val="00677DF8"/>
    <w:rsid w:val="006928FB"/>
    <w:rsid w:val="006A424F"/>
    <w:rsid w:val="006A4D3B"/>
    <w:rsid w:val="006D05D5"/>
    <w:rsid w:val="00740608"/>
    <w:rsid w:val="00750B5E"/>
    <w:rsid w:val="00773529"/>
    <w:rsid w:val="00787E35"/>
    <w:rsid w:val="00794B0E"/>
    <w:rsid w:val="007A52EF"/>
    <w:rsid w:val="007A7909"/>
    <w:rsid w:val="007B5AE7"/>
    <w:rsid w:val="007C183C"/>
    <w:rsid w:val="007C2B4C"/>
    <w:rsid w:val="007E40B9"/>
    <w:rsid w:val="007E6088"/>
    <w:rsid w:val="007F1D74"/>
    <w:rsid w:val="007F2B18"/>
    <w:rsid w:val="00826132"/>
    <w:rsid w:val="00827208"/>
    <w:rsid w:val="00831440"/>
    <w:rsid w:val="00851AC3"/>
    <w:rsid w:val="00855C53"/>
    <w:rsid w:val="00883760"/>
    <w:rsid w:val="008A1CF5"/>
    <w:rsid w:val="008A34B8"/>
    <w:rsid w:val="008A56E8"/>
    <w:rsid w:val="008A6C01"/>
    <w:rsid w:val="0090024F"/>
    <w:rsid w:val="009061B8"/>
    <w:rsid w:val="00913A12"/>
    <w:rsid w:val="0095003A"/>
    <w:rsid w:val="009530F1"/>
    <w:rsid w:val="009977CF"/>
    <w:rsid w:val="009A564E"/>
    <w:rsid w:val="009D19AD"/>
    <w:rsid w:val="00A17838"/>
    <w:rsid w:val="00A200FF"/>
    <w:rsid w:val="00A50B35"/>
    <w:rsid w:val="00A606BE"/>
    <w:rsid w:val="00A71959"/>
    <w:rsid w:val="00A818BC"/>
    <w:rsid w:val="00AB117A"/>
    <w:rsid w:val="00AC2A50"/>
    <w:rsid w:val="00AF3E10"/>
    <w:rsid w:val="00B121D6"/>
    <w:rsid w:val="00B17EDB"/>
    <w:rsid w:val="00B256D3"/>
    <w:rsid w:val="00B467C2"/>
    <w:rsid w:val="00B82ABC"/>
    <w:rsid w:val="00BF27C9"/>
    <w:rsid w:val="00C01F29"/>
    <w:rsid w:val="00C0379C"/>
    <w:rsid w:val="00C05E64"/>
    <w:rsid w:val="00C07EA5"/>
    <w:rsid w:val="00C32CE3"/>
    <w:rsid w:val="00C62FC6"/>
    <w:rsid w:val="00C64FEE"/>
    <w:rsid w:val="00C75E89"/>
    <w:rsid w:val="00C92281"/>
    <w:rsid w:val="00C93D94"/>
    <w:rsid w:val="00CA01A3"/>
    <w:rsid w:val="00CC173F"/>
    <w:rsid w:val="00CC1EBF"/>
    <w:rsid w:val="00D03370"/>
    <w:rsid w:val="00D32B6E"/>
    <w:rsid w:val="00D45356"/>
    <w:rsid w:val="00D70F8C"/>
    <w:rsid w:val="00D81985"/>
    <w:rsid w:val="00D842DE"/>
    <w:rsid w:val="00DA140A"/>
    <w:rsid w:val="00DB0FC5"/>
    <w:rsid w:val="00DB42FF"/>
    <w:rsid w:val="00E20370"/>
    <w:rsid w:val="00E24890"/>
    <w:rsid w:val="00E3013E"/>
    <w:rsid w:val="00E54C5C"/>
    <w:rsid w:val="00E55103"/>
    <w:rsid w:val="00E700B6"/>
    <w:rsid w:val="00E82DA4"/>
    <w:rsid w:val="00E85BFA"/>
    <w:rsid w:val="00EB4764"/>
    <w:rsid w:val="00EC7EE5"/>
    <w:rsid w:val="00ED0011"/>
    <w:rsid w:val="00EE200B"/>
    <w:rsid w:val="00EF2B57"/>
    <w:rsid w:val="00EF3141"/>
    <w:rsid w:val="00F04CC8"/>
    <w:rsid w:val="00F47D98"/>
    <w:rsid w:val="00F60DF9"/>
    <w:rsid w:val="00F8638D"/>
    <w:rsid w:val="00FB02C6"/>
    <w:rsid w:val="00FC251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color w:val="000000" w:themeColor="text1"/>
        <w:sz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E"/>
    <w:pPr>
      <w:spacing w:before="120" w:after="120" w:line="240" w:lineRule="auto"/>
    </w:pPr>
    <w:rPr>
      <w:rFonts w:eastAsia="MS Mincho"/>
      <w:color w:val="auto"/>
      <w:szCs w:val="22"/>
      <w:lang w:eastAsia="nb-NO"/>
    </w:rPr>
  </w:style>
  <w:style w:type="paragraph" w:styleId="Overskrift1">
    <w:name w:val="heading 1"/>
    <w:basedOn w:val="Normal"/>
    <w:next w:val="Normal"/>
    <w:link w:val="Overskrift1Tegn"/>
    <w:qFormat/>
    <w:rsid w:val="00C64FEE"/>
    <w:pPr>
      <w:keepNext/>
      <w:numPr>
        <w:numId w:val="1"/>
      </w:numPr>
      <w:spacing w:before="240" w:after="60"/>
      <w:jc w:val="both"/>
      <w:outlineLvl w:val="0"/>
    </w:pPr>
    <w:rPr>
      <w:b/>
      <w:kern w:val="32"/>
      <w:sz w:val="32"/>
      <w:lang w:val="en-GB"/>
    </w:rPr>
  </w:style>
  <w:style w:type="paragraph" w:styleId="Overskrift2">
    <w:name w:val="heading 2"/>
    <w:basedOn w:val="Normal"/>
    <w:next w:val="Normal"/>
    <w:link w:val="Overskrift2Tegn"/>
    <w:qFormat/>
    <w:rsid w:val="00C64FEE"/>
    <w:pPr>
      <w:keepNext/>
      <w:numPr>
        <w:ilvl w:val="1"/>
        <w:numId w:val="1"/>
      </w:numPr>
      <w:tabs>
        <w:tab w:val="left" w:pos="862"/>
      </w:tabs>
      <w:jc w:val="both"/>
      <w:outlineLvl w:val="1"/>
    </w:pPr>
    <w:rPr>
      <w:b/>
      <w:sz w:val="28"/>
      <w:lang w:val="en-GB"/>
    </w:rPr>
  </w:style>
  <w:style w:type="paragraph" w:styleId="Overskrift3">
    <w:name w:val="heading 3"/>
    <w:basedOn w:val="Normal"/>
    <w:next w:val="Normal"/>
    <w:link w:val="Overskrift3Tegn"/>
    <w:qFormat/>
    <w:rsid w:val="00C64FEE"/>
    <w:pPr>
      <w:keepNext/>
      <w:numPr>
        <w:ilvl w:val="2"/>
        <w:numId w:val="1"/>
      </w:numPr>
      <w:tabs>
        <w:tab w:val="left" w:pos="890"/>
      </w:tabs>
      <w:spacing w:after="60"/>
      <w:jc w:val="both"/>
      <w:outlineLvl w:val="2"/>
    </w:pPr>
    <w:rPr>
      <w:b/>
      <w:sz w:val="24"/>
      <w:lang w:val="en-GB"/>
    </w:rPr>
  </w:style>
  <w:style w:type="paragraph" w:styleId="Overskrift4">
    <w:name w:val="heading 4"/>
    <w:basedOn w:val="Normal"/>
    <w:next w:val="Normal"/>
    <w:link w:val="Overskrift4Tegn"/>
    <w:qFormat/>
    <w:rsid w:val="00C64FEE"/>
    <w:pPr>
      <w:keepNext/>
      <w:numPr>
        <w:ilvl w:val="3"/>
        <w:numId w:val="1"/>
      </w:numPr>
      <w:tabs>
        <w:tab w:val="left" w:pos="471"/>
      </w:tabs>
      <w:jc w:val="both"/>
      <w:outlineLvl w:val="3"/>
    </w:pPr>
    <w:rPr>
      <w:rFonts w:ascii="Arial" w:hAnsi="Arial"/>
      <w:b/>
      <w:lang w:val="en-GB" w:eastAsia="zh-CN"/>
    </w:rPr>
  </w:style>
  <w:style w:type="paragraph" w:styleId="Overskrift5">
    <w:name w:val="heading 5"/>
    <w:basedOn w:val="Normal"/>
    <w:next w:val="Normal"/>
    <w:link w:val="Overskrift5Tegn"/>
    <w:qFormat/>
    <w:rsid w:val="00C64FEE"/>
    <w:pPr>
      <w:keepNext/>
      <w:numPr>
        <w:ilvl w:val="4"/>
        <w:numId w:val="1"/>
      </w:numPr>
      <w:pBdr>
        <w:top w:val="double" w:sz="6" w:space="1" w:color="auto"/>
        <w:left w:val="double" w:sz="6" w:space="1" w:color="auto"/>
        <w:bottom w:val="double" w:sz="6" w:space="1" w:color="auto"/>
        <w:right w:val="double" w:sz="6" w:space="1" w:color="auto"/>
      </w:pBdr>
      <w:shd w:val="pct20" w:color="auto" w:fill="auto"/>
      <w:jc w:val="center"/>
      <w:outlineLvl w:val="4"/>
    </w:pPr>
    <w:rPr>
      <w:sz w:val="36"/>
    </w:rPr>
  </w:style>
  <w:style w:type="paragraph" w:styleId="Overskrift6">
    <w:name w:val="heading 6"/>
    <w:basedOn w:val="Normal"/>
    <w:next w:val="Normal"/>
    <w:link w:val="Overskrift6Tegn"/>
    <w:qFormat/>
    <w:rsid w:val="00C64FEE"/>
    <w:pPr>
      <w:keepNext/>
      <w:numPr>
        <w:ilvl w:val="5"/>
        <w:numId w:val="1"/>
      </w:numPr>
      <w:ind w:right="-341"/>
      <w:jc w:val="center"/>
      <w:outlineLvl w:val="5"/>
    </w:pPr>
    <w:rPr>
      <w:b/>
      <w:sz w:val="28"/>
    </w:rPr>
  </w:style>
  <w:style w:type="paragraph" w:styleId="Overskrift7">
    <w:name w:val="heading 7"/>
    <w:basedOn w:val="Normal"/>
    <w:next w:val="Normal"/>
    <w:link w:val="Overskrift7Tegn"/>
    <w:qFormat/>
    <w:rsid w:val="00C64FEE"/>
    <w:pPr>
      <w:numPr>
        <w:ilvl w:val="6"/>
        <w:numId w:val="1"/>
      </w:numPr>
      <w:spacing w:before="240" w:after="60"/>
      <w:outlineLvl w:val="6"/>
    </w:pPr>
    <w:rPr>
      <w:sz w:val="24"/>
      <w:szCs w:val="24"/>
    </w:rPr>
  </w:style>
  <w:style w:type="paragraph" w:styleId="Overskrift8">
    <w:name w:val="heading 8"/>
    <w:basedOn w:val="Normal"/>
    <w:next w:val="Normal"/>
    <w:link w:val="Overskrift8Tegn"/>
    <w:qFormat/>
    <w:rsid w:val="00C64FEE"/>
    <w:pPr>
      <w:numPr>
        <w:ilvl w:val="7"/>
        <w:numId w:val="1"/>
      </w:numPr>
      <w:spacing w:before="240" w:after="60"/>
      <w:outlineLvl w:val="7"/>
    </w:pPr>
    <w:rPr>
      <w:i/>
      <w:iCs/>
      <w:sz w:val="24"/>
      <w:szCs w:val="24"/>
    </w:rPr>
  </w:style>
  <w:style w:type="paragraph" w:styleId="Overskrift9">
    <w:name w:val="heading 9"/>
    <w:basedOn w:val="Normal"/>
    <w:next w:val="Normal"/>
    <w:link w:val="Overskrift9Tegn"/>
    <w:qFormat/>
    <w:rsid w:val="00C64FEE"/>
    <w:pPr>
      <w:numPr>
        <w:ilvl w:val="8"/>
        <w:numId w:val="1"/>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link w:val="Stil1Tegn"/>
    <w:autoRedefine/>
    <w:qFormat/>
    <w:rsid w:val="00080633"/>
    <w:pPr>
      <w:spacing w:after="0"/>
    </w:pPr>
    <w:rPr>
      <w:color w:val="FF0000"/>
    </w:rPr>
  </w:style>
  <w:style w:type="character" w:customStyle="1" w:styleId="Stil1Tegn">
    <w:name w:val="Stil1 Tegn"/>
    <w:basedOn w:val="Standardskriftforavsnitt"/>
    <w:link w:val="Stil1"/>
    <w:rsid w:val="00080633"/>
    <w:rPr>
      <w:rFonts w:ascii="Comic Sans MS" w:hAnsi="Comic Sans MS"/>
      <w:b/>
      <w:bCs/>
      <w:color w:val="FF0000"/>
      <w:sz w:val="22"/>
      <w:lang w:eastAsia="nb-NO"/>
    </w:rPr>
  </w:style>
  <w:style w:type="character" w:customStyle="1" w:styleId="Overskrift1Tegn">
    <w:name w:val="Overskrift 1 Tegn"/>
    <w:basedOn w:val="Standardskriftforavsnitt"/>
    <w:link w:val="Overskrift1"/>
    <w:rsid w:val="00C64FEE"/>
    <w:rPr>
      <w:rFonts w:eastAsia="MS Mincho"/>
      <w:b/>
      <w:color w:val="auto"/>
      <w:kern w:val="32"/>
      <w:sz w:val="32"/>
      <w:szCs w:val="22"/>
      <w:lang w:val="en-GB" w:eastAsia="nb-NO"/>
    </w:rPr>
  </w:style>
  <w:style w:type="character" w:customStyle="1" w:styleId="Overskrift2Tegn">
    <w:name w:val="Overskrift 2 Tegn"/>
    <w:basedOn w:val="Standardskriftforavsnitt"/>
    <w:link w:val="Overskrift2"/>
    <w:rsid w:val="00C64FEE"/>
    <w:rPr>
      <w:rFonts w:eastAsia="MS Mincho"/>
      <w:b/>
      <w:color w:val="auto"/>
      <w:sz w:val="28"/>
      <w:szCs w:val="22"/>
      <w:lang w:val="en-GB" w:eastAsia="nb-NO"/>
    </w:rPr>
  </w:style>
  <w:style w:type="character" w:customStyle="1" w:styleId="Overskrift3Tegn">
    <w:name w:val="Overskrift 3 Tegn"/>
    <w:basedOn w:val="Standardskriftforavsnitt"/>
    <w:link w:val="Overskrift3"/>
    <w:rsid w:val="00C64FEE"/>
    <w:rPr>
      <w:rFonts w:eastAsia="MS Mincho"/>
      <w:b/>
      <w:color w:val="auto"/>
      <w:sz w:val="24"/>
      <w:szCs w:val="22"/>
      <w:lang w:val="en-GB" w:eastAsia="nb-NO"/>
    </w:rPr>
  </w:style>
  <w:style w:type="character" w:customStyle="1" w:styleId="Overskrift4Tegn">
    <w:name w:val="Overskrift 4 Tegn"/>
    <w:basedOn w:val="Standardskriftforavsnitt"/>
    <w:link w:val="Overskrift4"/>
    <w:rsid w:val="00C64FEE"/>
    <w:rPr>
      <w:rFonts w:ascii="Arial" w:eastAsia="MS Mincho" w:hAnsi="Arial"/>
      <w:b/>
      <w:color w:val="auto"/>
      <w:szCs w:val="22"/>
      <w:lang w:val="en-GB" w:eastAsia="zh-CN"/>
    </w:rPr>
  </w:style>
  <w:style w:type="character" w:customStyle="1" w:styleId="Overskrift5Tegn">
    <w:name w:val="Overskrift 5 Tegn"/>
    <w:basedOn w:val="Standardskriftforavsnitt"/>
    <w:link w:val="Overskrift5"/>
    <w:rsid w:val="00C64FEE"/>
    <w:rPr>
      <w:rFonts w:eastAsia="MS Mincho"/>
      <w:color w:val="auto"/>
      <w:sz w:val="36"/>
      <w:szCs w:val="22"/>
      <w:shd w:val="pct20" w:color="auto" w:fill="auto"/>
      <w:lang w:eastAsia="nb-NO"/>
    </w:rPr>
  </w:style>
  <w:style w:type="character" w:customStyle="1" w:styleId="Overskrift6Tegn">
    <w:name w:val="Overskrift 6 Tegn"/>
    <w:basedOn w:val="Standardskriftforavsnitt"/>
    <w:link w:val="Overskrift6"/>
    <w:rsid w:val="00C64FEE"/>
    <w:rPr>
      <w:rFonts w:eastAsia="MS Mincho"/>
      <w:b/>
      <w:color w:val="auto"/>
      <w:sz w:val="28"/>
      <w:szCs w:val="22"/>
      <w:lang w:eastAsia="nb-NO"/>
    </w:rPr>
  </w:style>
  <w:style w:type="character" w:customStyle="1" w:styleId="Overskrift7Tegn">
    <w:name w:val="Overskrift 7 Tegn"/>
    <w:basedOn w:val="Standardskriftforavsnitt"/>
    <w:link w:val="Overskrift7"/>
    <w:rsid w:val="00C64FEE"/>
    <w:rPr>
      <w:rFonts w:eastAsia="MS Mincho"/>
      <w:color w:val="auto"/>
      <w:sz w:val="24"/>
      <w:szCs w:val="24"/>
      <w:lang w:eastAsia="nb-NO"/>
    </w:rPr>
  </w:style>
  <w:style w:type="character" w:customStyle="1" w:styleId="Overskrift8Tegn">
    <w:name w:val="Overskrift 8 Tegn"/>
    <w:basedOn w:val="Standardskriftforavsnitt"/>
    <w:link w:val="Overskrift8"/>
    <w:rsid w:val="00C64FEE"/>
    <w:rPr>
      <w:rFonts w:eastAsia="MS Mincho"/>
      <w:i/>
      <w:iCs/>
      <w:color w:val="auto"/>
      <w:sz w:val="24"/>
      <w:szCs w:val="24"/>
      <w:lang w:eastAsia="nb-NO"/>
    </w:rPr>
  </w:style>
  <w:style w:type="character" w:customStyle="1" w:styleId="Overskrift9Tegn">
    <w:name w:val="Overskrift 9 Tegn"/>
    <w:basedOn w:val="Standardskriftforavsnitt"/>
    <w:link w:val="Overskrift9"/>
    <w:rsid w:val="00C64FEE"/>
    <w:rPr>
      <w:rFonts w:ascii="Arial" w:eastAsia="MS Mincho" w:hAnsi="Arial" w:cs="Arial"/>
      <w:color w:val="auto"/>
      <w:szCs w:val="22"/>
      <w:lang w:eastAsia="nb-NO"/>
    </w:rPr>
  </w:style>
  <w:style w:type="paragraph" w:styleId="Bunntekst">
    <w:name w:val="footer"/>
    <w:basedOn w:val="Normal"/>
    <w:link w:val="BunntekstTegn"/>
    <w:rsid w:val="00C64FEE"/>
    <w:pPr>
      <w:tabs>
        <w:tab w:val="center" w:pos="4153"/>
        <w:tab w:val="right" w:pos="8306"/>
      </w:tabs>
    </w:pPr>
  </w:style>
  <w:style w:type="character" w:customStyle="1" w:styleId="BunntekstTegn">
    <w:name w:val="Bunntekst Tegn"/>
    <w:basedOn w:val="Standardskriftforavsnitt"/>
    <w:link w:val="Bunntekst"/>
    <w:rsid w:val="00C64FEE"/>
    <w:rPr>
      <w:rFonts w:eastAsia="MS Mincho"/>
      <w:color w:val="auto"/>
      <w:szCs w:val="22"/>
      <w:lang w:eastAsia="nb-NO"/>
    </w:rPr>
  </w:style>
  <w:style w:type="character" w:styleId="Sidetall">
    <w:name w:val="page number"/>
    <w:basedOn w:val="Standardskriftforavsnitt"/>
    <w:rsid w:val="00C64FEE"/>
  </w:style>
  <w:style w:type="paragraph" w:styleId="Topptekst">
    <w:name w:val="header"/>
    <w:basedOn w:val="Normal"/>
    <w:link w:val="TopptekstTegn"/>
    <w:rsid w:val="00C64FEE"/>
    <w:pPr>
      <w:tabs>
        <w:tab w:val="center" w:pos="4536"/>
        <w:tab w:val="right" w:pos="9072"/>
      </w:tabs>
    </w:pPr>
  </w:style>
  <w:style w:type="character" w:customStyle="1" w:styleId="TopptekstTegn">
    <w:name w:val="Topptekst Tegn"/>
    <w:basedOn w:val="Standardskriftforavsnitt"/>
    <w:link w:val="Topptekst"/>
    <w:rsid w:val="00C64FEE"/>
    <w:rPr>
      <w:rFonts w:eastAsia="MS Mincho"/>
      <w:color w:val="auto"/>
      <w:szCs w:val="22"/>
      <w:lang w:eastAsia="nb-NO"/>
    </w:rPr>
  </w:style>
  <w:style w:type="paragraph" w:styleId="Brdtekst">
    <w:name w:val="Body Text"/>
    <w:basedOn w:val="Normal"/>
    <w:link w:val="BrdtekstTegn"/>
    <w:rsid w:val="004B037B"/>
    <w:pPr>
      <w:ind w:right="-341"/>
    </w:pPr>
    <w:rPr>
      <w:sz w:val="24"/>
    </w:rPr>
  </w:style>
  <w:style w:type="character" w:customStyle="1" w:styleId="BrdtekstTegn">
    <w:name w:val="Brødtekst Tegn"/>
    <w:basedOn w:val="Standardskriftforavsnitt"/>
    <w:link w:val="Brdtekst"/>
    <w:rsid w:val="004B037B"/>
    <w:rPr>
      <w:rFonts w:eastAsia="MS Mincho"/>
      <w:color w:val="auto"/>
      <w:sz w:val="24"/>
      <w:szCs w:val="22"/>
      <w:lang w:eastAsia="nb-NO"/>
    </w:rPr>
  </w:style>
  <w:style w:type="paragraph" w:styleId="Brdtekst2">
    <w:name w:val="Body Text 2"/>
    <w:basedOn w:val="Normal"/>
    <w:link w:val="Brdtekst2Tegn"/>
    <w:rsid w:val="004B037B"/>
    <w:pPr>
      <w:ind w:right="-341"/>
    </w:pPr>
    <w:rPr>
      <w:i/>
    </w:rPr>
  </w:style>
  <w:style w:type="character" w:customStyle="1" w:styleId="Brdtekst2Tegn">
    <w:name w:val="Brødtekst 2 Tegn"/>
    <w:basedOn w:val="Standardskriftforavsnitt"/>
    <w:link w:val="Brdtekst2"/>
    <w:rsid w:val="004B037B"/>
    <w:rPr>
      <w:rFonts w:eastAsia="MS Mincho"/>
      <w:i/>
      <w:color w:val="auto"/>
      <w:szCs w:val="22"/>
      <w:lang w:eastAsia="nb-NO"/>
    </w:rPr>
  </w:style>
  <w:style w:type="paragraph" w:styleId="Blokktekst">
    <w:name w:val="Block Text"/>
    <w:basedOn w:val="Normal"/>
    <w:rsid w:val="004B037B"/>
    <w:pPr>
      <w:ind w:left="709" w:right="-341" w:hanging="709"/>
    </w:pPr>
    <w:rPr>
      <w:sz w:val="24"/>
    </w:rPr>
  </w:style>
  <w:style w:type="paragraph" w:styleId="Brdtekst3">
    <w:name w:val="Body Text 3"/>
    <w:basedOn w:val="Normal"/>
    <w:link w:val="Brdtekst3Tegn"/>
    <w:rsid w:val="004B037B"/>
    <w:pPr>
      <w:ind w:right="-341"/>
    </w:pPr>
  </w:style>
  <w:style w:type="character" w:customStyle="1" w:styleId="Brdtekst3Tegn">
    <w:name w:val="Brødtekst 3 Tegn"/>
    <w:basedOn w:val="Standardskriftforavsnitt"/>
    <w:link w:val="Brdtekst3"/>
    <w:rsid w:val="004B037B"/>
    <w:rPr>
      <w:rFonts w:eastAsia="MS Mincho"/>
      <w:color w:val="auto"/>
      <w:szCs w:val="22"/>
      <w:lang w:eastAsia="nb-NO"/>
    </w:rPr>
  </w:style>
  <w:style w:type="paragraph" w:customStyle="1" w:styleId="Heading">
    <w:name w:val="Heading"/>
    <w:basedOn w:val="Brdtekst"/>
    <w:rsid w:val="004B037B"/>
    <w:pPr>
      <w:ind w:right="0"/>
    </w:pPr>
    <w:rPr>
      <w:rFonts w:ascii="Helvetica-Narrow" w:hAnsi="Helvetica-Narrow"/>
      <w:b/>
      <w:snapToGrid w:val="0"/>
      <w:sz w:val="36"/>
    </w:rPr>
  </w:style>
  <w:style w:type="character" w:styleId="Sterk">
    <w:name w:val="Strong"/>
    <w:qFormat/>
    <w:rsid w:val="004B037B"/>
    <w:rPr>
      <w:b/>
      <w:bCs/>
    </w:rPr>
  </w:style>
  <w:style w:type="paragraph" w:customStyle="1" w:styleId="Normalb">
    <w:name w:val="Normalb"/>
    <w:basedOn w:val="Normal"/>
    <w:rsid w:val="004B037B"/>
    <w:pPr>
      <w:jc w:val="both"/>
    </w:pPr>
    <w:rPr>
      <w:rFonts w:ascii="Lucida Bright" w:hAnsi="Lucida Bright"/>
      <w:lang w:val="en-GB"/>
    </w:rPr>
  </w:style>
  <w:style w:type="paragraph" w:customStyle="1" w:styleId="Over2Comic">
    <w:name w:val="Over2 Comic"/>
    <w:basedOn w:val="Overskrift4"/>
    <w:rsid w:val="004B037B"/>
    <w:pPr>
      <w:numPr>
        <w:numId w:val="4"/>
      </w:numPr>
      <w:spacing w:before="240" w:after="60"/>
    </w:pPr>
    <w:rPr>
      <w:rFonts w:ascii="Comic Sans MS" w:hAnsi="Comic Sans MS" w:cs="Comic Sans MS"/>
      <w:b w:val="0"/>
      <w:bCs/>
      <w:szCs w:val="24"/>
      <w:lang w:eastAsia="nb-NO"/>
    </w:rPr>
  </w:style>
  <w:style w:type="paragraph" w:styleId="NormalWeb">
    <w:name w:val="Normal (Web)"/>
    <w:basedOn w:val="Normal"/>
    <w:rsid w:val="004B037B"/>
    <w:pPr>
      <w:jc w:val="both"/>
    </w:pPr>
    <w:rPr>
      <w:sz w:val="24"/>
      <w:szCs w:val="24"/>
    </w:rPr>
  </w:style>
  <w:style w:type="paragraph" w:customStyle="1" w:styleId="NormalComic">
    <w:name w:val="Normal Comic"/>
    <w:basedOn w:val="Normal"/>
    <w:rsid w:val="004B037B"/>
    <w:pPr>
      <w:jc w:val="both"/>
    </w:pPr>
    <w:rPr>
      <w:rFonts w:cs="Comic Sans MS"/>
    </w:rPr>
  </w:style>
  <w:style w:type="paragraph" w:customStyle="1" w:styleId="Over1Comic">
    <w:name w:val="Over1 Comic"/>
    <w:basedOn w:val="Overskrift2"/>
    <w:rsid w:val="004B037B"/>
    <w:pPr>
      <w:numPr>
        <w:numId w:val="4"/>
      </w:numPr>
      <w:spacing w:before="240" w:after="60"/>
      <w:ind w:left="0" w:firstLine="0"/>
    </w:pPr>
    <w:rPr>
      <w:rFonts w:cs="Comic Sans MS"/>
      <w:b w:val="0"/>
      <w:bCs/>
      <w:szCs w:val="28"/>
    </w:rPr>
  </w:style>
  <w:style w:type="paragraph" w:styleId="INNH2">
    <w:name w:val="toc 2"/>
    <w:basedOn w:val="Normal"/>
    <w:next w:val="Normal"/>
    <w:uiPriority w:val="39"/>
    <w:rsid w:val="004B037B"/>
    <w:pPr>
      <w:widowControl w:val="0"/>
      <w:tabs>
        <w:tab w:val="left" w:pos="1418"/>
        <w:tab w:val="left" w:pos="1559"/>
        <w:tab w:val="right" w:leader="dot" w:pos="8505"/>
      </w:tabs>
      <w:spacing w:before="40" w:after="40"/>
      <w:ind w:left="851" w:right="567"/>
      <w:jc w:val="both"/>
    </w:pPr>
    <w:rPr>
      <w:rFonts w:ascii="Arial" w:hAnsi="Arial"/>
      <w:b/>
      <w:smallCaps/>
      <w:noProof/>
      <w:snapToGrid w:val="0"/>
      <w:lang w:val="en-GB"/>
    </w:rPr>
  </w:style>
  <w:style w:type="character" w:styleId="Hyperkobling">
    <w:name w:val="Hyperlink"/>
    <w:uiPriority w:val="99"/>
    <w:rsid w:val="004B037B"/>
    <w:rPr>
      <w:rFonts w:ascii="Comic Sans MS" w:hAnsi="Comic Sans MS"/>
      <w:color w:val="0000FF"/>
      <w:sz w:val="22"/>
      <w:u w:val="single"/>
    </w:rPr>
  </w:style>
  <w:style w:type="paragraph" w:styleId="INNH1">
    <w:name w:val="toc 1"/>
    <w:basedOn w:val="Normal"/>
    <w:next w:val="Normal"/>
    <w:autoRedefine/>
    <w:uiPriority w:val="39"/>
    <w:rsid w:val="004B037B"/>
    <w:pPr>
      <w:widowControl w:val="0"/>
      <w:tabs>
        <w:tab w:val="left" w:pos="851"/>
        <w:tab w:val="left" w:pos="992"/>
        <w:tab w:val="right" w:leader="dot" w:pos="8505"/>
      </w:tabs>
      <w:spacing w:after="0"/>
      <w:ind w:left="567"/>
      <w:jc w:val="both"/>
    </w:pPr>
    <w:rPr>
      <w:rFonts w:ascii="Arial" w:hAnsi="Arial"/>
      <w:b/>
      <w:caps/>
      <w:noProof/>
      <w:snapToGrid w:val="0"/>
      <w:sz w:val="24"/>
      <w:lang w:val="en-GB"/>
    </w:rPr>
  </w:style>
  <w:style w:type="paragraph" w:styleId="Liste4">
    <w:name w:val="List 4"/>
    <w:basedOn w:val="Normal"/>
    <w:rsid w:val="004B037B"/>
    <w:pPr>
      <w:ind w:left="1132" w:hanging="283"/>
    </w:pPr>
    <w:rPr>
      <w:sz w:val="24"/>
      <w:szCs w:val="24"/>
    </w:rPr>
  </w:style>
  <w:style w:type="paragraph" w:styleId="Liste">
    <w:name w:val="List"/>
    <w:basedOn w:val="Normal"/>
    <w:rsid w:val="004B037B"/>
    <w:pPr>
      <w:ind w:left="283" w:hanging="283"/>
    </w:pPr>
  </w:style>
  <w:style w:type="paragraph" w:styleId="Liste2">
    <w:name w:val="List 2"/>
    <w:basedOn w:val="Normal"/>
    <w:rsid w:val="004B037B"/>
    <w:pPr>
      <w:ind w:left="566" w:hanging="283"/>
    </w:pPr>
  </w:style>
  <w:style w:type="paragraph" w:styleId="Liste3">
    <w:name w:val="List 3"/>
    <w:basedOn w:val="Normal"/>
    <w:rsid w:val="004B037B"/>
    <w:pPr>
      <w:ind w:left="849" w:hanging="283"/>
    </w:pPr>
  </w:style>
  <w:style w:type="paragraph" w:styleId="Liste-forts2">
    <w:name w:val="List Continue 2"/>
    <w:basedOn w:val="Normal"/>
    <w:rsid w:val="004B037B"/>
    <w:pPr>
      <w:ind w:left="566"/>
    </w:pPr>
  </w:style>
  <w:style w:type="paragraph" w:styleId="Brdtekstinnrykk">
    <w:name w:val="Body Text Indent"/>
    <w:basedOn w:val="Normal"/>
    <w:link w:val="BrdtekstinnrykkTegn"/>
    <w:rsid w:val="004B037B"/>
    <w:pPr>
      <w:ind w:left="283"/>
    </w:pPr>
  </w:style>
  <w:style w:type="character" w:customStyle="1" w:styleId="BrdtekstinnrykkTegn">
    <w:name w:val="Brødtekstinnrykk Tegn"/>
    <w:basedOn w:val="Standardskriftforavsnitt"/>
    <w:link w:val="Brdtekstinnrykk"/>
    <w:rsid w:val="004B037B"/>
    <w:rPr>
      <w:rFonts w:eastAsia="MS Mincho"/>
      <w:color w:val="auto"/>
      <w:szCs w:val="22"/>
      <w:lang w:eastAsia="nb-NO"/>
    </w:rPr>
  </w:style>
  <w:style w:type="paragraph" w:styleId="Brdtekst-frsteinnrykk2">
    <w:name w:val="Body Text First Indent 2"/>
    <w:basedOn w:val="Brdtekstinnrykk"/>
    <w:link w:val="Brdtekst-frsteinnrykk2Tegn"/>
    <w:rsid w:val="004B037B"/>
    <w:pPr>
      <w:ind w:firstLine="210"/>
    </w:pPr>
  </w:style>
  <w:style w:type="character" w:customStyle="1" w:styleId="Brdtekst-frsteinnrykk2Tegn">
    <w:name w:val="Brødtekst - første innrykk 2 Tegn"/>
    <w:basedOn w:val="BrdtekstinnrykkTegn"/>
    <w:link w:val="Brdtekst-frsteinnrykk2"/>
    <w:rsid w:val="004B037B"/>
    <w:rPr>
      <w:rFonts w:eastAsia="MS Mincho"/>
      <w:color w:val="auto"/>
      <w:szCs w:val="22"/>
      <w:lang w:eastAsia="nb-NO"/>
    </w:rPr>
  </w:style>
  <w:style w:type="paragraph" w:styleId="Notatoverskrift">
    <w:name w:val="Note Heading"/>
    <w:basedOn w:val="Normal"/>
    <w:next w:val="Normal"/>
    <w:link w:val="NotatoverskriftTegn"/>
    <w:rsid w:val="004B037B"/>
  </w:style>
  <w:style w:type="character" w:customStyle="1" w:styleId="NotatoverskriftTegn">
    <w:name w:val="Notatoverskrift Tegn"/>
    <w:basedOn w:val="Standardskriftforavsnitt"/>
    <w:link w:val="Notatoverskrift"/>
    <w:rsid w:val="004B037B"/>
    <w:rPr>
      <w:rFonts w:eastAsia="MS Mincho"/>
      <w:color w:val="auto"/>
      <w:szCs w:val="22"/>
      <w:lang w:eastAsia="nb-NO"/>
    </w:rPr>
  </w:style>
  <w:style w:type="paragraph" w:customStyle="1" w:styleId="Stil2">
    <w:name w:val="Stil2"/>
    <w:basedOn w:val="Overskrift1"/>
    <w:autoRedefine/>
    <w:rsid w:val="004B037B"/>
    <w:pPr>
      <w:numPr>
        <w:numId w:val="4"/>
      </w:numPr>
      <w:tabs>
        <w:tab w:val="left" w:pos="540"/>
        <w:tab w:val="left" w:pos="720"/>
        <w:tab w:val="left" w:pos="1260"/>
        <w:tab w:val="left" w:pos="1440"/>
      </w:tabs>
    </w:pPr>
    <w:rPr>
      <w:rFonts w:cs="Comic Sans MS"/>
      <w:b w:val="0"/>
      <w:sz w:val="28"/>
      <w:szCs w:val="28"/>
    </w:rPr>
  </w:style>
  <w:style w:type="character" w:customStyle="1" w:styleId="Stil3">
    <w:name w:val="Stil3"/>
    <w:rsid w:val="004B037B"/>
    <w:rPr>
      <w:rFonts w:ascii="Comic Sans MS" w:hAnsi="Comic Sans MS" w:cs="Comic Sans MS"/>
      <w:b/>
      <w:sz w:val="24"/>
      <w:szCs w:val="24"/>
    </w:rPr>
  </w:style>
  <w:style w:type="paragraph" w:customStyle="1" w:styleId="Stil4">
    <w:name w:val="Stil4"/>
    <w:basedOn w:val="Normal"/>
    <w:next w:val="Brdtekst"/>
    <w:autoRedefine/>
    <w:rsid w:val="004B037B"/>
    <w:pPr>
      <w:tabs>
        <w:tab w:val="left" w:pos="540"/>
        <w:tab w:val="left" w:pos="720"/>
        <w:tab w:val="left" w:pos="1260"/>
        <w:tab w:val="left" w:pos="1440"/>
      </w:tabs>
      <w:jc w:val="both"/>
    </w:pPr>
    <w:rPr>
      <w:rFonts w:cs="Comic Sans MS"/>
    </w:rPr>
  </w:style>
  <w:style w:type="paragraph" w:styleId="Liste5">
    <w:name w:val="List 5"/>
    <w:basedOn w:val="Normal"/>
    <w:rsid w:val="004B037B"/>
    <w:pPr>
      <w:ind w:left="1415" w:hanging="283"/>
    </w:pPr>
  </w:style>
  <w:style w:type="paragraph" w:styleId="Brdtekst-frsteinnrykk">
    <w:name w:val="Body Text First Indent"/>
    <w:basedOn w:val="Brdtekst"/>
    <w:link w:val="Brdtekst-frsteinnrykkTegn"/>
    <w:rsid w:val="004B037B"/>
    <w:pPr>
      <w:ind w:right="0" w:firstLine="210"/>
    </w:pPr>
    <w:rPr>
      <w:sz w:val="20"/>
    </w:rPr>
  </w:style>
  <w:style w:type="character" w:customStyle="1" w:styleId="Brdtekst-frsteinnrykkTegn">
    <w:name w:val="Brødtekst - første innrykk Tegn"/>
    <w:basedOn w:val="BrdtekstTegn"/>
    <w:link w:val="Brdtekst-frsteinnrykk"/>
    <w:rsid w:val="004B037B"/>
    <w:rPr>
      <w:rFonts w:eastAsia="MS Mincho"/>
      <w:color w:val="auto"/>
      <w:sz w:val="20"/>
      <w:szCs w:val="22"/>
      <w:lang w:eastAsia="nb-NO"/>
    </w:rPr>
  </w:style>
  <w:style w:type="paragraph" w:styleId="Bobletekst">
    <w:name w:val="Balloon Text"/>
    <w:basedOn w:val="Normal"/>
    <w:link w:val="BobletekstTegn"/>
    <w:semiHidden/>
    <w:rsid w:val="004B037B"/>
    <w:rPr>
      <w:rFonts w:ascii="Tahoma" w:hAnsi="Tahoma" w:cs="Tahoma"/>
      <w:sz w:val="16"/>
      <w:szCs w:val="16"/>
    </w:rPr>
  </w:style>
  <w:style w:type="character" w:customStyle="1" w:styleId="BobletekstTegn">
    <w:name w:val="Bobletekst Tegn"/>
    <w:basedOn w:val="Standardskriftforavsnitt"/>
    <w:link w:val="Bobletekst"/>
    <w:semiHidden/>
    <w:rsid w:val="004B037B"/>
    <w:rPr>
      <w:rFonts w:ascii="Tahoma" w:eastAsia="MS Mincho" w:hAnsi="Tahoma" w:cs="Tahoma"/>
      <w:color w:val="auto"/>
      <w:sz w:val="16"/>
      <w:szCs w:val="16"/>
      <w:lang w:eastAsia="nb-NO"/>
    </w:rPr>
  </w:style>
  <w:style w:type="paragraph" w:styleId="INNH3">
    <w:name w:val="toc 3"/>
    <w:basedOn w:val="Normal"/>
    <w:next w:val="Normal"/>
    <w:autoRedefine/>
    <w:uiPriority w:val="39"/>
    <w:rsid w:val="004B037B"/>
    <w:pPr>
      <w:widowControl w:val="0"/>
      <w:tabs>
        <w:tab w:val="left" w:pos="1701"/>
        <w:tab w:val="left" w:pos="1843"/>
        <w:tab w:val="right" w:pos="8505"/>
      </w:tabs>
      <w:spacing w:before="0" w:after="0"/>
      <w:ind w:left="1134"/>
      <w:jc w:val="both"/>
    </w:pPr>
    <w:rPr>
      <w:rFonts w:ascii="Arial" w:hAnsi="Arial"/>
      <w:noProof/>
      <w:snapToGrid w:val="0"/>
      <w:sz w:val="18"/>
      <w:szCs w:val="18"/>
      <w:lang w:val="en-GB"/>
    </w:rPr>
  </w:style>
  <w:style w:type="paragraph" w:styleId="INNH4">
    <w:name w:val="toc 4"/>
    <w:basedOn w:val="Normal"/>
    <w:next w:val="Normal"/>
    <w:uiPriority w:val="39"/>
    <w:rsid w:val="004B037B"/>
    <w:pPr>
      <w:spacing w:after="160"/>
      <w:ind w:left="720"/>
      <w:jc w:val="both"/>
    </w:pPr>
    <w:rPr>
      <w:rFonts w:ascii="Arial" w:hAnsi="Arial"/>
      <w:lang w:val="en-GB"/>
    </w:rPr>
  </w:style>
  <w:style w:type="paragraph" w:customStyle="1" w:styleId="NormalList">
    <w:name w:val="Normal List"/>
    <w:basedOn w:val="Normal"/>
    <w:rsid w:val="004B037B"/>
    <w:pPr>
      <w:tabs>
        <w:tab w:val="left" w:pos="540"/>
        <w:tab w:val="left" w:pos="720"/>
        <w:tab w:val="left" w:pos="1260"/>
        <w:tab w:val="left" w:pos="1440"/>
      </w:tabs>
      <w:spacing w:before="60" w:after="60"/>
      <w:ind w:left="1418" w:hanging="1418"/>
    </w:pPr>
    <w:rPr>
      <w:rFonts w:cs="Comic Sans MS"/>
    </w:rPr>
  </w:style>
  <w:style w:type="paragraph" w:styleId="INNH5">
    <w:name w:val="toc 5"/>
    <w:basedOn w:val="Normal"/>
    <w:next w:val="Normal"/>
    <w:autoRedefine/>
    <w:uiPriority w:val="39"/>
    <w:rsid w:val="004B037B"/>
    <w:pPr>
      <w:spacing w:before="0" w:after="0"/>
      <w:ind w:left="960"/>
    </w:pPr>
    <w:rPr>
      <w:rFonts w:ascii="Times New Roman" w:hAnsi="Times New Roman"/>
      <w:sz w:val="24"/>
      <w:szCs w:val="24"/>
    </w:rPr>
  </w:style>
  <w:style w:type="paragraph" w:styleId="INNH6">
    <w:name w:val="toc 6"/>
    <w:basedOn w:val="Normal"/>
    <w:next w:val="Normal"/>
    <w:autoRedefine/>
    <w:uiPriority w:val="39"/>
    <w:rsid w:val="004B037B"/>
    <w:pPr>
      <w:spacing w:before="0" w:after="0"/>
      <w:ind w:left="1200"/>
    </w:pPr>
    <w:rPr>
      <w:rFonts w:ascii="Times New Roman" w:hAnsi="Times New Roman"/>
      <w:sz w:val="24"/>
      <w:szCs w:val="24"/>
    </w:rPr>
  </w:style>
  <w:style w:type="paragraph" w:styleId="INNH7">
    <w:name w:val="toc 7"/>
    <w:basedOn w:val="Normal"/>
    <w:next w:val="Normal"/>
    <w:autoRedefine/>
    <w:uiPriority w:val="39"/>
    <w:rsid w:val="004B037B"/>
    <w:pPr>
      <w:spacing w:before="0" w:after="0"/>
      <w:ind w:left="1440"/>
    </w:pPr>
    <w:rPr>
      <w:rFonts w:ascii="Times New Roman" w:hAnsi="Times New Roman"/>
      <w:sz w:val="24"/>
      <w:szCs w:val="24"/>
    </w:rPr>
  </w:style>
  <w:style w:type="paragraph" w:styleId="INNH8">
    <w:name w:val="toc 8"/>
    <w:basedOn w:val="Normal"/>
    <w:next w:val="Normal"/>
    <w:autoRedefine/>
    <w:uiPriority w:val="39"/>
    <w:rsid w:val="004B037B"/>
    <w:pPr>
      <w:spacing w:before="0" w:after="0"/>
      <w:ind w:left="1680"/>
    </w:pPr>
    <w:rPr>
      <w:rFonts w:ascii="Times New Roman" w:hAnsi="Times New Roman"/>
      <w:sz w:val="24"/>
      <w:szCs w:val="24"/>
    </w:rPr>
  </w:style>
  <w:style w:type="paragraph" w:styleId="INNH9">
    <w:name w:val="toc 9"/>
    <w:basedOn w:val="Normal"/>
    <w:next w:val="Normal"/>
    <w:autoRedefine/>
    <w:uiPriority w:val="39"/>
    <w:rsid w:val="004B037B"/>
    <w:pPr>
      <w:spacing w:before="0" w:after="0"/>
      <w:ind w:left="1920"/>
    </w:pPr>
    <w:rPr>
      <w:rFonts w:ascii="Times New Roman" w:hAnsi="Times New Roman"/>
      <w:sz w:val="24"/>
      <w:szCs w:val="24"/>
    </w:rPr>
  </w:style>
  <w:style w:type="character" w:styleId="Fulgthyperkobling">
    <w:name w:val="FollowedHyperlink"/>
    <w:rsid w:val="004B037B"/>
    <w:rPr>
      <w:color w:val="800080"/>
      <w:u w:val="single"/>
    </w:rPr>
  </w:style>
  <w:style w:type="paragraph" w:styleId="Dokumentkart">
    <w:name w:val="Document Map"/>
    <w:basedOn w:val="Normal"/>
    <w:link w:val="DokumentkartTegn"/>
    <w:semiHidden/>
    <w:rsid w:val="004B037B"/>
    <w:pPr>
      <w:shd w:val="clear" w:color="auto" w:fill="000080"/>
    </w:pPr>
    <w:rPr>
      <w:rFonts w:ascii="Tahoma" w:hAnsi="Tahoma" w:cs="Tahoma"/>
      <w:sz w:val="20"/>
    </w:rPr>
  </w:style>
  <w:style w:type="character" w:customStyle="1" w:styleId="DokumentkartTegn">
    <w:name w:val="Dokumentkart Tegn"/>
    <w:basedOn w:val="Standardskriftforavsnitt"/>
    <w:link w:val="Dokumentkart"/>
    <w:semiHidden/>
    <w:rsid w:val="004B037B"/>
    <w:rPr>
      <w:rFonts w:ascii="Tahoma" w:eastAsia="MS Mincho" w:hAnsi="Tahoma" w:cs="Tahoma"/>
      <w:color w:val="auto"/>
      <w:sz w:val="20"/>
      <w:szCs w:val="22"/>
      <w:shd w:val="clear" w:color="auto" w:fill="000080"/>
      <w:lang w:eastAsia="nb-NO"/>
    </w:rPr>
  </w:style>
  <w:style w:type="paragraph" w:styleId="Listeavsnitt">
    <w:name w:val="List Paragraph"/>
    <w:basedOn w:val="Normal"/>
    <w:uiPriority w:val="34"/>
    <w:qFormat/>
    <w:rsid w:val="004B037B"/>
    <w:pPr>
      <w:ind w:left="708"/>
    </w:pPr>
  </w:style>
  <w:style w:type="numbering" w:customStyle="1" w:styleId="WWOutlineListStyle">
    <w:name w:val="WW_OutlineListStyle"/>
    <w:rsid w:val="00E20370"/>
    <w:pPr>
      <w:numPr>
        <w:numId w:val="16"/>
      </w:numPr>
    </w:pPr>
  </w:style>
  <w:style w:type="character" w:styleId="Merknadsreferanse">
    <w:name w:val="annotation reference"/>
    <w:rsid w:val="00E20370"/>
    <w:rPr>
      <w:sz w:val="16"/>
      <w:szCs w:val="16"/>
    </w:rPr>
  </w:style>
  <w:style w:type="paragraph" w:styleId="Merknadstekst">
    <w:name w:val="annotation text"/>
    <w:basedOn w:val="Normal"/>
    <w:link w:val="MerknadstekstTegn"/>
    <w:rsid w:val="00E20370"/>
    <w:rPr>
      <w:sz w:val="20"/>
      <w:szCs w:val="20"/>
    </w:rPr>
  </w:style>
  <w:style w:type="character" w:customStyle="1" w:styleId="MerknadstekstTegn">
    <w:name w:val="Merknadstekst Tegn"/>
    <w:basedOn w:val="Standardskriftforavsnitt"/>
    <w:link w:val="Merknadstekst"/>
    <w:rsid w:val="00E20370"/>
    <w:rPr>
      <w:rFonts w:eastAsia="MS Mincho"/>
      <w:color w:val="auto"/>
      <w:sz w:val="20"/>
      <w:lang w:eastAsia="nb-NO"/>
    </w:rPr>
  </w:style>
  <w:style w:type="paragraph" w:styleId="Kommentaremne">
    <w:name w:val="annotation subject"/>
    <w:basedOn w:val="Merknadstekst"/>
    <w:next w:val="Merknadstekst"/>
    <w:link w:val="KommentaremneTegn"/>
    <w:rsid w:val="00E20370"/>
    <w:rPr>
      <w:b/>
      <w:bCs/>
    </w:rPr>
  </w:style>
  <w:style w:type="character" w:customStyle="1" w:styleId="KommentaremneTegn">
    <w:name w:val="Kommentaremne Tegn"/>
    <w:basedOn w:val="MerknadstekstTegn"/>
    <w:link w:val="Kommentaremne"/>
    <w:rsid w:val="00E20370"/>
    <w:rPr>
      <w:rFonts w:eastAsia="MS Mincho"/>
      <w:b/>
      <w:bCs/>
      <w:color w:val="auto"/>
      <w:sz w:val="20"/>
      <w:lang w:eastAsia="nb-NO"/>
    </w:rPr>
  </w:style>
  <w:style w:type="paragraph" w:customStyle="1" w:styleId="Tabellinnhold">
    <w:name w:val="Tabellinnhold"/>
    <w:basedOn w:val="Normal"/>
    <w:rsid w:val="00E20370"/>
    <w:pPr>
      <w:widowControl w:val="0"/>
      <w:suppressLineNumbers/>
      <w:suppressAutoHyphens/>
      <w:spacing w:before="0" w:after="0"/>
    </w:pPr>
    <w:rPr>
      <w:rFonts w:ascii="Times New Roman" w:eastAsia="DejaVu Sans" w:hAnsi="Times New Roman" w:cs="DejaVu Sans"/>
      <w:kern w:val="2"/>
      <w:sz w:val="24"/>
      <w:szCs w:val="24"/>
      <w:lang w:eastAsia="zh-CN" w:bidi="hi-IN"/>
    </w:rPr>
  </w:style>
  <w:style w:type="paragraph" w:styleId="Revisjon">
    <w:name w:val="Revision"/>
    <w:hidden/>
    <w:uiPriority w:val="99"/>
    <w:semiHidden/>
    <w:rsid w:val="00E20370"/>
    <w:pPr>
      <w:spacing w:after="0" w:line="240" w:lineRule="auto"/>
    </w:pPr>
    <w:rPr>
      <w:rFonts w:eastAsia="MS Mincho"/>
      <w:color w:val="auto"/>
      <w:szCs w:val="22"/>
      <w:lang w:eastAsia="nb-NO"/>
    </w:rPr>
  </w:style>
  <w:style w:type="paragraph" w:styleId="HTML-forhndsformatert">
    <w:name w:val="HTML Preformatted"/>
    <w:basedOn w:val="Normal"/>
    <w:link w:val="HTML-forhndsformatertTegn"/>
    <w:uiPriority w:val="99"/>
    <w:unhideWhenUsed/>
    <w:rsid w:val="00E2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rsid w:val="00E20370"/>
    <w:rPr>
      <w:rFonts w:ascii="Courier New" w:eastAsia="Times New Roman" w:hAnsi="Courier New" w:cs="Courier New"/>
      <w:color w:val="auto"/>
      <w:sz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color w:val="000000" w:themeColor="text1"/>
        <w:sz w:val="22"/>
        <w:lang w:val="nb-NO"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E"/>
    <w:pPr>
      <w:spacing w:before="120" w:after="120" w:line="240" w:lineRule="auto"/>
    </w:pPr>
    <w:rPr>
      <w:rFonts w:eastAsia="MS Mincho"/>
      <w:color w:val="auto"/>
      <w:szCs w:val="22"/>
      <w:lang w:eastAsia="nb-NO"/>
      <w14:cntxtAlts w14:val="0"/>
    </w:rPr>
  </w:style>
  <w:style w:type="paragraph" w:styleId="Overskrift1">
    <w:name w:val="heading 1"/>
    <w:basedOn w:val="Normal"/>
    <w:next w:val="Normal"/>
    <w:link w:val="Overskrift1Tegn"/>
    <w:qFormat/>
    <w:rsid w:val="00C64FEE"/>
    <w:pPr>
      <w:keepNext/>
      <w:numPr>
        <w:numId w:val="1"/>
      </w:numPr>
      <w:spacing w:before="240" w:after="60"/>
      <w:jc w:val="both"/>
      <w:outlineLvl w:val="0"/>
    </w:pPr>
    <w:rPr>
      <w:b/>
      <w:kern w:val="32"/>
      <w:sz w:val="32"/>
      <w:lang w:val="en-GB"/>
    </w:rPr>
  </w:style>
  <w:style w:type="paragraph" w:styleId="Overskrift2">
    <w:name w:val="heading 2"/>
    <w:basedOn w:val="Normal"/>
    <w:next w:val="Normal"/>
    <w:link w:val="Overskrift2Tegn"/>
    <w:qFormat/>
    <w:rsid w:val="00C64FEE"/>
    <w:pPr>
      <w:keepNext/>
      <w:numPr>
        <w:ilvl w:val="1"/>
        <w:numId w:val="1"/>
      </w:numPr>
      <w:tabs>
        <w:tab w:val="left" w:pos="862"/>
      </w:tabs>
      <w:jc w:val="both"/>
      <w:outlineLvl w:val="1"/>
    </w:pPr>
    <w:rPr>
      <w:b/>
      <w:sz w:val="28"/>
      <w:lang w:val="en-GB"/>
    </w:rPr>
  </w:style>
  <w:style w:type="paragraph" w:styleId="Overskrift3">
    <w:name w:val="heading 3"/>
    <w:basedOn w:val="Normal"/>
    <w:next w:val="Normal"/>
    <w:link w:val="Overskrift3Tegn"/>
    <w:qFormat/>
    <w:rsid w:val="00C64FEE"/>
    <w:pPr>
      <w:keepNext/>
      <w:numPr>
        <w:ilvl w:val="2"/>
        <w:numId w:val="1"/>
      </w:numPr>
      <w:tabs>
        <w:tab w:val="left" w:pos="890"/>
      </w:tabs>
      <w:spacing w:after="60"/>
      <w:jc w:val="both"/>
      <w:outlineLvl w:val="2"/>
    </w:pPr>
    <w:rPr>
      <w:b/>
      <w:sz w:val="24"/>
      <w:lang w:val="en-GB"/>
    </w:rPr>
  </w:style>
  <w:style w:type="paragraph" w:styleId="Overskrift4">
    <w:name w:val="heading 4"/>
    <w:basedOn w:val="Normal"/>
    <w:next w:val="Normal"/>
    <w:link w:val="Overskrift4Tegn"/>
    <w:qFormat/>
    <w:rsid w:val="00C64FEE"/>
    <w:pPr>
      <w:keepNext/>
      <w:numPr>
        <w:ilvl w:val="3"/>
        <w:numId w:val="1"/>
      </w:numPr>
      <w:tabs>
        <w:tab w:val="left" w:pos="471"/>
      </w:tabs>
      <w:jc w:val="both"/>
      <w:outlineLvl w:val="3"/>
    </w:pPr>
    <w:rPr>
      <w:rFonts w:ascii="Arial" w:hAnsi="Arial"/>
      <w:b/>
      <w:lang w:val="en-GB" w:eastAsia="zh-CN"/>
    </w:rPr>
  </w:style>
  <w:style w:type="paragraph" w:styleId="Overskrift5">
    <w:name w:val="heading 5"/>
    <w:basedOn w:val="Normal"/>
    <w:next w:val="Normal"/>
    <w:link w:val="Overskrift5Tegn"/>
    <w:qFormat/>
    <w:rsid w:val="00C64FEE"/>
    <w:pPr>
      <w:keepNext/>
      <w:numPr>
        <w:ilvl w:val="4"/>
        <w:numId w:val="1"/>
      </w:numPr>
      <w:pBdr>
        <w:top w:val="double" w:sz="6" w:space="1" w:color="auto"/>
        <w:left w:val="double" w:sz="6" w:space="1" w:color="auto"/>
        <w:bottom w:val="double" w:sz="6" w:space="1" w:color="auto"/>
        <w:right w:val="double" w:sz="6" w:space="1" w:color="auto"/>
      </w:pBdr>
      <w:shd w:val="pct20" w:color="auto" w:fill="auto"/>
      <w:jc w:val="center"/>
      <w:outlineLvl w:val="4"/>
    </w:pPr>
    <w:rPr>
      <w:sz w:val="36"/>
    </w:rPr>
  </w:style>
  <w:style w:type="paragraph" w:styleId="Overskrift6">
    <w:name w:val="heading 6"/>
    <w:basedOn w:val="Normal"/>
    <w:next w:val="Normal"/>
    <w:link w:val="Overskrift6Tegn"/>
    <w:qFormat/>
    <w:rsid w:val="00C64FEE"/>
    <w:pPr>
      <w:keepNext/>
      <w:numPr>
        <w:ilvl w:val="5"/>
        <w:numId w:val="1"/>
      </w:numPr>
      <w:ind w:right="-341"/>
      <w:jc w:val="center"/>
      <w:outlineLvl w:val="5"/>
    </w:pPr>
    <w:rPr>
      <w:b/>
      <w:sz w:val="28"/>
    </w:rPr>
  </w:style>
  <w:style w:type="paragraph" w:styleId="Overskrift7">
    <w:name w:val="heading 7"/>
    <w:basedOn w:val="Normal"/>
    <w:next w:val="Normal"/>
    <w:link w:val="Overskrift7Tegn"/>
    <w:qFormat/>
    <w:rsid w:val="00C64FEE"/>
    <w:pPr>
      <w:numPr>
        <w:ilvl w:val="6"/>
        <w:numId w:val="1"/>
      </w:numPr>
      <w:spacing w:before="240" w:after="60"/>
      <w:outlineLvl w:val="6"/>
    </w:pPr>
    <w:rPr>
      <w:sz w:val="24"/>
      <w:szCs w:val="24"/>
    </w:rPr>
  </w:style>
  <w:style w:type="paragraph" w:styleId="Overskrift8">
    <w:name w:val="heading 8"/>
    <w:basedOn w:val="Normal"/>
    <w:next w:val="Normal"/>
    <w:link w:val="Overskrift8Tegn"/>
    <w:qFormat/>
    <w:rsid w:val="00C64FEE"/>
    <w:pPr>
      <w:numPr>
        <w:ilvl w:val="7"/>
        <w:numId w:val="1"/>
      </w:numPr>
      <w:spacing w:before="240" w:after="60"/>
      <w:outlineLvl w:val="7"/>
    </w:pPr>
    <w:rPr>
      <w:i/>
      <w:iCs/>
      <w:sz w:val="24"/>
      <w:szCs w:val="24"/>
    </w:rPr>
  </w:style>
  <w:style w:type="paragraph" w:styleId="Overskrift9">
    <w:name w:val="heading 9"/>
    <w:basedOn w:val="Normal"/>
    <w:next w:val="Normal"/>
    <w:link w:val="Overskrift9Tegn"/>
    <w:qFormat/>
    <w:rsid w:val="00C64FEE"/>
    <w:pPr>
      <w:numPr>
        <w:ilvl w:val="8"/>
        <w:numId w:val="1"/>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link w:val="Stil1Tegn"/>
    <w:autoRedefine/>
    <w:qFormat/>
    <w:rsid w:val="00080633"/>
    <w:pPr>
      <w:spacing w:after="0"/>
    </w:pPr>
    <w:rPr>
      <w:color w:val="FF0000"/>
    </w:rPr>
  </w:style>
  <w:style w:type="character" w:customStyle="1" w:styleId="Stil1Tegn">
    <w:name w:val="Stil1 Tegn"/>
    <w:basedOn w:val="Standardskriftforavsnitt"/>
    <w:link w:val="Stil1"/>
    <w:rsid w:val="00080633"/>
    <w:rPr>
      <w:rFonts w:ascii="Comic Sans MS" w:hAnsi="Comic Sans MS"/>
      <w:b/>
      <w:bCs/>
      <w:color w:val="FF0000"/>
      <w:sz w:val="22"/>
      <w:lang w:eastAsia="nb-NO"/>
    </w:rPr>
  </w:style>
  <w:style w:type="character" w:customStyle="1" w:styleId="Overskrift1Tegn">
    <w:name w:val="Overskrift 1 Tegn"/>
    <w:basedOn w:val="Standardskriftforavsnitt"/>
    <w:link w:val="Overskrift1"/>
    <w:rsid w:val="00C64FEE"/>
    <w:rPr>
      <w:rFonts w:eastAsia="MS Mincho"/>
      <w:b/>
      <w:color w:val="auto"/>
      <w:kern w:val="32"/>
      <w:sz w:val="32"/>
      <w:szCs w:val="22"/>
      <w:lang w:val="en-GB" w:eastAsia="nb-NO"/>
      <w14:cntxtAlts w14:val="0"/>
    </w:rPr>
  </w:style>
  <w:style w:type="character" w:customStyle="1" w:styleId="Overskrift2Tegn">
    <w:name w:val="Overskrift 2 Tegn"/>
    <w:basedOn w:val="Standardskriftforavsnitt"/>
    <w:link w:val="Overskrift2"/>
    <w:rsid w:val="00C64FEE"/>
    <w:rPr>
      <w:rFonts w:eastAsia="MS Mincho"/>
      <w:b/>
      <w:color w:val="auto"/>
      <w:sz w:val="28"/>
      <w:szCs w:val="22"/>
      <w:lang w:val="en-GB" w:eastAsia="nb-NO"/>
      <w14:cntxtAlts w14:val="0"/>
    </w:rPr>
  </w:style>
  <w:style w:type="character" w:customStyle="1" w:styleId="Overskrift3Tegn">
    <w:name w:val="Overskrift 3 Tegn"/>
    <w:basedOn w:val="Standardskriftforavsnitt"/>
    <w:link w:val="Overskrift3"/>
    <w:rsid w:val="00C64FEE"/>
    <w:rPr>
      <w:rFonts w:eastAsia="MS Mincho"/>
      <w:b/>
      <w:color w:val="auto"/>
      <w:sz w:val="24"/>
      <w:szCs w:val="22"/>
      <w:lang w:val="en-GB" w:eastAsia="nb-NO"/>
      <w14:cntxtAlts w14:val="0"/>
    </w:rPr>
  </w:style>
  <w:style w:type="character" w:customStyle="1" w:styleId="Overskrift4Tegn">
    <w:name w:val="Overskrift 4 Tegn"/>
    <w:basedOn w:val="Standardskriftforavsnitt"/>
    <w:link w:val="Overskrift4"/>
    <w:rsid w:val="00C64FEE"/>
    <w:rPr>
      <w:rFonts w:ascii="Arial" w:eastAsia="MS Mincho" w:hAnsi="Arial"/>
      <w:b/>
      <w:color w:val="auto"/>
      <w:szCs w:val="22"/>
      <w:lang w:val="en-GB" w:eastAsia="zh-CN"/>
      <w14:cntxtAlts w14:val="0"/>
    </w:rPr>
  </w:style>
  <w:style w:type="character" w:customStyle="1" w:styleId="Overskrift5Tegn">
    <w:name w:val="Overskrift 5 Tegn"/>
    <w:basedOn w:val="Standardskriftforavsnitt"/>
    <w:link w:val="Overskrift5"/>
    <w:rsid w:val="00C64FEE"/>
    <w:rPr>
      <w:rFonts w:eastAsia="MS Mincho"/>
      <w:color w:val="auto"/>
      <w:sz w:val="36"/>
      <w:szCs w:val="22"/>
      <w:shd w:val="pct20" w:color="auto" w:fill="auto"/>
      <w:lang w:eastAsia="nb-NO"/>
      <w14:cntxtAlts w14:val="0"/>
    </w:rPr>
  </w:style>
  <w:style w:type="character" w:customStyle="1" w:styleId="Overskrift6Tegn">
    <w:name w:val="Overskrift 6 Tegn"/>
    <w:basedOn w:val="Standardskriftforavsnitt"/>
    <w:link w:val="Overskrift6"/>
    <w:rsid w:val="00C64FEE"/>
    <w:rPr>
      <w:rFonts w:eastAsia="MS Mincho"/>
      <w:b/>
      <w:color w:val="auto"/>
      <w:sz w:val="28"/>
      <w:szCs w:val="22"/>
      <w:lang w:eastAsia="nb-NO"/>
      <w14:cntxtAlts w14:val="0"/>
    </w:rPr>
  </w:style>
  <w:style w:type="character" w:customStyle="1" w:styleId="Overskrift7Tegn">
    <w:name w:val="Overskrift 7 Tegn"/>
    <w:basedOn w:val="Standardskriftforavsnitt"/>
    <w:link w:val="Overskrift7"/>
    <w:rsid w:val="00C64FEE"/>
    <w:rPr>
      <w:rFonts w:eastAsia="MS Mincho"/>
      <w:color w:val="auto"/>
      <w:sz w:val="24"/>
      <w:szCs w:val="24"/>
      <w:lang w:eastAsia="nb-NO"/>
      <w14:cntxtAlts w14:val="0"/>
    </w:rPr>
  </w:style>
  <w:style w:type="character" w:customStyle="1" w:styleId="Overskrift8Tegn">
    <w:name w:val="Overskrift 8 Tegn"/>
    <w:basedOn w:val="Standardskriftforavsnitt"/>
    <w:link w:val="Overskrift8"/>
    <w:rsid w:val="00C64FEE"/>
    <w:rPr>
      <w:rFonts w:eastAsia="MS Mincho"/>
      <w:i/>
      <w:iCs/>
      <w:color w:val="auto"/>
      <w:sz w:val="24"/>
      <w:szCs w:val="24"/>
      <w:lang w:eastAsia="nb-NO"/>
      <w14:cntxtAlts w14:val="0"/>
    </w:rPr>
  </w:style>
  <w:style w:type="character" w:customStyle="1" w:styleId="Overskrift9Tegn">
    <w:name w:val="Overskrift 9 Tegn"/>
    <w:basedOn w:val="Standardskriftforavsnitt"/>
    <w:link w:val="Overskrift9"/>
    <w:rsid w:val="00C64FEE"/>
    <w:rPr>
      <w:rFonts w:ascii="Arial" w:eastAsia="MS Mincho" w:hAnsi="Arial" w:cs="Arial"/>
      <w:color w:val="auto"/>
      <w:szCs w:val="22"/>
      <w:lang w:eastAsia="nb-NO"/>
      <w14:cntxtAlts w14:val="0"/>
    </w:rPr>
  </w:style>
  <w:style w:type="paragraph" w:styleId="Bunntekst">
    <w:name w:val="footer"/>
    <w:basedOn w:val="Normal"/>
    <w:link w:val="BunntekstTegn"/>
    <w:rsid w:val="00C64FEE"/>
    <w:pPr>
      <w:tabs>
        <w:tab w:val="center" w:pos="4153"/>
        <w:tab w:val="right" w:pos="8306"/>
      </w:tabs>
    </w:pPr>
  </w:style>
  <w:style w:type="character" w:customStyle="1" w:styleId="BunntekstTegn">
    <w:name w:val="Bunntekst Tegn"/>
    <w:basedOn w:val="Standardskriftforavsnitt"/>
    <w:link w:val="Bunntekst"/>
    <w:rsid w:val="00C64FEE"/>
    <w:rPr>
      <w:rFonts w:eastAsia="MS Mincho"/>
      <w:color w:val="auto"/>
      <w:szCs w:val="22"/>
      <w:lang w:eastAsia="nb-NO"/>
      <w14:cntxtAlts w14:val="0"/>
    </w:rPr>
  </w:style>
  <w:style w:type="character" w:styleId="Sidetall">
    <w:name w:val="page number"/>
    <w:basedOn w:val="Standardskriftforavsnitt"/>
    <w:rsid w:val="00C64FEE"/>
  </w:style>
  <w:style w:type="paragraph" w:styleId="Topptekst">
    <w:name w:val="header"/>
    <w:basedOn w:val="Normal"/>
    <w:link w:val="TopptekstTegn"/>
    <w:rsid w:val="00C64FEE"/>
    <w:pPr>
      <w:tabs>
        <w:tab w:val="center" w:pos="4536"/>
        <w:tab w:val="right" w:pos="9072"/>
      </w:tabs>
    </w:pPr>
  </w:style>
  <w:style w:type="character" w:customStyle="1" w:styleId="TopptekstTegn">
    <w:name w:val="Topptekst Tegn"/>
    <w:basedOn w:val="Standardskriftforavsnitt"/>
    <w:link w:val="Topptekst"/>
    <w:rsid w:val="00C64FEE"/>
    <w:rPr>
      <w:rFonts w:eastAsia="MS Mincho"/>
      <w:color w:val="auto"/>
      <w:szCs w:val="22"/>
      <w:lang w:eastAsia="nb-NO"/>
      <w14:cntxtAlts w14:val="0"/>
    </w:rPr>
  </w:style>
  <w:style w:type="paragraph" w:styleId="Brdtekst">
    <w:name w:val="Body Text"/>
    <w:basedOn w:val="Normal"/>
    <w:link w:val="BrdtekstTegn"/>
    <w:rsid w:val="004B037B"/>
    <w:pPr>
      <w:ind w:right="-341"/>
    </w:pPr>
    <w:rPr>
      <w:sz w:val="24"/>
    </w:rPr>
  </w:style>
  <w:style w:type="character" w:customStyle="1" w:styleId="BrdtekstTegn">
    <w:name w:val="Brødtekst Tegn"/>
    <w:basedOn w:val="Standardskriftforavsnitt"/>
    <w:link w:val="Brdtekst"/>
    <w:rsid w:val="004B037B"/>
    <w:rPr>
      <w:rFonts w:eastAsia="MS Mincho"/>
      <w:color w:val="auto"/>
      <w:sz w:val="24"/>
      <w:szCs w:val="22"/>
      <w:lang w:eastAsia="nb-NO"/>
      <w14:cntxtAlts w14:val="0"/>
    </w:rPr>
  </w:style>
  <w:style w:type="paragraph" w:styleId="Brdtekst2">
    <w:name w:val="Body Text 2"/>
    <w:basedOn w:val="Normal"/>
    <w:link w:val="Brdtekst2Tegn"/>
    <w:rsid w:val="004B037B"/>
    <w:pPr>
      <w:ind w:right="-341"/>
    </w:pPr>
    <w:rPr>
      <w:i/>
    </w:rPr>
  </w:style>
  <w:style w:type="character" w:customStyle="1" w:styleId="Brdtekst2Tegn">
    <w:name w:val="Brødtekst 2 Tegn"/>
    <w:basedOn w:val="Standardskriftforavsnitt"/>
    <w:link w:val="Brdtekst2"/>
    <w:rsid w:val="004B037B"/>
    <w:rPr>
      <w:rFonts w:eastAsia="MS Mincho"/>
      <w:i/>
      <w:color w:val="auto"/>
      <w:szCs w:val="22"/>
      <w:lang w:eastAsia="nb-NO"/>
      <w14:cntxtAlts w14:val="0"/>
    </w:rPr>
  </w:style>
  <w:style w:type="paragraph" w:styleId="Blokktekst">
    <w:name w:val="Block Text"/>
    <w:basedOn w:val="Normal"/>
    <w:rsid w:val="004B037B"/>
    <w:pPr>
      <w:ind w:left="709" w:right="-341" w:hanging="709"/>
    </w:pPr>
    <w:rPr>
      <w:sz w:val="24"/>
    </w:rPr>
  </w:style>
  <w:style w:type="paragraph" w:styleId="Brdtekst3">
    <w:name w:val="Body Text 3"/>
    <w:basedOn w:val="Normal"/>
    <w:link w:val="Brdtekst3Tegn"/>
    <w:rsid w:val="004B037B"/>
    <w:pPr>
      <w:ind w:right="-341"/>
    </w:pPr>
  </w:style>
  <w:style w:type="character" w:customStyle="1" w:styleId="Brdtekst3Tegn">
    <w:name w:val="Brødtekst 3 Tegn"/>
    <w:basedOn w:val="Standardskriftforavsnitt"/>
    <w:link w:val="Brdtekst3"/>
    <w:rsid w:val="004B037B"/>
    <w:rPr>
      <w:rFonts w:eastAsia="MS Mincho"/>
      <w:color w:val="auto"/>
      <w:szCs w:val="22"/>
      <w:lang w:eastAsia="nb-NO"/>
      <w14:cntxtAlts w14:val="0"/>
    </w:rPr>
  </w:style>
  <w:style w:type="paragraph" w:customStyle="1" w:styleId="Heading">
    <w:name w:val="Heading"/>
    <w:basedOn w:val="Brdtekst"/>
    <w:rsid w:val="004B037B"/>
    <w:pPr>
      <w:ind w:right="0"/>
    </w:pPr>
    <w:rPr>
      <w:rFonts w:ascii="Helvetica-Narrow" w:hAnsi="Helvetica-Narrow"/>
      <w:b/>
      <w:snapToGrid w:val="0"/>
      <w:sz w:val="36"/>
    </w:rPr>
  </w:style>
  <w:style w:type="character" w:styleId="Sterk">
    <w:name w:val="Strong"/>
    <w:qFormat/>
    <w:rsid w:val="004B037B"/>
    <w:rPr>
      <w:b/>
      <w:bCs/>
    </w:rPr>
  </w:style>
  <w:style w:type="paragraph" w:customStyle="1" w:styleId="Normalb">
    <w:name w:val="Normalb"/>
    <w:basedOn w:val="Normal"/>
    <w:rsid w:val="004B037B"/>
    <w:pPr>
      <w:jc w:val="both"/>
    </w:pPr>
    <w:rPr>
      <w:rFonts w:ascii="Lucida Bright" w:hAnsi="Lucida Bright"/>
      <w:lang w:val="en-GB"/>
    </w:rPr>
  </w:style>
  <w:style w:type="paragraph" w:customStyle="1" w:styleId="Over2Comic">
    <w:name w:val="Over2 Comic"/>
    <w:basedOn w:val="Overskrift4"/>
    <w:rsid w:val="004B037B"/>
    <w:pPr>
      <w:numPr>
        <w:numId w:val="4"/>
      </w:numPr>
      <w:spacing w:before="240" w:after="60"/>
    </w:pPr>
    <w:rPr>
      <w:rFonts w:ascii="Comic Sans MS" w:hAnsi="Comic Sans MS" w:cs="Comic Sans MS"/>
      <w:b w:val="0"/>
      <w:bCs/>
      <w:szCs w:val="24"/>
      <w:lang w:eastAsia="nb-NO"/>
    </w:rPr>
  </w:style>
  <w:style w:type="paragraph" w:styleId="NormalWeb">
    <w:name w:val="Normal (Web)"/>
    <w:basedOn w:val="Normal"/>
    <w:rsid w:val="004B037B"/>
    <w:pPr>
      <w:jc w:val="both"/>
    </w:pPr>
    <w:rPr>
      <w:sz w:val="24"/>
      <w:szCs w:val="24"/>
    </w:rPr>
  </w:style>
  <w:style w:type="paragraph" w:customStyle="1" w:styleId="NormalComic">
    <w:name w:val="Normal Comic"/>
    <w:basedOn w:val="Normal"/>
    <w:rsid w:val="004B037B"/>
    <w:pPr>
      <w:jc w:val="both"/>
    </w:pPr>
    <w:rPr>
      <w:rFonts w:cs="Comic Sans MS"/>
    </w:rPr>
  </w:style>
  <w:style w:type="paragraph" w:customStyle="1" w:styleId="Over1Comic">
    <w:name w:val="Over1 Comic"/>
    <w:basedOn w:val="Overskrift2"/>
    <w:rsid w:val="004B037B"/>
    <w:pPr>
      <w:numPr>
        <w:numId w:val="4"/>
      </w:numPr>
      <w:spacing w:before="240" w:after="60"/>
      <w:ind w:left="0" w:firstLine="0"/>
    </w:pPr>
    <w:rPr>
      <w:rFonts w:cs="Comic Sans MS"/>
      <w:b w:val="0"/>
      <w:bCs/>
      <w:szCs w:val="28"/>
    </w:rPr>
  </w:style>
  <w:style w:type="paragraph" w:styleId="INNH2">
    <w:name w:val="toc 2"/>
    <w:basedOn w:val="Normal"/>
    <w:next w:val="Normal"/>
    <w:uiPriority w:val="39"/>
    <w:rsid w:val="004B037B"/>
    <w:pPr>
      <w:widowControl w:val="0"/>
      <w:tabs>
        <w:tab w:val="left" w:pos="1418"/>
        <w:tab w:val="left" w:pos="1559"/>
        <w:tab w:val="right" w:leader="dot" w:pos="8505"/>
      </w:tabs>
      <w:spacing w:before="40" w:after="40"/>
      <w:ind w:left="851" w:right="567"/>
      <w:jc w:val="both"/>
    </w:pPr>
    <w:rPr>
      <w:rFonts w:ascii="Arial" w:hAnsi="Arial"/>
      <w:b/>
      <w:smallCaps/>
      <w:noProof/>
      <w:snapToGrid w:val="0"/>
      <w:lang w:val="en-GB"/>
    </w:rPr>
  </w:style>
  <w:style w:type="character" w:styleId="Hyperkobling">
    <w:name w:val="Hyperlink"/>
    <w:uiPriority w:val="99"/>
    <w:rsid w:val="004B037B"/>
    <w:rPr>
      <w:rFonts w:ascii="Comic Sans MS" w:hAnsi="Comic Sans MS"/>
      <w:color w:val="0000FF"/>
      <w:sz w:val="22"/>
      <w:u w:val="single"/>
    </w:rPr>
  </w:style>
  <w:style w:type="paragraph" w:styleId="INNH1">
    <w:name w:val="toc 1"/>
    <w:basedOn w:val="Normal"/>
    <w:next w:val="Normal"/>
    <w:autoRedefine/>
    <w:uiPriority w:val="39"/>
    <w:rsid w:val="004B037B"/>
    <w:pPr>
      <w:widowControl w:val="0"/>
      <w:tabs>
        <w:tab w:val="left" w:pos="851"/>
        <w:tab w:val="left" w:pos="992"/>
        <w:tab w:val="right" w:leader="dot" w:pos="8505"/>
      </w:tabs>
      <w:spacing w:after="0"/>
      <w:ind w:left="567"/>
      <w:jc w:val="both"/>
    </w:pPr>
    <w:rPr>
      <w:rFonts w:ascii="Arial" w:hAnsi="Arial"/>
      <w:b/>
      <w:caps/>
      <w:noProof/>
      <w:snapToGrid w:val="0"/>
      <w:sz w:val="24"/>
      <w:lang w:val="en-GB"/>
    </w:rPr>
  </w:style>
  <w:style w:type="paragraph" w:styleId="Liste4">
    <w:name w:val="List 4"/>
    <w:basedOn w:val="Normal"/>
    <w:rsid w:val="004B037B"/>
    <w:pPr>
      <w:ind w:left="1132" w:hanging="283"/>
    </w:pPr>
    <w:rPr>
      <w:sz w:val="24"/>
      <w:szCs w:val="24"/>
    </w:rPr>
  </w:style>
  <w:style w:type="paragraph" w:styleId="Liste">
    <w:name w:val="List"/>
    <w:basedOn w:val="Normal"/>
    <w:rsid w:val="004B037B"/>
    <w:pPr>
      <w:ind w:left="283" w:hanging="283"/>
    </w:pPr>
  </w:style>
  <w:style w:type="paragraph" w:styleId="Liste2">
    <w:name w:val="List 2"/>
    <w:basedOn w:val="Normal"/>
    <w:rsid w:val="004B037B"/>
    <w:pPr>
      <w:ind w:left="566" w:hanging="283"/>
    </w:pPr>
  </w:style>
  <w:style w:type="paragraph" w:styleId="Liste3">
    <w:name w:val="List 3"/>
    <w:basedOn w:val="Normal"/>
    <w:rsid w:val="004B037B"/>
    <w:pPr>
      <w:ind w:left="849" w:hanging="283"/>
    </w:pPr>
  </w:style>
  <w:style w:type="paragraph" w:styleId="Liste-forts2">
    <w:name w:val="List Continue 2"/>
    <w:basedOn w:val="Normal"/>
    <w:rsid w:val="004B037B"/>
    <w:pPr>
      <w:ind w:left="566"/>
    </w:pPr>
  </w:style>
  <w:style w:type="paragraph" w:styleId="Brdtekstinnrykk">
    <w:name w:val="Body Text Indent"/>
    <w:basedOn w:val="Normal"/>
    <w:link w:val="BrdtekstinnrykkTegn"/>
    <w:rsid w:val="004B037B"/>
    <w:pPr>
      <w:ind w:left="283"/>
    </w:pPr>
  </w:style>
  <w:style w:type="character" w:customStyle="1" w:styleId="BrdtekstinnrykkTegn">
    <w:name w:val="Brødtekstinnrykk Tegn"/>
    <w:basedOn w:val="Standardskriftforavsnitt"/>
    <w:link w:val="Brdtekstinnrykk"/>
    <w:rsid w:val="004B037B"/>
    <w:rPr>
      <w:rFonts w:eastAsia="MS Mincho"/>
      <w:color w:val="auto"/>
      <w:szCs w:val="22"/>
      <w:lang w:eastAsia="nb-NO"/>
      <w14:cntxtAlts w14:val="0"/>
    </w:rPr>
  </w:style>
  <w:style w:type="paragraph" w:styleId="Brdtekst-frsteinnrykk2">
    <w:name w:val="Body Text First Indent 2"/>
    <w:basedOn w:val="Brdtekstinnrykk"/>
    <w:link w:val="Brdtekst-frsteinnrykk2Tegn"/>
    <w:rsid w:val="004B037B"/>
    <w:pPr>
      <w:ind w:firstLine="210"/>
    </w:pPr>
  </w:style>
  <w:style w:type="character" w:customStyle="1" w:styleId="Brdtekst-frsteinnrykk2Tegn">
    <w:name w:val="Brødtekst - første innrykk 2 Tegn"/>
    <w:basedOn w:val="BrdtekstinnrykkTegn"/>
    <w:link w:val="Brdtekst-frsteinnrykk2"/>
    <w:rsid w:val="004B037B"/>
    <w:rPr>
      <w:rFonts w:eastAsia="MS Mincho"/>
      <w:color w:val="auto"/>
      <w:szCs w:val="22"/>
      <w:lang w:eastAsia="nb-NO"/>
      <w14:cntxtAlts w14:val="0"/>
    </w:rPr>
  </w:style>
  <w:style w:type="paragraph" w:styleId="Notatoverskrift">
    <w:name w:val="Note Heading"/>
    <w:basedOn w:val="Normal"/>
    <w:next w:val="Normal"/>
    <w:link w:val="NotatoverskriftTegn"/>
    <w:rsid w:val="004B037B"/>
  </w:style>
  <w:style w:type="character" w:customStyle="1" w:styleId="NotatoverskriftTegn">
    <w:name w:val="Notatoverskrift Tegn"/>
    <w:basedOn w:val="Standardskriftforavsnitt"/>
    <w:link w:val="Notatoverskrift"/>
    <w:rsid w:val="004B037B"/>
    <w:rPr>
      <w:rFonts w:eastAsia="MS Mincho"/>
      <w:color w:val="auto"/>
      <w:szCs w:val="22"/>
      <w:lang w:eastAsia="nb-NO"/>
      <w14:cntxtAlts w14:val="0"/>
    </w:rPr>
  </w:style>
  <w:style w:type="paragraph" w:customStyle="1" w:styleId="Stil2">
    <w:name w:val="Stil2"/>
    <w:basedOn w:val="Overskrift1"/>
    <w:autoRedefine/>
    <w:rsid w:val="004B037B"/>
    <w:pPr>
      <w:numPr>
        <w:numId w:val="4"/>
      </w:numPr>
      <w:tabs>
        <w:tab w:val="left" w:pos="540"/>
        <w:tab w:val="left" w:pos="720"/>
        <w:tab w:val="left" w:pos="1260"/>
        <w:tab w:val="left" w:pos="1440"/>
      </w:tabs>
    </w:pPr>
    <w:rPr>
      <w:rFonts w:cs="Comic Sans MS"/>
      <w:b w:val="0"/>
      <w:sz w:val="28"/>
      <w:szCs w:val="28"/>
    </w:rPr>
  </w:style>
  <w:style w:type="character" w:customStyle="1" w:styleId="Stil3">
    <w:name w:val="Stil3"/>
    <w:rsid w:val="004B037B"/>
    <w:rPr>
      <w:rFonts w:ascii="Comic Sans MS" w:hAnsi="Comic Sans MS" w:cs="Comic Sans MS"/>
      <w:b/>
      <w:sz w:val="24"/>
      <w:szCs w:val="24"/>
    </w:rPr>
  </w:style>
  <w:style w:type="paragraph" w:customStyle="1" w:styleId="Stil4">
    <w:name w:val="Stil4"/>
    <w:basedOn w:val="Normal"/>
    <w:next w:val="Brdtekst"/>
    <w:autoRedefine/>
    <w:rsid w:val="004B037B"/>
    <w:pPr>
      <w:tabs>
        <w:tab w:val="left" w:pos="540"/>
        <w:tab w:val="left" w:pos="720"/>
        <w:tab w:val="left" w:pos="1260"/>
        <w:tab w:val="left" w:pos="1440"/>
      </w:tabs>
      <w:jc w:val="both"/>
    </w:pPr>
    <w:rPr>
      <w:rFonts w:cs="Comic Sans MS"/>
    </w:rPr>
  </w:style>
  <w:style w:type="paragraph" w:styleId="Liste5">
    <w:name w:val="List 5"/>
    <w:basedOn w:val="Normal"/>
    <w:rsid w:val="004B037B"/>
    <w:pPr>
      <w:ind w:left="1415" w:hanging="283"/>
    </w:pPr>
  </w:style>
  <w:style w:type="paragraph" w:styleId="Brdtekst-frsteinnrykk">
    <w:name w:val="Body Text First Indent"/>
    <w:basedOn w:val="Brdtekst"/>
    <w:link w:val="Brdtekst-frsteinnrykkTegn"/>
    <w:rsid w:val="004B037B"/>
    <w:pPr>
      <w:ind w:right="0" w:firstLine="210"/>
    </w:pPr>
    <w:rPr>
      <w:sz w:val="20"/>
    </w:rPr>
  </w:style>
  <w:style w:type="character" w:customStyle="1" w:styleId="Brdtekst-frsteinnrykkTegn">
    <w:name w:val="Brødtekst - første innrykk Tegn"/>
    <w:basedOn w:val="BrdtekstTegn"/>
    <w:link w:val="Brdtekst-frsteinnrykk"/>
    <w:rsid w:val="004B037B"/>
    <w:rPr>
      <w:rFonts w:eastAsia="MS Mincho"/>
      <w:color w:val="auto"/>
      <w:sz w:val="20"/>
      <w:szCs w:val="22"/>
      <w:lang w:eastAsia="nb-NO"/>
      <w14:cntxtAlts w14:val="0"/>
    </w:rPr>
  </w:style>
  <w:style w:type="paragraph" w:styleId="Bobletekst">
    <w:name w:val="Balloon Text"/>
    <w:basedOn w:val="Normal"/>
    <w:link w:val="BobletekstTegn"/>
    <w:semiHidden/>
    <w:rsid w:val="004B037B"/>
    <w:rPr>
      <w:rFonts w:ascii="Tahoma" w:hAnsi="Tahoma" w:cs="Tahoma"/>
      <w:sz w:val="16"/>
      <w:szCs w:val="16"/>
    </w:rPr>
  </w:style>
  <w:style w:type="character" w:customStyle="1" w:styleId="BobletekstTegn">
    <w:name w:val="Bobletekst Tegn"/>
    <w:basedOn w:val="Standardskriftforavsnitt"/>
    <w:link w:val="Bobletekst"/>
    <w:semiHidden/>
    <w:rsid w:val="004B037B"/>
    <w:rPr>
      <w:rFonts w:ascii="Tahoma" w:eastAsia="MS Mincho" w:hAnsi="Tahoma" w:cs="Tahoma"/>
      <w:color w:val="auto"/>
      <w:sz w:val="16"/>
      <w:szCs w:val="16"/>
      <w:lang w:eastAsia="nb-NO"/>
      <w14:cntxtAlts w14:val="0"/>
    </w:rPr>
  </w:style>
  <w:style w:type="paragraph" w:styleId="INNH3">
    <w:name w:val="toc 3"/>
    <w:basedOn w:val="Normal"/>
    <w:next w:val="Normal"/>
    <w:autoRedefine/>
    <w:uiPriority w:val="39"/>
    <w:rsid w:val="004B037B"/>
    <w:pPr>
      <w:widowControl w:val="0"/>
      <w:tabs>
        <w:tab w:val="left" w:pos="1701"/>
        <w:tab w:val="left" w:pos="1843"/>
        <w:tab w:val="right" w:pos="8505"/>
      </w:tabs>
      <w:spacing w:before="0" w:after="0"/>
      <w:ind w:left="1134"/>
      <w:jc w:val="both"/>
    </w:pPr>
    <w:rPr>
      <w:rFonts w:ascii="Arial" w:hAnsi="Arial"/>
      <w:noProof/>
      <w:snapToGrid w:val="0"/>
      <w:sz w:val="18"/>
      <w:szCs w:val="18"/>
      <w:lang w:val="en-GB"/>
    </w:rPr>
  </w:style>
  <w:style w:type="paragraph" w:styleId="INNH4">
    <w:name w:val="toc 4"/>
    <w:basedOn w:val="Normal"/>
    <w:next w:val="Normal"/>
    <w:uiPriority w:val="39"/>
    <w:rsid w:val="004B037B"/>
    <w:pPr>
      <w:spacing w:after="160"/>
      <w:ind w:left="720"/>
      <w:jc w:val="both"/>
    </w:pPr>
    <w:rPr>
      <w:rFonts w:ascii="Arial" w:hAnsi="Arial"/>
      <w:lang w:val="en-GB"/>
    </w:rPr>
  </w:style>
  <w:style w:type="paragraph" w:customStyle="1" w:styleId="NormalList">
    <w:name w:val="Normal List"/>
    <w:basedOn w:val="Normal"/>
    <w:rsid w:val="004B037B"/>
    <w:pPr>
      <w:tabs>
        <w:tab w:val="left" w:pos="540"/>
        <w:tab w:val="left" w:pos="720"/>
        <w:tab w:val="left" w:pos="1260"/>
        <w:tab w:val="left" w:pos="1440"/>
      </w:tabs>
      <w:spacing w:before="60" w:after="60"/>
      <w:ind w:left="1418" w:hanging="1418"/>
    </w:pPr>
    <w:rPr>
      <w:rFonts w:cs="Comic Sans MS"/>
    </w:rPr>
  </w:style>
  <w:style w:type="paragraph" w:styleId="INNH5">
    <w:name w:val="toc 5"/>
    <w:basedOn w:val="Normal"/>
    <w:next w:val="Normal"/>
    <w:autoRedefine/>
    <w:uiPriority w:val="39"/>
    <w:rsid w:val="004B037B"/>
    <w:pPr>
      <w:spacing w:before="0" w:after="0"/>
      <w:ind w:left="960"/>
    </w:pPr>
    <w:rPr>
      <w:rFonts w:ascii="Times New Roman" w:hAnsi="Times New Roman"/>
      <w:sz w:val="24"/>
      <w:szCs w:val="24"/>
    </w:rPr>
  </w:style>
  <w:style w:type="paragraph" w:styleId="INNH6">
    <w:name w:val="toc 6"/>
    <w:basedOn w:val="Normal"/>
    <w:next w:val="Normal"/>
    <w:autoRedefine/>
    <w:uiPriority w:val="39"/>
    <w:rsid w:val="004B037B"/>
    <w:pPr>
      <w:spacing w:before="0" w:after="0"/>
      <w:ind w:left="1200"/>
    </w:pPr>
    <w:rPr>
      <w:rFonts w:ascii="Times New Roman" w:hAnsi="Times New Roman"/>
      <w:sz w:val="24"/>
      <w:szCs w:val="24"/>
    </w:rPr>
  </w:style>
  <w:style w:type="paragraph" w:styleId="INNH7">
    <w:name w:val="toc 7"/>
    <w:basedOn w:val="Normal"/>
    <w:next w:val="Normal"/>
    <w:autoRedefine/>
    <w:uiPriority w:val="39"/>
    <w:rsid w:val="004B037B"/>
    <w:pPr>
      <w:spacing w:before="0" w:after="0"/>
      <w:ind w:left="1440"/>
    </w:pPr>
    <w:rPr>
      <w:rFonts w:ascii="Times New Roman" w:hAnsi="Times New Roman"/>
      <w:sz w:val="24"/>
      <w:szCs w:val="24"/>
    </w:rPr>
  </w:style>
  <w:style w:type="paragraph" w:styleId="INNH8">
    <w:name w:val="toc 8"/>
    <w:basedOn w:val="Normal"/>
    <w:next w:val="Normal"/>
    <w:autoRedefine/>
    <w:uiPriority w:val="39"/>
    <w:rsid w:val="004B037B"/>
    <w:pPr>
      <w:spacing w:before="0" w:after="0"/>
      <w:ind w:left="1680"/>
    </w:pPr>
    <w:rPr>
      <w:rFonts w:ascii="Times New Roman" w:hAnsi="Times New Roman"/>
      <w:sz w:val="24"/>
      <w:szCs w:val="24"/>
    </w:rPr>
  </w:style>
  <w:style w:type="paragraph" w:styleId="INNH9">
    <w:name w:val="toc 9"/>
    <w:basedOn w:val="Normal"/>
    <w:next w:val="Normal"/>
    <w:autoRedefine/>
    <w:uiPriority w:val="39"/>
    <w:rsid w:val="004B037B"/>
    <w:pPr>
      <w:spacing w:before="0" w:after="0"/>
      <w:ind w:left="1920"/>
    </w:pPr>
    <w:rPr>
      <w:rFonts w:ascii="Times New Roman" w:hAnsi="Times New Roman"/>
      <w:sz w:val="24"/>
      <w:szCs w:val="24"/>
    </w:rPr>
  </w:style>
  <w:style w:type="character" w:styleId="Fulgthyperkobling">
    <w:name w:val="FollowedHyperlink"/>
    <w:rsid w:val="004B037B"/>
    <w:rPr>
      <w:color w:val="800080"/>
      <w:u w:val="single"/>
    </w:rPr>
  </w:style>
  <w:style w:type="paragraph" w:styleId="Dokumentkart">
    <w:name w:val="Document Map"/>
    <w:basedOn w:val="Normal"/>
    <w:link w:val="DokumentkartTegn"/>
    <w:semiHidden/>
    <w:rsid w:val="004B037B"/>
    <w:pPr>
      <w:shd w:val="clear" w:color="auto" w:fill="000080"/>
    </w:pPr>
    <w:rPr>
      <w:rFonts w:ascii="Tahoma" w:hAnsi="Tahoma" w:cs="Tahoma"/>
      <w:sz w:val="20"/>
    </w:rPr>
  </w:style>
  <w:style w:type="character" w:customStyle="1" w:styleId="DokumentkartTegn">
    <w:name w:val="Dokumentkart Tegn"/>
    <w:basedOn w:val="Standardskriftforavsnitt"/>
    <w:link w:val="Dokumentkart"/>
    <w:semiHidden/>
    <w:rsid w:val="004B037B"/>
    <w:rPr>
      <w:rFonts w:ascii="Tahoma" w:eastAsia="MS Mincho" w:hAnsi="Tahoma" w:cs="Tahoma"/>
      <w:color w:val="auto"/>
      <w:sz w:val="20"/>
      <w:szCs w:val="22"/>
      <w:shd w:val="clear" w:color="auto" w:fill="000080"/>
      <w:lang w:eastAsia="nb-NO"/>
      <w14:cntxtAlts w14:val="0"/>
    </w:rPr>
  </w:style>
  <w:style w:type="paragraph" w:styleId="Listeavsnitt">
    <w:name w:val="List Paragraph"/>
    <w:basedOn w:val="Normal"/>
    <w:uiPriority w:val="34"/>
    <w:qFormat/>
    <w:rsid w:val="004B037B"/>
    <w:pPr>
      <w:ind w:left="708"/>
    </w:pPr>
  </w:style>
  <w:style w:type="numbering" w:customStyle="1" w:styleId="WWOutlineListStyle">
    <w:name w:val="WW_OutlineListStyle"/>
    <w:rsid w:val="00E20370"/>
    <w:pPr>
      <w:numPr>
        <w:numId w:val="16"/>
      </w:numPr>
    </w:pPr>
  </w:style>
  <w:style w:type="character" w:styleId="Merknadsreferanse">
    <w:name w:val="annotation reference"/>
    <w:rsid w:val="00E20370"/>
    <w:rPr>
      <w:sz w:val="16"/>
      <w:szCs w:val="16"/>
    </w:rPr>
  </w:style>
  <w:style w:type="paragraph" w:styleId="Merknadstekst">
    <w:name w:val="annotation text"/>
    <w:basedOn w:val="Normal"/>
    <w:link w:val="MerknadstekstTegn"/>
    <w:rsid w:val="00E20370"/>
    <w:rPr>
      <w:sz w:val="20"/>
      <w:szCs w:val="20"/>
    </w:rPr>
  </w:style>
  <w:style w:type="character" w:customStyle="1" w:styleId="MerknadstekstTegn">
    <w:name w:val="Merknadstekst Tegn"/>
    <w:basedOn w:val="Standardskriftforavsnitt"/>
    <w:link w:val="Merknadstekst"/>
    <w:rsid w:val="00E20370"/>
    <w:rPr>
      <w:rFonts w:eastAsia="MS Mincho"/>
      <w:color w:val="auto"/>
      <w:sz w:val="20"/>
      <w:lang w:eastAsia="nb-NO"/>
      <w14:cntxtAlts w14:val="0"/>
    </w:rPr>
  </w:style>
  <w:style w:type="paragraph" w:styleId="Kommentaremne">
    <w:name w:val="annotation subject"/>
    <w:basedOn w:val="Merknadstekst"/>
    <w:next w:val="Merknadstekst"/>
    <w:link w:val="KommentaremneTegn"/>
    <w:rsid w:val="00E20370"/>
    <w:rPr>
      <w:b/>
      <w:bCs/>
    </w:rPr>
  </w:style>
  <w:style w:type="character" w:customStyle="1" w:styleId="KommentaremneTegn">
    <w:name w:val="Kommentaremne Tegn"/>
    <w:basedOn w:val="MerknadstekstTegn"/>
    <w:link w:val="Kommentaremne"/>
    <w:rsid w:val="00E20370"/>
    <w:rPr>
      <w:rFonts w:eastAsia="MS Mincho"/>
      <w:b/>
      <w:bCs/>
      <w:color w:val="auto"/>
      <w:sz w:val="20"/>
      <w:lang w:eastAsia="nb-NO"/>
      <w14:cntxtAlts w14:val="0"/>
    </w:rPr>
  </w:style>
  <w:style w:type="paragraph" w:customStyle="1" w:styleId="Tabellinnhold">
    <w:name w:val="Tabellinnhold"/>
    <w:basedOn w:val="Normal"/>
    <w:rsid w:val="00E20370"/>
    <w:pPr>
      <w:widowControl w:val="0"/>
      <w:suppressLineNumbers/>
      <w:suppressAutoHyphens/>
      <w:spacing w:before="0" w:after="0"/>
    </w:pPr>
    <w:rPr>
      <w:rFonts w:ascii="Times New Roman" w:eastAsia="DejaVu Sans" w:hAnsi="Times New Roman" w:cs="DejaVu Sans"/>
      <w:kern w:val="2"/>
      <w:sz w:val="24"/>
      <w:szCs w:val="24"/>
      <w:lang w:eastAsia="zh-CN" w:bidi="hi-IN"/>
    </w:rPr>
  </w:style>
  <w:style w:type="paragraph" w:styleId="Revisjon">
    <w:name w:val="Revision"/>
    <w:hidden/>
    <w:uiPriority w:val="99"/>
    <w:semiHidden/>
    <w:rsid w:val="00E20370"/>
    <w:pPr>
      <w:spacing w:after="0" w:line="240" w:lineRule="auto"/>
    </w:pPr>
    <w:rPr>
      <w:rFonts w:eastAsia="MS Mincho"/>
      <w:color w:val="auto"/>
      <w:szCs w:val="22"/>
      <w:lang w:eastAsia="nb-NO"/>
      <w14:cntxtAlts w14:val="0"/>
    </w:rPr>
  </w:style>
  <w:style w:type="paragraph" w:styleId="HTML-forhndsformatert">
    <w:name w:val="HTML Preformatted"/>
    <w:basedOn w:val="Normal"/>
    <w:link w:val="HTML-forhndsformatertTegn"/>
    <w:uiPriority w:val="99"/>
    <w:unhideWhenUsed/>
    <w:rsid w:val="00E2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rsid w:val="00E20370"/>
    <w:rPr>
      <w:rFonts w:ascii="Courier New" w:eastAsia="Times New Roman" w:hAnsi="Courier New" w:cs="Courier New"/>
      <w:color w:val="auto"/>
      <w:sz w:val="20"/>
      <w:lang w:eastAsia="nb-NO"/>
      <w14:cntxtAlts w14: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crossfit.com/uploads/uscrossfit/image/deckofcards.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t3.gstatic.com/images?q=tbn:46IjvWWVwqdmLM:http://uscrossfit.com/uploads/uscrossfit/image/deckofcard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45FC-07C7-4984-8682-CA696D4B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41870</Words>
  <Characters>221914</Characters>
  <Application>Microsoft Office Word</Application>
  <DocSecurity>0</DocSecurity>
  <Lines>1849</Lines>
  <Paragraphs>526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Lars Urholt</cp:lastModifiedBy>
  <cp:revision>2</cp:revision>
  <dcterms:created xsi:type="dcterms:W3CDTF">2013-08-06T21:42:00Z</dcterms:created>
  <dcterms:modified xsi:type="dcterms:W3CDTF">2013-08-06T21:42:00Z</dcterms:modified>
</cp:coreProperties>
</file>